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47" w:type="dxa"/>
        <w:tblInd w:w="3600" w:type="dxa"/>
        <w:tblLook w:val="04A0"/>
      </w:tblPr>
      <w:tblGrid>
        <w:gridCol w:w="2037"/>
        <w:gridCol w:w="4110"/>
      </w:tblGrid>
      <w:tr w:rsidR="00CF72E4" w:rsidRPr="00771056" w:rsidTr="00771056">
        <w:tc>
          <w:tcPr>
            <w:tcW w:w="2037" w:type="dxa"/>
          </w:tcPr>
          <w:p w:rsidR="00CF72E4" w:rsidRPr="00771056" w:rsidRDefault="00CF72E4" w:rsidP="00771056">
            <w:pPr>
              <w:shd w:val="clear" w:color="auto" w:fill="auto"/>
              <w:autoSpaceDE w:val="0"/>
              <w:autoSpaceDN w:val="0"/>
              <w:adjustRightInd w:val="0"/>
              <w:rPr>
                <w:color w:val="auto"/>
                <w:shd w:val="clear" w:color="auto" w:fill="auto"/>
              </w:rPr>
            </w:pPr>
          </w:p>
        </w:tc>
        <w:tc>
          <w:tcPr>
            <w:tcW w:w="4110" w:type="dxa"/>
          </w:tcPr>
          <w:p w:rsidR="00CF72E4" w:rsidRPr="00771056" w:rsidRDefault="00CF72E4" w:rsidP="00771056">
            <w:pPr>
              <w:shd w:val="clear" w:color="auto" w:fill="auto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shd w:val="clear" w:color="auto" w:fill="auto"/>
              </w:rPr>
            </w:pPr>
            <w:r w:rsidRPr="00771056">
              <w:rPr>
                <w:color w:val="auto"/>
                <w:sz w:val="26"/>
                <w:szCs w:val="26"/>
                <w:shd w:val="clear" w:color="auto" w:fill="auto"/>
              </w:rPr>
              <w:t>Приложение</w:t>
            </w:r>
          </w:p>
          <w:p w:rsidR="00CF72E4" w:rsidRPr="00771056" w:rsidRDefault="00CF72E4" w:rsidP="00771056">
            <w:pPr>
              <w:shd w:val="clear" w:color="auto" w:fill="auto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shd w:val="clear" w:color="auto" w:fill="auto"/>
              </w:rPr>
            </w:pPr>
            <w:r w:rsidRPr="00771056">
              <w:rPr>
                <w:color w:val="auto"/>
                <w:sz w:val="26"/>
                <w:szCs w:val="26"/>
                <w:shd w:val="clear" w:color="auto" w:fill="auto"/>
              </w:rPr>
              <w:t xml:space="preserve">к приказу НИУ </w:t>
            </w:r>
          </w:p>
          <w:p w:rsidR="00CF72E4" w:rsidRPr="00771056" w:rsidRDefault="00CF72E4" w:rsidP="00771056">
            <w:pPr>
              <w:shd w:val="clear" w:color="auto" w:fill="auto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shd w:val="clear" w:color="auto" w:fill="auto"/>
              </w:rPr>
            </w:pPr>
            <w:r w:rsidRPr="00771056">
              <w:rPr>
                <w:color w:val="auto"/>
                <w:sz w:val="26"/>
                <w:szCs w:val="26"/>
                <w:shd w:val="clear" w:color="auto" w:fill="auto"/>
              </w:rPr>
              <w:t>ВШЭ – Нижний Новгород</w:t>
            </w:r>
          </w:p>
          <w:p w:rsidR="00CF72E4" w:rsidRPr="00B22677" w:rsidRDefault="00B22677" w:rsidP="00771056">
            <w:pPr>
              <w:shd w:val="clear" w:color="auto" w:fill="auto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shd w:val="clear" w:color="auto" w:fill="auto"/>
              </w:rPr>
            </w:pPr>
            <w:r w:rsidRPr="00B22677">
              <w:rPr>
                <w:color w:val="auto"/>
                <w:sz w:val="26"/>
                <w:szCs w:val="26"/>
                <w:shd w:val="clear" w:color="auto" w:fill="auto"/>
              </w:rPr>
              <w:t>о</w:t>
            </w:r>
            <w:r w:rsidR="00CF72E4" w:rsidRPr="00B22677">
              <w:rPr>
                <w:color w:val="auto"/>
                <w:sz w:val="26"/>
                <w:szCs w:val="26"/>
                <w:shd w:val="clear" w:color="auto" w:fill="auto"/>
              </w:rPr>
              <w:t>т</w:t>
            </w:r>
            <w:r w:rsidRPr="00B22677">
              <w:rPr>
                <w:color w:val="auto"/>
                <w:sz w:val="26"/>
                <w:szCs w:val="26"/>
                <w:shd w:val="clear" w:color="auto" w:fill="auto"/>
                <w:lang w:val="en-US"/>
              </w:rPr>
              <w:t xml:space="preserve"> </w:t>
            </w:r>
            <w:r w:rsidRPr="00B22677">
              <w:rPr>
                <w:rStyle w:val="cavalue1"/>
                <w:rFonts w:ascii="Times New Roman" w:hAnsi="Times New Roman" w:cs="Times New Roman"/>
                <w:b w:val="0"/>
                <w:sz w:val="26"/>
                <w:szCs w:val="26"/>
              </w:rPr>
              <w:t>07.03.2018</w:t>
            </w:r>
            <w:r w:rsidRPr="00B22677">
              <w:rPr>
                <w:b/>
                <w:color w:val="333333"/>
                <w:sz w:val="26"/>
                <w:szCs w:val="26"/>
              </w:rPr>
              <w:t xml:space="preserve"> </w:t>
            </w:r>
            <w:r w:rsidR="00CF72E4" w:rsidRPr="00B22677">
              <w:rPr>
                <w:color w:val="auto"/>
                <w:sz w:val="26"/>
                <w:szCs w:val="26"/>
                <w:shd w:val="clear" w:color="auto" w:fill="auto"/>
              </w:rPr>
              <w:t>№</w:t>
            </w:r>
            <w:r w:rsidRPr="00B22677">
              <w:rPr>
                <w:rStyle w:val="cavalue1"/>
                <w:rFonts w:ascii="Times New Roman" w:hAnsi="Times New Roman" w:cs="Times New Roman"/>
                <w:b w:val="0"/>
                <w:sz w:val="26"/>
                <w:szCs w:val="26"/>
              </w:rPr>
              <w:t>8.1.6.3-14/0703-01</w:t>
            </w:r>
          </w:p>
          <w:p w:rsidR="00CF72E4" w:rsidRPr="00771056" w:rsidRDefault="00CF72E4" w:rsidP="00771056">
            <w:pPr>
              <w:shd w:val="clear" w:color="auto" w:fill="auto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shd w:val="clear" w:color="auto" w:fill="auto"/>
              </w:rPr>
            </w:pPr>
          </w:p>
        </w:tc>
      </w:tr>
      <w:tr w:rsidR="00CF72E4" w:rsidRPr="00771056" w:rsidTr="00771056">
        <w:tc>
          <w:tcPr>
            <w:tcW w:w="2037" w:type="dxa"/>
          </w:tcPr>
          <w:p w:rsidR="00CF72E4" w:rsidRPr="00771056" w:rsidRDefault="00CF72E4" w:rsidP="00771056">
            <w:pPr>
              <w:shd w:val="clear" w:color="auto" w:fill="auto"/>
              <w:autoSpaceDE w:val="0"/>
              <w:autoSpaceDN w:val="0"/>
              <w:adjustRightInd w:val="0"/>
              <w:rPr>
                <w:color w:val="auto"/>
                <w:shd w:val="clear" w:color="auto" w:fill="auto"/>
              </w:rPr>
            </w:pPr>
          </w:p>
        </w:tc>
        <w:tc>
          <w:tcPr>
            <w:tcW w:w="4110" w:type="dxa"/>
          </w:tcPr>
          <w:p w:rsidR="00CF72E4" w:rsidRPr="00771056" w:rsidRDefault="00CF72E4" w:rsidP="00771056">
            <w:pPr>
              <w:shd w:val="clear" w:color="auto" w:fill="auto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shd w:val="clear" w:color="auto" w:fill="auto"/>
              </w:rPr>
            </w:pPr>
            <w:r w:rsidRPr="00771056">
              <w:rPr>
                <w:color w:val="auto"/>
                <w:sz w:val="26"/>
                <w:szCs w:val="26"/>
                <w:shd w:val="clear" w:color="auto" w:fill="auto"/>
              </w:rPr>
              <w:t>УТВЕРЖДЕНО</w:t>
            </w:r>
          </w:p>
          <w:p w:rsidR="00CF72E4" w:rsidRPr="00771056" w:rsidRDefault="00CF72E4" w:rsidP="00771056">
            <w:pPr>
              <w:shd w:val="clear" w:color="auto" w:fill="auto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shd w:val="clear" w:color="auto" w:fill="auto"/>
              </w:rPr>
            </w:pPr>
            <w:r w:rsidRPr="00771056">
              <w:rPr>
                <w:color w:val="auto"/>
                <w:sz w:val="26"/>
                <w:szCs w:val="26"/>
                <w:shd w:val="clear" w:color="auto" w:fill="auto"/>
              </w:rPr>
              <w:t>протоколом ученого совета НИУ</w:t>
            </w:r>
          </w:p>
          <w:p w:rsidR="00CF72E4" w:rsidRPr="00771056" w:rsidRDefault="00CF72E4" w:rsidP="00771056">
            <w:pPr>
              <w:shd w:val="clear" w:color="auto" w:fill="auto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shd w:val="clear" w:color="auto" w:fill="auto"/>
              </w:rPr>
            </w:pPr>
            <w:r w:rsidRPr="00771056">
              <w:rPr>
                <w:color w:val="auto"/>
                <w:sz w:val="26"/>
                <w:szCs w:val="26"/>
                <w:shd w:val="clear" w:color="auto" w:fill="auto"/>
              </w:rPr>
              <w:t>ВШЭ – Нижний Новгород</w:t>
            </w:r>
          </w:p>
          <w:p w:rsidR="00CF72E4" w:rsidRPr="00771056" w:rsidRDefault="004607F1" w:rsidP="00771056">
            <w:pPr>
              <w:shd w:val="clear" w:color="auto" w:fill="auto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shd w:val="clear" w:color="auto" w:fill="auto"/>
              </w:rPr>
            </w:pPr>
            <w:r>
              <w:rPr>
                <w:color w:val="auto"/>
                <w:sz w:val="26"/>
                <w:szCs w:val="26"/>
                <w:shd w:val="clear" w:color="auto" w:fill="auto"/>
              </w:rPr>
              <w:t>от 15.02.2018</w:t>
            </w:r>
            <w:r w:rsidR="000B4729">
              <w:rPr>
                <w:color w:val="auto"/>
                <w:sz w:val="26"/>
                <w:szCs w:val="26"/>
                <w:shd w:val="clear" w:color="auto" w:fill="auto"/>
              </w:rPr>
              <w:t xml:space="preserve"> № </w:t>
            </w:r>
            <w:r>
              <w:rPr>
                <w:color w:val="auto"/>
                <w:sz w:val="26"/>
                <w:szCs w:val="26"/>
                <w:shd w:val="clear" w:color="auto" w:fill="auto"/>
              </w:rPr>
              <w:t>8.1.1.7-06/2</w:t>
            </w:r>
          </w:p>
        </w:tc>
      </w:tr>
    </w:tbl>
    <w:p w:rsidR="007E1BB5" w:rsidRDefault="007E1BB5" w:rsidP="001332FB">
      <w:pPr>
        <w:shd w:val="clear" w:color="auto" w:fill="auto"/>
        <w:autoSpaceDE w:val="0"/>
        <w:autoSpaceDN w:val="0"/>
        <w:adjustRightInd w:val="0"/>
        <w:ind w:left="3600" w:firstLine="720"/>
        <w:rPr>
          <w:color w:val="auto"/>
          <w:shd w:val="clear" w:color="auto" w:fill="auto"/>
        </w:rPr>
      </w:pPr>
    </w:p>
    <w:p w:rsidR="0049592E" w:rsidRPr="003F2E72" w:rsidRDefault="0049592E" w:rsidP="001332FB">
      <w:pPr>
        <w:shd w:val="clear" w:color="auto" w:fill="auto"/>
        <w:autoSpaceDE w:val="0"/>
        <w:autoSpaceDN w:val="0"/>
        <w:adjustRightInd w:val="0"/>
        <w:ind w:left="3600" w:firstLine="720"/>
        <w:rPr>
          <w:b/>
          <w:color w:val="auto"/>
          <w:sz w:val="26"/>
          <w:szCs w:val="26"/>
          <w:shd w:val="clear" w:color="auto" w:fill="auto"/>
        </w:rPr>
      </w:pPr>
      <w:r w:rsidRPr="003F2E72">
        <w:rPr>
          <w:b/>
          <w:color w:val="auto"/>
          <w:sz w:val="26"/>
          <w:szCs w:val="26"/>
          <w:shd w:val="clear" w:color="auto" w:fill="auto"/>
        </w:rPr>
        <w:t>Положение</w:t>
      </w:r>
    </w:p>
    <w:p w:rsidR="00227589" w:rsidRPr="003529C2" w:rsidRDefault="0049592E" w:rsidP="00227589">
      <w:pPr>
        <w:shd w:val="clear" w:color="auto" w:fill="auto"/>
        <w:autoSpaceDE w:val="0"/>
        <w:autoSpaceDN w:val="0"/>
        <w:adjustRightInd w:val="0"/>
        <w:ind w:firstLine="540"/>
        <w:jc w:val="center"/>
        <w:rPr>
          <w:b/>
          <w:color w:val="auto"/>
          <w:sz w:val="26"/>
          <w:szCs w:val="26"/>
          <w:shd w:val="clear" w:color="auto" w:fill="auto"/>
        </w:rPr>
      </w:pPr>
      <w:r w:rsidRPr="003F2E72">
        <w:rPr>
          <w:b/>
          <w:color w:val="auto"/>
          <w:sz w:val="26"/>
          <w:szCs w:val="26"/>
          <w:shd w:val="clear" w:color="auto" w:fill="auto"/>
        </w:rPr>
        <w:t xml:space="preserve"> о порядке</w:t>
      </w:r>
      <w:r w:rsidR="00227589" w:rsidRPr="003F2E72">
        <w:rPr>
          <w:b/>
          <w:color w:val="auto"/>
          <w:sz w:val="26"/>
          <w:szCs w:val="26"/>
          <w:shd w:val="clear" w:color="auto" w:fill="auto"/>
        </w:rPr>
        <w:t xml:space="preserve"> </w:t>
      </w:r>
      <w:r w:rsidR="00227589" w:rsidRPr="003529C2">
        <w:rPr>
          <w:b/>
          <w:color w:val="auto"/>
          <w:sz w:val="26"/>
          <w:szCs w:val="26"/>
          <w:shd w:val="clear" w:color="auto" w:fill="auto"/>
        </w:rPr>
        <w:t>снижения стоимости платных образовательных услуг</w:t>
      </w:r>
      <w:r w:rsidR="003529C2" w:rsidRPr="003529C2">
        <w:rPr>
          <w:b/>
          <w:color w:val="auto"/>
          <w:sz w:val="26"/>
          <w:szCs w:val="26"/>
          <w:shd w:val="clear" w:color="auto" w:fill="auto"/>
        </w:rPr>
        <w:t xml:space="preserve"> </w:t>
      </w:r>
      <w:r w:rsidR="003529C2" w:rsidRPr="003529C2">
        <w:rPr>
          <w:b/>
          <w:sz w:val="26"/>
          <w:szCs w:val="26"/>
        </w:rPr>
        <w:t>по образовательным программам высшего образования по договорам об образовании, заключаемым при приеме на обучение за счет средств физических и (или) юридических лиц</w:t>
      </w:r>
    </w:p>
    <w:p w:rsidR="008F1E74" w:rsidRPr="003F2E72" w:rsidRDefault="008F1E74" w:rsidP="00633395">
      <w:pPr>
        <w:shd w:val="clear" w:color="auto" w:fill="auto"/>
        <w:autoSpaceDE w:val="0"/>
        <w:autoSpaceDN w:val="0"/>
        <w:adjustRightInd w:val="0"/>
        <w:ind w:firstLine="540"/>
        <w:jc w:val="center"/>
        <w:rPr>
          <w:b/>
          <w:color w:val="auto"/>
          <w:sz w:val="26"/>
          <w:szCs w:val="26"/>
          <w:shd w:val="clear" w:color="auto" w:fill="auto"/>
        </w:rPr>
      </w:pPr>
    </w:p>
    <w:p w:rsidR="00B05363" w:rsidRDefault="00633395" w:rsidP="006333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150EF4" w:rsidRPr="00B05363">
        <w:rPr>
          <w:b/>
          <w:sz w:val="26"/>
          <w:szCs w:val="26"/>
        </w:rPr>
        <w:t>Общие положения</w:t>
      </w:r>
    </w:p>
    <w:p w:rsidR="00150EF4" w:rsidRPr="00B05363" w:rsidRDefault="00150EF4" w:rsidP="00B05363">
      <w:pPr>
        <w:rPr>
          <w:sz w:val="26"/>
          <w:szCs w:val="26"/>
        </w:rPr>
      </w:pPr>
      <w:r w:rsidRPr="00B05363">
        <w:rPr>
          <w:sz w:val="26"/>
          <w:szCs w:val="26"/>
        </w:rPr>
        <w:t xml:space="preserve"> </w:t>
      </w:r>
    </w:p>
    <w:p w:rsidR="00150EF4" w:rsidRPr="00B05363" w:rsidRDefault="00890B36" w:rsidP="00B05363">
      <w:pPr>
        <w:shd w:val="clear" w:color="auto" w:fill="auto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5363">
        <w:rPr>
          <w:sz w:val="26"/>
          <w:szCs w:val="26"/>
        </w:rPr>
        <w:tab/>
        <w:t xml:space="preserve">1.1. </w:t>
      </w:r>
      <w:r w:rsidR="00150EF4" w:rsidRPr="00B05363">
        <w:rPr>
          <w:sz w:val="26"/>
          <w:szCs w:val="26"/>
        </w:rPr>
        <w:t xml:space="preserve">Настоящее Положение регулирует </w:t>
      </w:r>
      <w:r w:rsidR="00750870" w:rsidRPr="00B05363">
        <w:rPr>
          <w:sz w:val="26"/>
          <w:szCs w:val="26"/>
        </w:rPr>
        <w:t xml:space="preserve">порядок </w:t>
      </w:r>
      <w:r w:rsidR="0049592E" w:rsidRPr="00B05363">
        <w:rPr>
          <w:color w:val="auto"/>
          <w:sz w:val="26"/>
          <w:szCs w:val="26"/>
          <w:shd w:val="clear" w:color="auto" w:fill="auto"/>
        </w:rPr>
        <w:t>снижения</w:t>
      </w:r>
      <w:r w:rsidR="003529C2">
        <w:rPr>
          <w:color w:val="auto"/>
          <w:sz w:val="26"/>
          <w:szCs w:val="26"/>
          <w:shd w:val="clear" w:color="auto" w:fill="auto"/>
        </w:rPr>
        <w:t xml:space="preserve"> </w:t>
      </w:r>
      <w:r w:rsidR="0049592E" w:rsidRPr="00B05363">
        <w:rPr>
          <w:color w:val="auto"/>
          <w:sz w:val="26"/>
          <w:szCs w:val="26"/>
          <w:shd w:val="clear" w:color="auto" w:fill="auto"/>
        </w:rPr>
        <w:t>стоимости платных образовательных услуг</w:t>
      </w:r>
      <w:r w:rsidR="00A127D0">
        <w:rPr>
          <w:color w:val="auto"/>
          <w:sz w:val="26"/>
          <w:szCs w:val="26"/>
          <w:shd w:val="clear" w:color="auto" w:fill="auto"/>
        </w:rPr>
        <w:t xml:space="preserve"> </w:t>
      </w:r>
      <w:r w:rsidR="003529C2">
        <w:rPr>
          <w:sz w:val="26"/>
          <w:szCs w:val="26"/>
        </w:rPr>
        <w:t xml:space="preserve">по образовательным программам высшего образования – программам бакалавриата, программам специалитета, программам магистратуры </w:t>
      </w:r>
      <w:r w:rsidR="000850D6" w:rsidRPr="00B05363">
        <w:rPr>
          <w:sz w:val="26"/>
          <w:szCs w:val="26"/>
        </w:rPr>
        <w:t>по</w:t>
      </w:r>
      <w:r w:rsidR="000850D6" w:rsidRPr="00B05363">
        <w:rPr>
          <w:color w:val="auto"/>
          <w:sz w:val="26"/>
          <w:szCs w:val="26"/>
          <w:shd w:val="clear" w:color="auto" w:fill="auto"/>
        </w:rPr>
        <w:t xml:space="preserve"> договору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</w:t>
      </w:r>
      <w:r w:rsidR="001332FB" w:rsidRPr="00B05363">
        <w:rPr>
          <w:color w:val="auto"/>
          <w:sz w:val="26"/>
          <w:szCs w:val="26"/>
          <w:shd w:val="clear" w:color="auto" w:fill="auto"/>
        </w:rPr>
        <w:t>,</w:t>
      </w:r>
      <w:r w:rsidR="000850D6" w:rsidRPr="00B05363">
        <w:rPr>
          <w:color w:val="auto"/>
          <w:sz w:val="26"/>
          <w:szCs w:val="26"/>
          <w:shd w:val="clear" w:color="auto" w:fill="auto"/>
        </w:rPr>
        <w:t xml:space="preserve"> </w:t>
      </w:r>
      <w:r w:rsidR="00150EF4" w:rsidRPr="00B05363">
        <w:rPr>
          <w:sz w:val="26"/>
          <w:szCs w:val="26"/>
        </w:rPr>
        <w:t xml:space="preserve">в целях </w:t>
      </w:r>
      <w:r w:rsidR="00BE3710" w:rsidRPr="00B05363">
        <w:rPr>
          <w:sz w:val="26"/>
          <w:szCs w:val="26"/>
        </w:rPr>
        <w:t xml:space="preserve">усиления мотивации </w:t>
      </w:r>
      <w:r w:rsidR="003529C2" w:rsidRPr="00B05363">
        <w:rPr>
          <w:color w:val="auto"/>
          <w:sz w:val="26"/>
          <w:szCs w:val="26"/>
          <w:shd w:val="clear" w:color="auto" w:fill="auto"/>
        </w:rPr>
        <w:t>студент</w:t>
      </w:r>
      <w:r w:rsidR="003529C2">
        <w:rPr>
          <w:color w:val="auto"/>
          <w:sz w:val="26"/>
          <w:szCs w:val="26"/>
          <w:shd w:val="clear" w:color="auto" w:fill="auto"/>
        </w:rPr>
        <w:t>ов</w:t>
      </w:r>
      <w:r w:rsidR="003529C2" w:rsidRPr="00B05363">
        <w:rPr>
          <w:color w:val="auto"/>
          <w:sz w:val="26"/>
          <w:szCs w:val="26"/>
          <w:shd w:val="clear" w:color="auto" w:fill="auto"/>
        </w:rPr>
        <w:t xml:space="preserve"> </w:t>
      </w:r>
      <w:r w:rsidR="003529C2" w:rsidRPr="00B05363">
        <w:rPr>
          <w:sz w:val="26"/>
          <w:szCs w:val="26"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</w:t>
      </w:r>
      <w:r w:rsidR="003529C2">
        <w:rPr>
          <w:sz w:val="26"/>
          <w:szCs w:val="26"/>
        </w:rPr>
        <w:t>экономики» (далее – Университет</w:t>
      </w:r>
      <w:r w:rsidR="003529C2" w:rsidRPr="00B05363">
        <w:rPr>
          <w:sz w:val="26"/>
          <w:szCs w:val="26"/>
        </w:rPr>
        <w:t>), обучающи</w:t>
      </w:r>
      <w:r w:rsidR="003529C2">
        <w:rPr>
          <w:sz w:val="26"/>
          <w:szCs w:val="26"/>
        </w:rPr>
        <w:t>х</w:t>
      </w:r>
      <w:r w:rsidR="003529C2" w:rsidRPr="00B05363">
        <w:rPr>
          <w:sz w:val="26"/>
          <w:szCs w:val="26"/>
        </w:rPr>
        <w:t>ся в Нижегородском филиа</w:t>
      </w:r>
      <w:r w:rsidR="003529C2">
        <w:rPr>
          <w:sz w:val="26"/>
          <w:szCs w:val="26"/>
        </w:rPr>
        <w:t>ле Университета (далее – Филиал</w:t>
      </w:r>
      <w:r w:rsidR="003529C2" w:rsidRPr="00B05363">
        <w:rPr>
          <w:sz w:val="26"/>
          <w:szCs w:val="26"/>
        </w:rPr>
        <w:t>)</w:t>
      </w:r>
      <w:r w:rsidR="003529C2">
        <w:rPr>
          <w:sz w:val="26"/>
          <w:szCs w:val="26"/>
        </w:rPr>
        <w:t xml:space="preserve"> </w:t>
      </w:r>
      <w:r w:rsidR="00BE3710" w:rsidRPr="00B05363">
        <w:rPr>
          <w:sz w:val="26"/>
          <w:szCs w:val="26"/>
        </w:rPr>
        <w:t xml:space="preserve">для </w:t>
      </w:r>
      <w:r w:rsidR="00762297" w:rsidRPr="00B05363">
        <w:rPr>
          <w:sz w:val="26"/>
          <w:szCs w:val="26"/>
        </w:rPr>
        <w:t>достижения высоких образовательных результатов</w:t>
      </w:r>
      <w:r w:rsidR="00150EF4" w:rsidRPr="00B05363">
        <w:rPr>
          <w:sz w:val="26"/>
          <w:szCs w:val="26"/>
        </w:rPr>
        <w:t xml:space="preserve">. </w:t>
      </w:r>
    </w:p>
    <w:p w:rsidR="004C5E76" w:rsidRPr="00B05363" w:rsidRDefault="00890B36" w:rsidP="00B05363">
      <w:pPr>
        <w:shd w:val="clear" w:color="auto" w:fill="auto"/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6"/>
          <w:szCs w:val="26"/>
          <w:shd w:val="clear" w:color="auto" w:fill="auto"/>
        </w:rPr>
      </w:pPr>
      <w:r w:rsidRPr="00B05363">
        <w:rPr>
          <w:color w:val="auto"/>
          <w:sz w:val="26"/>
          <w:szCs w:val="26"/>
        </w:rPr>
        <w:tab/>
        <w:t xml:space="preserve">1.2. </w:t>
      </w:r>
      <w:r w:rsidR="00AC1A12">
        <w:rPr>
          <w:color w:val="auto"/>
          <w:sz w:val="26"/>
          <w:szCs w:val="26"/>
        </w:rPr>
        <w:t>С</w:t>
      </w:r>
      <w:r w:rsidR="004C5E76" w:rsidRPr="00B05363">
        <w:rPr>
          <w:bCs/>
          <w:color w:val="auto"/>
          <w:sz w:val="26"/>
          <w:szCs w:val="26"/>
          <w:shd w:val="clear" w:color="auto" w:fill="auto"/>
        </w:rPr>
        <w:t>тоимост</w:t>
      </w:r>
      <w:r w:rsidR="00AC1A12">
        <w:rPr>
          <w:bCs/>
          <w:color w:val="auto"/>
          <w:sz w:val="26"/>
          <w:szCs w:val="26"/>
          <w:shd w:val="clear" w:color="auto" w:fill="auto"/>
        </w:rPr>
        <w:t>ь</w:t>
      </w:r>
      <w:r w:rsidR="004C5E76" w:rsidRPr="00B05363">
        <w:rPr>
          <w:bCs/>
          <w:color w:val="auto"/>
          <w:sz w:val="26"/>
          <w:szCs w:val="26"/>
          <w:shd w:val="clear" w:color="auto" w:fill="auto"/>
        </w:rPr>
        <w:t xml:space="preserve"> платных образовательных услуг</w:t>
      </w:r>
      <w:r w:rsidR="00677D78">
        <w:rPr>
          <w:bCs/>
          <w:color w:val="auto"/>
          <w:sz w:val="26"/>
          <w:szCs w:val="26"/>
          <w:shd w:val="clear" w:color="auto" w:fill="auto"/>
        </w:rPr>
        <w:t xml:space="preserve"> </w:t>
      </w:r>
      <w:r w:rsidR="004C5E76" w:rsidRPr="00B05363">
        <w:rPr>
          <w:bCs/>
          <w:color w:val="auto"/>
          <w:sz w:val="26"/>
          <w:szCs w:val="26"/>
          <w:shd w:val="clear" w:color="auto" w:fill="auto"/>
        </w:rPr>
        <w:t xml:space="preserve"> по договору об оказании платных образовательных услуг </w:t>
      </w:r>
      <w:r w:rsidR="00AC1A12">
        <w:rPr>
          <w:bCs/>
          <w:color w:val="auto"/>
          <w:sz w:val="26"/>
          <w:szCs w:val="26"/>
          <w:shd w:val="clear" w:color="auto" w:fill="auto"/>
        </w:rPr>
        <w:t>снижается</w:t>
      </w:r>
      <w:r w:rsidR="00677D78">
        <w:rPr>
          <w:bCs/>
          <w:color w:val="auto"/>
          <w:sz w:val="26"/>
          <w:szCs w:val="26"/>
          <w:shd w:val="clear" w:color="auto" w:fill="auto"/>
        </w:rPr>
        <w:t xml:space="preserve"> </w:t>
      </w:r>
      <w:r w:rsidR="00677D78" w:rsidRPr="00B05363">
        <w:rPr>
          <w:color w:val="auto"/>
          <w:sz w:val="26"/>
          <w:szCs w:val="26"/>
        </w:rPr>
        <w:t xml:space="preserve">НИУ ВШЭ – Нижний Новгород </w:t>
      </w:r>
      <w:r w:rsidR="004C5E76" w:rsidRPr="00B05363">
        <w:rPr>
          <w:bCs/>
          <w:color w:val="auto"/>
          <w:sz w:val="26"/>
          <w:szCs w:val="26"/>
          <w:shd w:val="clear" w:color="auto" w:fill="auto"/>
        </w:rPr>
        <w:t>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r w:rsidR="004C5E76" w:rsidRPr="00B05363">
        <w:rPr>
          <w:b/>
          <w:bCs/>
          <w:color w:val="auto"/>
          <w:sz w:val="26"/>
          <w:szCs w:val="26"/>
          <w:shd w:val="clear" w:color="auto" w:fill="auto"/>
        </w:rPr>
        <w:t xml:space="preserve"> </w:t>
      </w:r>
    </w:p>
    <w:p w:rsidR="00652537" w:rsidRPr="00B05363" w:rsidRDefault="00FD28AE" w:rsidP="00AC1A12">
      <w:pPr>
        <w:tabs>
          <w:tab w:val="left" w:pos="993"/>
        </w:tabs>
        <w:ind w:firstLine="709"/>
        <w:jc w:val="both"/>
        <w:rPr>
          <w:color w:val="auto"/>
          <w:sz w:val="26"/>
          <w:szCs w:val="26"/>
          <w:shd w:val="clear" w:color="auto" w:fill="auto"/>
        </w:rPr>
      </w:pPr>
      <w:r w:rsidRPr="00B05363">
        <w:rPr>
          <w:color w:val="auto"/>
          <w:sz w:val="26"/>
          <w:szCs w:val="26"/>
          <w:shd w:val="clear" w:color="auto" w:fill="auto"/>
        </w:rPr>
        <w:t>1.3.</w:t>
      </w:r>
      <w:r w:rsidR="00A12736" w:rsidRPr="00B05363">
        <w:rPr>
          <w:color w:val="auto"/>
          <w:sz w:val="26"/>
          <w:szCs w:val="26"/>
          <w:shd w:val="clear" w:color="auto" w:fill="auto"/>
        </w:rPr>
        <w:t xml:space="preserve"> </w:t>
      </w:r>
      <w:r w:rsidR="00AC1A12">
        <w:rPr>
          <w:sz w:val="26"/>
          <w:szCs w:val="26"/>
        </w:rPr>
        <w:t xml:space="preserve">Стоимость платных образовательных услуг снижается </w:t>
      </w:r>
      <w:r w:rsidR="00AC1A12">
        <w:rPr>
          <w:bCs/>
          <w:color w:val="auto"/>
          <w:sz w:val="26"/>
          <w:szCs w:val="26"/>
          <w:shd w:val="clear" w:color="auto" w:fill="auto"/>
        </w:rPr>
        <w:t>(далее – скидка по оплате обучения)</w:t>
      </w:r>
      <w:r w:rsidR="00652537" w:rsidRPr="00B05363">
        <w:rPr>
          <w:color w:val="auto"/>
          <w:sz w:val="26"/>
          <w:szCs w:val="26"/>
          <w:shd w:val="clear" w:color="auto" w:fill="auto"/>
        </w:rPr>
        <w:t xml:space="preserve">: </w:t>
      </w:r>
    </w:p>
    <w:p w:rsidR="003A3C41" w:rsidRDefault="003A3C41" w:rsidP="00B0536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shd w:val="clear" w:color="auto" w:fill="auto"/>
        </w:rPr>
      </w:pPr>
      <w:r>
        <w:rPr>
          <w:color w:val="auto"/>
          <w:sz w:val="26"/>
          <w:szCs w:val="26"/>
          <w:shd w:val="clear" w:color="auto" w:fill="auto"/>
        </w:rPr>
        <w:t>1.3.1. при поступлении</w:t>
      </w:r>
      <w:r w:rsidR="00B32160">
        <w:rPr>
          <w:color w:val="auto"/>
          <w:sz w:val="26"/>
          <w:szCs w:val="26"/>
          <w:shd w:val="clear" w:color="auto" w:fill="auto"/>
        </w:rPr>
        <w:t xml:space="preserve"> </w:t>
      </w:r>
      <w:r w:rsidR="001A59D1">
        <w:rPr>
          <w:color w:val="auto"/>
          <w:sz w:val="26"/>
          <w:szCs w:val="26"/>
          <w:shd w:val="clear" w:color="auto" w:fill="auto"/>
        </w:rPr>
        <w:t xml:space="preserve">в Университет для обучения в Филиале </w:t>
      </w:r>
      <w:r w:rsidR="00B32160">
        <w:rPr>
          <w:color w:val="auto"/>
          <w:sz w:val="26"/>
          <w:szCs w:val="26"/>
          <w:shd w:val="clear" w:color="auto" w:fill="auto"/>
        </w:rPr>
        <w:t>(далее – скидка при поступлении)</w:t>
      </w:r>
      <w:r>
        <w:rPr>
          <w:color w:val="auto"/>
          <w:sz w:val="26"/>
          <w:szCs w:val="26"/>
          <w:shd w:val="clear" w:color="auto" w:fill="auto"/>
        </w:rPr>
        <w:t>:</w:t>
      </w:r>
    </w:p>
    <w:p w:rsidR="003A3C41" w:rsidRPr="00476572" w:rsidRDefault="003A3C41" w:rsidP="003A3C41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B05363">
        <w:rPr>
          <w:color w:val="auto"/>
          <w:sz w:val="26"/>
          <w:szCs w:val="26"/>
        </w:rPr>
        <w:t>- по результатам обучения в Центре</w:t>
      </w:r>
      <w:r>
        <w:rPr>
          <w:color w:val="auto"/>
          <w:sz w:val="26"/>
          <w:szCs w:val="26"/>
        </w:rPr>
        <w:t xml:space="preserve"> </w:t>
      </w:r>
      <w:proofErr w:type="spellStart"/>
      <w:r w:rsidRPr="00B05363">
        <w:rPr>
          <w:color w:val="auto"/>
          <w:sz w:val="26"/>
          <w:szCs w:val="26"/>
        </w:rPr>
        <w:t>довузовской</w:t>
      </w:r>
      <w:proofErr w:type="spellEnd"/>
      <w:r w:rsidRPr="00B05363">
        <w:rPr>
          <w:color w:val="auto"/>
          <w:sz w:val="26"/>
          <w:szCs w:val="26"/>
        </w:rPr>
        <w:t xml:space="preserve"> подготовки</w:t>
      </w:r>
      <w:r>
        <w:rPr>
          <w:color w:val="auto"/>
          <w:sz w:val="26"/>
          <w:szCs w:val="26"/>
        </w:rPr>
        <w:t xml:space="preserve">, </w:t>
      </w:r>
      <w:r w:rsidRPr="00B05363">
        <w:rPr>
          <w:color w:val="auto"/>
          <w:sz w:val="26"/>
          <w:szCs w:val="26"/>
        </w:rPr>
        <w:t xml:space="preserve">содействия занятости выпускников и студентов (далее – Центр </w:t>
      </w:r>
      <w:proofErr w:type="spellStart"/>
      <w:r w:rsidRPr="00B05363">
        <w:rPr>
          <w:color w:val="auto"/>
          <w:sz w:val="26"/>
          <w:szCs w:val="26"/>
        </w:rPr>
        <w:t>довузовской</w:t>
      </w:r>
      <w:proofErr w:type="spellEnd"/>
      <w:r w:rsidRPr="00B05363">
        <w:rPr>
          <w:color w:val="auto"/>
          <w:sz w:val="26"/>
          <w:szCs w:val="26"/>
        </w:rPr>
        <w:t xml:space="preserve"> подготовки),</w:t>
      </w:r>
      <w:r w:rsidR="00FF067A">
        <w:rPr>
          <w:color w:val="auto"/>
          <w:sz w:val="26"/>
          <w:szCs w:val="26"/>
        </w:rPr>
        <w:t xml:space="preserve"> </w:t>
      </w:r>
      <w:r w:rsidRPr="00476572">
        <w:rPr>
          <w:color w:val="auto"/>
          <w:sz w:val="26"/>
          <w:szCs w:val="26"/>
        </w:rPr>
        <w:t xml:space="preserve">по итогам участия </w:t>
      </w:r>
      <w:r w:rsidR="00EA7455">
        <w:rPr>
          <w:color w:val="auto"/>
          <w:sz w:val="26"/>
          <w:szCs w:val="26"/>
        </w:rPr>
        <w:t>в олимпиадах</w:t>
      </w:r>
      <w:r w:rsidR="00EA69E7">
        <w:rPr>
          <w:color w:val="auto"/>
          <w:sz w:val="26"/>
          <w:szCs w:val="26"/>
        </w:rPr>
        <w:t xml:space="preserve">, </w:t>
      </w:r>
      <w:r w:rsidR="00EA69E7" w:rsidRPr="004607F1">
        <w:rPr>
          <w:color w:val="auto"/>
          <w:sz w:val="26"/>
          <w:szCs w:val="26"/>
        </w:rPr>
        <w:t>конкурсах</w:t>
      </w:r>
      <w:r w:rsidR="003305DB">
        <w:rPr>
          <w:color w:val="auto"/>
          <w:sz w:val="26"/>
          <w:szCs w:val="26"/>
        </w:rPr>
        <w:t xml:space="preserve"> и при наличии иных личных достижений</w:t>
      </w:r>
      <w:r w:rsidR="00B20828">
        <w:rPr>
          <w:rStyle w:val="ab"/>
          <w:color w:val="auto"/>
          <w:sz w:val="26"/>
          <w:szCs w:val="26"/>
        </w:rPr>
        <w:footnoteReference w:id="1"/>
      </w:r>
      <w:r w:rsidRPr="00476572">
        <w:rPr>
          <w:color w:val="auto"/>
          <w:sz w:val="26"/>
          <w:szCs w:val="26"/>
        </w:rPr>
        <w:t>,</w:t>
      </w:r>
    </w:p>
    <w:p w:rsidR="003A3C41" w:rsidRPr="00B05363" w:rsidRDefault="003A3C41" w:rsidP="003A3C41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B05363">
        <w:rPr>
          <w:color w:val="auto"/>
          <w:sz w:val="26"/>
          <w:szCs w:val="26"/>
          <w:shd w:val="clear" w:color="auto" w:fill="auto"/>
        </w:rPr>
        <w:t xml:space="preserve">- </w:t>
      </w:r>
      <w:r w:rsidRPr="00B05363">
        <w:rPr>
          <w:color w:val="auto"/>
          <w:sz w:val="26"/>
          <w:szCs w:val="26"/>
        </w:rPr>
        <w:t>по результатам вступительных испытаний</w:t>
      </w:r>
      <w:r w:rsidR="00B20828">
        <w:rPr>
          <w:rStyle w:val="ab"/>
          <w:color w:val="auto"/>
          <w:sz w:val="26"/>
          <w:szCs w:val="26"/>
        </w:rPr>
        <w:footnoteReference w:id="2"/>
      </w:r>
      <w:r w:rsidRPr="00B05363">
        <w:rPr>
          <w:color w:val="auto"/>
          <w:sz w:val="26"/>
          <w:szCs w:val="26"/>
        </w:rPr>
        <w:t>,</w:t>
      </w:r>
    </w:p>
    <w:p w:rsidR="003A3C41" w:rsidRDefault="00764F35" w:rsidP="00B0536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shd w:val="clear" w:color="auto" w:fill="auto"/>
        </w:rPr>
      </w:pPr>
      <w:r w:rsidRPr="00B05363">
        <w:rPr>
          <w:color w:val="auto"/>
          <w:sz w:val="26"/>
          <w:szCs w:val="26"/>
          <w:shd w:val="clear" w:color="auto" w:fill="auto"/>
        </w:rPr>
        <w:t xml:space="preserve">- </w:t>
      </w:r>
      <w:r w:rsidR="009E427E">
        <w:rPr>
          <w:color w:val="auto"/>
          <w:sz w:val="26"/>
          <w:szCs w:val="26"/>
          <w:shd w:val="clear" w:color="auto" w:fill="auto"/>
        </w:rPr>
        <w:t xml:space="preserve">успешно </w:t>
      </w:r>
      <w:proofErr w:type="gramStart"/>
      <w:r w:rsidR="00B20828">
        <w:rPr>
          <w:color w:val="auto"/>
          <w:sz w:val="26"/>
          <w:szCs w:val="26"/>
        </w:rPr>
        <w:t>завершивших</w:t>
      </w:r>
      <w:proofErr w:type="gramEnd"/>
      <w:r w:rsidR="00B20828">
        <w:rPr>
          <w:color w:val="auto"/>
          <w:sz w:val="26"/>
          <w:szCs w:val="26"/>
        </w:rPr>
        <w:t xml:space="preserve"> обучение в Университете или обучающихся в настоящее время</w:t>
      </w:r>
      <w:r w:rsidR="00B20828">
        <w:rPr>
          <w:rStyle w:val="ab"/>
          <w:color w:val="auto"/>
          <w:sz w:val="26"/>
          <w:szCs w:val="26"/>
        </w:rPr>
        <w:footnoteReference w:id="3"/>
      </w:r>
      <w:r w:rsidR="003A3C41">
        <w:rPr>
          <w:color w:val="auto"/>
          <w:sz w:val="26"/>
          <w:szCs w:val="26"/>
        </w:rPr>
        <w:t>,</w:t>
      </w:r>
      <w:r w:rsidR="003A3C41" w:rsidRPr="00B05363">
        <w:rPr>
          <w:color w:val="auto"/>
          <w:sz w:val="26"/>
          <w:szCs w:val="26"/>
          <w:shd w:val="clear" w:color="auto" w:fill="auto"/>
        </w:rPr>
        <w:t xml:space="preserve"> </w:t>
      </w:r>
    </w:p>
    <w:p w:rsidR="00EC2AB9" w:rsidRDefault="00652537" w:rsidP="00B0536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B05363">
        <w:rPr>
          <w:color w:val="auto"/>
          <w:sz w:val="26"/>
          <w:szCs w:val="26"/>
        </w:rPr>
        <w:lastRenderedPageBreak/>
        <w:t xml:space="preserve">- </w:t>
      </w:r>
      <w:r w:rsidR="001F0FAA" w:rsidRPr="00B05363">
        <w:rPr>
          <w:color w:val="auto"/>
          <w:sz w:val="26"/>
          <w:szCs w:val="26"/>
        </w:rPr>
        <w:t>дет</w:t>
      </w:r>
      <w:r w:rsidR="00AC1A12">
        <w:rPr>
          <w:color w:val="auto"/>
          <w:sz w:val="26"/>
          <w:szCs w:val="26"/>
        </w:rPr>
        <w:t>ей</w:t>
      </w:r>
      <w:r w:rsidR="001F0FAA" w:rsidRPr="00B05363">
        <w:rPr>
          <w:color w:val="auto"/>
          <w:sz w:val="26"/>
          <w:szCs w:val="26"/>
        </w:rPr>
        <w:t xml:space="preserve"> работников</w:t>
      </w:r>
      <w:r w:rsidR="00E163BF">
        <w:rPr>
          <w:color w:val="auto"/>
          <w:sz w:val="26"/>
          <w:szCs w:val="26"/>
        </w:rPr>
        <w:t xml:space="preserve">, </w:t>
      </w:r>
      <w:r w:rsidR="005C7FEA" w:rsidRPr="00B05363">
        <w:rPr>
          <w:color w:val="auto"/>
          <w:sz w:val="26"/>
          <w:szCs w:val="26"/>
        </w:rPr>
        <w:t>работник</w:t>
      </w:r>
      <w:r w:rsidR="00AC1A12">
        <w:rPr>
          <w:color w:val="auto"/>
          <w:sz w:val="26"/>
          <w:szCs w:val="26"/>
        </w:rPr>
        <w:t>ов</w:t>
      </w:r>
      <w:r w:rsidR="001F0FAA" w:rsidRPr="00B05363">
        <w:rPr>
          <w:color w:val="auto"/>
          <w:sz w:val="26"/>
          <w:szCs w:val="26"/>
        </w:rPr>
        <w:t xml:space="preserve"> Университета</w:t>
      </w:r>
      <w:r w:rsidR="00EC2AB9">
        <w:rPr>
          <w:color w:val="auto"/>
          <w:sz w:val="26"/>
          <w:szCs w:val="26"/>
        </w:rPr>
        <w:t>.</w:t>
      </w:r>
    </w:p>
    <w:p w:rsidR="003A3C41" w:rsidRDefault="003A3C41" w:rsidP="00B0536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1.3.2</w:t>
      </w:r>
      <w:r w:rsidR="00652537" w:rsidRPr="00B05363">
        <w:rPr>
          <w:color w:val="auto"/>
          <w:sz w:val="26"/>
          <w:szCs w:val="26"/>
        </w:rPr>
        <w:t xml:space="preserve"> </w:t>
      </w:r>
      <w:r w:rsidR="00150EF4" w:rsidRPr="00B05363">
        <w:rPr>
          <w:color w:val="auto"/>
          <w:sz w:val="26"/>
          <w:szCs w:val="26"/>
        </w:rPr>
        <w:t>в период</w:t>
      </w:r>
      <w:r w:rsidR="00953749" w:rsidRPr="00B05363">
        <w:rPr>
          <w:color w:val="auto"/>
          <w:sz w:val="26"/>
          <w:szCs w:val="26"/>
        </w:rPr>
        <w:t xml:space="preserve"> обучения</w:t>
      </w:r>
      <w:r w:rsidR="00B32160">
        <w:rPr>
          <w:color w:val="auto"/>
          <w:sz w:val="26"/>
          <w:szCs w:val="26"/>
        </w:rPr>
        <w:t xml:space="preserve"> (далее – скидка в период обучения)</w:t>
      </w:r>
      <w:r>
        <w:rPr>
          <w:color w:val="auto"/>
          <w:sz w:val="26"/>
          <w:szCs w:val="26"/>
        </w:rPr>
        <w:t>:</w:t>
      </w:r>
    </w:p>
    <w:p w:rsidR="00150EF4" w:rsidRDefault="003A3C41" w:rsidP="00B0536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953749" w:rsidRPr="00B05363">
        <w:rPr>
          <w:color w:val="auto"/>
          <w:sz w:val="26"/>
          <w:szCs w:val="26"/>
        </w:rPr>
        <w:t xml:space="preserve"> </w:t>
      </w:r>
      <w:r w:rsidR="001A59D1">
        <w:rPr>
          <w:color w:val="auto"/>
          <w:sz w:val="26"/>
          <w:szCs w:val="26"/>
        </w:rPr>
        <w:t xml:space="preserve"> </w:t>
      </w:r>
      <w:r w:rsidR="00953749" w:rsidRPr="00B05363">
        <w:rPr>
          <w:color w:val="auto"/>
          <w:sz w:val="26"/>
          <w:szCs w:val="26"/>
        </w:rPr>
        <w:t>за успехи в обучении,</w:t>
      </w:r>
    </w:p>
    <w:p w:rsidR="00EC2AB9" w:rsidRDefault="00AC1A12" w:rsidP="00EC2AB9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B05363">
        <w:rPr>
          <w:color w:val="auto"/>
          <w:sz w:val="26"/>
          <w:szCs w:val="26"/>
        </w:rPr>
        <w:t>- дет</w:t>
      </w:r>
      <w:r>
        <w:rPr>
          <w:color w:val="auto"/>
          <w:sz w:val="26"/>
          <w:szCs w:val="26"/>
        </w:rPr>
        <w:t>ей</w:t>
      </w:r>
      <w:r w:rsidR="005C05C5">
        <w:rPr>
          <w:color w:val="auto"/>
          <w:sz w:val="26"/>
          <w:szCs w:val="26"/>
        </w:rPr>
        <w:t xml:space="preserve"> работников, </w:t>
      </w:r>
      <w:r w:rsidRPr="00B05363">
        <w:rPr>
          <w:color w:val="auto"/>
          <w:sz w:val="26"/>
          <w:szCs w:val="26"/>
        </w:rPr>
        <w:t>работник</w:t>
      </w:r>
      <w:r>
        <w:rPr>
          <w:color w:val="auto"/>
          <w:sz w:val="26"/>
          <w:szCs w:val="26"/>
        </w:rPr>
        <w:t>ов</w:t>
      </w:r>
      <w:r w:rsidRPr="00B05363">
        <w:rPr>
          <w:color w:val="auto"/>
          <w:sz w:val="26"/>
          <w:szCs w:val="26"/>
        </w:rPr>
        <w:t xml:space="preserve"> Университета</w:t>
      </w:r>
      <w:r w:rsidR="00EC2AB9">
        <w:rPr>
          <w:color w:val="auto"/>
          <w:sz w:val="26"/>
          <w:szCs w:val="26"/>
        </w:rPr>
        <w:t>.</w:t>
      </w:r>
    </w:p>
    <w:p w:rsidR="009546CD" w:rsidRDefault="009546CD" w:rsidP="00EC2AB9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1.3.3.при переводе в Университет для обучения в Филиале из других высших учебных заведений.</w:t>
      </w:r>
    </w:p>
    <w:p w:rsidR="00526276" w:rsidRPr="009836FA" w:rsidRDefault="00652537" w:rsidP="00A127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05363">
        <w:rPr>
          <w:color w:val="auto"/>
          <w:sz w:val="26"/>
          <w:szCs w:val="26"/>
        </w:rPr>
        <w:t>1.</w:t>
      </w:r>
      <w:r w:rsidR="00621CC5">
        <w:rPr>
          <w:color w:val="auto"/>
          <w:sz w:val="26"/>
          <w:szCs w:val="26"/>
        </w:rPr>
        <w:t>4</w:t>
      </w:r>
      <w:r w:rsidR="00890B36" w:rsidRPr="00B05363">
        <w:rPr>
          <w:color w:val="auto"/>
          <w:sz w:val="26"/>
          <w:szCs w:val="26"/>
        </w:rPr>
        <w:t>.</w:t>
      </w:r>
      <w:r w:rsidR="007E1BB5" w:rsidRPr="00B05363">
        <w:rPr>
          <w:color w:val="auto"/>
          <w:sz w:val="26"/>
          <w:szCs w:val="26"/>
        </w:rPr>
        <w:t xml:space="preserve"> </w:t>
      </w:r>
      <w:r w:rsidR="00A127D0" w:rsidRPr="009D04BA">
        <w:rPr>
          <w:sz w:val="26"/>
          <w:szCs w:val="26"/>
        </w:rPr>
        <w:t xml:space="preserve">Скидка </w:t>
      </w:r>
      <w:r w:rsidR="00677D78">
        <w:rPr>
          <w:sz w:val="26"/>
          <w:szCs w:val="26"/>
        </w:rPr>
        <w:t>по оплате обучения</w:t>
      </w:r>
      <w:r w:rsidR="00B32160">
        <w:rPr>
          <w:sz w:val="26"/>
          <w:szCs w:val="26"/>
        </w:rPr>
        <w:t xml:space="preserve"> (скидка при поступлении, скидка в период обучения)</w:t>
      </w:r>
      <w:r w:rsidR="00677D78">
        <w:rPr>
          <w:sz w:val="26"/>
          <w:szCs w:val="26"/>
        </w:rPr>
        <w:t xml:space="preserve"> предоставляется сроком на один </w:t>
      </w:r>
      <w:r w:rsidR="00677D78" w:rsidRPr="00882E9E">
        <w:rPr>
          <w:sz w:val="26"/>
          <w:szCs w:val="26"/>
        </w:rPr>
        <w:t>учебный год</w:t>
      </w:r>
      <w:r w:rsidR="00526276" w:rsidRPr="00882E9E">
        <w:rPr>
          <w:sz w:val="26"/>
          <w:szCs w:val="26"/>
        </w:rPr>
        <w:t xml:space="preserve"> </w:t>
      </w:r>
      <w:r w:rsidR="00526276" w:rsidRPr="009836FA">
        <w:rPr>
          <w:sz w:val="26"/>
          <w:szCs w:val="26"/>
        </w:rPr>
        <w:t>(от стоимости обучения на один учебный год по соответст</w:t>
      </w:r>
      <w:r w:rsidR="009546CD">
        <w:rPr>
          <w:sz w:val="26"/>
          <w:szCs w:val="26"/>
        </w:rPr>
        <w:t>вующей образовательной программе</w:t>
      </w:r>
      <w:r w:rsidR="00526276" w:rsidRPr="009836FA">
        <w:rPr>
          <w:sz w:val="26"/>
          <w:szCs w:val="26"/>
        </w:rPr>
        <w:t>)</w:t>
      </w:r>
      <w:r w:rsidR="00B06903" w:rsidRPr="009836FA">
        <w:rPr>
          <w:sz w:val="26"/>
          <w:szCs w:val="26"/>
        </w:rPr>
        <w:t>, за исключением скидок</w:t>
      </w:r>
      <w:r w:rsidR="009546CD">
        <w:rPr>
          <w:sz w:val="26"/>
          <w:szCs w:val="26"/>
        </w:rPr>
        <w:t xml:space="preserve"> при поступлении,  установленных</w:t>
      </w:r>
      <w:r w:rsidR="00B06903" w:rsidRPr="009836FA">
        <w:rPr>
          <w:sz w:val="26"/>
          <w:szCs w:val="26"/>
        </w:rPr>
        <w:t xml:space="preserve"> пунктами 2.</w:t>
      </w:r>
      <w:r w:rsidR="00BC0096" w:rsidRPr="009836FA">
        <w:rPr>
          <w:sz w:val="26"/>
          <w:szCs w:val="26"/>
        </w:rPr>
        <w:t>1.</w:t>
      </w:r>
      <w:r w:rsidR="00A94C47" w:rsidRPr="009836FA">
        <w:rPr>
          <w:sz w:val="26"/>
          <w:szCs w:val="26"/>
        </w:rPr>
        <w:t xml:space="preserve">, </w:t>
      </w:r>
      <w:r w:rsidR="007F0E33" w:rsidRPr="009836FA">
        <w:rPr>
          <w:sz w:val="26"/>
          <w:szCs w:val="26"/>
        </w:rPr>
        <w:t>2</w:t>
      </w:r>
      <w:r w:rsidR="00A94C47" w:rsidRPr="009836FA">
        <w:rPr>
          <w:sz w:val="26"/>
          <w:szCs w:val="26"/>
        </w:rPr>
        <w:t>.2.</w:t>
      </w:r>
      <w:r w:rsidR="009546CD">
        <w:rPr>
          <w:sz w:val="26"/>
          <w:szCs w:val="26"/>
        </w:rPr>
        <w:t>, 2.3.</w:t>
      </w:r>
      <w:r w:rsidR="00696D10">
        <w:rPr>
          <w:sz w:val="26"/>
          <w:szCs w:val="26"/>
        </w:rPr>
        <w:t>, 3.3.</w:t>
      </w:r>
      <w:r w:rsidR="00B06903" w:rsidRPr="009836FA">
        <w:rPr>
          <w:sz w:val="26"/>
          <w:szCs w:val="26"/>
        </w:rPr>
        <w:t xml:space="preserve"> настоящего Положения. </w:t>
      </w:r>
    </w:p>
    <w:p w:rsidR="00677D78" w:rsidRDefault="00B06903" w:rsidP="00A127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836FA">
        <w:rPr>
          <w:sz w:val="26"/>
          <w:szCs w:val="26"/>
        </w:rPr>
        <w:t>Скидки при поступлении, установленные пунктами 2.</w:t>
      </w:r>
      <w:r w:rsidR="00BC0096" w:rsidRPr="009836FA">
        <w:rPr>
          <w:sz w:val="26"/>
          <w:szCs w:val="26"/>
        </w:rPr>
        <w:t>1.</w:t>
      </w:r>
      <w:r w:rsidR="005C05C5" w:rsidRPr="009836FA">
        <w:rPr>
          <w:sz w:val="26"/>
          <w:szCs w:val="26"/>
        </w:rPr>
        <w:t>,</w:t>
      </w:r>
      <w:r w:rsidR="00A94C47" w:rsidRPr="009836FA">
        <w:rPr>
          <w:sz w:val="26"/>
          <w:szCs w:val="26"/>
        </w:rPr>
        <w:t xml:space="preserve"> </w:t>
      </w:r>
      <w:r w:rsidR="00326FE4" w:rsidRPr="009836FA">
        <w:rPr>
          <w:sz w:val="26"/>
          <w:szCs w:val="26"/>
        </w:rPr>
        <w:t>2</w:t>
      </w:r>
      <w:r w:rsidR="00A94C47" w:rsidRPr="009836FA">
        <w:rPr>
          <w:sz w:val="26"/>
          <w:szCs w:val="26"/>
        </w:rPr>
        <w:t>.2.</w:t>
      </w:r>
      <w:r w:rsidR="009546CD">
        <w:rPr>
          <w:sz w:val="26"/>
          <w:szCs w:val="26"/>
        </w:rPr>
        <w:t>, 2.3.,</w:t>
      </w:r>
      <w:r w:rsidR="00696D10">
        <w:rPr>
          <w:sz w:val="26"/>
          <w:szCs w:val="26"/>
        </w:rPr>
        <w:t xml:space="preserve"> 3.3.</w:t>
      </w:r>
      <w:r w:rsidRPr="009836FA">
        <w:rPr>
          <w:sz w:val="26"/>
          <w:szCs w:val="26"/>
        </w:rPr>
        <w:t xml:space="preserve"> предоставляются на весь период обучения</w:t>
      </w:r>
      <w:r w:rsidR="00526276" w:rsidRPr="009836FA">
        <w:rPr>
          <w:sz w:val="26"/>
          <w:szCs w:val="26"/>
        </w:rPr>
        <w:t xml:space="preserve"> (от стоимости обучения </w:t>
      </w:r>
      <w:r w:rsidR="00A75230" w:rsidRPr="009836FA">
        <w:rPr>
          <w:sz w:val="26"/>
          <w:szCs w:val="26"/>
        </w:rPr>
        <w:t>на каждый учебный год</w:t>
      </w:r>
      <w:r w:rsidR="00526276" w:rsidRPr="009836FA">
        <w:rPr>
          <w:sz w:val="26"/>
          <w:szCs w:val="26"/>
        </w:rPr>
        <w:t xml:space="preserve"> по соответствующей образовательной программе)</w:t>
      </w:r>
      <w:r w:rsidRPr="009836FA">
        <w:rPr>
          <w:sz w:val="26"/>
          <w:szCs w:val="26"/>
        </w:rPr>
        <w:t>.</w:t>
      </w:r>
    </w:p>
    <w:p w:rsidR="008A1875" w:rsidRDefault="00677D78" w:rsidP="00A127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1CC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8A1875" w:rsidRPr="009D04BA">
        <w:rPr>
          <w:sz w:val="26"/>
          <w:szCs w:val="26"/>
        </w:rPr>
        <w:t>Одновременно может быть установлен только один вид скидок. При наличии у претендента права на скидки по нескольким основаниям ему предоставляется одна скидка по его выбору.</w:t>
      </w:r>
      <w:r w:rsidR="00984B55" w:rsidRPr="00984B55">
        <w:rPr>
          <w:sz w:val="26"/>
          <w:szCs w:val="26"/>
        </w:rPr>
        <w:t xml:space="preserve"> </w:t>
      </w:r>
      <w:r w:rsidR="00984B55" w:rsidRPr="009D04BA">
        <w:rPr>
          <w:sz w:val="26"/>
          <w:szCs w:val="26"/>
        </w:rPr>
        <w:t xml:space="preserve">Исключением являются скидки, установленные </w:t>
      </w:r>
      <w:r w:rsidR="00984B55">
        <w:rPr>
          <w:sz w:val="26"/>
          <w:szCs w:val="26"/>
        </w:rPr>
        <w:t>пунктом 7.1.</w:t>
      </w:r>
      <w:r w:rsidR="00984B55" w:rsidRPr="009D04BA">
        <w:rPr>
          <w:sz w:val="26"/>
          <w:szCs w:val="26"/>
        </w:rPr>
        <w:t xml:space="preserve"> настоящего Положения.</w:t>
      </w:r>
    </w:p>
    <w:p w:rsidR="007467AE" w:rsidRDefault="008A1875" w:rsidP="00A127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1CC5">
        <w:rPr>
          <w:sz w:val="26"/>
          <w:szCs w:val="26"/>
        </w:rPr>
        <w:t>6</w:t>
      </w:r>
      <w:r w:rsidR="007467AE">
        <w:rPr>
          <w:color w:val="auto"/>
          <w:sz w:val="26"/>
          <w:szCs w:val="26"/>
        </w:rPr>
        <w:t xml:space="preserve">. </w:t>
      </w:r>
      <w:r w:rsidR="006A1B2B">
        <w:rPr>
          <w:color w:val="auto"/>
          <w:sz w:val="26"/>
          <w:szCs w:val="26"/>
        </w:rPr>
        <w:t>Скидка при поступлении</w:t>
      </w:r>
      <w:r w:rsidR="007467AE">
        <w:rPr>
          <w:color w:val="auto"/>
          <w:sz w:val="26"/>
          <w:szCs w:val="26"/>
        </w:rPr>
        <w:t xml:space="preserve"> </w:t>
      </w:r>
      <w:r w:rsidR="007467AE" w:rsidRPr="00B05363">
        <w:rPr>
          <w:color w:val="auto"/>
          <w:sz w:val="26"/>
          <w:szCs w:val="26"/>
        </w:rPr>
        <w:t xml:space="preserve">оформляется </w:t>
      </w:r>
      <w:r w:rsidR="007467AE">
        <w:rPr>
          <w:color w:val="auto"/>
          <w:sz w:val="26"/>
          <w:szCs w:val="26"/>
        </w:rPr>
        <w:t xml:space="preserve">работниками Приемной комиссии </w:t>
      </w:r>
      <w:r w:rsidR="007467AE" w:rsidRPr="00B05363">
        <w:rPr>
          <w:color w:val="auto"/>
          <w:sz w:val="26"/>
          <w:szCs w:val="26"/>
        </w:rPr>
        <w:t>в виде дополнительного соглашения к договору об оказании</w:t>
      </w:r>
      <w:r w:rsidR="007467AE">
        <w:rPr>
          <w:color w:val="auto"/>
          <w:sz w:val="26"/>
          <w:szCs w:val="26"/>
        </w:rPr>
        <w:t xml:space="preserve"> платных образовательных услуг </w:t>
      </w:r>
      <w:r w:rsidR="007467AE" w:rsidRPr="00B05363">
        <w:rPr>
          <w:color w:val="auto"/>
          <w:sz w:val="26"/>
          <w:szCs w:val="26"/>
        </w:rPr>
        <w:t>и распорядительного акта НИУ ВШЭ – Нижний Новгород</w:t>
      </w:r>
      <w:r w:rsidR="006A1B2B">
        <w:rPr>
          <w:color w:val="auto"/>
          <w:sz w:val="26"/>
          <w:szCs w:val="26"/>
        </w:rPr>
        <w:t xml:space="preserve"> (далее – приказ).</w:t>
      </w:r>
      <w:r w:rsidR="007467AE">
        <w:rPr>
          <w:sz w:val="26"/>
          <w:szCs w:val="26"/>
        </w:rPr>
        <w:t xml:space="preserve"> </w:t>
      </w:r>
    </w:p>
    <w:p w:rsidR="00A127D0" w:rsidRPr="009D04BA" w:rsidRDefault="007467AE" w:rsidP="00A127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1CC5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677D78">
        <w:rPr>
          <w:sz w:val="26"/>
          <w:szCs w:val="26"/>
        </w:rPr>
        <w:t xml:space="preserve">Скидка </w:t>
      </w:r>
      <w:r w:rsidR="00B32160">
        <w:rPr>
          <w:sz w:val="26"/>
          <w:szCs w:val="26"/>
        </w:rPr>
        <w:t>в период обучения</w:t>
      </w:r>
      <w:r w:rsidR="00677D78">
        <w:rPr>
          <w:sz w:val="26"/>
          <w:szCs w:val="26"/>
        </w:rPr>
        <w:t xml:space="preserve"> предоставляется </w:t>
      </w:r>
      <w:r>
        <w:rPr>
          <w:sz w:val="26"/>
          <w:szCs w:val="26"/>
        </w:rPr>
        <w:t>по основ</w:t>
      </w:r>
      <w:r w:rsidR="006A1B2B">
        <w:rPr>
          <w:sz w:val="26"/>
          <w:szCs w:val="26"/>
        </w:rPr>
        <w:t>аниям, установленным настоящим П</w:t>
      </w:r>
      <w:r>
        <w:rPr>
          <w:sz w:val="26"/>
          <w:szCs w:val="26"/>
        </w:rPr>
        <w:t>оложени</w:t>
      </w:r>
      <w:r w:rsidR="006A1B2B">
        <w:rPr>
          <w:sz w:val="26"/>
          <w:szCs w:val="26"/>
        </w:rPr>
        <w:t>ем</w:t>
      </w:r>
      <w:r>
        <w:rPr>
          <w:sz w:val="26"/>
          <w:szCs w:val="26"/>
        </w:rPr>
        <w:t xml:space="preserve">, </w:t>
      </w:r>
      <w:r w:rsidR="00A127D0" w:rsidRPr="009D04BA">
        <w:rPr>
          <w:sz w:val="26"/>
          <w:szCs w:val="26"/>
        </w:rPr>
        <w:t xml:space="preserve">при одновременном выполнении всех </w:t>
      </w:r>
      <w:r w:rsidR="00946F8A">
        <w:rPr>
          <w:sz w:val="26"/>
          <w:szCs w:val="26"/>
        </w:rPr>
        <w:t>ниже</w:t>
      </w:r>
      <w:r w:rsidR="00A127D0" w:rsidRPr="009D04BA">
        <w:rPr>
          <w:sz w:val="26"/>
          <w:szCs w:val="26"/>
        </w:rPr>
        <w:t>перечисленных условий</w:t>
      </w:r>
      <w:r w:rsidR="007C7E95" w:rsidRPr="007C7E95">
        <w:rPr>
          <w:sz w:val="26"/>
          <w:szCs w:val="26"/>
        </w:rPr>
        <w:t xml:space="preserve"> </w:t>
      </w:r>
      <w:r w:rsidR="007C7E95" w:rsidRPr="009D04BA">
        <w:rPr>
          <w:sz w:val="26"/>
          <w:szCs w:val="26"/>
        </w:rPr>
        <w:t>в течение предшествующего учебного года</w:t>
      </w:r>
      <w:r w:rsidR="00CA335C">
        <w:rPr>
          <w:rStyle w:val="ab"/>
          <w:sz w:val="26"/>
          <w:szCs w:val="26"/>
        </w:rPr>
        <w:footnoteReference w:id="4"/>
      </w:r>
      <w:r w:rsidR="00A127D0" w:rsidRPr="009D04BA">
        <w:rPr>
          <w:sz w:val="26"/>
          <w:szCs w:val="26"/>
        </w:rPr>
        <w:t>:</w:t>
      </w:r>
    </w:p>
    <w:p w:rsidR="00A127D0" w:rsidRPr="009D04BA" w:rsidRDefault="007467AE" w:rsidP="00A127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1CC5">
        <w:rPr>
          <w:sz w:val="26"/>
          <w:szCs w:val="26"/>
        </w:rPr>
        <w:t>7</w:t>
      </w:r>
      <w:r w:rsidR="00A127D0">
        <w:rPr>
          <w:sz w:val="26"/>
          <w:szCs w:val="26"/>
        </w:rPr>
        <w:t>.1.</w:t>
      </w:r>
      <w:proofErr w:type="gramStart"/>
      <w:r w:rsidR="00677D78">
        <w:rPr>
          <w:sz w:val="26"/>
          <w:szCs w:val="26"/>
        </w:rPr>
        <w:t>обучающийся</w:t>
      </w:r>
      <w:proofErr w:type="gramEnd"/>
      <w:r w:rsidR="00A127D0" w:rsidRPr="009D04BA">
        <w:rPr>
          <w:sz w:val="26"/>
          <w:szCs w:val="26"/>
        </w:rPr>
        <w:t xml:space="preserve"> не</w:t>
      </w:r>
      <w:r w:rsidR="005C05C5">
        <w:rPr>
          <w:sz w:val="26"/>
          <w:szCs w:val="26"/>
        </w:rPr>
        <w:t xml:space="preserve"> имеет дисциплинарных взысканий;</w:t>
      </w:r>
    </w:p>
    <w:p w:rsidR="00A127D0" w:rsidRPr="009D04BA" w:rsidRDefault="007467AE" w:rsidP="00A127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1CC5">
        <w:rPr>
          <w:sz w:val="26"/>
          <w:szCs w:val="26"/>
        </w:rPr>
        <w:t>7</w:t>
      </w:r>
      <w:r w:rsidR="00A127D0">
        <w:rPr>
          <w:sz w:val="26"/>
          <w:szCs w:val="26"/>
        </w:rPr>
        <w:t>.2. п</w:t>
      </w:r>
      <w:r w:rsidR="00A127D0" w:rsidRPr="009D04BA">
        <w:rPr>
          <w:sz w:val="26"/>
          <w:szCs w:val="26"/>
        </w:rPr>
        <w:t xml:space="preserve">о результатам промежуточной аттестации (до пересдач) </w:t>
      </w:r>
      <w:proofErr w:type="gramStart"/>
      <w:r w:rsidR="00677D78">
        <w:rPr>
          <w:sz w:val="26"/>
          <w:szCs w:val="26"/>
        </w:rPr>
        <w:t>обучающ</w:t>
      </w:r>
      <w:r w:rsidR="009D560B">
        <w:rPr>
          <w:sz w:val="26"/>
          <w:szCs w:val="26"/>
        </w:rPr>
        <w:t>ийся</w:t>
      </w:r>
      <w:proofErr w:type="gramEnd"/>
      <w:r w:rsidR="009D560B">
        <w:rPr>
          <w:sz w:val="26"/>
          <w:szCs w:val="26"/>
        </w:rPr>
        <w:t>:</w:t>
      </w:r>
    </w:p>
    <w:p w:rsidR="00A127D0" w:rsidRDefault="007467AE" w:rsidP="00A127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1CC5">
        <w:rPr>
          <w:sz w:val="26"/>
          <w:szCs w:val="26"/>
        </w:rPr>
        <w:t>7</w:t>
      </w:r>
      <w:r w:rsidR="00677D78">
        <w:rPr>
          <w:sz w:val="26"/>
          <w:szCs w:val="26"/>
        </w:rPr>
        <w:t>.</w:t>
      </w:r>
      <w:r w:rsidR="00A127D0">
        <w:rPr>
          <w:sz w:val="26"/>
          <w:szCs w:val="26"/>
        </w:rPr>
        <w:t>2.1.</w:t>
      </w:r>
      <w:proofErr w:type="gramStart"/>
      <w:r w:rsidR="00A127D0">
        <w:rPr>
          <w:sz w:val="26"/>
          <w:szCs w:val="26"/>
        </w:rPr>
        <w:t>име</w:t>
      </w:r>
      <w:r w:rsidR="00A127D0" w:rsidRPr="009D04BA">
        <w:rPr>
          <w:sz w:val="26"/>
          <w:szCs w:val="26"/>
        </w:rPr>
        <w:t xml:space="preserve">ет не более </w:t>
      </w:r>
      <w:r w:rsidR="009D560B">
        <w:rPr>
          <w:sz w:val="26"/>
          <w:szCs w:val="26"/>
        </w:rPr>
        <w:t>двух</w:t>
      </w:r>
      <w:r w:rsidR="00A127D0" w:rsidRPr="009D04BA">
        <w:rPr>
          <w:sz w:val="26"/>
          <w:szCs w:val="26"/>
        </w:rPr>
        <w:t xml:space="preserve"> оцен</w:t>
      </w:r>
      <w:r w:rsidR="009D560B">
        <w:rPr>
          <w:sz w:val="26"/>
          <w:szCs w:val="26"/>
        </w:rPr>
        <w:t>ок</w:t>
      </w:r>
      <w:proofErr w:type="gramEnd"/>
      <w:r w:rsidR="00A127D0" w:rsidRPr="009D04BA">
        <w:rPr>
          <w:sz w:val="26"/>
          <w:szCs w:val="26"/>
        </w:rPr>
        <w:t xml:space="preserve"> ниже 6 баллов по десятибалльной шкале</w:t>
      </w:r>
      <w:r w:rsidR="005C05C5">
        <w:rPr>
          <w:sz w:val="26"/>
          <w:szCs w:val="26"/>
        </w:rPr>
        <w:t>;</w:t>
      </w:r>
      <w:r w:rsidR="00A127D0" w:rsidRPr="009D04BA">
        <w:rPr>
          <w:sz w:val="26"/>
          <w:szCs w:val="26"/>
        </w:rPr>
        <w:t xml:space="preserve"> </w:t>
      </w:r>
    </w:p>
    <w:p w:rsidR="00A127D0" w:rsidRPr="009D04BA" w:rsidRDefault="007467AE" w:rsidP="00A127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1CC5">
        <w:rPr>
          <w:sz w:val="26"/>
          <w:szCs w:val="26"/>
        </w:rPr>
        <w:t>7</w:t>
      </w:r>
      <w:r w:rsidR="00A127D0">
        <w:rPr>
          <w:sz w:val="26"/>
          <w:szCs w:val="26"/>
        </w:rPr>
        <w:t>.2.2.</w:t>
      </w:r>
      <w:r w:rsidR="001F3068">
        <w:rPr>
          <w:sz w:val="26"/>
          <w:szCs w:val="26"/>
        </w:rPr>
        <w:t xml:space="preserve"> </w:t>
      </w:r>
      <w:r w:rsidR="00A127D0" w:rsidRPr="009D04BA">
        <w:rPr>
          <w:sz w:val="26"/>
          <w:szCs w:val="26"/>
        </w:rPr>
        <w:t>не имеет оцен</w:t>
      </w:r>
      <w:r w:rsidR="007C7E95">
        <w:rPr>
          <w:sz w:val="26"/>
          <w:szCs w:val="26"/>
        </w:rPr>
        <w:t>ки</w:t>
      </w:r>
      <w:r w:rsidR="00A127D0" w:rsidRPr="009D04BA">
        <w:rPr>
          <w:sz w:val="26"/>
          <w:szCs w:val="26"/>
        </w:rPr>
        <w:t xml:space="preserve"> ниже 4 </w:t>
      </w:r>
      <w:r w:rsidR="005C05C5">
        <w:rPr>
          <w:sz w:val="26"/>
          <w:szCs w:val="26"/>
        </w:rPr>
        <w:t>баллов по десятибалльной шкале;</w:t>
      </w:r>
    </w:p>
    <w:p w:rsidR="00A127D0" w:rsidRPr="009D04BA" w:rsidRDefault="007467AE" w:rsidP="00A127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1CC5">
        <w:rPr>
          <w:sz w:val="26"/>
          <w:szCs w:val="26"/>
        </w:rPr>
        <w:t>7</w:t>
      </w:r>
      <w:r w:rsidR="00A127D0">
        <w:rPr>
          <w:sz w:val="26"/>
          <w:szCs w:val="26"/>
        </w:rPr>
        <w:t xml:space="preserve">.2.3. </w:t>
      </w:r>
      <w:r w:rsidR="00A127D0" w:rsidRPr="009D04BA">
        <w:rPr>
          <w:sz w:val="26"/>
          <w:szCs w:val="26"/>
        </w:rPr>
        <w:t>не имеет неявок на аттестационные испытания без уважительной причины. </w:t>
      </w:r>
    </w:p>
    <w:p w:rsidR="007467AE" w:rsidRDefault="00FC1012" w:rsidP="007467AE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621CC5">
        <w:rPr>
          <w:color w:val="auto"/>
          <w:sz w:val="26"/>
          <w:szCs w:val="26"/>
        </w:rPr>
        <w:t>8</w:t>
      </w:r>
      <w:r>
        <w:rPr>
          <w:color w:val="auto"/>
          <w:sz w:val="26"/>
          <w:szCs w:val="26"/>
        </w:rPr>
        <w:t xml:space="preserve">. </w:t>
      </w:r>
      <w:proofErr w:type="gramStart"/>
      <w:r w:rsidR="007467AE" w:rsidRPr="00B05363">
        <w:rPr>
          <w:color w:val="auto"/>
          <w:sz w:val="26"/>
          <w:szCs w:val="26"/>
        </w:rPr>
        <w:t>Скидк</w:t>
      </w:r>
      <w:r w:rsidR="007467AE">
        <w:rPr>
          <w:color w:val="auto"/>
          <w:sz w:val="26"/>
          <w:szCs w:val="26"/>
        </w:rPr>
        <w:t>а</w:t>
      </w:r>
      <w:r w:rsidR="007467AE" w:rsidRPr="00B05363">
        <w:rPr>
          <w:color w:val="auto"/>
          <w:sz w:val="26"/>
          <w:szCs w:val="26"/>
        </w:rPr>
        <w:t xml:space="preserve"> </w:t>
      </w:r>
      <w:r w:rsidR="007467AE">
        <w:rPr>
          <w:color w:val="auto"/>
          <w:sz w:val="26"/>
          <w:szCs w:val="26"/>
        </w:rPr>
        <w:t>в период обучения</w:t>
      </w:r>
      <w:r w:rsidR="007467AE" w:rsidRPr="00B05363">
        <w:rPr>
          <w:color w:val="auto"/>
          <w:sz w:val="26"/>
          <w:szCs w:val="26"/>
        </w:rPr>
        <w:t xml:space="preserve"> оформляется </w:t>
      </w:r>
      <w:r w:rsidR="005C05C5">
        <w:rPr>
          <w:color w:val="auto"/>
          <w:sz w:val="26"/>
          <w:szCs w:val="26"/>
        </w:rPr>
        <w:t>работником О</w:t>
      </w:r>
      <w:r w:rsidR="008A1875" w:rsidRPr="009D04BA">
        <w:rPr>
          <w:sz w:val="26"/>
          <w:szCs w:val="26"/>
        </w:rPr>
        <w:t>тдел</w:t>
      </w:r>
      <w:r w:rsidR="005C05C5">
        <w:rPr>
          <w:sz w:val="26"/>
          <w:szCs w:val="26"/>
        </w:rPr>
        <w:t>а</w:t>
      </w:r>
      <w:r w:rsidR="008A1875" w:rsidRPr="009D04BA">
        <w:rPr>
          <w:sz w:val="26"/>
          <w:szCs w:val="26"/>
        </w:rPr>
        <w:t xml:space="preserve"> сопровождения учебного процесса образовательной программы или менеджер</w:t>
      </w:r>
      <w:r w:rsidR="008A1875">
        <w:rPr>
          <w:sz w:val="26"/>
          <w:szCs w:val="26"/>
        </w:rPr>
        <w:t>ом</w:t>
      </w:r>
      <w:r w:rsidR="008A1875" w:rsidRPr="009D04BA">
        <w:rPr>
          <w:sz w:val="26"/>
          <w:szCs w:val="26"/>
        </w:rPr>
        <w:t xml:space="preserve"> образовательн</w:t>
      </w:r>
      <w:r w:rsidR="008A1875">
        <w:rPr>
          <w:sz w:val="26"/>
          <w:szCs w:val="26"/>
        </w:rPr>
        <w:t>ой</w:t>
      </w:r>
      <w:r w:rsidR="008A1875" w:rsidRPr="009D04BA">
        <w:rPr>
          <w:sz w:val="26"/>
          <w:szCs w:val="26"/>
        </w:rPr>
        <w:t xml:space="preserve"> программ</w:t>
      </w:r>
      <w:r w:rsidR="008A1875">
        <w:rPr>
          <w:sz w:val="26"/>
          <w:szCs w:val="26"/>
        </w:rPr>
        <w:t>ы</w:t>
      </w:r>
      <w:r w:rsidR="008A1875" w:rsidRPr="009D04BA">
        <w:rPr>
          <w:sz w:val="26"/>
          <w:szCs w:val="26"/>
        </w:rPr>
        <w:t xml:space="preserve"> (далее – </w:t>
      </w:r>
      <w:r w:rsidR="008A1875">
        <w:rPr>
          <w:sz w:val="26"/>
          <w:szCs w:val="26"/>
        </w:rPr>
        <w:t>отдел сопровождения учебного процесса</w:t>
      </w:r>
      <w:r w:rsidR="008A1875" w:rsidRPr="009D04BA">
        <w:rPr>
          <w:sz w:val="26"/>
          <w:szCs w:val="26"/>
        </w:rPr>
        <w:t>)</w:t>
      </w:r>
      <w:r w:rsidR="008A1875" w:rsidRPr="009D04BA" w:rsidDel="00D96AE7">
        <w:rPr>
          <w:sz w:val="26"/>
          <w:szCs w:val="26"/>
        </w:rPr>
        <w:t xml:space="preserve"> </w:t>
      </w:r>
      <w:r w:rsidR="009D560B">
        <w:rPr>
          <w:sz w:val="26"/>
          <w:szCs w:val="26"/>
        </w:rPr>
        <w:t xml:space="preserve">подразделений, </w:t>
      </w:r>
      <w:r w:rsidR="008A1875" w:rsidRPr="009D04BA">
        <w:rPr>
          <w:sz w:val="26"/>
          <w:szCs w:val="26"/>
        </w:rPr>
        <w:t>реализующих программы высшего образования (далее – факультеты)</w:t>
      </w:r>
      <w:r w:rsidR="006A1B2B">
        <w:rPr>
          <w:color w:val="auto"/>
          <w:sz w:val="26"/>
          <w:szCs w:val="26"/>
        </w:rPr>
        <w:t xml:space="preserve"> </w:t>
      </w:r>
      <w:r w:rsidR="007467AE" w:rsidRPr="00B05363">
        <w:rPr>
          <w:color w:val="auto"/>
          <w:sz w:val="26"/>
          <w:szCs w:val="26"/>
        </w:rPr>
        <w:t>в виде дополнительного соглашения к договору об оказании платных образовательных услуг не позднее 10 (десяти) рабочих дней после утверждения/публикации текущего рейтинга до пересдач</w:t>
      </w:r>
      <w:r w:rsidR="007467AE">
        <w:rPr>
          <w:rStyle w:val="ab"/>
          <w:color w:val="auto"/>
          <w:sz w:val="26"/>
          <w:szCs w:val="26"/>
        </w:rPr>
        <w:footnoteReference w:id="5"/>
      </w:r>
      <w:r w:rsidR="007467AE" w:rsidRPr="00B05363">
        <w:rPr>
          <w:color w:val="auto"/>
          <w:sz w:val="26"/>
          <w:szCs w:val="26"/>
        </w:rPr>
        <w:t xml:space="preserve">. </w:t>
      </w:r>
      <w:proofErr w:type="gramEnd"/>
    </w:p>
    <w:p w:rsidR="007467AE" w:rsidRPr="00B05363" w:rsidRDefault="007467AE" w:rsidP="007467AE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Для обучающихся по </w:t>
      </w:r>
      <w:proofErr w:type="spellStart"/>
      <w:r>
        <w:rPr>
          <w:color w:val="auto"/>
          <w:sz w:val="26"/>
          <w:szCs w:val="26"/>
        </w:rPr>
        <w:t>очно-заочной</w:t>
      </w:r>
      <w:proofErr w:type="spellEnd"/>
      <w:r>
        <w:rPr>
          <w:color w:val="auto"/>
          <w:sz w:val="26"/>
          <w:szCs w:val="26"/>
        </w:rPr>
        <w:t xml:space="preserve"> и заочной форме обучения</w:t>
      </w:r>
      <w:r w:rsidRPr="007467AE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с</w:t>
      </w:r>
      <w:r w:rsidRPr="00B05363">
        <w:rPr>
          <w:color w:val="auto"/>
          <w:sz w:val="26"/>
          <w:szCs w:val="26"/>
        </w:rPr>
        <w:t>кидк</w:t>
      </w:r>
      <w:r>
        <w:rPr>
          <w:color w:val="auto"/>
          <w:sz w:val="26"/>
          <w:szCs w:val="26"/>
        </w:rPr>
        <w:t>а</w:t>
      </w:r>
      <w:r w:rsidRPr="00B0536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в период обучения</w:t>
      </w:r>
      <w:r w:rsidRPr="00B05363">
        <w:rPr>
          <w:color w:val="auto"/>
          <w:sz w:val="26"/>
          <w:szCs w:val="26"/>
          <w:shd w:val="clear" w:color="auto" w:fill="auto"/>
        </w:rPr>
        <w:t xml:space="preserve"> </w:t>
      </w:r>
      <w:r w:rsidRPr="00B05363">
        <w:rPr>
          <w:color w:val="auto"/>
          <w:sz w:val="26"/>
          <w:szCs w:val="26"/>
        </w:rPr>
        <w:t xml:space="preserve">оформляется </w:t>
      </w:r>
      <w:r w:rsidR="003305DB">
        <w:rPr>
          <w:color w:val="auto"/>
          <w:sz w:val="26"/>
          <w:szCs w:val="26"/>
        </w:rPr>
        <w:t xml:space="preserve">факультетом </w:t>
      </w:r>
      <w:r w:rsidRPr="00B05363">
        <w:rPr>
          <w:color w:val="auto"/>
          <w:sz w:val="26"/>
          <w:szCs w:val="26"/>
        </w:rPr>
        <w:t>в виде дополнительного соглашения к договору об оказании</w:t>
      </w:r>
      <w:r>
        <w:rPr>
          <w:color w:val="auto"/>
          <w:sz w:val="26"/>
          <w:szCs w:val="26"/>
        </w:rPr>
        <w:t xml:space="preserve"> платных образовательных услуг </w:t>
      </w:r>
      <w:r w:rsidRPr="00B05363">
        <w:rPr>
          <w:color w:val="auto"/>
          <w:sz w:val="26"/>
          <w:szCs w:val="26"/>
        </w:rPr>
        <w:t xml:space="preserve"> не позднее 1 ноября </w:t>
      </w:r>
      <w:r w:rsidR="00CA335C">
        <w:rPr>
          <w:color w:val="auto"/>
          <w:sz w:val="26"/>
          <w:szCs w:val="26"/>
        </w:rPr>
        <w:t>текущего года</w:t>
      </w:r>
      <w:r w:rsidRPr="00B05363">
        <w:rPr>
          <w:color w:val="auto"/>
          <w:sz w:val="26"/>
          <w:szCs w:val="26"/>
        </w:rPr>
        <w:t xml:space="preserve">. </w:t>
      </w:r>
    </w:p>
    <w:p w:rsidR="007467AE" w:rsidRPr="00B05363" w:rsidRDefault="007467AE" w:rsidP="007467AE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B05363">
        <w:rPr>
          <w:color w:val="auto"/>
          <w:sz w:val="26"/>
          <w:szCs w:val="26"/>
        </w:rPr>
        <w:t xml:space="preserve">На основании </w:t>
      </w:r>
      <w:r>
        <w:rPr>
          <w:color w:val="auto"/>
          <w:sz w:val="26"/>
          <w:szCs w:val="26"/>
        </w:rPr>
        <w:t>дополнительного</w:t>
      </w:r>
      <w:r w:rsidRPr="00B05363">
        <w:rPr>
          <w:color w:val="auto"/>
          <w:sz w:val="26"/>
          <w:szCs w:val="26"/>
        </w:rPr>
        <w:t xml:space="preserve"> соглашения в течение 10 (десяти) рабочих дней </w:t>
      </w:r>
      <w:r w:rsidRPr="00B05363">
        <w:rPr>
          <w:color w:val="auto"/>
          <w:sz w:val="26"/>
          <w:szCs w:val="26"/>
          <w:shd w:val="clear" w:color="auto" w:fill="auto"/>
        </w:rPr>
        <w:t xml:space="preserve">издается </w:t>
      </w:r>
      <w:r w:rsidRPr="00B05363">
        <w:rPr>
          <w:color w:val="auto"/>
          <w:sz w:val="26"/>
          <w:szCs w:val="26"/>
        </w:rPr>
        <w:t xml:space="preserve"> соответствующий приказ.</w:t>
      </w:r>
    </w:p>
    <w:p w:rsidR="00EA7455" w:rsidRDefault="007467AE" w:rsidP="00B0536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1.</w:t>
      </w:r>
      <w:r w:rsidR="00621CC5">
        <w:rPr>
          <w:color w:val="auto"/>
          <w:sz w:val="26"/>
          <w:szCs w:val="26"/>
        </w:rPr>
        <w:t>9</w:t>
      </w:r>
      <w:r>
        <w:rPr>
          <w:color w:val="auto"/>
          <w:sz w:val="26"/>
          <w:szCs w:val="26"/>
        </w:rPr>
        <w:t>.</w:t>
      </w:r>
      <w:r w:rsidR="00EA7455" w:rsidRPr="00EA7455">
        <w:rPr>
          <w:sz w:val="26"/>
          <w:szCs w:val="26"/>
        </w:rPr>
        <w:t xml:space="preserve"> </w:t>
      </w:r>
      <w:r w:rsidR="00EA7455" w:rsidRPr="009D04BA">
        <w:rPr>
          <w:sz w:val="26"/>
          <w:szCs w:val="26"/>
        </w:rPr>
        <w:t xml:space="preserve">При переводе </w:t>
      </w:r>
      <w:r w:rsidR="005D7D27">
        <w:rPr>
          <w:sz w:val="26"/>
          <w:szCs w:val="26"/>
        </w:rPr>
        <w:t>студента</w:t>
      </w:r>
      <w:r w:rsidR="00EA7455" w:rsidRPr="009D04BA">
        <w:rPr>
          <w:sz w:val="26"/>
          <w:szCs w:val="26"/>
        </w:rPr>
        <w:t xml:space="preserve"> </w:t>
      </w:r>
      <w:r w:rsidR="003305DB">
        <w:rPr>
          <w:sz w:val="26"/>
          <w:szCs w:val="26"/>
        </w:rPr>
        <w:t xml:space="preserve">с одной образовательной программы на другую </w:t>
      </w:r>
      <w:r w:rsidR="00EA7455">
        <w:rPr>
          <w:sz w:val="26"/>
          <w:szCs w:val="26"/>
        </w:rPr>
        <w:t>скидка при поступлении, скидка в период обучения</w:t>
      </w:r>
      <w:r w:rsidR="00EA7455" w:rsidRPr="009D04BA">
        <w:rPr>
          <w:sz w:val="26"/>
          <w:szCs w:val="26"/>
        </w:rPr>
        <w:t>, не сохраняется.</w:t>
      </w:r>
    </w:p>
    <w:p w:rsidR="007C7E95" w:rsidRDefault="001944CA" w:rsidP="00B0536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621CC5">
        <w:rPr>
          <w:color w:val="auto"/>
          <w:sz w:val="26"/>
          <w:szCs w:val="26"/>
        </w:rPr>
        <w:t>10</w:t>
      </w:r>
      <w:r w:rsidR="00EA7455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>Основанием для лишения</w:t>
      </w:r>
      <w:r w:rsidR="00804361">
        <w:rPr>
          <w:color w:val="auto"/>
          <w:sz w:val="26"/>
          <w:szCs w:val="26"/>
        </w:rPr>
        <w:t xml:space="preserve"> скидки</w:t>
      </w:r>
      <w:r w:rsidR="00FC1012">
        <w:rPr>
          <w:color w:val="auto"/>
          <w:sz w:val="26"/>
          <w:szCs w:val="26"/>
        </w:rPr>
        <w:t xml:space="preserve"> по оплате обучения</w:t>
      </w:r>
      <w:r w:rsidR="00FC1012" w:rsidRPr="000D3465">
        <w:rPr>
          <w:color w:val="auto"/>
          <w:sz w:val="26"/>
          <w:szCs w:val="26"/>
        </w:rPr>
        <w:t xml:space="preserve"> </w:t>
      </w:r>
      <w:r w:rsidR="00B32160">
        <w:rPr>
          <w:sz w:val="26"/>
          <w:szCs w:val="26"/>
        </w:rPr>
        <w:t>(скидки при поступлении, скидки в период обучения)</w:t>
      </w:r>
      <w:r w:rsidR="00FC1012" w:rsidRPr="000D3465">
        <w:rPr>
          <w:color w:val="auto"/>
          <w:sz w:val="26"/>
          <w:szCs w:val="26"/>
        </w:rPr>
        <w:t xml:space="preserve"> в течение срока, на который она была предоставлена, </w:t>
      </w:r>
      <w:r>
        <w:rPr>
          <w:color w:val="auto"/>
          <w:sz w:val="26"/>
          <w:szCs w:val="26"/>
        </w:rPr>
        <w:t>являются</w:t>
      </w:r>
      <w:r w:rsidR="00CA335C">
        <w:rPr>
          <w:rStyle w:val="ab"/>
          <w:color w:val="auto"/>
          <w:sz w:val="26"/>
          <w:szCs w:val="26"/>
        </w:rPr>
        <w:footnoteReference w:id="6"/>
      </w:r>
      <w:r w:rsidR="007C7E95">
        <w:rPr>
          <w:color w:val="auto"/>
          <w:sz w:val="26"/>
          <w:szCs w:val="26"/>
        </w:rPr>
        <w:t>:</w:t>
      </w:r>
    </w:p>
    <w:p w:rsidR="007C7E95" w:rsidRDefault="006A1B2B" w:rsidP="00B0536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621CC5">
        <w:rPr>
          <w:color w:val="auto"/>
          <w:sz w:val="26"/>
          <w:szCs w:val="26"/>
        </w:rPr>
        <w:t>10</w:t>
      </w:r>
      <w:r w:rsidR="007C7E95">
        <w:rPr>
          <w:color w:val="auto"/>
          <w:sz w:val="26"/>
          <w:szCs w:val="26"/>
        </w:rPr>
        <w:t>.1. применени</w:t>
      </w:r>
      <w:r w:rsidR="001944CA">
        <w:rPr>
          <w:color w:val="auto"/>
          <w:sz w:val="26"/>
          <w:szCs w:val="26"/>
        </w:rPr>
        <w:t>е</w:t>
      </w:r>
      <w:r w:rsidR="007C7E95">
        <w:rPr>
          <w:color w:val="auto"/>
          <w:sz w:val="26"/>
          <w:szCs w:val="26"/>
        </w:rPr>
        <w:t xml:space="preserve"> к </w:t>
      </w:r>
      <w:r w:rsidR="005D7D27">
        <w:rPr>
          <w:color w:val="auto"/>
          <w:sz w:val="26"/>
          <w:szCs w:val="26"/>
        </w:rPr>
        <w:t>студенту</w:t>
      </w:r>
      <w:r w:rsidR="007C7E95">
        <w:rPr>
          <w:color w:val="auto"/>
          <w:sz w:val="26"/>
          <w:szCs w:val="26"/>
        </w:rPr>
        <w:t xml:space="preserve"> дисциплинарного взыскания</w:t>
      </w:r>
      <w:r w:rsidR="001944CA">
        <w:rPr>
          <w:color w:val="auto"/>
          <w:sz w:val="26"/>
          <w:szCs w:val="26"/>
        </w:rPr>
        <w:t xml:space="preserve"> или</w:t>
      </w:r>
      <w:r w:rsidR="007C7E95">
        <w:rPr>
          <w:color w:val="auto"/>
          <w:sz w:val="26"/>
          <w:szCs w:val="26"/>
        </w:rPr>
        <w:t>,</w:t>
      </w:r>
    </w:p>
    <w:p w:rsidR="007C7E95" w:rsidRDefault="006A1B2B" w:rsidP="00B05363">
      <w:pPr>
        <w:shd w:val="clear" w:color="auto" w:fill="auto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621CC5">
        <w:rPr>
          <w:color w:val="auto"/>
          <w:sz w:val="26"/>
          <w:szCs w:val="26"/>
        </w:rPr>
        <w:t>10</w:t>
      </w:r>
      <w:r w:rsidR="007C7E95">
        <w:rPr>
          <w:color w:val="auto"/>
          <w:sz w:val="26"/>
          <w:szCs w:val="26"/>
        </w:rPr>
        <w:t>.2.</w:t>
      </w:r>
      <w:r w:rsidR="007C7E95" w:rsidRPr="007C7E95">
        <w:rPr>
          <w:sz w:val="26"/>
          <w:szCs w:val="26"/>
        </w:rPr>
        <w:t xml:space="preserve"> </w:t>
      </w:r>
      <w:r w:rsidR="007C7E95">
        <w:rPr>
          <w:sz w:val="26"/>
          <w:szCs w:val="26"/>
        </w:rPr>
        <w:t>получени</w:t>
      </w:r>
      <w:r w:rsidR="001944CA">
        <w:rPr>
          <w:sz w:val="26"/>
          <w:szCs w:val="26"/>
        </w:rPr>
        <w:t>е</w:t>
      </w:r>
      <w:r w:rsidR="007C7E95">
        <w:rPr>
          <w:sz w:val="26"/>
          <w:szCs w:val="26"/>
        </w:rPr>
        <w:t xml:space="preserve"> </w:t>
      </w:r>
      <w:r w:rsidR="005D7D27">
        <w:rPr>
          <w:sz w:val="26"/>
          <w:szCs w:val="26"/>
        </w:rPr>
        <w:t xml:space="preserve">студентом </w:t>
      </w:r>
      <w:r w:rsidR="007C7E95">
        <w:rPr>
          <w:sz w:val="26"/>
          <w:szCs w:val="26"/>
        </w:rPr>
        <w:t>п</w:t>
      </w:r>
      <w:r w:rsidR="007C7E95" w:rsidRPr="009D04BA">
        <w:rPr>
          <w:sz w:val="26"/>
          <w:szCs w:val="26"/>
        </w:rPr>
        <w:t>о результатам промежуточной аттестации (до пересдач)</w:t>
      </w:r>
      <w:r w:rsidR="007C7E95">
        <w:rPr>
          <w:sz w:val="26"/>
          <w:szCs w:val="26"/>
        </w:rPr>
        <w:t>:</w:t>
      </w:r>
    </w:p>
    <w:p w:rsidR="007C7E95" w:rsidRDefault="006A1B2B" w:rsidP="00B05363">
      <w:pPr>
        <w:shd w:val="clear" w:color="auto" w:fill="auto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1CC5">
        <w:rPr>
          <w:sz w:val="26"/>
          <w:szCs w:val="26"/>
        </w:rPr>
        <w:t>10</w:t>
      </w:r>
      <w:r w:rsidR="007C7E95">
        <w:rPr>
          <w:sz w:val="26"/>
          <w:szCs w:val="26"/>
        </w:rPr>
        <w:t>.2.1.</w:t>
      </w:r>
      <w:r w:rsidR="007C7E95" w:rsidRPr="007C7E95">
        <w:rPr>
          <w:sz w:val="26"/>
          <w:szCs w:val="26"/>
        </w:rPr>
        <w:t xml:space="preserve"> </w:t>
      </w:r>
      <w:r w:rsidR="007C7E95" w:rsidRPr="009D04BA">
        <w:rPr>
          <w:sz w:val="26"/>
          <w:szCs w:val="26"/>
        </w:rPr>
        <w:t xml:space="preserve">более </w:t>
      </w:r>
      <w:r w:rsidR="001F3068">
        <w:rPr>
          <w:sz w:val="26"/>
          <w:szCs w:val="26"/>
        </w:rPr>
        <w:t>одной</w:t>
      </w:r>
      <w:r w:rsidR="007C7E95" w:rsidRPr="009D04BA">
        <w:rPr>
          <w:sz w:val="26"/>
          <w:szCs w:val="26"/>
        </w:rPr>
        <w:t xml:space="preserve"> оцен</w:t>
      </w:r>
      <w:r w:rsidR="001F3068">
        <w:rPr>
          <w:sz w:val="26"/>
          <w:szCs w:val="26"/>
        </w:rPr>
        <w:t>ки</w:t>
      </w:r>
      <w:r w:rsidR="007C7E95" w:rsidRPr="009D04BA">
        <w:rPr>
          <w:sz w:val="26"/>
          <w:szCs w:val="26"/>
        </w:rPr>
        <w:t xml:space="preserve"> ниже 6 баллов по десятибалльной шкале</w:t>
      </w:r>
      <w:r w:rsidR="001944CA">
        <w:rPr>
          <w:sz w:val="26"/>
          <w:szCs w:val="26"/>
        </w:rPr>
        <w:t xml:space="preserve"> или</w:t>
      </w:r>
      <w:r w:rsidR="007C7E95" w:rsidRPr="009D04BA">
        <w:rPr>
          <w:sz w:val="26"/>
          <w:szCs w:val="26"/>
        </w:rPr>
        <w:t>,</w:t>
      </w:r>
    </w:p>
    <w:p w:rsidR="007C7E95" w:rsidRDefault="007C7E95" w:rsidP="00B05363">
      <w:pPr>
        <w:shd w:val="clear" w:color="auto" w:fill="auto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1CC5">
        <w:rPr>
          <w:sz w:val="26"/>
          <w:szCs w:val="26"/>
        </w:rPr>
        <w:t>10</w:t>
      </w:r>
      <w:r>
        <w:rPr>
          <w:sz w:val="26"/>
          <w:szCs w:val="26"/>
        </w:rPr>
        <w:t>.2.2.</w:t>
      </w:r>
      <w:r w:rsidRPr="007C7E95">
        <w:rPr>
          <w:sz w:val="26"/>
          <w:szCs w:val="26"/>
        </w:rPr>
        <w:t xml:space="preserve"> </w:t>
      </w:r>
      <w:r w:rsidRPr="009D04BA">
        <w:rPr>
          <w:sz w:val="26"/>
          <w:szCs w:val="26"/>
        </w:rPr>
        <w:t>оцен</w:t>
      </w:r>
      <w:r>
        <w:rPr>
          <w:sz w:val="26"/>
          <w:szCs w:val="26"/>
        </w:rPr>
        <w:t xml:space="preserve">ки </w:t>
      </w:r>
      <w:r w:rsidRPr="009D04BA">
        <w:rPr>
          <w:sz w:val="26"/>
          <w:szCs w:val="26"/>
        </w:rPr>
        <w:t>ниже 4 баллов по десятибалльной шкале</w:t>
      </w:r>
      <w:r w:rsidR="001944CA">
        <w:rPr>
          <w:sz w:val="26"/>
          <w:szCs w:val="26"/>
        </w:rPr>
        <w:t xml:space="preserve"> или</w:t>
      </w:r>
      <w:r w:rsidRPr="009D04BA">
        <w:rPr>
          <w:sz w:val="26"/>
          <w:szCs w:val="26"/>
        </w:rPr>
        <w:t>,</w:t>
      </w:r>
    </w:p>
    <w:p w:rsidR="007C7E95" w:rsidRDefault="007C7E95" w:rsidP="00B05363">
      <w:pPr>
        <w:shd w:val="clear" w:color="auto" w:fill="auto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1CC5">
        <w:rPr>
          <w:sz w:val="26"/>
          <w:szCs w:val="26"/>
        </w:rPr>
        <w:t>10</w:t>
      </w:r>
      <w:r>
        <w:rPr>
          <w:sz w:val="26"/>
          <w:szCs w:val="26"/>
        </w:rPr>
        <w:t>.2.3.</w:t>
      </w:r>
      <w:r w:rsidRPr="007C7E95">
        <w:rPr>
          <w:sz w:val="26"/>
          <w:szCs w:val="26"/>
        </w:rPr>
        <w:t xml:space="preserve"> </w:t>
      </w:r>
      <w:r w:rsidRPr="009D04BA">
        <w:rPr>
          <w:sz w:val="26"/>
          <w:szCs w:val="26"/>
        </w:rPr>
        <w:t>неяв</w:t>
      </w:r>
      <w:r>
        <w:rPr>
          <w:sz w:val="26"/>
          <w:szCs w:val="26"/>
        </w:rPr>
        <w:t>ки</w:t>
      </w:r>
      <w:r w:rsidRPr="009D04BA">
        <w:rPr>
          <w:sz w:val="26"/>
          <w:szCs w:val="26"/>
        </w:rPr>
        <w:t xml:space="preserve"> на аттестационные испытания без уважительной причины. </w:t>
      </w:r>
    </w:p>
    <w:p w:rsidR="003A3C41" w:rsidRPr="001944CA" w:rsidRDefault="003A3C41" w:rsidP="003A3C41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6A1B2B">
        <w:rPr>
          <w:color w:val="auto"/>
          <w:sz w:val="26"/>
          <w:szCs w:val="26"/>
        </w:rPr>
        <w:t>1</w:t>
      </w:r>
      <w:r w:rsidR="00621CC5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 xml:space="preserve">. </w:t>
      </w:r>
      <w:r w:rsidRPr="000D3465">
        <w:rPr>
          <w:color w:val="auto"/>
          <w:sz w:val="26"/>
          <w:szCs w:val="26"/>
        </w:rPr>
        <w:t xml:space="preserve">Лишение скидки </w:t>
      </w:r>
      <w:r w:rsidR="00B32160">
        <w:rPr>
          <w:color w:val="auto"/>
          <w:sz w:val="26"/>
          <w:szCs w:val="26"/>
        </w:rPr>
        <w:t>по оплате обучения</w:t>
      </w:r>
      <w:r w:rsidR="00B32160" w:rsidRPr="000D3465">
        <w:rPr>
          <w:color w:val="auto"/>
          <w:sz w:val="26"/>
          <w:szCs w:val="26"/>
        </w:rPr>
        <w:t xml:space="preserve"> </w:t>
      </w:r>
      <w:r w:rsidR="00B32160">
        <w:rPr>
          <w:sz w:val="26"/>
          <w:szCs w:val="26"/>
        </w:rPr>
        <w:t xml:space="preserve">(скидки при поступлении, скидки в период обучения) </w:t>
      </w:r>
      <w:r w:rsidRPr="000D3465">
        <w:rPr>
          <w:color w:val="auto"/>
          <w:sz w:val="26"/>
          <w:szCs w:val="26"/>
        </w:rPr>
        <w:t>до окончания срока, на который она была предоставлена</w:t>
      </w:r>
      <w:r w:rsidR="005C05C5">
        <w:rPr>
          <w:color w:val="auto"/>
          <w:sz w:val="26"/>
          <w:szCs w:val="26"/>
        </w:rPr>
        <w:t>,</w:t>
      </w:r>
      <w:r w:rsidRPr="000D3465">
        <w:rPr>
          <w:color w:val="auto"/>
          <w:sz w:val="26"/>
          <w:szCs w:val="26"/>
        </w:rPr>
        <w:t xml:space="preserve"> оформляется соответствующим приказом. Приказ готовится </w:t>
      </w:r>
      <w:r w:rsidR="008A1875">
        <w:rPr>
          <w:color w:val="auto"/>
          <w:sz w:val="26"/>
          <w:szCs w:val="26"/>
        </w:rPr>
        <w:t>отделом сопровождения учебного процесса</w:t>
      </w:r>
      <w:r w:rsidR="001944CA">
        <w:rPr>
          <w:color w:val="auto"/>
          <w:sz w:val="26"/>
          <w:szCs w:val="26"/>
        </w:rPr>
        <w:t xml:space="preserve"> либо</w:t>
      </w:r>
      <w:r w:rsidR="00CA335C">
        <w:rPr>
          <w:color w:val="auto"/>
          <w:sz w:val="26"/>
          <w:szCs w:val="26"/>
        </w:rPr>
        <w:t xml:space="preserve"> факультетом</w:t>
      </w:r>
      <w:r w:rsidR="00B73457">
        <w:rPr>
          <w:rStyle w:val="ab"/>
          <w:color w:val="auto"/>
          <w:sz w:val="26"/>
          <w:szCs w:val="26"/>
        </w:rPr>
        <w:footnoteReference w:id="7"/>
      </w:r>
      <w:r w:rsidRPr="001944CA">
        <w:rPr>
          <w:color w:val="auto"/>
          <w:sz w:val="26"/>
          <w:szCs w:val="26"/>
        </w:rPr>
        <w:t xml:space="preserve">. </w:t>
      </w:r>
    </w:p>
    <w:p w:rsidR="00150EF4" w:rsidRPr="00B05363" w:rsidRDefault="003F2E72" w:rsidP="003A3C41">
      <w:pPr>
        <w:tabs>
          <w:tab w:val="left" w:pos="567"/>
        </w:tabs>
        <w:ind w:firstLine="709"/>
        <w:jc w:val="both"/>
        <w:rPr>
          <w:color w:val="auto"/>
          <w:sz w:val="26"/>
          <w:szCs w:val="26"/>
        </w:rPr>
      </w:pPr>
      <w:r w:rsidRPr="001944CA">
        <w:rPr>
          <w:sz w:val="26"/>
          <w:szCs w:val="26"/>
        </w:rPr>
        <w:t>1.</w:t>
      </w:r>
      <w:r w:rsidR="003A3C41" w:rsidRPr="001944CA">
        <w:rPr>
          <w:sz w:val="26"/>
          <w:szCs w:val="26"/>
        </w:rPr>
        <w:t>1</w:t>
      </w:r>
      <w:r w:rsidR="00621CC5">
        <w:rPr>
          <w:sz w:val="26"/>
          <w:szCs w:val="26"/>
        </w:rPr>
        <w:t>2</w:t>
      </w:r>
      <w:r w:rsidR="003A3C41" w:rsidRPr="001944CA">
        <w:rPr>
          <w:sz w:val="26"/>
          <w:szCs w:val="26"/>
        </w:rPr>
        <w:t>.</w:t>
      </w:r>
      <w:r w:rsidR="008A1875" w:rsidRPr="001944CA">
        <w:rPr>
          <w:sz w:val="26"/>
          <w:szCs w:val="26"/>
        </w:rPr>
        <w:t xml:space="preserve"> </w:t>
      </w:r>
      <w:r w:rsidR="00731016" w:rsidRPr="001944CA">
        <w:rPr>
          <w:color w:val="auto"/>
          <w:sz w:val="26"/>
          <w:szCs w:val="26"/>
        </w:rPr>
        <w:t xml:space="preserve">Если </w:t>
      </w:r>
      <w:r w:rsidR="005D7D27" w:rsidRPr="001944CA">
        <w:rPr>
          <w:color w:val="auto"/>
          <w:sz w:val="26"/>
          <w:szCs w:val="26"/>
        </w:rPr>
        <w:t>студенту</w:t>
      </w:r>
      <w:r w:rsidR="001944CA" w:rsidRPr="001944CA">
        <w:rPr>
          <w:color w:val="auto"/>
          <w:sz w:val="26"/>
          <w:szCs w:val="26"/>
        </w:rPr>
        <w:t xml:space="preserve"> </w:t>
      </w:r>
      <w:r w:rsidR="00731016" w:rsidRPr="001944CA">
        <w:rPr>
          <w:color w:val="auto"/>
          <w:sz w:val="26"/>
          <w:szCs w:val="26"/>
        </w:rPr>
        <w:t>предоставляется</w:t>
      </w:r>
      <w:r w:rsidR="00150EF4" w:rsidRPr="001944CA">
        <w:rPr>
          <w:color w:val="auto"/>
          <w:sz w:val="26"/>
          <w:szCs w:val="26"/>
        </w:rPr>
        <w:t xml:space="preserve"> академическ</w:t>
      </w:r>
      <w:r w:rsidR="00731016" w:rsidRPr="001944CA">
        <w:rPr>
          <w:color w:val="auto"/>
          <w:sz w:val="26"/>
          <w:szCs w:val="26"/>
        </w:rPr>
        <w:t>ий</w:t>
      </w:r>
      <w:r w:rsidR="00150EF4" w:rsidRPr="001944CA">
        <w:rPr>
          <w:color w:val="auto"/>
          <w:sz w:val="26"/>
          <w:szCs w:val="26"/>
        </w:rPr>
        <w:t xml:space="preserve"> отпуск</w:t>
      </w:r>
      <w:r w:rsidR="00731016" w:rsidRPr="001944CA">
        <w:rPr>
          <w:color w:val="auto"/>
          <w:sz w:val="26"/>
          <w:szCs w:val="26"/>
        </w:rPr>
        <w:t>,</w:t>
      </w:r>
      <w:r w:rsidR="00476572" w:rsidRPr="001944CA">
        <w:rPr>
          <w:color w:val="auto"/>
          <w:sz w:val="26"/>
          <w:szCs w:val="26"/>
        </w:rPr>
        <w:t xml:space="preserve"> отпуск по беременности и родам, отпуск по уходу за ребенком до достижения им возраста трех лет (далее - отпуск),</w:t>
      </w:r>
      <w:r w:rsidR="00731016" w:rsidRPr="001944CA">
        <w:rPr>
          <w:color w:val="auto"/>
          <w:sz w:val="26"/>
          <w:szCs w:val="26"/>
        </w:rPr>
        <w:t xml:space="preserve"> то </w:t>
      </w:r>
      <w:r w:rsidR="001944CA" w:rsidRPr="001944CA">
        <w:rPr>
          <w:color w:val="auto"/>
          <w:sz w:val="26"/>
          <w:szCs w:val="26"/>
        </w:rPr>
        <w:t>скидка по оплате обучения</w:t>
      </w:r>
      <w:r w:rsidR="007E1BB5" w:rsidRPr="001944CA">
        <w:rPr>
          <w:color w:val="auto"/>
          <w:sz w:val="26"/>
          <w:szCs w:val="26"/>
        </w:rPr>
        <w:t xml:space="preserve"> </w:t>
      </w:r>
      <w:r w:rsidR="00150EF4" w:rsidRPr="001944CA">
        <w:rPr>
          <w:color w:val="auto"/>
          <w:sz w:val="26"/>
          <w:szCs w:val="26"/>
        </w:rPr>
        <w:t xml:space="preserve">сохраняется после </w:t>
      </w:r>
      <w:r w:rsidR="00476572" w:rsidRPr="001944CA">
        <w:rPr>
          <w:color w:val="auto"/>
          <w:sz w:val="26"/>
          <w:szCs w:val="26"/>
        </w:rPr>
        <w:t xml:space="preserve">выхода </w:t>
      </w:r>
      <w:r w:rsidR="006A1B2B" w:rsidRPr="001944CA">
        <w:rPr>
          <w:color w:val="auto"/>
          <w:sz w:val="26"/>
          <w:szCs w:val="26"/>
        </w:rPr>
        <w:t xml:space="preserve">его </w:t>
      </w:r>
      <w:r w:rsidR="00476572" w:rsidRPr="001944CA">
        <w:rPr>
          <w:color w:val="auto"/>
          <w:sz w:val="26"/>
          <w:szCs w:val="26"/>
        </w:rPr>
        <w:t xml:space="preserve">из </w:t>
      </w:r>
      <w:r w:rsidR="00150EF4" w:rsidRPr="001944CA">
        <w:rPr>
          <w:color w:val="auto"/>
          <w:sz w:val="26"/>
          <w:szCs w:val="26"/>
        </w:rPr>
        <w:t xml:space="preserve">отпуска </w:t>
      </w:r>
      <w:r w:rsidR="00B318E3" w:rsidRPr="001944CA">
        <w:rPr>
          <w:color w:val="auto"/>
          <w:sz w:val="26"/>
          <w:szCs w:val="26"/>
        </w:rPr>
        <w:t xml:space="preserve">на оставшуюся часть неиспользованного периода, на который была </w:t>
      </w:r>
      <w:r w:rsidR="007E1BB5" w:rsidRPr="001944CA">
        <w:rPr>
          <w:color w:val="auto"/>
          <w:sz w:val="26"/>
          <w:szCs w:val="26"/>
        </w:rPr>
        <w:t>предоставлена скидка</w:t>
      </w:r>
      <w:r w:rsidR="001E56D7" w:rsidRPr="001944CA">
        <w:rPr>
          <w:color w:val="auto"/>
          <w:sz w:val="26"/>
          <w:szCs w:val="26"/>
        </w:rPr>
        <w:t>.</w:t>
      </w:r>
      <w:r w:rsidR="00B318E3" w:rsidRPr="00B05363">
        <w:rPr>
          <w:color w:val="auto"/>
          <w:sz w:val="26"/>
          <w:szCs w:val="26"/>
        </w:rPr>
        <w:t xml:space="preserve"> </w:t>
      </w:r>
    </w:p>
    <w:p w:rsidR="00750985" w:rsidRPr="00B05363" w:rsidRDefault="003F2E72" w:rsidP="00B0536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05363">
        <w:rPr>
          <w:sz w:val="26"/>
          <w:szCs w:val="26"/>
        </w:rPr>
        <w:t>1.1</w:t>
      </w:r>
      <w:r w:rsidR="00621CC5">
        <w:rPr>
          <w:sz w:val="26"/>
          <w:szCs w:val="26"/>
        </w:rPr>
        <w:t>3</w:t>
      </w:r>
      <w:r w:rsidR="00750985" w:rsidRPr="00B05363">
        <w:rPr>
          <w:sz w:val="26"/>
          <w:szCs w:val="26"/>
        </w:rPr>
        <w:t>.</w:t>
      </w:r>
      <w:r w:rsidR="003640E1" w:rsidRPr="00B05363">
        <w:rPr>
          <w:sz w:val="26"/>
          <w:szCs w:val="26"/>
        </w:rPr>
        <w:t xml:space="preserve"> </w:t>
      </w:r>
      <w:r w:rsidR="00750985" w:rsidRPr="00B05363">
        <w:rPr>
          <w:sz w:val="26"/>
          <w:szCs w:val="26"/>
        </w:rPr>
        <w:t xml:space="preserve">В случае отчисления студента из </w:t>
      </w:r>
      <w:r w:rsidR="008310A4">
        <w:rPr>
          <w:sz w:val="26"/>
          <w:szCs w:val="26"/>
        </w:rPr>
        <w:t>Университета</w:t>
      </w:r>
      <w:r w:rsidR="00750985" w:rsidRPr="00B05363">
        <w:rPr>
          <w:sz w:val="26"/>
          <w:szCs w:val="26"/>
        </w:rPr>
        <w:t xml:space="preserve"> по любым основаниям и по</w:t>
      </w:r>
      <w:r w:rsidR="008310A4">
        <w:rPr>
          <w:sz w:val="26"/>
          <w:szCs w:val="26"/>
        </w:rPr>
        <w:t xml:space="preserve">следующего его восстановления в Университет для обучения в Филиале </w:t>
      </w:r>
      <w:r w:rsidR="00750985" w:rsidRPr="00B05363">
        <w:rPr>
          <w:sz w:val="26"/>
          <w:szCs w:val="26"/>
        </w:rPr>
        <w:t xml:space="preserve">ранее предоставленная скидка не сохраняется. </w:t>
      </w:r>
    </w:p>
    <w:p w:rsidR="00150EF4" w:rsidRPr="00B05363" w:rsidRDefault="00750985" w:rsidP="00B05363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B05363">
        <w:rPr>
          <w:color w:val="auto"/>
          <w:sz w:val="26"/>
          <w:szCs w:val="26"/>
        </w:rPr>
        <w:t>1</w:t>
      </w:r>
      <w:r w:rsidR="003A3C41">
        <w:rPr>
          <w:color w:val="auto"/>
          <w:sz w:val="26"/>
          <w:szCs w:val="26"/>
        </w:rPr>
        <w:t>.1</w:t>
      </w:r>
      <w:r w:rsidR="00621CC5">
        <w:rPr>
          <w:color w:val="auto"/>
          <w:sz w:val="26"/>
          <w:szCs w:val="26"/>
        </w:rPr>
        <w:t>4</w:t>
      </w:r>
      <w:r w:rsidR="009C4E39" w:rsidRPr="00B05363">
        <w:rPr>
          <w:color w:val="auto"/>
          <w:sz w:val="26"/>
          <w:szCs w:val="26"/>
        </w:rPr>
        <w:t>.</w:t>
      </w:r>
      <w:r w:rsidR="008A1875">
        <w:rPr>
          <w:color w:val="auto"/>
          <w:sz w:val="26"/>
          <w:szCs w:val="26"/>
        </w:rPr>
        <w:t xml:space="preserve"> </w:t>
      </w:r>
      <w:r w:rsidR="00150EF4" w:rsidRPr="00B05363">
        <w:rPr>
          <w:color w:val="auto"/>
          <w:sz w:val="26"/>
          <w:szCs w:val="26"/>
        </w:rPr>
        <w:t>Настоящее Положение применяется с</w:t>
      </w:r>
      <w:r w:rsidR="00C05FE4" w:rsidRPr="00B05363">
        <w:rPr>
          <w:color w:val="auto"/>
          <w:sz w:val="26"/>
          <w:szCs w:val="26"/>
        </w:rPr>
        <w:t xml:space="preserve"> даты введения в действие приказом </w:t>
      </w:r>
      <w:r w:rsidR="001E56D7" w:rsidRPr="00B05363">
        <w:rPr>
          <w:color w:val="auto"/>
          <w:sz w:val="26"/>
          <w:szCs w:val="26"/>
        </w:rPr>
        <w:t>директора Филиала</w:t>
      </w:r>
      <w:r w:rsidR="00150EF4" w:rsidRPr="00B05363">
        <w:rPr>
          <w:color w:val="auto"/>
          <w:sz w:val="26"/>
          <w:szCs w:val="26"/>
        </w:rPr>
        <w:t xml:space="preserve">. </w:t>
      </w:r>
    </w:p>
    <w:p w:rsidR="00A12736" w:rsidRDefault="003F2E72" w:rsidP="00B0536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05363">
        <w:rPr>
          <w:sz w:val="26"/>
          <w:szCs w:val="26"/>
        </w:rPr>
        <w:t>1.1</w:t>
      </w:r>
      <w:r w:rsidR="00621CC5">
        <w:rPr>
          <w:sz w:val="26"/>
          <w:szCs w:val="26"/>
        </w:rPr>
        <w:t>5</w:t>
      </w:r>
      <w:r w:rsidR="00A12736" w:rsidRPr="00B05363">
        <w:rPr>
          <w:sz w:val="26"/>
          <w:szCs w:val="26"/>
        </w:rPr>
        <w:t xml:space="preserve">.С </w:t>
      </w:r>
      <w:r w:rsidR="00165D6B" w:rsidRPr="00B05363">
        <w:rPr>
          <w:sz w:val="26"/>
          <w:szCs w:val="26"/>
        </w:rPr>
        <w:t xml:space="preserve">даты введения в действие </w:t>
      </w:r>
      <w:r w:rsidR="00A12736" w:rsidRPr="00B05363">
        <w:rPr>
          <w:sz w:val="26"/>
          <w:szCs w:val="26"/>
        </w:rPr>
        <w:t xml:space="preserve"> настоящего </w:t>
      </w:r>
      <w:proofErr w:type="gramStart"/>
      <w:r w:rsidR="00A12736" w:rsidRPr="00B05363">
        <w:rPr>
          <w:sz w:val="26"/>
          <w:szCs w:val="26"/>
        </w:rPr>
        <w:t>Положения</w:t>
      </w:r>
      <w:proofErr w:type="gramEnd"/>
      <w:r w:rsidR="00A12736" w:rsidRPr="00B05363">
        <w:rPr>
          <w:sz w:val="26"/>
          <w:szCs w:val="26"/>
        </w:rPr>
        <w:t xml:space="preserve"> ранее установленные скидки не изменяются и действуют до окончания срока, на который они были предоставлены.</w:t>
      </w:r>
    </w:p>
    <w:p w:rsidR="00476572" w:rsidRPr="009D04BA" w:rsidRDefault="00476572" w:rsidP="004765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621CC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9D04BA">
        <w:rPr>
          <w:sz w:val="26"/>
          <w:szCs w:val="26"/>
        </w:rPr>
        <w:t xml:space="preserve">В случае внесения </w:t>
      </w:r>
      <w:proofErr w:type="gramStart"/>
      <w:r w:rsidRPr="009D04BA">
        <w:rPr>
          <w:sz w:val="26"/>
          <w:szCs w:val="26"/>
        </w:rPr>
        <w:t>изменений</w:t>
      </w:r>
      <w:proofErr w:type="gramEnd"/>
      <w:r w:rsidRPr="009D04BA">
        <w:rPr>
          <w:sz w:val="26"/>
          <w:szCs w:val="26"/>
        </w:rPr>
        <w:t xml:space="preserve"> в настоящее Положение ранее установленные скидки не изменяются и действуют до окончания срока, на который они были предоставлены. </w:t>
      </w:r>
    </w:p>
    <w:p w:rsidR="00B05363" w:rsidRPr="00B05363" w:rsidRDefault="00B05363" w:rsidP="00B0536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05363" w:rsidRPr="00FF067A" w:rsidRDefault="001944CA" w:rsidP="00B05363">
      <w:pPr>
        <w:jc w:val="center"/>
        <w:outlineLvl w:val="0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</w:t>
      </w:r>
      <w:r w:rsidR="00633395" w:rsidRPr="00FF067A">
        <w:rPr>
          <w:b/>
          <w:color w:val="auto"/>
          <w:sz w:val="26"/>
          <w:szCs w:val="26"/>
        </w:rPr>
        <w:t>.</w:t>
      </w:r>
      <w:r w:rsidR="00234C45" w:rsidRPr="00FF067A">
        <w:rPr>
          <w:b/>
          <w:color w:val="auto"/>
          <w:sz w:val="26"/>
          <w:szCs w:val="26"/>
        </w:rPr>
        <w:t xml:space="preserve"> </w:t>
      </w:r>
      <w:r w:rsidR="005E0603" w:rsidRPr="00FF067A">
        <w:rPr>
          <w:b/>
          <w:color w:val="auto"/>
          <w:sz w:val="26"/>
          <w:szCs w:val="26"/>
        </w:rPr>
        <w:t xml:space="preserve">Скидки </w:t>
      </w:r>
      <w:r w:rsidR="00150EF4" w:rsidRPr="00FF067A">
        <w:rPr>
          <w:b/>
          <w:color w:val="auto"/>
          <w:sz w:val="26"/>
          <w:szCs w:val="26"/>
        </w:rPr>
        <w:t xml:space="preserve">по результатам обучения </w:t>
      </w:r>
      <w:r w:rsidR="00FF067A" w:rsidRPr="00FF067A">
        <w:rPr>
          <w:b/>
          <w:color w:val="auto"/>
          <w:sz w:val="26"/>
          <w:szCs w:val="26"/>
        </w:rPr>
        <w:t xml:space="preserve">в Центре </w:t>
      </w:r>
      <w:proofErr w:type="spellStart"/>
      <w:r w:rsidR="00FF067A" w:rsidRPr="00FF067A">
        <w:rPr>
          <w:b/>
          <w:color w:val="auto"/>
          <w:sz w:val="26"/>
          <w:szCs w:val="26"/>
        </w:rPr>
        <w:t>довузовской</w:t>
      </w:r>
      <w:proofErr w:type="spellEnd"/>
      <w:r w:rsidR="00FF067A" w:rsidRPr="00FF067A">
        <w:rPr>
          <w:b/>
          <w:color w:val="auto"/>
          <w:sz w:val="26"/>
          <w:szCs w:val="26"/>
        </w:rPr>
        <w:t xml:space="preserve"> подготовки,  по итогам участия </w:t>
      </w:r>
      <w:r w:rsidR="00EA7455">
        <w:rPr>
          <w:b/>
          <w:color w:val="auto"/>
          <w:sz w:val="26"/>
          <w:szCs w:val="26"/>
        </w:rPr>
        <w:t>в олимпиадах</w:t>
      </w:r>
      <w:r w:rsidR="00EA69E7">
        <w:rPr>
          <w:b/>
          <w:color w:val="auto"/>
          <w:sz w:val="26"/>
          <w:szCs w:val="26"/>
        </w:rPr>
        <w:t xml:space="preserve">, </w:t>
      </w:r>
      <w:r w:rsidR="00EA69E7" w:rsidRPr="009D560B">
        <w:rPr>
          <w:b/>
          <w:color w:val="auto"/>
          <w:sz w:val="26"/>
          <w:szCs w:val="26"/>
        </w:rPr>
        <w:t>конкурсах</w:t>
      </w:r>
      <w:r w:rsidR="003305DB">
        <w:rPr>
          <w:b/>
          <w:color w:val="auto"/>
          <w:sz w:val="26"/>
          <w:szCs w:val="26"/>
        </w:rPr>
        <w:t xml:space="preserve"> и при наличии иных личных достижений </w:t>
      </w:r>
    </w:p>
    <w:p w:rsidR="00FF067A" w:rsidRPr="00B05363" w:rsidRDefault="00FF067A" w:rsidP="00B05363">
      <w:pPr>
        <w:jc w:val="center"/>
        <w:outlineLvl w:val="0"/>
        <w:rPr>
          <w:b/>
          <w:color w:val="auto"/>
          <w:sz w:val="26"/>
          <w:szCs w:val="26"/>
        </w:rPr>
      </w:pPr>
    </w:p>
    <w:p w:rsidR="00B811E2" w:rsidRDefault="001944CA" w:rsidP="00234C45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890B36" w:rsidRPr="00B05363">
        <w:rPr>
          <w:color w:val="auto"/>
          <w:sz w:val="26"/>
          <w:szCs w:val="26"/>
        </w:rPr>
        <w:t>.1.</w:t>
      </w:r>
      <w:r w:rsidR="009959C0" w:rsidRPr="00B05363">
        <w:rPr>
          <w:color w:val="auto"/>
          <w:sz w:val="26"/>
          <w:szCs w:val="26"/>
        </w:rPr>
        <w:t xml:space="preserve"> </w:t>
      </w:r>
      <w:r w:rsidR="00546212">
        <w:rPr>
          <w:color w:val="auto"/>
          <w:sz w:val="26"/>
          <w:szCs w:val="26"/>
        </w:rPr>
        <w:t xml:space="preserve">При поступлении на образовательные </w:t>
      </w:r>
      <w:r w:rsidR="00546212" w:rsidRPr="00F82180">
        <w:rPr>
          <w:color w:val="auto"/>
          <w:sz w:val="26"/>
          <w:szCs w:val="26"/>
        </w:rPr>
        <w:t>программы бакалавриата</w:t>
      </w:r>
      <w:r w:rsidR="00F82180" w:rsidRPr="00F82180">
        <w:rPr>
          <w:color w:val="auto"/>
          <w:sz w:val="26"/>
          <w:szCs w:val="26"/>
        </w:rPr>
        <w:t xml:space="preserve"> по результатам обучения в Центре </w:t>
      </w:r>
      <w:proofErr w:type="spellStart"/>
      <w:r w:rsidR="00F82180" w:rsidRPr="00F82180">
        <w:rPr>
          <w:color w:val="auto"/>
          <w:sz w:val="26"/>
          <w:szCs w:val="26"/>
        </w:rPr>
        <w:t>довузовской</w:t>
      </w:r>
      <w:proofErr w:type="spellEnd"/>
      <w:r w:rsidR="00F82180" w:rsidRPr="00F82180">
        <w:rPr>
          <w:color w:val="auto"/>
          <w:sz w:val="26"/>
          <w:szCs w:val="26"/>
        </w:rPr>
        <w:t xml:space="preserve"> подготовки,  по итогам участия в олимпиадах и при наличии иных личных достижений</w:t>
      </w:r>
      <w:r w:rsidR="00546212" w:rsidRPr="00F82180">
        <w:rPr>
          <w:color w:val="auto"/>
          <w:sz w:val="26"/>
          <w:szCs w:val="26"/>
        </w:rPr>
        <w:t xml:space="preserve"> устанавливаются</w:t>
      </w:r>
      <w:r w:rsidR="00546212">
        <w:rPr>
          <w:color w:val="auto"/>
          <w:sz w:val="26"/>
          <w:szCs w:val="26"/>
        </w:rPr>
        <w:t xml:space="preserve"> скидки в следующих размерах:</w:t>
      </w:r>
    </w:p>
    <w:p w:rsidR="00D01517" w:rsidRDefault="00546212" w:rsidP="00234C45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2.1.1  </w:t>
      </w:r>
      <w:r w:rsidRPr="00B05363">
        <w:rPr>
          <w:color w:val="auto"/>
          <w:sz w:val="26"/>
          <w:szCs w:val="26"/>
        </w:rPr>
        <w:t xml:space="preserve">в размере </w:t>
      </w:r>
      <w:r>
        <w:rPr>
          <w:color w:val="auto"/>
          <w:sz w:val="26"/>
          <w:szCs w:val="26"/>
        </w:rPr>
        <w:t xml:space="preserve">50% </w:t>
      </w:r>
      <w:r w:rsidR="00F82180">
        <w:rPr>
          <w:color w:val="auto"/>
          <w:sz w:val="26"/>
          <w:szCs w:val="26"/>
        </w:rPr>
        <w:t xml:space="preserve">, если </w:t>
      </w:r>
      <w:proofErr w:type="gramStart"/>
      <w:r w:rsidR="00F82180">
        <w:rPr>
          <w:color w:val="auto"/>
          <w:sz w:val="26"/>
          <w:szCs w:val="26"/>
        </w:rPr>
        <w:t>о</w:t>
      </w:r>
      <w:r w:rsidR="008310A4">
        <w:rPr>
          <w:color w:val="auto"/>
          <w:sz w:val="26"/>
          <w:szCs w:val="26"/>
        </w:rPr>
        <w:t>бучающи</w:t>
      </w:r>
      <w:r w:rsidR="00F82180">
        <w:rPr>
          <w:color w:val="auto"/>
          <w:sz w:val="26"/>
          <w:szCs w:val="26"/>
        </w:rPr>
        <w:t>й</w:t>
      </w:r>
      <w:r w:rsidR="008310A4">
        <w:rPr>
          <w:color w:val="auto"/>
          <w:sz w:val="26"/>
          <w:szCs w:val="26"/>
        </w:rPr>
        <w:t>ся</w:t>
      </w:r>
      <w:proofErr w:type="gramEnd"/>
      <w:r w:rsidR="00D01517" w:rsidRPr="00B05363">
        <w:rPr>
          <w:color w:val="auto"/>
          <w:sz w:val="26"/>
          <w:szCs w:val="26"/>
        </w:rPr>
        <w:t xml:space="preserve"> Центра </w:t>
      </w:r>
      <w:proofErr w:type="spellStart"/>
      <w:r w:rsidR="00D01517" w:rsidRPr="00B05363">
        <w:rPr>
          <w:color w:val="auto"/>
          <w:sz w:val="26"/>
          <w:szCs w:val="26"/>
        </w:rPr>
        <w:t>довузовской</w:t>
      </w:r>
      <w:proofErr w:type="spellEnd"/>
      <w:r w:rsidR="00D01517" w:rsidRPr="00B05363">
        <w:rPr>
          <w:color w:val="auto"/>
          <w:sz w:val="26"/>
          <w:szCs w:val="26"/>
        </w:rPr>
        <w:t xml:space="preserve"> подготовки</w:t>
      </w:r>
      <w:r w:rsidR="008310A4">
        <w:rPr>
          <w:color w:val="auto"/>
          <w:sz w:val="26"/>
          <w:szCs w:val="26"/>
        </w:rPr>
        <w:t xml:space="preserve"> </w:t>
      </w:r>
      <w:r w:rsidR="00F82180">
        <w:rPr>
          <w:color w:val="auto"/>
          <w:sz w:val="26"/>
          <w:szCs w:val="26"/>
        </w:rPr>
        <w:t>входит</w:t>
      </w:r>
      <w:r w:rsidR="00D01517" w:rsidRPr="00B05363">
        <w:rPr>
          <w:color w:val="auto"/>
          <w:sz w:val="26"/>
          <w:szCs w:val="26"/>
        </w:rPr>
        <w:t xml:space="preserve"> в </w:t>
      </w:r>
      <w:r w:rsidR="00A127D0">
        <w:rPr>
          <w:color w:val="auto"/>
          <w:sz w:val="26"/>
          <w:szCs w:val="26"/>
        </w:rPr>
        <w:t>1-</w:t>
      </w:r>
      <w:r w:rsidR="00D01517" w:rsidRPr="00B05363">
        <w:rPr>
          <w:color w:val="auto"/>
          <w:sz w:val="26"/>
          <w:szCs w:val="26"/>
        </w:rPr>
        <w:t xml:space="preserve"> </w:t>
      </w:r>
      <w:r w:rsidR="006F566C">
        <w:rPr>
          <w:color w:val="auto"/>
          <w:sz w:val="26"/>
          <w:szCs w:val="26"/>
        </w:rPr>
        <w:t xml:space="preserve">5 </w:t>
      </w:r>
      <w:r w:rsidR="00D01517" w:rsidRPr="00B05363">
        <w:rPr>
          <w:color w:val="auto"/>
          <w:sz w:val="26"/>
          <w:szCs w:val="26"/>
        </w:rPr>
        <w:t>%</w:t>
      </w:r>
      <w:r w:rsidR="00D01517" w:rsidRPr="00B05363">
        <w:rPr>
          <w:rStyle w:val="ab"/>
          <w:color w:val="auto"/>
          <w:sz w:val="26"/>
          <w:szCs w:val="26"/>
        </w:rPr>
        <w:footnoteReference w:id="8"/>
      </w:r>
      <w:r w:rsidR="00D01517" w:rsidRPr="00B05363">
        <w:rPr>
          <w:color w:val="auto"/>
          <w:sz w:val="26"/>
          <w:szCs w:val="26"/>
        </w:rPr>
        <w:t xml:space="preserve"> </w:t>
      </w:r>
      <w:r w:rsidR="006F566C">
        <w:rPr>
          <w:color w:val="auto"/>
          <w:sz w:val="26"/>
          <w:szCs w:val="26"/>
        </w:rPr>
        <w:t>едино</w:t>
      </w:r>
      <w:r w:rsidR="008310A4">
        <w:rPr>
          <w:color w:val="auto"/>
          <w:sz w:val="26"/>
          <w:szCs w:val="26"/>
        </w:rPr>
        <w:t>го</w:t>
      </w:r>
      <w:r w:rsidR="00D01517" w:rsidRPr="00B05363">
        <w:rPr>
          <w:color w:val="auto"/>
          <w:sz w:val="26"/>
          <w:szCs w:val="26"/>
        </w:rPr>
        <w:t xml:space="preserve"> рейтинг</w:t>
      </w:r>
      <w:r w:rsidR="008310A4">
        <w:rPr>
          <w:color w:val="auto"/>
          <w:sz w:val="26"/>
          <w:szCs w:val="26"/>
        </w:rPr>
        <w:t>а</w:t>
      </w:r>
      <w:r w:rsidR="00A127D0">
        <w:rPr>
          <w:color w:val="auto"/>
          <w:sz w:val="26"/>
          <w:szCs w:val="26"/>
        </w:rPr>
        <w:t xml:space="preserve"> слушателей</w:t>
      </w:r>
      <w:r w:rsidR="00D01517" w:rsidRPr="00B05363">
        <w:rPr>
          <w:color w:val="auto"/>
          <w:sz w:val="26"/>
          <w:szCs w:val="26"/>
        </w:rPr>
        <w:t xml:space="preserve"> Центра </w:t>
      </w:r>
      <w:proofErr w:type="spellStart"/>
      <w:r w:rsidR="00D01517" w:rsidRPr="00B05363">
        <w:rPr>
          <w:color w:val="auto"/>
          <w:sz w:val="26"/>
          <w:szCs w:val="26"/>
        </w:rPr>
        <w:t>довузовской</w:t>
      </w:r>
      <w:proofErr w:type="spellEnd"/>
      <w:r w:rsidR="00D01517" w:rsidRPr="00B05363">
        <w:rPr>
          <w:color w:val="auto"/>
          <w:sz w:val="26"/>
          <w:szCs w:val="26"/>
        </w:rPr>
        <w:t xml:space="preserve"> подготовки</w:t>
      </w:r>
      <w:r w:rsidR="008310A4">
        <w:rPr>
          <w:color w:val="auto"/>
          <w:sz w:val="26"/>
          <w:szCs w:val="26"/>
        </w:rPr>
        <w:t xml:space="preserve"> текущего года</w:t>
      </w:r>
      <w:r w:rsidR="005C05C5">
        <w:rPr>
          <w:color w:val="auto"/>
          <w:sz w:val="26"/>
          <w:szCs w:val="26"/>
        </w:rPr>
        <w:t>;</w:t>
      </w:r>
    </w:p>
    <w:p w:rsidR="00F82180" w:rsidRDefault="00F82180" w:rsidP="00234C45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2.1.2.</w:t>
      </w:r>
      <w:r w:rsidRPr="00F82180">
        <w:rPr>
          <w:color w:val="auto"/>
          <w:sz w:val="26"/>
          <w:szCs w:val="26"/>
        </w:rPr>
        <w:t xml:space="preserve"> </w:t>
      </w:r>
      <w:r w:rsidRPr="00B05363">
        <w:rPr>
          <w:color w:val="auto"/>
          <w:sz w:val="26"/>
          <w:szCs w:val="26"/>
        </w:rPr>
        <w:t xml:space="preserve">в размере </w:t>
      </w:r>
      <w:r>
        <w:rPr>
          <w:color w:val="auto"/>
          <w:sz w:val="26"/>
          <w:szCs w:val="26"/>
        </w:rPr>
        <w:t xml:space="preserve">25%, если </w:t>
      </w:r>
      <w:proofErr w:type="gramStart"/>
      <w:r>
        <w:rPr>
          <w:color w:val="auto"/>
          <w:sz w:val="26"/>
          <w:szCs w:val="26"/>
        </w:rPr>
        <w:t>обучающийся</w:t>
      </w:r>
      <w:proofErr w:type="gramEnd"/>
      <w:r w:rsidRPr="00B05363">
        <w:rPr>
          <w:color w:val="auto"/>
          <w:sz w:val="26"/>
          <w:szCs w:val="26"/>
        </w:rPr>
        <w:t xml:space="preserve"> Центра </w:t>
      </w:r>
      <w:proofErr w:type="spellStart"/>
      <w:r w:rsidRPr="00B05363">
        <w:rPr>
          <w:color w:val="auto"/>
          <w:sz w:val="26"/>
          <w:szCs w:val="26"/>
        </w:rPr>
        <w:t>довузовской</w:t>
      </w:r>
      <w:proofErr w:type="spellEnd"/>
      <w:r w:rsidRPr="00B05363">
        <w:rPr>
          <w:color w:val="auto"/>
          <w:sz w:val="26"/>
          <w:szCs w:val="26"/>
        </w:rPr>
        <w:t xml:space="preserve"> подготовки</w:t>
      </w:r>
      <w:r>
        <w:rPr>
          <w:color w:val="auto"/>
          <w:sz w:val="26"/>
          <w:szCs w:val="26"/>
        </w:rPr>
        <w:t xml:space="preserve"> входит</w:t>
      </w:r>
      <w:r w:rsidRPr="00B05363">
        <w:rPr>
          <w:color w:val="auto"/>
          <w:sz w:val="26"/>
          <w:szCs w:val="26"/>
        </w:rPr>
        <w:t xml:space="preserve"> в </w:t>
      </w:r>
      <w:r>
        <w:rPr>
          <w:color w:val="auto"/>
          <w:sz w:val="26"/>
          <w:szCs w:val="26"/>
        </w:rPr>
        <w:t xml:space="preserve">6-15 </w:t>
      </w:r>
      <w:r w:rsidRPr="00B05363">
        <w:rPr>
          <w:color w:val="auto"/>
          <w:sz w:val="26"/>
          <w:szCs w:val="26"/>
        </w:rPr>
        <w:t>%</w:t>
      </w:r>
      <w:r w:rsidRPr="00B05363">
        <w:rPr>
          <w:rStyle w:val="ab"/>
          <w:color w:val="auto"/>
          <w:sz w:val="26"/>
          <w:szCs w:val="26"/>
        </w:rPr>
        <w:footnoteReference w:id="9"/>
      </w:r>
      <w:r w:rsidRPr="00B0536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единого</w:t>
      </w:r>
      <w:r w:rsidRPr="00B05363">
        <w:rPr>
          <w:color w:val="auto"/>
          <w:sz w:val="26"/>
          <w:szCs w:val="26"/>
        </w:rPr>
        <w:t xml:space="preserve"> рейтинг</w:t>
      </w:r>
      <w:r>
        <w:rPr>
          <w:color w:val="auto"/>
          <w:sz w:val="26"/>
          <w:szCs w:val="26"/>
        </w:rPr>
        <w:t>а слушателей</w:t>
      </w:r>
      <w:r w:rsidRPr="00B05363">
        <w:rPr>
          <w:color w:val="auto"/>
          <w:sz w:val="26"/>
          <w:szCs w:val="26"/>
        </w:rPr>
        <w:t xml:space="preserve"> Центра </w:t>
      </w:r>
      <w:proofErr w:type="spellStart"/>
      <w:r w:rsidRPr="00B05363">
        <w:rPr>
          <w:color w:val="auto"/>
          <w:sz w:val="26"/>
          <w:szCs w:val="26"/>
        </w:rPr>
        <w:t>довузовской</w:t>
      </w:r>
      <w:proofErr w:type="spellEnd"/>
      <w:r w:rsidRPr="00B05363">
        <w:rPr>
          <w:color w:val="auto"/>
          <w:sz w:val="26"/>
          <w:szCs w:val="26"/>
        </w:rPr>
        <w:t xml:space="preserve"> подготовки</w:t>
      </w:r>
      <w:r>
        <w:rPr>
          <w:color w:val="auto"/>
          <w:sz w:val="26"/>
          <w:szCs w:val="26"/>
        </w:rPr>
        <w:t xml:space="preserve"> текущего года</w:t>
      </w:r>
      <w:r w:rsidR="005C05C5">
        <w:rPr>
          <w:color w:val="auto"/>
          <w:sz w:val="26"/>
          <w:szCs w:val="26"/>
        </w:rPr>
        <w:t>;</w:t>
      </w:r>
    </w:p>
    <w:p w:rsidR="005C05C5" w:rsidRDefault="00F82180" w:rsidP="00F82180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2.1.3.</w:t>
      </w:r>
      <w:r w:rsidRPr="00F82180">
        <w:rPr>
          <w:color w:val="auto"/>
          <w:sz w:val="26"/>
          <w:szCs w:val="26"/>
        </w:rPr>
        <w:t xml:space="preserve"> </w:t>
      </w:r>
      <w:r w:rsidRPr="00B05363">
        <w:rPr>
          <w:color w:val="auto"/>
          <w:sz w:val="26"/>
          <w:szCs w:val="26"/>
        </w:rPr>
        <w:t xml:space="preserve">в размере </w:t>
      </w:r>
      <w:r>
        <w:rPr>
          <w:color w:val="auto"/>
          <w:sz w:val="26"/>
          <w:szCs w:val="26"/>
        </w:rPr>
        <w:t xml:space="preserve">50%, если </w:t>
      </w:r>
      <w:proofErr w:type="gramStart"/>
      <w:r>
        <w:rPr>
          <w:color w:val="auto"/>
          <w:sz w:val="26"/>
          <w:szCs w:val="26"/>
        </w:rPr>
        <w:t>обучающийся</w:t>
      </w:r>
      <w:proofErr w:type="gramEnd"/>
      <w:r w:rsidRPr="00F8218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Школы информационных технологий и математики </w:t>
      </w:r>
      <w:r w:rsidRPr="00B05363">
        <w:rPr>
          <w:color w:val="auto"/>
          <w:sz w:val="26"/>
          <w:szCs w:val="26"/>
        </w:rPr>
        <w:t xml:space="preserve">Центра </w:t>
      </w:r>
      <w:proofErr w:type="spellStart"/>
      <w:r w:rsidRPr="00B05363">
        <w:rPr>
          <w:color w:val="auto"/>
          <w:sz w:val="26"/>
          <w:szCs w:val="26"/>
        </w:rPr>
        <w:t>довузовской</w:t>
      </w:r>
      <w:proofErr w:type="spellEnd"/>
      <w:r w:rsidRPr="00B05363">
        <w:rPr>
          <w:color w:val="auto"/>
          <w:sz w:val="26"/>
          <w:szCs w:val="26"/>
        </w:rPr>
        <w:t xml:space="preserve"> подготовки вход</w:t>
      </w:r>
      <w:r>
        <w:rPr>
          <w:color w:val="auto"/>
          <w:sz w:val="26"/>
          <w:szCs w:val="26"/>
        </w:rPr>
        <w:t>ит</w:t>
      </w:r>
      <w:r w:rsidRPr="00B05363">
        <w:rPr>
          <w:color w:val="auto"/>
          <w:sz w:val="26"/>
          <w:szCs w:val="26"/>
        </w:rPr>
        <w:t xml:space="preserve"> в </w:t>
      </w:r>
      <w:r>
        <w:rPr>
          <w:color w:val="auto"/>
          <w:sz w:val="26"/>
          <w:szCs w:val="26"/>
        </w:rPr>
        <w:t>1-</w:t>
      </w:r>
      <w:r w:rsidRPr="00B0536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5 </w:t>
      </w:r>
      <w:r w:rsidRPr="00B05363">
        <w:rPr>
          <w:color w:val="auto"/>
          <w:sz w:val="26"/>
          <w:szCs w:val="26"/>
        </w:rPr>
        <w:t xml:space="preserve">% </w:t>
      </w:r>
      <w:r>
        <w:rPr>
          <w:color w:val="auto"/>
          <w:sz w:val="26"/>
          <w:szCs w:val="26"/>
        </w:rPr>
        <w:t>единого</w:t>
      </w:r>
      <w:r w:rsidRPr="00B05363">
        <w:rPr>
          <w:color w:val="auto"/>
          <w:sz w:val="26"/>
          <w:szCs w:val="26"/>
        </w:rPr>
        <w:t xml:space="preserve"> рейтинг</w:t>
      </w:r>
      <w:r>
        <w:rPr>
          <w:color w:val="auto"/>
          <w:sz w:val="26"/>
          <w:szCs w:val="26"/>
        </w:rPr>
        <w:t>а слушателей</w:t>
      </w:r>
      <w:r w:rsidRPr="00B0536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Школы информационных технологий и математики </w:t>
      </w:r>
      <w:r w:rsidRPr="00B05363">
        <w:rPr>
          <w:color w:val="auto"/>
          <w:sz w:val="26"/>
          <w:szCs w:val="26"/>
        </w:rPr>
        <w:t xml:space="preserve">Центра </w:t>
      </w:r>
      <w:proofErr w:type="spellStart"/>
      <w:r w:rsidRPr="00B05363">
        <w:rPr>
          <w:color w:val="auto"/>
          <w:sz w:val="26"/>
          <w:szCs w:val="26"/>
        </w:rPr>
        <w:t>довузовской</w:t>
      </w:r>
      <w:proofErr w:type="spellEnd"/>
      <w:r w:rsidRPr="00B05363">
        <w:rPr>
          <w:color w:val="auto"/>
          <w:sz w:val="26"/>
          <w:szCs w:val="26"/>
        </w:rPr>
        <w:t xml:space="preserve"> подготовки</w:t>
      </w:r>
      <w:r w:rsidR="005C05C5">
        <w:rPr>
          <w:color w:val="auto"/>
          <w:sz w:val="26"/>
          <w:szCs w:val="26"/>
        </w:rPr>
        <w:t>;</w:t>
      </w:r>
    </w:p>
    <w:p w:rsidR="00F82180" w:rsidRDefault="005C05C5" w:rsidP="00F82180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F82180">
        <w:rPr>
          <w:color w:val="auto"/>
          <w:sz w:val="26"/>
          <w:szCs w:val="26"/>
        </w:rPr>
        <w:t>2.1.4.</w:t>
      </w:r>
      <w:r w:rsidR="00F82180" w:rsidRPr="00F82180">
        <w:rPr>
          <w:color w:val="auto"/>
          <w:sz w:val="26"/>
          <w:szCs w:val="26"/>
        </w:rPr>
        <w:t xml:space="preserve"> </w:t>
      </w:r>
      <w:r w:rsidR="00F82180" w:rsidRPr="00B05363">
        <w:rPr>
          <w:color w:val="auto"/>
          <w:sz w:val="26"/>
          <w:szCs w:val="26"/>
        </w:rPr>
        <w:t xml:space="preserve">в размере </w:t>
      </w:r>
      <w:r w:rsidR="00F82180">
        <w:rPr>
          <w:color w:val="auto"/>
          <w:sz w:val="26"/>
          <w:szCs w:val="26"/>
        </w:rPr>
        <w:t xml:space="preserve">25%, если </w:t>
      </w:r>
      <w:proofErr w:type="gramStart"/>
      <w:r w:rsidR="00F82180">
        <w:rPr>
          <w:color w:val="auto"/>
          <w:sz w:val="26"/>
          <w:szCs w:val="26"/>
        </w:rPr>
        <w:t>обучающийся</w:t>
      </w:r>
      <w:proofErr w:type="gramEnd"/>
      <w:r w:rsidR="00F82180" w:rsidRPr="00F82180">
        <w:rPr>
          <w:color w:val="auto"/>
          <w:sz w:val="26"/>
          <w:szCs w:val="26"/>
        </w:rPr>
        <w:t xml:space="preserve"> </w:t>
      </w:r>
      <w:r w:rsidR="00F82180">
        <w:rPr>
          <w:color w:val="auto"/>
          <w:sz w:val="26"/>
          <w:szCs w:val="26"/>
        </w:rPr>
        <w:t xml:space="preserve">Школы информационных технологий и математики </w:t>
      </w:r>
      <w:r w:rsidR="00F82180" w:rsidRPr="00B05363">
        <w:rPr>
          <w:color w:val="auto"/>
          <w:sz w:val="26"/>
          <w:szCs w:val="26"/>
        </w:rPr>
        <w:t xml:space="preserve">Центра </w:t>
      </w:r>
      <w:proofErr w:type="spellStart"/>
      <w:r w:rsidR="00F82180" w:rsidRPr="00B05363">
        <w:rPr>
          <w:color w:val="auto"/>
          <w:sz w:val="26"/>
          <w:szCs w:val="26"/>
        </w:rPr>
        <w:t>довузовской</w:t>
      </w:r>
      <w:proofErr w:type="spellEnd"/>
      <w:r w:rsidR="00F82180" w:rsidRPr="00B05363">
        <w:rPr>
          <w:color w:val="auto"/>
          <w:sz w:val="26"/>
          <w:szCs w:val="26"/>
        </w:rPr>
        <w:t xml:space="preserve"> подготовки вход</w:t>
      </w:r>
      <w:r w:rsidR="00F82180">
        <w:rPr>
          <w:color w:val="auto"/>
          <w:sz w:val="26"/>
          <w:szCs w:val="26"/>
        </w:rPr>
        <w:t>ит</w:t>
      </w:r>
      <w:r w:rsidR="00F82180" w:rsidRPr="00B05363">
        <w:rPr>
          <w:color w:val="auto"/>
          <w:sz w:val="26"/>
          <w:szCs w:val="26"/>
        </w:rPr>
        <w:t xml:space="preserve"> в </w:t>
      </w:r>
      <w:r w:rsidR="00F82180">
        <w:rPr>
          <w:color w:val="auto"/>
          <w:sz w:val="26"/>
          <w:szCs w:val="26"/>
        </w:rPr>
        <w:t xml:space="preserve">6-15 </w:t>
      </w:r>
      <w:r w:rsidR="00F82180" w:rsidRPr="00B05363">
        <w:rPr>
          <w:color w:val="auto"/>
          <w:sz w:val="26"/>
          <w:szCs w:val="26"/>
        </w:rPr>
        <w:t xml:space="preserve">% </w:t>
      </w:r>
      <w:r w:rsidR="00F82180">
        <w:rPr>
          <w:color w:val="auto"/>
          <w:sz w:val="26"/>
          <w:szCs w:val="26"/>
        </w:rPr>
        <w:t>единого</w:t>
      </w:r>
      <w:r w:rsidR="00F82180" w:rsidRPr="00B05363">
        <w:rPr>
          <w:color w:val="auto"/>
          <w:sz w:val="26"/>
          <w:szCs w:val="26"/>
        </w:rPr>
        <w:t xml:space="preserve"> рейтинг</w:t>
      </w:r>
      <w:r w:rsidR="00F82180">
        <w:rPr>
          <w:color w:val="auto"/>
          <w:sz w:val="26"/>
          <w:szCs w:val="26"/>
        </w:rPr>
        <w:t>а слушателей</w:t>
      </w:r>
      <w:r w:rsidR="00F82180" w:rsidRPr="00B05363">
        <w:rPr>
          <w:color w:val="auto"/>
          <w:sz w:val="26"/>
          <w:szCs w:val="26"/>
        </w:rPr>
        <w:t xml:space="preserve"> </w:t>
      </w:r>
      <w:r w:rsidR="00F82180">
        <w:rPr>
          <w:color w:val="auto"/>
          <w:sz w:val="26"/>
          <w:szCs w:val="26"/>
        </w:rPr>
        <w:t xml:space="preserve">Школы информационных технологий и математики </w:t>
      </w:r>
      <w:r w:rsidR="00F82180" w:rsidRPr="00B05363">
        <w:rPr>
          <w:color w:val="auto"/>
          <w:sz w:val="26"/>
          <w:szCs w:val="26"/>
        </w:rPr>
        <w:t xml:space="preserve">Центра </w:t>
      </w:r>
      <w:proofErr w:type="spellStart"/>
      <w:r w:rsidR="00F82180" w:rsidRPr="00B05363">
        <w:rPr>
          <w:color w:val="auto"/>
          <w:sz w:val="26"/>
          <w:szCs w:val="26"/>
        </w:rPr>
        <w:t>довузовской</w:t>
      </w:r>
      <w:proofErr w:type="spellEnd"/>
      <w:r w:rsidR="00F82180" w:rsidRPr="00B05363">
        <w:rPr>
          <w:color w:val="auto"/>
          <w:sz w:val="26"/>
          <w:szCs w:val="26"/>
        </w:rPr>
        <w:t xml:space="preserve"> подготовки</w:t>
      </w:r>
      <w:r>
        <w:rPr>
          <w:color w:val="auto"/>
          <w:sz w:val="26"/>
          <w:szCs w:val="26"/>
        </w:rPr>
        <w:t>;</w:t>
      </w:r>
    </w:p>
    <w:p w:rsidR="00F82180" w:rsidRDefault="00F82180" w:rsidP="00234C45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2.1.5. в размере 25 %, если в</w:t>
      </w:r>
      <w:r w:rsidRPr="008310A4">
        <w:rPr>
          <w:color w:val="auto"/>
          <w:sz w:val="26"/>
          <w:szCs w:val="26"/>
        </w:rPr>
        <w:t xml:space="preserve">ыпускник </w:t>
      </w:r>
      <w:r w:rsidRPr="008310A4">
        <w:rPr>
          <w:color w:val="auto"/>
          <w:sz w:val="26"/>
          <w:szCs w:val="26"/>
          <w:lang w:val="en-US"/>
        </w:rPr>
        <w:t>smart</w:t>
      </w:r>
      <w:r w:rsidRPr="008310A4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 xml:space="preserve">класса рекомендован педагогическим коллективом </w:t>
      </w:r>
      <w:r w:rsidRPr="002F7B36">
        <w:rPr>
          <w:color w:val="auto"/>
          <w:sz w:val="26"/>
          <w:szCs w:val="26"/>
        </w:rPr>
        <w:t xml:space="preserve">школы (не более 5 человек от школы) при условии недобора от 1 </w:t>
      </w:r>
      <w:r w:rsidR="005C05C5">
        <w:rPr>
          <w:color w:val="auto"/>
          <w:sz w:val="26"/>
          <w:szCs w:val="26"/>
        </w:rPr>
        <w:t>до 20 баллов до проходного балл</w:t>
      </w:r>
      <w:r w:rsidR="00A71216" w:rsidRPr="00A71216">
        <w:rPr>
          <w:color w:val="auto"/>
          <w:sz w:val="26"/>
          <w:szCs w:val="26"/>
        </w:rPr>
        <w:t>а</w:t>
      </w:r>
      <w:r w:rsidR="005C05C5">
        <w:rPr>
          <w:color w:val="auto"/>
          <w:sz w:val="26"/>
          <w:szCs w:val="26"/>
        </w:rPr>
        <w:t>;</w:t>
      </w:r>
    </w:p>
    <w:p w:rsidR="00C53D51" w:rsidRPr="002F7B36" w:rsidRDefault="00C53D51" w:rsidP="00234C45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2.1.6. в размере 25 %, если в</w:t>
      </w:r>
      <w:r w:rsidRPr="008310A4">
        <w:rPr>
          <w:color w:val="auto"/>
          <w:sz w:val="26"/>
          <w:szCs w:val="26"/>
        </w:rPr>
        <w:t xml:space="preserve">ыпускник </w:t>
      </w:r>
      <w:r>
        <w:rPr>
          <w:color w:val="auto"/>
          <w:sz w:val="26"/>
          <w:szCs w:val="26"/>
        </w:rPr>
        <w:t xml:space="preserve">школы входящей в Университетский </w:t>
      </w:r>
      <w:r w:rsidR="00A63E48" w:rsidRPr="00A63E48">
        <w:rPr>
          <w:color w:val="auto"/>
          <w:sz w:val="26"/>
          <w:szCs w:val="26"/>
        </w:rPr>
        <w:t>округ</w:t>
      </w:r>
      <w:r>
        <w:rPr>
          <w:color w:val="auto"/>
          <w:sz w:val="26"/>
          <w:szCs w:val="26"/>
        </w:rPr>
        <w:t xml:space="preserve"> рекомендован педагогическим коллективом </w:t>
      </w:r>
      <w:r w:rsidRPr="002F7B36">
        <w:rPr>
          <w:color w:val="auto"/>
          <w:sz w:val="26"/>
          <w:szCs w:val="26"/>
        </w:rPr>
        <w:t xml:space="preserve">школы (не более </w:t>
      </w:r>
      <w:r w:rsidR="00A63E48">
        <w:rPr>
          <w:color w:val="auto"/>
          <w:sz w:val="26"/>
          <w:szCs w:val="26"/>
        </w:rPr>
        <w:t>3</w:t>
      </w:r>
      <w:r w:rsidRPr="002F7B36">
        <w:rPr>
          <w:color w:val="auto"/>
          <w:sz w:val="26"/>
          <w:szCs w:val="26"/>
        </w:rPr>
        <w:t xml:space="preserve"> человек от школы) при условии недобора от 1 </w:t>
      </w:r>
      <w:r>
        <w:rPr>
          <w:color w:val="auto"/>
          <w:sz w:val="26"/>
          <w:szCs w:val="26"/>
        </w:rPr>
        <w:t>до 20 баллов до проходного балл</w:t>
      </w:r>
      <w:r w:rsidR="00A71216"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;</w:t>
      </w:r>
    </w:p>
    <w:p w:rsidR="00302C13" w:rsidRPr="002F7B36" w:rsidRDefault="00F82180" w:rsidP="001944CA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2F7B36">
        <w:rPr>
          <w:color w:val="auto"/>
          <w:sz w:val="26"/>
          <w:szCs w:val="26"/>
        </w:rPr>
        <w:t>2.1.</w:t>
      </w:r>
      <w:r w:rsidR="00A71216">
        <w:rPr>
          <w:color w:val="auto"/>
          <w:sz w:val="26"/>
          <w:szCs w:val="26"/>
        </w:rPr>
        <w:t>7</w:t>
      </w:r>
      <w:r w:rsidRPr="002F7B36">
        <w:rPr>
          <w:color w:val="auto"/>
          <w:sz w:val="26"/>
          <w:szCs w:val="26"/>
        </w:rPr>
        <w:t xml:space="preserve">. в размере 70%, если </w:t>
      </w:r>
      <w:proofErr w:type="gramStart"/>
      <w:r w:rsidRPr="002F7B36">
        <w:rPr>
          <w:color w:val="auto"/>
          <w:sz w:val="26"/>
          <w:szCs w:val="26"/>
        </w:rPr>
        <w:t>поступающий</w:t>
      </w:r>
      <w:proofErr w:type="gramEnd"/>
      <w:r w:rsidRPr="002F7B36">
        <w:rPr>
          <w:color w:val="auto"/>
          <w:sz w:val="26"/>
          <w:szCs w:val="26"/>
        </w:rPr>
        <w:t xml:space="preserve"> является у</w:t>
      </w:r>
      <w:r w:rsidR="00302C13" w:rsidRPr="002F7B36">
        <w:rPr>
          <w:color w:val="auto"/>
          <w:sz w:val="26"/>
          <w:szCs w:val="26"/>
        </w:rPr>
        <w:t>частник</w:t>
      </w:r>
      <w:r w:rsidRPr="002F7B36">
        <w:rPr>
          <w:color w:val="auto"/>
          <w:sz w:val="26"/>
          <w:szCs w:val="26"/>
        </w:rPr>
        <w:t>о</w:t>
      </w:r>
      <w:r w:rsidR="00302C13" w:rsidRPr="002F7B36">
        <w:rPr>
          <w:color w:val="auto"/>
          <w:sz w:val="26"/>
          <w:szCs w:val="26"/>
        </w:rPr>
        <w:t>м заключительного этапа Всероссийской олимпиады школьников</w:t>
      </w:r>
      <w:r w:rsidR="009D560B">
        <w:rPr>
          <w:color w:val="auto"/>
          <w:sz w:val="26"/>
          <w:szCs w:val="26"/>
        </w:rPr>
        <w:t xml:space="preserve"> за 9, 10 или 11 классы</w:t>
      </w:r>
      <w:r w:rsidR="00302C13" w:rsidRPr="002F7B36">
        <w:rPr>
          <w:color w:val="auto"/>
          <w:sz w:val="26"/>
          <w:szCs w:val="26"/>
          <w:shd w:val="clear" w:color="auto" w:fill="auto"/>
        </w:rPr>
        <w:t xml:space="preserve"> </w:t>
      </w:r>
      <w:r w:rsidR="005C05C5">
        <w:rPr>
          <w:color w:val="auto"/>
          <w:sz w:val="26"/>
          <w:szCs w:val="26"/>
          <w:shd w:val="clear" w:color="auto" w:fill="auto"/>
        </w:rPr>
        <w:t xml:space="preserve">и </w:t>
      </w:r>
      <w:r w:rsidR="009E427E" w:rsidRPr="002F7B36">
        <w:rPr>
          <w:color w:val="auto"/>
          <w:sz w:val="26"/>
          <w:szCs w:val="26"/>
        </w:rPr>
        <w:t>при условии поступления на образовательную программу бакалавриата соответствующую профилю олимпиады</w:t>
      </w:r>
      <w:r w:rsidR="009E427E" w:rsidRPr="002F7B36">
        <w:rPr>
          <w:rStyle w:val="ab"/>
          <w:color w:val="auto"/>
          <w:sz w:val="26"/>
          <w:szCs w:val="26"/>
          <w:shd w:val="clear" w:color="auto" w:fill="auto"/>
        </w:rPr>
        <w:t xml:space="preserve"> </w:t>
      </w:r>
      <w:r w:rsidR="00686111" w:rsidRPr="002F7B36">
        <w:rPr>
          <w:rStyle w:val="ab"/>
          <w:color w:val="auto"/>
          <w:sz w:val="26"/>
          <w:szCs w:val="26"/>
          <w:shd w:val="clear" w:color="auto" w:fill="auto"/>
        </w:rPr>
        <w:footnoteReference w:id="10"/>
      </w:r>
      <w:r w:rsidR="005C05C5">
        <w:rPr>
          <w:color w:val="auto"/>
          <w:sz w:val="26"/>
          <w:szCs w:val="26"/>
        </w:rPr>
        <w:t>;</w:t>
      </w:r>
    </w:p>
    <w:p w:rsidR="005C05C5" w:rsidRDefault="00F82180" w:rsidP="001944CA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2F7B36">
        <w:rPr>
          <w:color w:val="auto"/>
          <w:sz w:val="26"/>
          <w:szCs w:val="26"/>
        </w:rPr>
        <w:t>2.1.</w:t>
      </w:r>
      <w:r w:rsidR="00A71216">
        <w:rPr>
          <w:color w:val="auto"/>
          <w:sz w:val="26"/>
          <w:szCs w:val="26"/>
        </w:rPr>
        <w:t>8</w:t>
      </w:r>
      <w:r w:rsidRPr="002F7B36">
        <w:rPr>
          <w:color w:val="auto"/>
          <w:sz w:val="26"/>
          <w:szCs w:val="26"/>
        </w:rPr>
        <w:t>. в размере 50%</w:t>
      </w:r>
      <w:r w:rsidR="00B03812" w:rsidRPr="002F7B36">
        <w:rPr>
          <w:color w:val="auto"/>
          <w:sz w:val="26"/>
          <w:szCs w:val="26"/>
        </w:rPr>
        <w:t xml:space="preserve">, если </w:t>
      </w:r>
      <w:proofErr w:type="gramStart"/>
      <w:r w:rsidR="00B03812" w:rsidRPr="002F7B36">
        <w:rPr>
          <w:color w:val="auto"/>
          <w:sz w:val="26"/>
          <w:szCs w:val="26"/>
        </w:rPr>
        <w:t>поступающий</w:t>
      </w:r>
      <w:proofErr w:type="gramEnd"/>
      <w:r w:rsidR="00B03812" w:rsidRPr="002F7B36">
        <w:rPr>
          <w:color w:val="auto"/>
          <w:sz w:val="26"/>
          <w:szCs w:val="26"/>
        </w:rPr>
        <w:t xml:space="preserve"> является п</w:t>
      </w:r>
      <w:r w:rsidR="00302C13" w:rsidRPr="002F7B36">
        <w:rPr>
          <w:color w:val="auto"/>
          <w:sz w:val="26"/>
          <w:szCs w:val="26"/>
        </w:rPr>
        <w:t>обедител</w:t>
      </w:r>
      <w:r w:rsidR="00B03812" w:rsidRPr="002F7B36">
        <w:rPr>
          <w:color w:val="auto"/>
          <w:sz w:val="26"/>
          <w:szCs w:val="26"/>
        </w:rPr>
        <w:t>е</w:t>
      </w:r>
      <w:r w:rsidR="00302C13" w:rsidRPr="002F7B36">
        <w:rPr>
          <w:color w:val="auto"/>
          <w:sz w:val="26"/>
          <w:szCs w:val="26"/>
        </w:rPr>
        <w:t>м и</w:t>
      </w:r>
      <w:r w:rsidR="00B03812" w:rsidRPr="002F7B36">
        <w:rPr>
          <w:color w:val="auto"/>
          <w:sz w:val="26"/>
          <w:szCs w:val="26"/>
        </w:rPr>
        <w:t>ли</w:t>
      </w:r>
      <w:r w:rsidR="00302C13" w:rsidRPr="002F7B36">
        <w:rPr>
          <w:color w:val="auto"/>
          <w:sz w:val="26"/>
          <w:szCs w:val="26"/>
        </w:rPr>
        <w:t xml:space="preserve"> призер</w:t>
      </w:r>
      <w:r w:rsidR="00B03812" w:rsidRPr="002F7B36">
        <w:rPr>
          <w:color w:val="auto"/>
          <w:sz w:val="26"/>
          <w:szCs w:val="26"/>
        </w:rPr>
        <w:t>о</w:t>
      </w:r>
      <w:r w:rsidR="00302C13" w:rsidRPr="002F7B36">
        <w:rPr>
          <w:color w:val="auto"/>
          <w:sz w:val="26"/>
          <w:szCs w:val="26"/>
        </w:rPr>
        <w:t>м регионального этапа Всероссийской олимпиады школьников</w:t>
      </w:r>
      <w:r w:rsidR="009D560B">
        <w:rPr>
          <w:color w:val="auto"/>
          <w:sz w:val="26"/>
          <w:szCs w:val="26"/>
        </w:rPr>
        <w:t xml:space="preserve"> за 9, 10 или 11 классы</w:t>
      </w:r>
      <w:r w:rsidR="00302C13" w:rsidRPr="002F7B36">
        <w:rPr>
          <w:color w:val="auto"/>
          <w:sz w:val="26"/>
          <w:szCs w:val="26"/>
        </w:rPr>
        <w:t xml:space="preserve"> </w:t>
      </w:r>
      <w:r w:rsidR="005C05C5">
        <w:rPr>
          <w:color w:val="auto"/>
          <w:sz w:val="26"/>
          <w:szCs w:val="26"/>
        </w:rPr>
        <w:t xml:space="preserve">и </w:t>
      </w:r>
      <w:r w:rsidR="00302C13" w:rsidRPr="002F7B36">
        <w:rPr>
          <w:color w:val="auto"/>
          <w:sz w:val="26"/>
          <w:szCs w:val="26"/>
        </w:rPr>
        <w:t xml:space="preserve">при условии недобора от 1 до 20 баллов до проходного балла </w:t>
      </w:r>
      <w:r w:rsidR="00B03812" w:rsidRPr="002F7B36">
        <w:rPr>
          <w:color w:val="auto"/>
          <w:sz w:val="26"/>
          <w:szCs w:val="26"/>
        </w:rPr>
        <w:t>и</w:t>
      </w:r>
      <w:r w:rsidR="00302C13" w:rsidRPr="002F7B36">
        <w:rPr>
          <w:color w:val="auto"/>
          <w:sz w:val="26"/>
          <w:szCs w:val="26"/>
        </w:rPr>
        <w:t xml:space="preserve"> поступлени</w:t>
      </w:r>
      <w:r w:rsidR="00B03812" w:rsidRPr="002F7B36">
        <w:rPr>
          <w:color w:val="auto"/>
          <w:sz w:val="26"/>
          <w:szCs w:val="26"/>
        </w:rPr>
        <w:t>я</w:t>
      </w:r>
      <w:r w:rsidR="00302C13" w:rsidRPr="002F7B36">
        <w:rPr>
          <w:color w:val="auto"/>
          <w:sz w:val="26"/>
          <w:szCs w:val="26"/>
        </w:rPr>
        <w:t xml:space="preserve"> </w:t>
      </w:r>
      <w:r w:rsidR="00686111" w:rsidRPr="002F7B36">
        <w:rPr>
          <w:color w:val="auto"/>
          <w:sz w:val="26"/>
          <w:szCs w:val="26"/>
        </w:rPr>
        <w:t>на образовательн</w:t>
      </w:r>
      <w:r w:rsidR="009E427E" w:rsidRPr="002F7B36">
        <w:rPr>
          <w:color w:val="auto"/>
          <w:sz w:val="26"/>
          <w:szCs w:val="26"/>
        </w:rPr>
        <w:t>ую</w:t>
      </w:r>
      <w:r w:rsidR="00686111" w:rsidRPr="002F7B36">
        <w:rPr>
          <w:color w:val="auto"/>
          <w:sz w:val="26"/>
          <w:szCs w:val="26"/>
        </w:rPr>
        <w:t xml:space="preserve"> программ</w:t>
      </w:r>
      <w:r w:rsidR="009E427E" w:rsidRPr="002F7B36">
        <w:rPr>
          <w:color w:val="auto"/>
          <w:sz w:val="26"/>
          <w:szCs w:val="26"/>
        </w:rPr>
        <w:t>у</w:t>
      </w:r>
      <w:r w:rsidR="00686111" w:rsidRPr="002F7B36">
        <w:rPr>
          <w:color w:val="auto"/>
          <w:sz w:val="26"/>
          <w:szCs w:val="26"/>
        </w:rPr>
        <w:t xml:space="preserve"> бакалавриата соответствующ</w:t>
      </w:r>
      <w:r w:rsidR="009E427E" w:rsidRPr="002F7B36">
        <w:rPr>
          <w:color w:val="auto"/>
          <w:sz w:val="26"/>
          <w:szCs w:val="26"/>
        </w:rPr>
        <w:t>ую</w:t>
      </w:r>
      <w:r w:rsidR="00686111" w:rsidRPr="002F7B36">
        <w:rPr>
          <w:color w:val="auto"/>
          <w:sz w:val="26"/>
          <w:szCs w:val="26"/>
        </w:rPr>
        <w:t xml:space="preserve"> профилю олимпиады</w:t>
      </w:r>
      <w:r w:rsidR="005C05C5">
        <w:rPr>
          <w:color w:val="auto"/>
          <w:sz w:val="26"/>
          <w:szCs w:val="26"/>
        </w:rPr>
        <w:t>;</w:t>
      </w:r>
    </w:p>
    <w:p w:rsidR="001944CA" w:rsidRPr="002F7B36" w:rsidRDefault="005C05C5" w:rsidP="001944CA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2F7B36">
        <w:rPr>
          <w:color w:val="auto"/>
          <w:sz w:val="26"/>
          <w:szCs w:val="26"/>
        </w:rPr>
        <w:t xml:space="preserve"> </w:t>
      </w:r>
      <w:proofErr w:type="gramStart"/>
      <w:r w:rsidR="00B03812" w:rsidRPr="002F7B36">
        <w:rPr>
          <w:color w:val="auto"/>
          <w:sz w:val="26"/>
          <w:szCs w:val="26"/>
        </w:rPr>
        <w:t>2.1.</w:t>
      </w:r>
      <w:r w:rsidR="00A71216">
        <w:rPr>
          <w:color w:val="auto"/>
          <w:sz w:val="26"/>
          <w:szCs w:val="26"/>
        </w:rPr>
        <w:t>9</w:t>
      </w:r>
      <w:r w:rsidR="00B03812" w:rsidRPr="002F7B36">
        <w:rPr>
          <w:color w:val="auto"/>
          <w:sz w:val="26"/>
          <w:szCs w:val="26"/>
        </w:rPr>
        <w:t>. в размере 70%, если поступающий является п</w:t>
      </w:r>
      <w:r w:rsidR="00302C13" w:rsidRPr="002F7B36">
        <w:rPr>
          <w:color w:val="auto"/>
          <w:sz w:val="26"/>
          <w:szCs w:val="26"/>
        </w:rPr>
        <w:t>обедител</w:t>
      </w:r>
      <w:r w:rsidR="00B03812" w:rsidRPr="002F7B36">
        <w:rPr>
          <w:color w:val="auto"/>
          <w:sz w:val="26"/>
          <w:szCs w:val="26"/>
        </w:rPr>
        <w:t>е</w:t>
      </w:r>
      <w:r w:rsidR="00302C13" w:rsidRPr="002F7B36">
        <w:rPr>
          <w:color w:val="auto"/>
          <w:sz w:val="26"/>
          <w:szCs w:val="26"/>
        </w:rPr>
        <w:t>м и</w:t>
      </w:r>
      <w:r w:rsidR="00B03812" w:rsidRPr="002F7B36">
        <w:rPr>
          <w:color w:val="auto"/>
          <w:sz w:val="26"/>
          <w:szCs w:val="26"/>
        </w:rPr>
        <w:t>ли</w:t>
      </w:r>
      <w:r w:rsidR="00302C13" w:rsidRPr="002F7B36">
        <w:rPr>
          <w:color w:val="auto"/>
          <w:sz w:val="26"/>
          <w:szCs w:val="26"/>
        </w:rPr>
        <w:t xml:space="preserve"> призер</w:t>
      </w:r>
      <w:r w:rsidR="00B03812" w:rsidRPr="002F7B36">
        <w:rPr>
          <w:color w:val="auto"/>
          <w:sz w:val="26"/>
          <w:szCs w:val="26"/>
        </w:rPr>
        <w:t>о</w:t>
      </w:r>
      <w:r w:rsidR="00302C13" w:rsidRPr="002F7B36">
        <w:rPr>
          <w:color w:val="auto"/>
          <w:sz w:val="26"/>
          <w:szCs w:val="26"/>
        </w:rPr>
        <w:t xml:space="preserve">м </w:t>
      </w:r>
      <w:r w:rsidR="00044781" w:rsidRPr="002F7B36">
        <w:rPr>
          <w:color w:val="auto"/>
          <w:sz w:val="26"/>
          <w:szCs w:val="26"/>
        </w:rPr>
        <w:t>олимпиад</w:t>
      </w:r>
      <w:r w:rsidR="00B03812" w:rsidRPr="002F7B36">
        <w:rPr>
          <w:color w:val="auto"/>
          <w:sz w:val="26"/>
          <w:szCs w:val="26"/>
        </w:rPr>
        <w:t>ы</w:t>
      </w:r>
      <w:r w:rsidR="00044781" w:rsidRPr="002F7B36">
        <w:rPr>
          <w:color w:val="auto"/>
          <w:sz w:val="26"/>
          <w:szCs w:val="26"/>
        </w:rPr>
        <w:t>, входящ</w:t>
      </w:r>
      <w:r w:rsidR="00B03812" w:rsidRPr="002F7B36">
        <w:rPr>
          <w:color w:val="auto"/>
          <w:sz w:val="26"/>
          <w:szCs w:val="26"/>
        </w:rPr>
        <w:t>ей</w:t>
      </w:r>
      <w:r w:rsidR="00044781" w:rsidRPr="002F7B36">
        <w:rPr>
          <w:color w:val="auto"/>
          <w:sz w:val="26"/>
          <w:szCs w:val="26"/>
        </w:rPr>
        <w:t xml:space="preserve"> в </w:t>
      </w:r>
      <w:r w:rsidR="00044781" w:rsidRPr="002F7B36">
        <w:rPr>
          <w:sz w:val="26"/>
          <w:szCs w:val="26"/>
        </w:rPr>
        <w:t>Перечень олимпиад школьников</w:t>
      </w:r>
      <w:r w:rsidR="00044781" w:rsidRPr="002F7B36">
        <w:rPr>
          <w:rStyle w:val="ab"/>
          <w:sz w:val="26"/>
          <w:szCs w:val="26"/>
        </w:rPr>
        <w:footnoteReference w:id="11"/>
      </w:r>
      <w:r w:rsidR="00044781" w:rsidRPr="002F7B36">
        <w:rPr>
          <w:sz w:val="26"/>
          <w:szCs w:val="26"/>
        </w:rPr>
        <w:t>,</w:t>
      </w:r>
      <w:r w:rsidR="00044781" w:rsidRPr="002F7B36">
        <w:rPr>
          <w:color w:val="auto"/>
          <w:sz w:val="26"/>
          <w:szCs w:val="26"/>
        </w:rPr>
        <w:t xml:space="preserve"> </w:t>
      </w:r>
      <w:r w:rsidR="00562FC5" w:rsidRPr="002F7B36">
        <w:rPr>
          <w:color w:val="auto"/>
          <w:sz w:val="26"/>
          <w:szCs w:val="26"/>
        </w:rPr>
        <w:t>по предметам, не указанным в Перечне олимпиад школьников</w:t>
      </w:r>
      <w:r w:rsidR="009D560B">
        <w:rPr>
          <w:color w:val="auto"/>
          <w:sz w:val="26"/>
          <w:szCs w:val="26"/>
        </w:rPr>
        <w:t xml:space="preserve"> за 9, 10 или 11 классы</w:t>
      </w:r>
      <w:r w:rsidR="00562FC5" w:rsidRPr="002F7B3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 </w:t>
      </w:r>
      <w:r w:rsidR="009E427E" w:rsidRPr="002F7B36">
        <w:rPr>
          <w:color w:val="auto"/>
          <w:sz w:val="26"/>
          <w:szCs w:val="26"/>
        </w:rPr>
        <w:t>при условии поступления на образовательную программу бакалавриата соответствующую профилю олимпиады</w:t>
      </w:r>
      <w:r>
        <w:rPr>
          <w:color w:val="auto"/>
          <w:sz w:val="26"/>
          <w:szCs w:val="26"/>
        </w:rPr>
        <w:t>;</w:t>
      </w:r>
      <w:proofErr w:type="gramEnd"/>
    </w:p>
    <w:p w:rsidR="001944CA" w:rsidRPr="002F7B36" w:rsidRDefault="00B03812" w:rsidP="00690DA0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shd w:val="clear" w:color="auto" w:fill="auto"/>
        </w:rPr>
      </w:pPr>
      <w:proofErr w:type="gramStart"/>
      <w:r w:rsidRPr="002F7B36">
        <w:rPr>
          <w:color w:val="auto"/>
          <w:sz w:val="26"/>
          <w:szCs w:val="26"/>
        </w:rPr>
        <w:t>2.1.</w:t>
      </w:r>
      <w:r w:rsidR="00A71216">
        <w:rPr>
          <w:color w:val="auto"/>
          <w:sz w:val="26"/>
          <w:szCs w:val="26"/>
        </w:rPr>
        <w:t>10</w:t>
      </w:r>
      <w:r w:rsidRPr="002F7B36">
        <w:rPr>
          <w:color w:val="auto"/>
          <w:sz w:val="26"/>
          <w:szCs w:val="26"/>
        </w:rPr>
        <w:t>. в размере 50%, если поступающий является п</w:t>
      </w:r>
      <w:r w:rsidR="00562FC5" w:rsidRPr="002F7B36">
        <w:rPr>
          <w:color w:val="auto"/>
          <w:sz w:val="26"/>
          <w:szCs w:val="26"/>
        </w:rPr>
        <w:t>обедител</w:t>
      </w:r>
      <w:r w:rsidRPr="002F7B36">
        <w:rPr>
          <w:color w:val="auto"/>
          <w:sz w:val="26"/>
          <w:szCs w:val="26"/>
        </w:rPr>
        <w:t>е</w:t>
      </w:r>
      <w:r w:rsidR="00562FC5" w:rsidRPr="002F7B36">
        <w:rPr>
          <w:color w:val="auto"/>
          <w:sz w:val="26"/>
          <w:szCs w:val="26"/>
        </w:rPr>
        <w:t>м и</w:t>
      </w:r>
      <w:r w:rsidR="00B73457" w:rsidRPr="002F7B36">
        <w:rPr>
          <w:color w:val="auto"/>
          <w:sz w:val="26"/>
          <w:szCs w:val="26"/>
        </w:rPr>
        <w:t>ли</w:t>
      </w:r>
      <w:r w:rsidR="00562FC5" w:rsidRPr="002F7B36">
        <w:rPr>
          <w:color w:val="auto"/>
          <w:sz w:val="26"/>
          <w:szCs w:val="26"/>
        </w:rPr>
        <w:t xml:space="preserve"> призер</w:t>
      </w:r>
      <w:r w:rsidRPr="002F7B36">
        <w:rPr>
          <w:color w:val="auto"/>
          <w:sz w:val="26"/>
          <w:szCs w:val="26"/>
        </w:rPr>
        <w:t>о</w:t>
      </w:r>
      <w:r w:rsidR="00562FC5" w:rsidRPr="002F7B36">
        <w:rPr>
          <w:color w:val="auto"/>
          <w:sz w:val="26"/>
          <w:szCs w:val="26"/>
        </w:rPr>
        <w:t>м олимпиад</w:t>
      </w:r>
      <w:r w:rsidRPr="002F7B36">
        <w:rPr>
          <w:color w:val="auto"/>
          <w:sz w:val="26"/>
          <w:szCs w:val="26"/>
        </w:rPr>
        <w:t>ы</w:t>
      </w:r>
      <w:r w:rsidR="00562FC5" w:rsidRPr="002F7B36">
        <w:rPr>
          <w:color w:val="auto"/>
          <w:sz w:val="26"/>
          <w:szCs w:val="26"/>
        </w:rPr>
        <w:t>, входящ</w:t>
      </w:r>
      <w:r w:rsidRPr="002F7B36">
        <w:rPr>
          <w:color w:val="auto"/>
          <w:sz w:val="26"/>
          <w:szCs w:val="26"/>
        </w:rPr>
        <w:t>ей</w:t>
      </w:r>
      <w:r w:rsidR="00562FC5" w:rsidRPr="002F7B36">
        <w:rPr>
          <w:color w:val="auto"/>
          <w:sz w:val="26"/>
          <w:szCs w:val="26"/>
        </w:rPr>
        <w:t xml:space="preserve"> в </w:t>
      </w:r>
      <w:r w:rsidR="00562FC5" w:rsidRPr="002F7B36">
        <w:rPr>
          <w:sz w:val="26"/>
          <w:szCs w:val="26"/>
        </w:rPr>
        <w:t>Перечень олимпиад школьников</w:t>
      </w:r>
      <w:r w:rsidR="007E52AB">
        <w:rPr>
          <w:sz w:val="26"/>
          <w:szCs w:val="26"/>
        </w:rPr>
        <w:t xml:space="preserve"> за 9, 10 или 11 классы</w:t>
      </w:r>
      <w:r w:rsidRPr="002F7B36">
        <w:rPr>
          <w:sz w:val="26"/>
          <w:szCs w:val="26"/>
        </w:rPr>
        <w:t xml:space="preserve">, и имеет </w:t>
      </w:r>
      <w:r w:rsidR="00AB7BA2" w:rsidRPr="002F7B36">
        <w:rPr>
          <w:color w:val="auto"/>
          <w:sz w:val="26"/>
          <w:szCs w:val="26"/>
          <w:shd w:val="clear" w:color="auto" w:fill="auto"/>
        </w:rPr>
        <w:t>право быть приравненным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в Университете</w:t>
      </w:r>
      <w:r w:rsidR="005C05C5">
        <w:rPr>
          <w:color w:val="auto"/>
          <w:sz w:val="26"/>
          <w:szCs w:val="26"/>
          <w:shd w:val="clear" w:color="auto" w:fill="auto"/>
        </w:rPr>
        <w:t>;</w:t>
      </w:r>
      <w:r w:rsidR="00AB7BA2" w:rsidRPr="002F7B36">
        <w:rPr>
          <w:color w:val="auto"/>
          <w:sz w:val="26"/>
          <w:szCs w:val="26"/>
          <w:shd w:val="clear" w:color="auto" w:fill="auto"/>
        </w:rPr>
        <w:t xml:space="preserve"> </w:t>
      </w:r>
      <w:proofErr w:type="gramEnd"/>
    </w:p>
    <w:p w:rsidR="00690DA0" w:rsidRPr="002F7B36" w:rsidRDefault="00B03812" w:rsidP="00690DA0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2F7B36">
        <w:rPr>
          <w:color w:val="auto"/>
          <w:sz w:val="26"/>
          <w:szCs w:val="26"/>
          <w:shd w:val="clear" w:color="auto" w:fill="auto"/>
        </w:rPr>
        <w:t>2.1.1</w:t>
      </w:r>
      <w:r w:rsidR="00A71216">
        <w:rPr>
          <w:color w:val="auto"/>
          <w:sz w:val="26"/>
          <w:szCs w:val="26"/>
          <w:shd w:val="clear" w:color="auto" w:fill="auto"/>
        </w:rPr>
        <w:t>1</w:t>
      </w:r>
      <w:r w:rsidRPr="002F7B36">
        <w:rPr>
          <w:color w:val="auto"/>
          <w:sz w:val="26"/>
          <w:szCs w:val="26"/>
          <w:shd w:val="clear" w:color="auto" w:fill="auto"/>
        </w:rPr>
        <w:t>.</w:t>
      </w:r>
      <w:r w:rsidRPr="002F7B36">
        <w:rPr>
          <w:color w:val="auto"/>
          <w:sz w:val="26"/>
          <w:szCs w:val="26"/>
        </w:rPr>
        <w:t xml:space="preserve"> в размере 50%</w:t>
      </w:r>
      <w:r w:rsidR="009E427E" w:rsidRPr="002F7B36">
        <w:rPr>
          <w:color w:val="auto"/>
          <w:sz w:val="26"/>
          <w:szCs w:val="26"/>
        </w:rPr>
        <w:t>, если поступающий является у</w:t>
      </w:r>
      <w:r w:rsidR="00562FC5" w:rsidRPr="002F7B36">
        <w:rPr>
          <w:color w:val="auto"/>
          <w:sz w:val="26"/>
          <w:szCs w:val="26"/>
        </w:rPr>
        <w:t>частник</w:t>
      </w:r>
      <w:r w:rsidR="009E427E" w:rsidRPr="002F7B36">
        <w:rPr>
          <w:color w:val="auto"/>
          <w:sz w:val="26"/>
          <w:szCs w:val="26"/>
        </w:rPr>
        <w:t>ом</w:t>
      </w:r>
      <w:r w:rsidR="00562FC5" w:rsidRPr="002F7B36">
        <w:rPr>
          <w:color w:val="auto"/>
          <w:sz w:val="26"/>
          <w:szCs w:val="26"/>
        </w:rPr>
        <w:t xml:space="preserve"> заключительного этапа</w:t>
      </w:r>
      <w:r w:rsidR="00690DA0" w:rsidRPr="002F7B36">
        <w:rPr>
          <w:color w:val="auto"/>
          <w:sz w:val="26"/>
          <w:szCs w:val="26"/>
        </w:rPr>
        <w:t xml:space="preserve"> олимпиад</w:t>
      </w:r>
      <w:r w:rsidR="009E427E" w:rsidRPr="002F7B36">
        <w:rPr>
          <w:color w:val="auto"/>
          <w:sz w:val="26"/>
          <w:szCs w:val="26"/>
        </w:rPr>
        <w:t>ы</w:t>
      </w:r>
      <w:r w:rsidR="00690DA0" w:rsidRPr="002F7B36">
        <w:rPr>
          <w:color w:val="auto"/>
          <w:sz w:val="26"/>
          <w:szCs w:val="26"/>
        </w:rPr>
        <w:t>, входящ</w:t>
      </w:r>
      <w:r w:rsidR="009E427E" w:rsidRPr="002F7B36">
        <w:rPr>
          <w:color w:val="auto"/>
          <w:sz w:val="26"/>
          <w:szCs w:val="26"/>
        </w:rPr>
        <w:t>ей</w:t>
      </w:r>
      <w:r w:rsidR="00690DA0" w:rsidRPr="002F7B36">
        <w:rPr>
          <w:color w:val="auto"/>
          <w:sz w:val="26"/>
          <w:szCs w:val="26"/>
        </w:rPr>
        <w:t xml:space="preserve"> в </w:t>
      </w:r>
      <w:r w:rsidR="00690DA0" w:rsidRPr="002F7B36">
        <w:rPr>
          <w:sz w:val="26"/>
          <w:szCs w:val="26"/>
        </w:rPr>
        <w:t>Перечень олимпиад школьников</w:t>
      </w:r>
      <w:r w:rsidR="007E52AB">
        <w:rPr>
          <w:sz w:val="26"/>
          <w:szCs w:val="26"/>
        </w:rPr>
        <w:t xml:space="preserve"> за 9, 10 или 11 классы</w:t>
      </w:r>
      <w:r w:rsidR="005C05C5">
        <w:rPr>
          <w:sz w:val="26"/>
          <w:szCs w:val="26"/>
        </w:rPr>
        <w:t xml:space="preserve"> и </w:t>
      </w:r>
      <w:r w:rsidR="00690DA0" w:rsidRPr="002F7B36">
        <w:rPr>
          <w:color w:val="auto"/>
          <w:sz w:val="26"/>
          <w:szCs w:val="26"/>
        </w:rPr>
        <w:t xml:space="preserve"> при условии недобора от 1 до 20 баллов до проходного балла </w:t>
      </w:r>
      <w:r w:rsidR="009E427E" w:rsidRPr="002F7B36">
        <w:rPr>
          <w:color w:val="auto"/>
          <w:sz w:val="26"/>
          <w:szCs w:val="26"/>
        </w:rPr>
        <w:t>при условии поступления на образовательную программу бакалавриата со</w:t>
      </w:r>
      <w:r w:rsidR="005C05C5">
        <w:rPr>
          <w:color w:val="auto"/>
          <w:sz w:val="26"/>
          <w:szCs w:val="26"/>
        </w:rPr>
        <w:t>ответствующую профилю олимпиады;</w:t>
      </w:r>
      <w:proofErr w:type="gramEnd"/>
    </w:p>
    <w:p w:rsidR="00690DA0" w:rsidRPr="00E7481C" w:rsidRDefault="001944CA" w:rsidP="00690DA0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E7481C">
        <w:rPr>
          <w:color w:val="auto"/>
          <w:sz w:val="26"/>
          <w:szCs w:val="26"/>
        </w:rPr>
        <w:t>2</w:t>
      </w:r>
      <w:r w:rsidR="00690DA0" w:rsidRPr="00E7481C">
        <w:rPr>
          <w:color w:val="auto"/>
          <w:sz w:val="26"/>
          <w:szCs w:val="26"/>
        </w:rPr>
        <w:t>.</w:t>
      </w:r>
      <w:r w:rsidR="009E427E" w:rsidRPr="00E7481C">
        <w:rPr>
          <w:color w:val="auto"/>
          <w:sz w:val="26"/>
          <w:szCs w:val="26"/>
        </w:rPr>
        <w:t>1.</w:t>
      </w:r>
      <w:r w:rsidR="00690DA0" w:rsidRPr="00E7481C">
        <w:rPr>
          <w:color w:val="auto"/>
          <w:sz w:val="26"/>
          <w:szCs w:val="26"/>
        </w:rPr>
        <w:t>1</w:t>
      </w:r>
      <w:r w:rsidR="00A71216">
        <w:rPr>
          <w:color w:val="auto"/>
          <w:sz w:val="26"/>
          <w:szCs w:val="26"/>
        </w:rPr>
        <w:t>2</w:t>
      </w:r>
      <w:r w:rsidR="00690DA0" w:rsidRPr="00E7481C">
        <w:rPr>
          <w:color w:val="auto"/>
          <w:sz w:val="26"/>
          <w:szCs w:val="26"/>
        </w:rPr>
        <w:t xml:space="preserve">. </w:t>
      </w:r>
      <w:r w:rsidR="009E427E" w:rsidRPr="00E7481C">
        <w:rPr>
          <w:color w:val="auto"/>
          <w:sz w:val="26"/>
          <w:szCs w:val="26"/>
        </w:rPr>
        <w:t>в размере 25%, если поступающий является победителе</w:t>
      </w:r>
      <w:r w:rsidR="00690DA0" w:rsidRPr="00E7481C">
        <w:rPr>
          <w:color w:val="auto"/>
          <w:sz w:val="26"/>
          <w:szCs w:val="26"/>
        </w:rPr>
        <w:t>м и</w:t>
      </w:r>
      <w:r w:rsidR="009E427E" w:rsidRPr="00E7481C">
        <w:rPr>
          <w:color w:val="auto"/>
          <w:sz w:val="26"/>
          <w:szCs w:val="26"/>
        </w:rPr>
        <w:t>ли</w:t>
      </w:r>
      <w:r w:rsidR="00690DA0" w:rsidRPr="00E7481C">
        <w:rPr>
          <w:color w:val="auto"/>
          <w:sz w:val="26"/>
          <w:szCs w:val="26"/>
        </w:rPr>
        <w:t xml:space="preserve"> призер</w:t>
      </w:r>
      <w:r w:rsidR="009E427E" w:rsidRPr="00E7481C">
        <w:rPr>
          <w:color w:val="auto"/>
          <w:sz w:val="26"/>
          <w:szCs w:val="26"/>
        </w:rPr>
        <w:t>о</w:t>
      </w:r>
      <w:r w:rsidR="00690DA0" w:rsidRPr="00E7481C">
        <w:rPr>
          <w:color w:val="auto"/>
          <w:sz w:val="26"/>
          <w:szCs w:val="26"/>
        </w:rPr>
        <w:t>м заключительного этапа</w:t>
      </w:r>
      <w:r w:rsidR="00690DA0" w:rsidRPr="00E7481C">
        <w:rPr>
          <w:bCs/>
          <w:sz w:val="26"/>
          <w:szCs w:val="26"/>
        </w:rPr>
        <w:t xml:space="preserve"> Межрегиональной олимпиады школьников «Выс</w:t>
      </w:r>
      <w:r w:rsidR="00E7481C" w:rsidRPr="00E7481C">
        <w:rPr>
          <w:bCs/>
          <w:sz w:val="26"/>
          <w:szCs w:val="26"/>
        </w:rPr>
        <w:t xml:space="preserve">шая проба» за </w:t>
      </w:r>
      <w:r w:rsidR="00E7481C" w:rsidRPr="00E7481C">
        <w:rPr>
          <w:bCs/>
          <w:sz w:val="26"/>
          <w:szCs w:val="26"/>
        </w:rPr>
        <w:lastRenderedPageBreak/>
        <w:t xml:space="preserve">10 класс (участие в олимпиаде </w:t>
      </w:r>
      <w:r w:rsidR="00690DA0" w:rsidRPr="00E7481C">
        <w:rPr>
          <w:bCs/>
          <w:sz w:val="26"/>
          <w:szCs w:val="26"/>
        </w:rPr>
        <w:t xml:space="preserve">не ранее </w:t>
      </w:r>
      <w:r w:rsidR="00E7481C" w:rsidRPr="00E7481C">
        <w:rPr>
          <w:bCs/>
          <w:sz w:val="26"/>
          <w:szCs w:val="26"/>
        </w:rPr>
        <w:t>года, предшествовавшего году поступления</w:t>
      </w:r>
      <w:r w:rsidR="00690DA0" w:rsidRPr="00E7481C">
        <w:rPr>
          <w:bCs/>
          <w:sz w:val="26"/>
          <w:szCs w:val="26"/>
        </w:rPr>
        <w:t>)</w:t>
      </w:r>
      <w:r w:rsidR="00690DA0" w:rsidRPr="00E7481C">
        <w:rPr>
          <w:color w:val="auto"/>
          <w:sz w:val="26"/>
          <w:szCs w:val="26"/>
        </w:rPr>
        <w:t xml:space="preserve"> </w:t>
      </w:r>
      <w:r w:rsidR="005C05C5" w:rsidRPr="00E7481C">
        <w:rPr>
          <w:color w:val="auto"/>
          <w:sz w:val="26"/>
          <w:szCs w:val="26"/>
        </w:rPr>
        <w:t xml:space="preserve">и </w:t>
      </w:r>
      <w:r w:rsidR="00690DA0" w:rsidRPr="00E7481C">
        <w:rPr>
          <w:color w:val="auto"/>
          <w:sz w:val="26"/>
          <w:szCs w:val="26"/>
        </w:rPr>
        <w:t xml:space="preserve">при </w:t>
      </w:r>
      <w:r w:rsidR="009E427E" w:rsidRPr="00E7481C">
        <w:rPr>
          <w:color w:val="auto"/>
          <w:sz w:val="26"/>
          <w:szCs w:val="26"/>
        </w:rPr>
        <w:t xml:space="preserve">условии </w:t>
      </w:r>
      <w:r w:rsidR="00690DA0" w:rsidRPr="00E7481C">
        <w:rPr>
          <w:color w:val="auto"/>
          <w:sz w:val="26"/>
          <w:szCs w:val="26"/>
        </w:rPr>
        <w:t>поступлени</w:t>
      </w:r>
      <w:r w:rsidR="009E427E" w:rsidRPr="00E7481C">
        <w:rPr>
          <w:color w:val="auto"/>
          <w:sz w:val="26"/>
          <w:szCs w:val="26"/>
        </w:rPr>
        <w:t>я</w:t>
      </w:r>
      <w:r w:rsidR="00690DA0" w:rsidRPr="00E7481C">
        <w:rPr>
          <w:color w:val="auto"/>
          <w:sz w:val="26"/>
          <w:szCs w:val="26"/>
        </w:rPr>
        <w:t xml:space="preserve"> </w:t>
      </w:r>
      <w:r w:rsidR="00686111" w:rsidRPr="00E7481C">
        <w:rPr>
          <w:color w:val="auto"/>
          <w:sz w:val="26"/>
          <w:szCs w:val="26"/>
        </w:rPr>
        <w:t>на образовательн</w:t>
      </w:r>
      <w:r w:rsidR="009E427E" w:rsidRPr="00E7481C">
        <w:rPr>
          <w:color w:val="auto"/>
          <w:sz w:val="26"/>
          <w:szCs w:val="26"/>
        </w:rPr>
        <w:t>ую</w:t>
      </w:r>
      <w:r w:rsidR="00686111" w:rsidRPr="00E7481C">
        <w:rPr>
          <w:color w:val="auto"/>
          <w:sz w:val="26"/>
          <w:szCs w:val="26"/>
        </w:rPr>
        <w:t xml:space="preserve"> программ</w:t>
      </w:r>
      <w:r w:rsidR="009E427E" w:rsidRPr="00E7481C">
        <w:rPr>
          <w:color w:val="auto"/>
          <w:sz w:val="26"/>
          <w:szCs w:val="26"/>
        </w:rPr>
        <w:t>у</w:t>
      </w:r>
      <w:r w:rsidR="00686111" w:rsidRPr="00E7481C">
        <w:rPr>
          <w:color w:val="auto"/>
          <w:sz w:val="26"/>
          <w:szCs w:val="26"/>
        </w:rPr>
        <w:t xml:space="preserve"> бакалавриата соответствующ</w:t>
      </w:r>
      <w:r w:rsidR="009E427E" w:rsidRPr="00E7481C">
        <w:rPr>
          <w:color w:val="auto"/>
          <w:sz w:val="26"/>
          <w:szCs w:val="26"/>
        </w:rPr>
        <w:t>ую</w:t>
      </w:r>
      <w:r w:rsidR="00686111" w:rsidRPr="00E7481C">
        <w:rPr>
          <w:color w:val="auto"/>
          <w:sz w:val="26"/>
          <w:szCs w:val="26"/>
        </w:rPr>
        <w:t xml:space="preserve"> профилю олимпиады</w:t>
      </w:r>
      <w:r w:rsidR="005C05C5" w:rsidRPr="00E7481C">
        <w:rPr>
          <w:color w:val="auto"/>
          <w:sz w:val="26"/>
          <w:szCs w:val="26"/>
        </w:rPr>
        <w:t>;</w:t>
      </w:r>
    </w:p>
    <w:p w:rsidR="00BE4CD5" w:rsidRDefault="001944CA" w:rsidP="00690DA0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E7481C">
        <w:rPr>
          <w:color w:val="auto"/>
          <w:sz w:val="26"/>
          <w:szCs w:val="26"/>
        </w:rPr>
        <w:t>2</w:t>
      </w:r>
      <w:r w:rsidR="00BE4CD5" w:rsidRPr="00E7481C">
        <w:rPr>
          <w:color w:val="auto"/>
          <w:sz w:val="26"/>
          <w:szCs w:val="26"/>
        </w:rPr>
        <w:t>.</w:t>
      </w:r>
      <w:r w:rsidR="009E427E" w:rsidRPr="00E7481C">
        <w:rPr>
          <w:color w:val="auto"/>
          <w:sz w:val="26"/>
          <w:szCs w:val="26"/>
        </w:rPr>
        <w:t>1.</w:t>
      </w:r>
      <w:r w:rsidR="00BE4CD5" w:rsidRPr="00E7481C">
        <w:rPr>
          <w:color w:val="auto"/>
          <w:sz w:val="26"/>
          <w:szCs w:val="26"/>
        </w:rPr>
        <w:t>1</w:t>
      </w:r>
      <w:r w:rsidR="00A71216">
        <w:rPr>
          <w:color w:val="auto"/>
          <w:sz w:val="26"/>
          <w:szCs w:val="26"/>
        </w:rPr>
        <w:t>3</w:t>
      </w:r>
      <w:r w:rsidR="00BE4CD5" w:rsidRPr="00E7481C">
        <w:rPr>
          <w:color w:val="auto"/>
          <w:sz w:val="26"/>
          <w:szCs w:val="26"/>
        </w:rPr>
        <w:t xml:space="preserve">. </w:t>
      </w:r>
      <w:r w:rsidR="009E427E" w:rsidRPr="00E7481C">
        <w:rPr>
          <w:color w:val="auto"/>
          <w:sz w:val="26"/>
          <w:szCs w:val="26"/>
        </w:rPr>
        <w:t>в размере 25%, если поступающий является п</w:t>
      </w:r>
      <w:r w:rsidR="00BE4CD5" w:rsidRPr="00E7481C">
        <w:rPr>
          <w:color w:val="auto"/>
          <w:sz w:val="26"/>
          <w:szCs w:val="26"/>
        </w:rPr>
        <w:t>обедител</w:t>
      </w:r>
      <w:r w:rsidR="009E427E" w:rsidRPr="00E7481C">
        <w:rPr>
          <w:color w:val="auto"/>
          <w:sz w:val="26"/>
          <w:szCs w:val="26"/>
        </w:rPr>
        <w:t>ем ил</w:t>
      </w:r>
      <w:r w:rsidR="00BE4CD5" w:rsidRPr="00E7481C">
        <w:rPr>
          <w:color w:val="auto"/>
          <w:sz w:val="26"/>
          <w:szCs w:val="26"/>
        </w:rPr>
        <w:t>и призер</w:t>
      </w:r>
      <w:r w:rsidR="009E427E" w:rsidRPr="00E7481C">
        <w:rPr>
          <w:color w:val="auto"/>
          <w:sz w:val="26"/>
          <w:szCs w:val="26"/>
        </w:rPr>
        <w:t>о</w:t>
      </w:r>
      <w:r w:rsidR="00BE4CD5" w:rsidRPr="00E7481C">
        <w:rPr>
          <w:color w:val="auto"/>
          <w:sz w:val="26"/>
          <w:szCs w:val="26"/>
        </w:rPr>
        <w:t>м городск</w:t>
      </w:r>
      <w:r w:rsidR="009E427E" w:rsidRPr="00E7481C">
        <w:rPr>
          <w:color w:val="auto"/>
          <w:sz w:val="26"/>
          <w:szCs w:val="26"/>
        </w:rPr>
        <w:t>ой</w:t>
      </w:r>
      <w:r w:rsidR="00BE4CD5" w:rsidRPr="00E7481C">
        <w:rPr>
          <w:color w:val="auto"/>
          <w:sz w:val="26"/>
          <w:szCs w:val="26"/>
        </w:rPr>
        <w:t xml:space="preserve"> олимпиад</w:t>
      </w:r>
      <w:r w:rsidR="009E427E" w:rsidRPr="00E7481C">
        <w:rPr>
          <w:color w:val="auto"/>
          <w:sz w:val="26"/>
          <w:szCs w:val="26"/>
        </w:rPr>
        <w:t>ы</w:t>
      </w:r>
      <w:r w:rsidR="00BE4CD5" w:rsidRPr="00E7481C">
        <w:rPr>
          <w:color w:val="auto"/>
          <w:sz w:val="26"/>
          <w:szCs w:val="26"/>
        </w:rPr>
        <w:t xml:space="preserve"> школьников</w:t>
      </w:r>
      <w:r w:rsidR="00A63E48" w:rsidRPr="00E7481C">
        <w:rPr>
          <w:color w:val="auto"/>
          <w:sz w:val="26"/>
          <w:szCs w:val="26"/>
        </w:rPr>
        <w:t xml:space="preserve"> за 10-11 класс</w:t>
      </w:r>
      <w:r w:rsidR="00A17C11">
        <w:rPr>
          <w:color w:val="auto"/>
          <w:sz w:val="26"/>
          <w:szCs w:val="26"/>
        </w:rPr>
        <w:t xml:space="preserve"> </w:t>
      </w:r>
      <w:r w:rsidR="00A17C11" w:rsidRPr="00E7481C">
        <w:rPr>
          <w:bCs/>
          <w:sz w:val="26"/>
          <w:szCs w:val="26"/>
        </w:rPr>
        <w:t>(участие в олимпиаде не ранее года, предшествовавшего году поступления)</w:t>
      </w:r>
      <w:r w:rsidR="00BE4CD5" w:rsidRPr="00E7481C">
        <w:rPr>
          <w:color w:val="auto"/>
          <w:sz w:val="26"/>
          <w:szCs w:val="26"/>
        </w:rPr>
        <w:t xml:space="preserve"> </w:t>
      </w:r>
      <w:r w:rsidR="005C05C5" w:rsidRPr="00E7481C">
        <w:rPr>
          <w:color w:val="auto"/>
          <w:sz w:val="26"/>
          <w:szCs w:val="26"/>
        </w:rPr>
        <w:t xml:space="preserve">и </w:t>
      </w:r>
      <w:r w:rsidR="00BE4CD5" w:rsidRPr="00E7481C">
        <w:rPr>
          <w:color w:val="auto"/>
          <w:sz w:val="26"/>
          <w:szCs w:val="26"/>
        </w:rPr>
        <w:t xml:space="preserve">при условии недобора от 1 до 20 баллов до проходного балла </w:t>
      </w:r>
      <w:r w:rsidR="009E427E" w:rsidRPr="00E7481C">
        <w:rPr>
          <w:color w:val="auto"/>
          <w:sz w:val="26"/>
          <w:szCs w:val="26"/>
        </w:rPr>
        <w:t>при условии поступления на образовательную программу бакалавриата со</w:t>
      </w:r>
      <w:r w:rsidR="005C05C5" w:rsidRPr="00E7481C">
        <w:rPr>
          <w:color w:val="auto"/>
          <w:sz w:val="26"/>
          <w:szCs w:val="26"/>
        </w:rPr>
        <w:t>ответствующую профилю олимпиады</w:t>
      </w:r>
      <w:r w:rsidR="00207FC3">
        <w:rPr>
          <w:color w:val="auto"/>
          <w:sz w:val="26"/>
          <w:szCs w:val="26"/>
        </w:rPr>
        <w:t xml:space="preserve"> по </w:t>
      </w:r>
      <w:r w:rsidR="00207FC3" w:rsidRPr="002F7B36">
        <w:rPr>
          <w:color w:val="auto"/>
          <w:sz w:val="26"/>
          <w:szCs w:val="26"/>
        </w:rPr>
        <w:t>перечню, утвержденному Ученым советом Филиала</w:t>
      </w:r>
      <w:r w:rsidR="005C05C5" w:rsidRPr="00E7481C">
        <w:rPr>
          <w:color w:val="auto"/>
          <w:sz w:val="26"/>
          <w:szCs w:val="26"/>
        </w:rPr>
        <w:t>;</w:t>
      </w:r>
      <w:proofErr w:type="gramEnd"/>
    </w:p>
    <w:p w:rsidR="00A848CF" w:rsidRPr="002F7B36" w:rsidRDefault="00A848CF" w:rsidP="00690DA0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2.1.1</w:t>
      </w:r>
      <w:r w:rsidR="00A71216"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 xml:space="preserve">. </w:t>
      </w:r>
      <w:r w:rsidRPr="00E7481C">
        <w:rPr>
          <w:color w:val="auto"/>
          <w:sz w:val="26"/>
          <w:szCs w:val="26"/>
        </w:rPr>
        <w:t xml:space="preserve">в размере 25%, если поступающий является победителем или призером </w:t>
      </w:r>
      <w:r>
        <w:rPr>
          <w:color w:val="auto"/>
          <w:sz w:val="26"/>
          <w:szCs w:val="26"/>
        </w:rPr>
        <w:t xml:space="preserve">городской конференции </w:t>
      </w:r>
      <w:r w:rsidRPr="00E7481C">
        <w:rPr>
          <w:color w:val="auto"/>
          <w:sz w:val="26"/>
          <w:szCs w:val="26"/>
        </w:rPr>
        <w:t>НОУ «Эврика»</w:t>
      </w:r>
      <w:r>
        <w:rPr>
          <w:color w:val="auto"/>
          <w:sz w:val="26"/>
          <w:szCs w:val="26"/>
        </w:rPr>
        <w:t xml:space="preserve"> за 10-11 класс</w:t>
      </w:r>
      <w:r>
        <w:rPr>
          <w:bCs/>
          <w:sz w:val="26"/>
          <w:szCs w:val="26"/>
        </w:rPr>
        <w:t xml:space="preserve"> (участие </w:t>
      </w:r>
      <w:r w:rsidRPr="00E7481C">
        <w:rPr>
          <w:bCs/>
          <w:sz w:val="26"/>
          <w:szCs w:val="26"/>
        </w:rPr>
        <w:t>не ранее года, предшествовавшего году поступления)</w:t>
      </w:r>
      <w:r w:rsidRPr="00E7481C">
        <w:rPr>
          <w:color w:val="auto"/>
          <w:sz w:val="26"/>
          <w:szCs w:val="26"/>
        </w:rPr>
        <w:t xml:space="preserve"> и при условии недобора от 1 до 20 баллов до проходного балла при условии поступления на образовательную программу бакалавриата соответствующую</w:t>
      </w:r>
      <w:r>
        <w:rPr>
          <w:color w:val="auto"/>
          <w:sz w:val="26"/>
          <w:szCs w:val="26"/>
        </w:rPr>
        <w:t xml:space="preserve"> секции конференции</w:t>
      </w:r>
      <w:r w:rsidR="00207FC3">
        <w:rPr>
          <w:color w:val="auto"/>
          <w:sz w:val="26"/>
          <w:szCs w:val="26"/>
        </w:rPr>
        <w:t xml:space="preserve"> по </w:t>
      </w:r>
      <w:r w:rsidR="00207FC3" w:rsidRPr="002F7B36">
        <w:rPr>
          <w:color w:val="auto"/>
          <w:sz w:val="26"/>
          <w:szCs w:val="26"/>
        </w:rPr>
        <w:t>перечню, утвержденному Ученым советом Филиала</w:t>
      </w:r>
      <w:r w:rsidRPr="00E7481C">
        <w:rPr>
          <w:color w:val="auto"/>
          <w:sz w:val="26"/>
          <w:szCs w:val="26"/>
        </w:rPr>
        <w:t>;</w:t>
      </w:r>
      <w:proofErr w:type="gramEnd"/>
    </w:p>
    <w:p w:rsidR="003305DB" w:rsidRPr="002F7B36" w:rsidRDefault="009E427E" w:rsidP="00690DA0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2F7B36">
        <w:rPr>
          <w:color w:val="auto"/>
          <w:sz w:val="26"/>
          <w:szCs w:val="26"/>
        </w:rPr>
        <w:t>2.1.</w:t>
      </w:r>
      <w:r w:rsidR="003305DB" w:rsidRPr="002F7B36">
        <w:rPr>
          <w:color w:val="auto"/>
          <w:sz w:val="26"/>
          <w:szCs w:val="26"/>
        </w:rPr>
        <w:t>1</w:t>
      </w:r>
      <w:r w:rsidR="00A71216">
        <w:rPr>
          <w:color w:val="auto"/>
          <w:sz w:val="26"/>
          <w:szCs w:val="26"/>
        </w:rPr>
        <w:t>5</w:t>
      </w:r>
      <w:r w:rsidR="003305DB" w:rsidRPr="002F7B36">
        <w:rPr>
          <w:color w:val="auto"/>
          <w:sz w:val="26"/>
          <w:szCs w:val="26"/>
        </w:rPr>
        <w:t xml:space="preserve">. </w:t>
      </w:r>
      <w:r w:rsidRPr="002F7B36">
        <w:rPr>
          <w:color w:val="auto"/>
          <w:sz w:val="26"/>
          <w:szCs w:val="26"/>
        </w:rPr>
        <w:t xml:space="preserve">в размере 25 %, в случае представления </w:t>
      </w:r>
      <w:r w:rsidR="000736C6" w:rsidRPr="002F7B36">
        <w:rPr>
          <w:color w:val="auto"/>
          <w:sz w:val="26"/>
          <w:szCs w:val="26"/>
        </w:rPr>
        <w:t>сертификат</w:t>
      </w:r>
      <w:r w:rsidRPr="002F7B36">
        <w:rPr>
          <w:color w:val="auto"/>
          <w:sz w:val="26"/>
          <w:szCs w:val="26"/>
        </w:rPr>
        <w:t>а</w:t>
      </w:r>
      <w:r w:rsidR="000736C6" w:rsidRPr="002F7B36">
        <w:rPr>
          <w:color w:val="auto"/>
          <w:sz w:val="26"/>
          <w:szCs w:val="26"/>
        </w:rPr>
        <w:t xml:space="preserve"> международного образца по иностранному языку согласно перечню, утвержденному Ученым советом Филиала, при условии недобора от 1 до 20 баллов до проходного балла</w:t>
      </w:r>
      <w:r w:rsidR="005C05C5">
        <w:rPr>
          <w:color w:val="auto"/>
          <w:sz w:val="26"/>
          <w:szCs w:val="26"/>
        </w:rPr>
        <w:t>;</w:t>
      </w:r>
    </w:p>
    <w:p w:rsidR="00721B1A" w:rsidRDefault="001944CA" w:rsidP="00721B1A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2F7B36">
        <w:rPr>
          <w:color w:val="auto"/>
          <w:sz w:val="26"/>
          <w:szCs w:val="26"/>
        </w:rPr>
        <w:t>2</w:t>
      </w:r>
      <w:r w:rsidR="000736C6" w:rsidRPr="002F7B36">
        <w:rPr>
          <w:color w:val="auto"/>
          <w:sz w:val="26"/>
          <w:szCs w:val="26"/>
        </w:rPr>
        <w:t>.</w:t>
      </w:r>
      <w:r w:rsidR="009E427E" w:rsidRPr="002F7B36">
        <w:rPr>
          <w:color w:val="auto"/>
          <w:sz w:val="26"/>
          <w:szCs w:val="26"/>
        </w:rPr>
        <w:t>1.</w:t>
      </w:r>
      <w:r w:rsidR="000736C6" w:rsidRPr="002F7B36">
        <w:rPr>
          <w:color w:val="auto"/>
          <w:sz w:val="26"/>
          <w:szCs w:val="26"/>
        </w:rPr>
        <w:t>1</w:t>
      </w:r>
      <w:r w:rsidR="00A71216">
        <w:rPr>
          <w:color w:val="auto"/>
          <w:sz w:val="26"/>
          <w:szCs w:val="26"/>
        </w:rPr>
        <w:t>6</w:t>
      </w:r>
      <w:r w:rsidR="000736C6" w:rsidRPr="002F7B36">
        <w:rPr>
          <w:color w:val="auto"/>
          <w:sz w:val="26"/>
          <w:szCs w:val="26"/>
        </w:rPr>
        <w:t xml:space="preserve">. </w:t>
      </w:r>
      <w:r w:rsidR="009E427E" w:rsidRPr="002F7B36">
        <w:rPr>
          <w:color w:val="auto"/>
          <w:sz w:val="26"/>
          <w:szCs w:val="26"/>
        </w:rPr>
        <w:t>в размере 50 %, если поступающий набрал</w:t>
      </w:r>
      <w:r w:rsidR="000736C6" w:rsidRPr="002F7B36">
        <w:rPr>
          <w:color w:val="auto"/>
          <w:sz w:val="26"/>
          <w:szCs w:val="26"/>
          <w:shd w:val="clear" w:color="auto" w:fill="auto"/>
        </w:rPr>
        <w:t xml:space="preserve"> максимальное</w:t>
      </w:r>
      <w:r w:rsidR="000736C6">
        <w:rPr>
          <w:color w:val="auto"/>
          <w:sz w:val="26"/>
          <w:szCs w:val="26"/>
          <w:shd w:val="clear" w:color="auto" w:fill="auto"/>
        </w:rPr>
        <w:t xml:space="preserve"> количество баллов ЕГЭ по предмету</w:t>
      </w:r>
      <w:r w:rsidR="00721B1A">
        <w:rPr>
          <w:color w:val="auto"/>
          <w:sz w:val="26"/>
          <w:szCs w:val="26"/>
          <w:shd w:val="clear" w:color="auto" w:fill="auto"/>
        </w:rPr>
        <w:t xml:space="preserve"> вступительного испытания, имеющему наибольший приоритет, </w:t>
      </w:r>
      <w:r w:rsidR="00721B1A">
        <w:rPr>
          <w:color w:val="auto"/>
          <w:sz w:val="26"/>
          <w:szCs w:val="26"/>
        </w:rPr>
        <w:t>при условии недобора от 1 д</w:t>
      </w:r>
      <w:r w:rsidR="005C05C5">
        <w:rPr>
          <w:color w:val="auto"/>
          <w:sz w:val="26"/>
          <w:szCs w:val="26"/>
        </w:rPr>
        <w:t>о 20 баллов до проходного балла;</w:t>
      </w:r>
    </w:p>
    <w:p w:rsidR="00690DA0" w:rsidRDefault="001944CA" w:rsidP="00690DA0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721B1A">
        <w:rPr>
          <w:color w:val="auto"/>
          <w:sz w:val="26"/>
          <w:szCs w:val="26"/>
        </w:rPr>
        <w:t>.</w:t>
      </w:r>
      <w:r w:rsidR="009E427E">
        <w:rPr>
          <w:color w:val="auto"/>
          <w:sz w:val="26"/>
          <w:szCs w:val="26"/>
        </w:rPr>
        <w:t>1.</w:t>
      </w:r>
      <w:r w:rsidR="00721B1A">
        <w:rPr>
          <w:color w:val="auto"/>
          <w:sz w:val="26"/>
          <w:szCs w:val="26"/>
        </w:rPr>
        <w:t>1</w:t>
      </w:r>
      <w:r w:rsidR="00A71216">
        <w:rPr>
          <w:color w:val="auto"/>
          <w:sz w:val="26"/>
          <w:szCs w:val="26"/>
        </w:rPr>
        <w:t>7</w:t>
      </w:r>
      <w:r w:rsidR="00721B1A">
        <w:rPr>
          <w:color w:val="auto"/>
          <w:sz w:val="26"/>
          <w:szCs w:val="26"/>
        </w:rPr>
        <w:t>.</w:t>
      </w:r>
      <w:r w:rsidR="00721B1A" w:rsidRPr="00721B1A">
        <w:rPr>
          <w:color w:val="auto"/>
          <w:sz w:val="26"/>
          <w:szCs w:val="26"/>
        </w:rPr>
        <w:t xml:space="preserve"> </w:t>
      </w:r>
      <w:r w:rsidR="009E427E" w:rsidRPr="00B05363">
        <w:rPr>
          <w:color w:val="auto"/>
          <w:sz w:val="26"/>
          <w:szCs w:val="26"/>
        </w:rPr>
        <w:t>в размере</w:t>
      </w:r>
      <w:r w:rsidR="009E427E">
        <w:rPr>
          <w:color w:val="auto"/>
          <w:sz w:val="26"/>
          <w:szCs w:val="26"/>
        </w:rPr>
        <w:t xml:space="preserve"> 25 %, если поступающий набрал</w:t>
      </w:r>
      <w:r w:rsidR="009E427E">
        <w:rPr>
          <w:color w:val="auto"/>
          <w:sz w:val="26"/>
          <w:szCs w:val="26"/>
          <w:shd w:val="clear" w:color="auto" w:fill="auto"/>
        </w:rPr>
        <w:t xml:space="preserve"> максимальное количество баллов ЕГЭ по предмету вступительного испытания, не </w:t>
      </w:r>
      <w:r w:rsidR="005C05C5">
        <w:rPr>
          <w:color w:val="auto"/>
          <w:sz w:val="26"/>
          <w:szCs w:val="26"/>
          <w:shd w:val="clear" w:color="auto" w:fill="auto"/>
        </w:rPr>
        <w:t>имеющему наибольшего приоритета и</w:t>
      </w:r>
      <w:r w:rsidR="009E427E">
        <w:rPr>
          <w:color w:val="auto"/>
          <w:sz w:val="26"/>
          <w:szCs w:val="26"/>
          <w:shd w:val="clear" w:color="auto" w:fill="auto"/>
        </w:rPr>
        <w:t xml:space="preserve"> </w:t>
      </w:r>
      <w:r w:rsidR="009E427E">
        <w:rPr>
          <w:color w:val="auto"/>
          <w:sz w:val="26"/>
          <w:szCs w:val="26"/>
        </w:rPr>
        <w:t>при условии недобора от 1 до 20 баллов до проходного балла.</w:t>
      </w:r>
    </w:p>
    <w:p w:rsidR="00CB2902" w:rsidRDefault="00CB2902" w:rsidP="00CB2902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E7481C">
        <w:rPr>
          <w:color w:val="auto"/>
          <w:sz w:val="26"/>
          <w:szCs w:val="26"/>
        </w:rPr>
        <w:t>2.2. При поступлении на образовательные программы магистратуры</w:t>
      </w:r>
      <w:r w:rsidR="00C53D51" w:rsidRPr="00E7481C">
        <w:rPr>
          <w:color w:val="auto"/>
          <w:sz w:val="26"/>
          <w:szCs w:val="26"/>
        </w:rPr>
        <w:t xml:space="preserve"> </w:t>
      </w:r>
      <w:r w:rsidRPr="00E7481C">
        <w:rPr>
          <w:color w:val="auto"/>
          <w:sz w:val="26"/>
          <w:szCs w:val="26"/>
        </w:rPr>
        <w:t>по итогам участия в</w:t>
      </w:r>
      <w:r w:rsidR="00C53D51" w:rsidRPr="00E7481C">
        <w:rPr>
          <w:color w:val="auto"/>
          <w:sz w:val="26"/>
          <w:szCs w:val="26"/>
        </w:rPr>
        <w:t xml:space="preserve"> олимпиадах</w:t>
      </w:r>
      <w:r w:rsidR="00EA69E7">
        <w:rPr>
          <w:color w:val="auto"/>
          <w:sz w:val="26"/>
          <w:szCs w:val="26"/>
        </w:rPr>
        <w:t xml:space="preserve">, </w:t>
      </w:r>
      <w:r w:rsidR="00EA69E7" w:rsidRPr="0035739B">
        <w:rPr>
          <w:color w:val="auto"/>
          <w:sz w:val="26"/>
          <w:szCs w:val="26"/>
        </w:rPr>
        <w:t>конкурсах</w:t>
      </w:r>
      <w:r w:rsidR="00EF6ED1" w:rsidRPr="0035739B">
        <w:rPr>
          <w:color w:val="auto"/>
          <w:sz w:val="26"/>
          <w:szCs w:val="26"/>
        </w:rPr>
        <w:t xml:space="preserve"> и при наличии иных личных достижений</w:t>
      </w:r>
      <w:r w:rsidR="00A94C47" w:rsidRPr="00E7481C">
        <w:rPr>
          <w:color w:val="auto"/>
          <w:sz w:val="26"/>
          <w:szCs w:val="26"/>
        </w:rPr>
        <w:t xml:space="preserve"> устанавливаются скидки в следующих размерах:</w:t>
      </w:r>
    </w:p>
    <w:p w:rsidR="00C53D51" w:rsidRPr="00E7481C" w:rsidRDefault="00EF6ED1" w:rsidP="00C53D51">
      <w:pPr>
        <w:ind w:firstLine="708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2.2.1.  скидка </w:t>
      </w:r>
      <w:r w:rsidR="0068608F" w:rsidRPr="0035739B">
        <w:rPr>
          <w:sz w:val="26"/>
          <w:szCs w:val="26"/>
        </w:rPr>
        <w:t>70</w:t>
      </w:r>
      <w:r w:rsidR="00C53D51" w:rsidRPr="0035739B">
        <w:rPr>
          <w:sz w:val="26"/>
          <w:szCs w:val="26"/>
        </w:rPr>
        <w:t xml:space="preserve"> %</w:t>
      </w:r>
      <w:r w:rsidR="00C53D51" w:rsidRPr="00E7481C">
        <w:rPr>
          <w:sz w:val="26"/>
          <w:szCs w:val="26"/>
        </w:rPr>
        <w:t xml:space="preserve"> </w:t>
      </w:r>
      <w:r w:rsidR="00526276" w:rsidRPr="00E7481C">
        <w:rPr>
          <w:sz w:val="26"/>
          <w:szCs w:val="26"/>
        </w:rPr>
        <w:t xml:space="preserve">, если </w:t>
      </w:r>
      <w:proofErr w:type="gramStart"/>
      <w:r w:rsidR="00C53D51" w:rsidRPr="00E7481C">
        <w:rPr>
          <w:sz w:val="26"/>
          <w:szCs w:val="26"/>
        </w:rPr>
        <w:t>поступающи</w:t>
      </w:r>
      <w:r w:rsidR="00526276" w:rsidRPr="00E7481C">
        <w:rPr>
          <w:sz w:val="26"/>
          <w:szCs w:val="26"/>
        </w:rPr>
        <w:t>й</w:t>
      </w:r>
      <w:proofErr w:type="gramEnd"/>
      <w:r w:rsidR="00C53D51" w:rsidRPr="00E7481C">
        <w:rPr>
          <w:sz w:val="26"/>
          <w:szCs w:val="26"/>
        </w:rPr>
        <w:t xml:space="preserve"> </w:t>
      </w:r>
      <w:r w:rsidR="00526276" w:rsidRPr="00E7481C">
        <w:rPr>
          <w:sz w:val="26"/>
          <w:szCs w:val="26"/>
        </w:rPr>
        <w:t>является</w:t>
      </w:r>
      <w:r w:rsidR="00C53D51" w:rsidRPr="00E7481C">
        <w:rPr>
          <w:sz w:val="26"/>
          <w:szCs w:val="26"/>
        </w:rPr>
        <w:t xml:space="preserve"> победител</w:t>
      </w:r>
      <w:r w:rsidR="00526276" w:rsidRPr="00E7481C">
        <w:rPr>
          <w:sz w:val="26"/>
          <w:szCs w:val="26"/>
        </w:rPr>
        <w:t>ем</w:t>
      </w:r>
      <w:r w:rsidR="00C53D51" w:rsidRPr="00E7481C">
        <w:rPr>
          <w:sz w:val="26"/>
          <w:szCs w:val="26"/>
        </w:rPr>
        <w:t xml:space="preserve"> Олимпиады НИУ ВШЭ для студентов и выпускников</w:t>
      </w:r>
      <w:r w:rsidR="00C53D51" w:rsidRPr="00E7481C" w:rsidDel="004A50F6">
        <w:rPr>
          <w:sz w:val="26"/>
          <w:szCs w:val="26"/>
        </w:rPr>
        <w:t xml:space="preserve"> </w:t>
      </w:r>
      <w:r w:rsidR="00526276" w:rsidRPr="00E7481C">
        <w:rPr>
          <w:color w:val="auto"/>
          <w:sz w:val="26"/>
          <w:szCs w:val="26"/>
        </w:rPr>
        <w:t>и поступает на образ</w:t>
      </w:r>
      <w:r w:rsidR="00255776">
        <w:rPr>
          <w:color w:val="auto"/>
          <w:sz w:val="26"/>
          <w:szCs w:val="26"/>
        </w:rPr>
        <w:t>овательную программу магистратуры</w:t>
      </w:r>
      <w:r w:rsidR="00526276" w:rsidRPr="00E7481C">
        <w:rPr>
          <w:color w:val="auto"/>
          <w:sz w:val="26"/>
          <w:szCs w:val="26"/>
        </w:rPr>
        <w:t xml:space="preserve"> соответствующую профилю Олимпиады</w:t>
      </w:r>
      <w:r w:rsidR="00C53D51" w:rsidRPr="00E7481C">
        <w:rPr>
          <w:sz w:val="26"/>
          <w:szCs w:val="26"/>
        </w:rPr>
        <w:t>;</w:t>
      </w:r>
    </w:p>
    <w:p w:rsidR="00B811E2" w:rsidRDefault="00EF6ED1" w:rsidP="00A92A53">
      <w:pPr>
        <w:ind w:firstLine="708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2.2.2. </w:t>
      </w:r>
      <w:r w:rsidRPr="0035739B">
        <w:rPr>
          <w:sz w:val="26"/>
          <w:szCs w:val="26"/>
        </w:rPr>
        <w:t xml:space="preserve">скидка </w:t>
      </w:r>
      <w:r w:rsidR="0068608F" w:rsidRPr="0035739B">
        <w:rPr>
          <w:sz w:val="26"/>
          <w:szCs w:val="26"/>
        </w:rPr>
        <w:t xml:space="preserve"> 50</w:t>
      </w:r>
      <w:r w:rsidR="00C53D51" w:rsidRPr="0035739B">
        <w:rPr>
          <w:sz w:val="26"/>
          <w:szCs w:val="26"/>
        </w:rPr>
        <w:t xml:space="preserve"> % </w:t>
      </w:r>
      <w:r w:rsidR="00526276" w:rsidRPr="0035739B">
        <w:rPr>
          <w:sz w:val="26"/>
          <w:szCs w:val="26"/>
        </w:rPr>
        <w:t>,</w:t>
      </w:r>
      <w:r w:rsidR="00526276" w:rsidRPr="00E7481C">
        <w:rPr>
          <w:sz w:val="26"/>
          <w:szCs w:val="26"/>
        </w:rPr>
        <w:t xml:space="preserve"> если </w:t>
      </w:r>
      <w:proofErr w:type="gramStart"/>
      <w:r w:rsidR="00C53D51" w:rsidRPr="00E7481C">
        <w:rPr>
          <w:sz w:val="26"/>
          <w:szCs w:val="26"/>
        </w:rPr>
        <w:t>поступающи</w:t>
      </w:r>
      <w:r w:rsidR="00526276" w:rsidRPr="00E7481C">
        <w:rPr>
          <w:sz w:val="26"/>
          <w:szCs w:val="26"/>
        </w:rPr>
        <w:t>й</w:t>
      </w:r>
      <w:proofErr w:type="gramEnd"/>
      <w:r w:rsidR="00C53D51" w:rsidRPr="00E7481C">
        <w:rPr>
          <w:sz w:val="26"/>
          <w:szCs w:val="26"/>
        </w:rPr>
        <w:t xml:space="preserve"> </w:t>
      </w:r>
      <w:r w:rsidR="00526276" w:rsidRPr="00E7481C">
        <w:rPr>
          <w:sz w:val="26"/>
          <w:szCs w:val="26"/>
        </w:rPr>
        <w:t>является</w:t>
      </w:r>
      <w:r w:rsidR="00C53D51" w:rsidRPr="00E7481C">
        <w:rPr>
          <w:sz w:val="26"/>
          <w:szCs w:val="26"/>
        </w:rPr>
        <w:t xml:space="preserve"> призер</w:t>
      </w:r>
      <w:r w:rsidR="00526276" w:rsidRPr="00E7481C">
        <w:rPr>
          <w:sz w:val="26"/>
          <w:szCs w:val="26"/>
        </w:rPr>
        <w:t>ом</w:t>
      </w:r>
      <w:r w:rsidR="00C53D51" w:rsidRPr="00E7481C">
        <w:rPr>
          <w:sz w:val="26"/>
          <w:szCs w:val="26"/>
        </w:rPr>
        <w:t xml:space="preserve"> Олимпиады НИУ ВШЭ для студентов и выпускников</w:t>
      </w:r>
      <w:r w:rsidR="00C53D51" w:rsidRPr="00E7481C" w:rsidDel="004A50F6">
        <w:rPr>
          <w:sz w:val="26"/>
          <w:szCs w:val="26"/>
        </w:rPr>
        <w:t xml:space="preserve"> </w:t>
      </w:r>
      <w:r w:rsidR="00526276" w:rsidRPr="00E7481C">
        <w:rPr>
          <w:color w:val="auto"/>
          <w:sz w:val="26"/>
          <w:szCs w:val="26"/>
        </w:rPr>
        <w:t>и поступает на образ</w:t>
      </w:r>
      <w:r w:rsidR="00255776">
        <w:rPr>
          <w:color w:val="auto"/>
          <w:sz w:val="26"/>
          <w:szCs w:val="26"/>
        </w:rPr>
        <w:t>овательную программу магистратуры</w:t>
      </w:r>
      <w:r w:rsidR="00526276" w:rsidRPr="00E7481C">
        <w:rPr>
          <w:color w:val="auto"/>
          <w:sz w:val="26"/>
          <w:szCs w:val="26"/>
        </w:rPr>
        <w:t xml:space="preserve"> соответствующую профилю Олимпиады</w:t>
      </w:r>
      <w:r w:rsidR="00E7481C">
        <w:rPr>
          <w:color w:val="auto"/>
          <w:sz w:val="26"/>
          <w:szCs w:val="26"/>
        </w:rPr>
        <w:t>.</w:t>
      </w:r>
    </w:p>
    <w:p w:rsidR="0068608F" w:rsidRPr="0035739B" w:rsidRDefault="0068608F" w:rsidP="00A92A53">
      <w:pPr>
        <w:ind w:firstLine="708"/>
        <w:jc w:val="both"/>
        <w:rPr>
          <w:color w:val="auto"/>
          <w:sz w:val="26"/>
          <w:szCs w:val="26"/>
        </w:rPr>
      </w:pPr>
      <w:r w:rsidRPr="0035739B">
        <w:rPr>
          <w:color w:val="auto"/>
          <w:sz w:val="26"/>
          <w:szCs w:val="26"/>
        </w:rPr>
        <w:t xml:space="preserve">2.2.3. </w:t>
      </w:r>
      <w:r w:rsidR="00EF6ED1" w:rsidRPr="0035739B">
        <w:rPr>
          <w:color w:val="auto"/>
          <w:sz w:val="26"/>
          <w:szCs w:val="26"/>
        </w:rPr>
        <w:t xml:space="preserve">скидка </w:t>
      </w:r>
      <w:r w:rsidRPr="0035739B">
        <w:rPr>
          <w:color w:val="auto"/>
          <w:sz w:val="26"/>
          <w:szCs w:val="26"/>
        </w:rPr>
        <w:t xml:space="preserve">100 % </w:t>
      </w:r>
      <w:r w:rsidR="00434D40" w:rsidRPr="0035739B">
        <w:rPr>
          <w:color w:val="auto"/>
          <w:sz w:val="26"/>
          <w:szCs w:val="26"/>
        </w:rPr>
        <w:t>, если поступающий является медалистом Олимпиады студентов «Я - профессионал» и поступает на образовательную программу магистратуры соответствующую профилю Олимпиады;</w:t>
      </w:r>
    </w:p>
    <w:p w:rsidR="00434D40" w:rsidRPr="0035739B" w:rsidRDefault="00EF6ED1" w:rsidP="00434D40">
      <w:pPr>
        <w:ind w:firstLine="708"/>
        <w:jc w:val="both"/>
        <w:rPr>
          <w:color w:val="auto"/>
          <w:sz w:val="26"/>
          <w:szCs w:val="26"/>
        </w:rPr>
      </w:pPr>
      <w:r w:rsidRPr="0035739B">
        <w:rPr>
          <w:color w:val="auto"/>
          <w:sz w:val="26"/>
          <w:szCs w:val="26"/>
        </w:rPr>
        <w:t xml:space="preserve">2.2.4. скидка </w:t>
      </w:r>
      <w:r w:rsidR="00434D40" w:rsidRPr="0035739B">
        <w:rPr>
          <w:color w:val="auto"/>
          <w:sz w:val="26"/>
          <w:szCs w:val="26"/>
        </w:rPr>
        <w:t>70%, если поступающий является победителем Олимпиады студентов «Я - профессионал» и поступает на образовательную программу магистратуры соответствующую профилю Олимпиады;</w:t>
      </w:r>
    </w:p>
    <w:p w:rsidR="00434D40" w:rsidRDefault="00EF6ED1" w:rsidP="00434D40">
      <w:pPr>
        <w:ind w:firstLine="708"/>
        <w:jc w:val="both"/>
        <w:rPr>
          <w:color w:val="auto"/>
          <w:sz w:val="26"/>
          <w:szCs w:val="26"/>
        </w:rPr>
      </w:pPr>
      <w:r w:rsidRPr="0035739B">
        <w:rPr>
          <w:color w:val="auto"/>
          <w:sz w:val="26"/>
          <w:szCs w:val="26"/>
        </w:rPr>
        <w:t xml:space="preserve">2.2.5. скидка </w:t>
      </w:r>
      <w:r w:rsidR="00434D40" w:rsidRPr="0035739B">
        <w:rPr>
          <w:color w:val="auto"/>
          <w:sz w:val="26"/>
          <w:szCs w:val="26"/>
        </w:rPr>
        <w:t>50%, если поступающий является призером Олимпиады студентов «Я - профессионал» и поступает на образовательную программу магистратуры соответствующую профилю Олимпиады</w:t>
      </w:r>
      <w:r w:rsidR="000B4729" w:rsidRPr="0035739B">
        <w:rPr>
          <w:color w:val="auto"/>
          <w:sz w:val="26"/>
          <w:szCs w:val="26"/>
        </w:rPr>
        <w:t>;</w:t>
      </w:r>
    </w:p>
    <w:p w:rsidR="000B4729" w:rsidRDefault="000B4729" w:rsidP="00434D40">
      <w:pPr>
        <w:ind w:firstLine="708"/>
        <w:jc w:val="both"/>
        <w:rPr>
          <w:color w:val="auto"/>
          <w:sz w:val="26"/>
          <w:szCs w:val="26"/>
        </w:rPr>
      </w:pPr>
      <w:r w:rsidRPr="0035739B">
        <w:rPr>
          <w:color w:val="auto"/>
          <w:sz w:val="26"/>
          <w:szCs w:val="26"/>
        </w:rPr>
        <w:t>2.2.6.</w:t>
      </w:r>
      <w:r w:rsidR="00EF6ED1" w:rsidRPr="0035739B">
        <w:rPr>
          <w:color w:val="auto"/>
          <w:sz w:val="26"/>
          <w:szCs w:val="26"/>
        </w:rPr>
        <w:t xml:space="preserve">  скидка </w:t>
      </w:r>
      <w:r w:rsidRPr="0035739B">
        <w:rPr>
          <w:color w:val="auto"/>
          <w:sz w:val="26"/>
          <w:szCs w:val="26"/>
        </w:rPr>
        <w:t xml:space="preserve"> 25 %, если поступающий является участником второго  (заключительного) этапа Олимпиады студентов «Я - профессионал»;</w:t>
      </w:r>
    </w:p>
    <w:p w:rsidR="00EA69E7" w:rsidRDefault="000B4729" w:rsidP="00EA69E7">
      <w:pPr>
        <w:ind w:firstLine="708"/>
        <w:jc w:val="both"/>
        <w:rPr>
          <w:color w:val="auto"/>
          <w:sz w:val="26"/>
          <w:szCs w:val="26"/>
        </w:rPr>
      </w:pPr>
      <w:r w:rsidRPr="0035739B">
        <w:rPr>
          <w:color w:val="auto"/>
          <w:sz w:val="26"/>
          <w:szCs w:val="26"/>
        </w:rPr>
        <w:lastRenderedPageBreak/>
        <w:t>2.2.7</w:t>
      </w:r>
      <w:r w:rsidR="00EF6ED1" w:rsidRPr="0035739B">
        <w:rPr>
          <w:color w:val="auto"/>
          <w:sz w:val="26"/>
          <w:szCs w:val="26"/>
        </w:rPr>
        <w:t>. скидка</w:t>
      </w:r>
      <w:r w:rsidR="00EA69E7" w:rsidRPr="0035739B">
        <w:rPr>
          <w:color w:val="auto"/>
          <w:sz w:val="26"/>
          <w:szCs w:val="26"/>
        </w:rPr>
        <w:t xml:space="preserve"> 50 %, если поступающий является победителем и/или лауреатом конкурса Научно-исследовательских работ студентов и поступает </w:t>
      </w:r>
      <w:r w:rsidR="00474D67" w:rsidRPr="0035739B">
        <w:rPr>
          <w:color w:val="auto"/>
          <w:sz w:val="26"/>
          <w:szCs w:val="26"/>
        </w:rPr>
        <w:t xml:space="preserve"> в  течение двух лет с момента подведения итогов конкурса </w:t>
      </w:r>
      <w:r w:rsidR="00EA69E7" w:rsidRPr="0035739B">
        <w:rPr>
          <w:color w:val="auto"/>
          <w:sz w:val="26"/>
          <w:szCs w:val="26"/>
        </w:rPr>
        <w:t>на  образовательную программу магистратуры соответствующую профилю конкурса</w:t>
      </w:r>
      <w:r w:rsidR="00EF6ED1" w:rsidRPr="0035739B">
        <w:rPr>
          <w:color w:val="auto"/>
          <w:sz w:val="26"/>
          <w:szCs w:val="26"/>
        </w:rPr>
        <w:t>;</w:t>
      </w:r>
    </w:p>
    <w:p w:rsidR="00EF6ED1" w:rsidRPr="0035739B" w:rsidRDefault="00EF6ED1" w:rsidP="00EA69E7">
      <w:pPr>
        <w:ind w:firstLine="708"/>
        <w:jc w:val="both"/>
        <w:rPr>
          <w:color w:val="auto"/>
          <w:sz w:val="26"/>
          <w:szCs w:val="26"/>
        </w:rPr>
      </w:pPr>
      <w:r w:rsidRPr="0035739B">
        <w:rPr>
          <w:color w:val="auto"/>
          <w:sz w:val="26"/>
          <w:szCs w:val="26"/>
        </w:rPr>
        <w:t xml:space="preserve">2.2.8. скидка 25 %, если  поступающий является слушателем </w:t>
      </w:r>
      <w:proofErr w:type="spellStart"/>
      <w:r w:rsidRPr="0035739B">
        <w:rPr>
          <w:color w:val="auto"/>
          <w:sz w:val="26"/>
          <w:szCs w:val="26"/>
        </w:rPr>
        <w:t>онлайн</w:t>
      </w:r>
      <w:proofErr w:type="spellEnd"/>
      <w:r w:rsidRPr="0035739B">
        <w:rPr>
          <w:color w:val="auto"/>
          <w:sz w:val="26"/>
          <w:szCs w:val="26"/>
        </w:rPr>
        <w:t xml:space="preserve"> курсов Университета, успешно завершившим обучение на курсе и поступает в течение двух лет с момента завершения данного обучения;</w:t>
      </w:r>
    </w:p>
    <w:p w:rsidR="00EF6ED1" w:rsidRDefault="00EF6ED1" w:rsidP="00EA69E7">
      <w:pPr>
        <w:ind w:firstLine="708"/>
        <w:jc w:val="both"/>
        <w:rPr>
          <w:color w:val="auto"/>
          <w:sz w:val="26"/>
          <w:szCs w:val="26"/>
        </w:rPr>
      </w:pPr>
      <w:r w:rsidRPr="00D63CCF">
        <w:rPr>
          <w:color w:val="auto"/>
          <w:sz w:val="26"/>
          <w:szCs w:val="26"/>
        </w:rPr>
        <w:t>2.2.9. скидка 25 %, если  поступающий является слушателем дополнительных образовательных программ Университета</w:t>
      </w:r>
      <w:r w:rsidR="00D63CCF" w:rsidRPr="00D63CCF">
        <w:rPr>
          <w:color w:val="auto"/>
          <w:sz w:val="26"/>
          <w:szCs w:val="26"/>
        </w:rPr>
        <w:t>,</w:t>
      </w:r>
      <w:r w:rsidRPr="00D63CCF">
        <w:rPr>
          <w:color w:val="auto"/>
          <w:sz w:val="26"/>
          <w:szCs w:val="26"/>
        </w:rPr>
        <w:t xml:space="preserve"> длительность которых составляет более 36 часов,  успешно завершившим обучение и поступает в течение двух лет с момента завершения обучения</w:t>
      </w:r>
      <w:r w:rsidR="00DE500F" w:rsidRPr="00D63CCF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 xml:space="preserve">  </w:t>
      </w:r>
    </w:p>
    <w:p w:rsidR="009546CD" w:rsidRDefault="009546CD" w:rsidP="00A92A53">
      <w:pPr>
        <w:ind w:firstLine="708"/>
        <w:jc w:val="both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2.3.  </w:t>
      </w:r>
      <w:proofErr w:type="gramStart"/>
      <w:r>
        <w:rPr>
          <w:color w:val="auto"/>
          <w:sz w:val="26"/>
          <w:szCs w:val="26"/>
        </w:rPr>
        <w:t xml:space="preserve">При поступлении на факультет подготовки, переподготовки и повышения квалификации специалистов НИУ ВШЭ – Нижний Новгород на образовательные программы бакалавриата по </w:t>
      </w:r>
      <w:proofErr w:type="spellStart"/>
      <w:r>
        <w:rPr>
          <w:color w:val="auto"/>
          <w:sz w:val="26"/>
          <w:szCs w:val="26"/>
        </w:rPr>
        <w:t>очной-заочной</w:t>
      </w:r>
      <w:proofErr w:type="spellEnd"/>
      <w:r>
        <w:rPr>
          <w:color w:val="auto"/>
          <w:sz w:val="26"/>
          <w:szCs w:val="26"/>
        </w:rPr>
        <w:t xml:space="preserve"> и заочной форме обучения устанавливается скидка в размере 15%, если поступаю</w:t>
      </w:r>
      <w:r w:rsidR="00D63CCF">
        <w:rPr>
          <w:color w:val="auto"/>
          <w:sz w:val="26"/>
          <w:szCs w:val="26"/>
        </w:rPr>
        <w:t>щий является выпускником колледж</w:t>
      </w:r>
      <w:r>
        <w:rPr>
          <w:color w:val="auto"/>
          <w:sz w:val="26"/>
          <w:szCs w:val="26"/>
        </w:rPr>
        <w:t>а (техникума) – партера Университета по профильной специальности и имеет рекомендации педагогического коллектива колледжа (техникума), но не более 5 человек по каждому направлению подготовки от колледжа (техникума)</w:t>
      </w:r>
      <w:r w:rsidR="00D63CCF">
        <w:rPr>
          <w:color w:val="auto"/>
          <w:sz w:val="26"/>
          <w:szCs w:val="26"/>
        </w:rPr>
        <w:t>.</w:t>
      </w:r>
      <w:proofErr w:type="gramEnd"/>
    </w:p>
    <w:p w:rsidR="00B811E2" w:rsidRDefault="00B811E2" w:rsidP="007E4F90">
      <w:pPr>
        <w:jc w:val="center"/>
        <w:outlineLvl w:val="0"/>
        <w:rPr>
          <w:b/>
          <w:color w:val="auto"/>
          <w:sz w:val="26"/>
          <w:szCs w:val="26"/>
        </w:rPr>
      </w:pPr>
    </w:p>
    <w:p w:rsidR="00721B1A" w:rsidRDefault="009E427E" w:rsidP="007E4F90">
      <w:pPr>
        <w:jc w:val="center"/>
        <w:outlineLvl w:val="0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</w:t>
      </w:r>
      <w:r w:rsidR="00354074">
        <w:rPr>
          <w:b/>
          <w:color w:val="auto"/>
          <w:sz w:val="26"/>
          <w:szCs w:val="26"/>
        </w:rPr>
        <w:t>.</w:t>
      </w:r>
      <w:r w:rsidR="003A7B47" w:rsidRPr="00B05363">
        <w:rPr>
          <w:b/>
          <w:color w:val="auto"/>
          <w:sz w:val="26"/>
          <w:szCs w:val="26"/>
        </w:rPr>
        <w:t xml:space="preserve"> </w:t>
      </w:r>
      <w:r w:rsidR="00263070" w:rsidRPr="00721B1A">
        <w:rPr>
          <w:b/>
          <w:color w:val="auto"/>
          <w:sz w:val="26"/>
          <w:szCs w:val="26"/>
        </w:rPr>
        <w:t xml:space="preserve">Скидки </w:t>
      </w:r>
      <w:r w:rsidR="00150EF4" w:rsidRPr="00721B1A">
        <w:rPr>
          <w:b/>
          <w:color w:val="auto"/>
          <w:sz w:val="26"/>
          <w:szCs w:val="26"/>
        </w:rPr>
        <w:t xml:space="preserve"> по результатам </w:t>
      </w:r>
      <w:r w:rsidR="00721B1A" w:rsidRPr="00721B1A">
        <w:rPr>
          <w:b/>
          <w:color w:val="auto"/>
          <w:sz w:val="26"/>
          <w:szCs w:val="26"/>
        </w:rPr>
        <w:t xml:space="preserve">вступительных испытаний </w:t>
      </w:r>
    </w:p>
    <w:p w:rsidR="00150EF4" w:rsidRPr="00B05363" w:rsidRDefault="00A92A53" w:rsidP="00434D40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/>
      </w:r>
      <w:r w:rsidR="00434D40">
        <w:rPr>
          <w:color w:val="auto"/>
          <w:sz w:val="26"/>
          <w:szCs w:val="26"/>
        </w:rPr>
        <w:t xml:space="preserve">             </w:t>
      </w:r>
      <w:r w:rsidR="009E427E">
        <w:rPr>
          <w:color w:val="auto"/>
          <w:sz w:val="26"/>
          <w:szCs w:val="26"/>
        </w:rPr>
        <w:t>3</w:t>
      </w:r>
      <w:r w:rsidR="00890B36" w:rsidRPr="00B05363">
        <w:rPr>
          <w:color w:val="auto"/>
          <w:sz w:val="26"/>
          <w:szCs w:val="26"/>
        </w:rPr>
        <w:t>.1.</w:t>
      </w:r>
      <w:r w:rsidR="00150EF4" w:rsidRPr="00B05363">
        <w:rPr>
          <w:color w:val="auto"/>
          <w:sz w:val="26"/>
          <w:szCs w:val="26"/>
        </w:rPr>
        <w:t xml:space="preserve">Скидки </w:t>
      </w:r>
      <w:r w:rsidR="00721B1A">
        <w:rPr>
          <w:color w:val="auto"/>
          <w:sz w:val="26"/>
          <w:szCs w:val="26"/>
        </w:rPr>
        <w:t>по результатам вступительных испытаний</w:t>
      </w:r>
      <w:r w:rsidR="00286256" w:rsidRPr="00B05363">
        <w:rPr>
          <w:color w:val="auto"/>
          <w:sz w:val="26"/>
          <w:szCs w:val="26"/>
        </w:rPr>
        <w:t xml:space="preserve"> </w:t>
      </w:r>
      <w:r w:rsidR="00D150FD">
        <w:rPr>
          <w:color w:val="auto"/>
          <w:sz w:val="26"/>
          <w:szCs w:val="26"/>
        </w:rPr>
        <w:t>при поступлении</w:t>
      </w:r>
      <w:r w:rsidR="00D150FD" w:rsidRPr="00B05363">
        <w:rPr>
          <w:color w:val="auto"/>
          <w:sz w:val="26"/>
          <w:szCs w:val="26"/>
        </w:rPr>
        <w:t xml:space="preserve"> </w:t>
      </w:r>
      <w:r w:rsidR="00D150FD">
        <w:rPr>
          <w:color w:val="auto"/>
          <w:sz w:val="26"/>
          <w:szCs w:val="26"/>
        </w:rPr>
        <w:t>на образовательные программы</w:t>
      </w:r>
      <w:r w:rsidR="00D150FD" w:rsidRPr="00B05363">
        <w:rPr>
          <w:color w:val="auto"/>
          <w:sz w:val="26"/>
          <w:szCs w:val="26"/>
        </w:rPr>
        <w:t xml:space="preserve"> бакалавриат</w:t>
      </w:r>
      <w:r w:rsidR="00D150FD">
        <w:rPr>
          <w:color w:val="auto"/>
          <w:sz w:val="26"/>
          <w:szCs w:val="26"/>
        </w:rPr>
        <w:t>а</w:t>
      </w:r>
      <w:r w:rsidR="00D150FD" w:rsidRPr="00B05363">
        <w:rPr>
          <w:color w:val="auto"/>
          <w:sz w:val="26"/>
          <w:szCs w:val="26"/>
        </w:rPr>
        <w:t xml:space="preserve"> </w:t>
      </w:r>
      <w:r w:rsidR="00150EF4" w:rsidRPr="00B05363">
        <w:rPr>
          <w:color w:val="auto"/>
          <w:sz w:val="26"/>
          <w:szCs w:val="26"/>
        </w:rPr>
        <w:t xml:space="preserve">устанавливаются </w:t>
      </w:r>
      <w:r w:rsidR="00F85756" w:rsidRPr="00B05363">
        <w:rPr>
          <w:color w:val="auto"/>
          <w:sz w:val="26"/>
          <w:szCs w:val="26"/>
        </w:rPr>
        <w:t>для очередного года набора</w:t>
      </w:r>
      <w:r w:rsidR="00F85756" w:rsidRPr="00B05363" w:rsidDel="00C25BE1">
        <w:rPr>
          <w:color w:val="auto"/>
          <w:sz w:val="26"/>
          <w:szCs w:val="26"/>
        </w:rPr>
        <w:t xml:space="preserve"> </w:t>
      </w:r>
      <w:r w:rsidR="00E9256B" w:rsidRPr="00B05363">
        <w:rPr>
          <w:color w:val="auto"/>
          <w:sz w:val="26"/>
          <w:szCs w:val="26"/>
        </w:rPr>
        <w:t xml:space="preserve">решением ученого совета </w:t>
      </w:r>
      <w:r w:rsidR="003305DB">
        <w:rPr>
          <w:color w:val="auto"/>
          <w:sz w:val="26"/>
          <w:szCs w:val="26"/>
        </w:rPr>
        <w:t>Университета</w:t>
      </w:r>
      <w:r w:rsidR="00425E92">
        <w:rPr>
          <w:color w:val="auto"/>
          <w:sz w:val="26"/>
          <w:szCs w:val="26"/>
        </w:rPr>
        <w:t>.</w:t>
      </w:r>
    </w:p>
    <w:p w:rsidR="00DF3560" w:rsidRPr="00D63CCF" w:rsidRDefault="009E427E" w:rsidP="00DF3560">
      <w:pPr>
        <w:pStyle w:val="20"/>
        <w:tabs>
          <w:tab w:val="left" w:pos="1620"/>
        </w:tabs>
        <w:ind w:left="0" w:firstLine="709"/>
        <w:rPr>
          <w:sz w:val="26"/>
          <w:szCs w:val="26"/>
        </w:rPr>
      </w:pPr>
      <w:r w:rsidRPr="00D63CCF">
        <w:rPr>
          <w:sz w:val="26"/>
          <w:szCs w:val="26"/>
        </w:rPr>
        <w:t>3</w:t>
      </w:r>
      <w:r w:rsidR="00286256" w:rsidRPr="00D63CCF">
        <w:rPr>
          <w:sz w:val="26"/>
          <w:szCs w:val="26"/>
        </w:rPr>
        <w:t>.2.</w:t>
      </w:r>
      <w:r w:rsidR="00F204CD" w:rsidRPr="00D63CCF">
        <w:rPr>
          <w:sz w:val="26"/>
          <w:szCs w:val="26"/>
        </w:rPr>
        <w:t xml:space="preserve"> </w:t>
      </w:r>
      <w:r w:rsidR="00CB2902" w:rsidRPr="00D63CCF">
        <w:rPr>
          <w:sz w:val="26"/>
          <w:szCs w:val="26"/>
        </w:rPr>
        <w:t xml:space="preserve">Скидка </w:t>
      </w:r>
      <w:r w:rsidR="00740094" w:rsidRPr="00D63CCF">
        <w:rPr>
          <w:sz w:val="26"/>
          <w:szCs w:val="26"/>
        </w:rPr>
        <w:t>по результатам вступительных испытаний при поступлении на образовательные программы магистратуры</w:t>
      </w:r>
      <w:r w:rsidR="001641D9" w:rsidRPr="00D63CCF">
        <w:rPr>
          <w:sz w:val="26"/>
          <w:szCs w:val="26"/>
        </w:rPr>
        <w:t xml:space="preserve">, </w:t>
      </w:r>
      <w:r w:rsidR="00696D10" w:rsidRPr="00D63CCF">
        <w:rPr>
          <w:sz w:val="26"/>
          <w:szCs w:val="26"/>
        </w:rPr>
        <w:t xml:space="preserve">за исключением образовательной программы «Управление образованием», </w:t>
      </w:r>
      <w:r w:rsidR="00D63CCF" w:rsidRPr="00D63CCF">
        <w:rPr>
          <w:sz w:val="26"/>
          <w:szCs w:val="26"/>
        </w:rPr>
        <w:t>направление подготовки 38.04.02</w:t>
      </w:r>
      <w:r w:rsidR="00696D10" w:rsidRPr="00D63CCF">
        <w:rPr>
          <w:sz w:val="26"/>
          <w:szCs w:val="26"/>
        </w:rPr>
        <w:t xml:space="preserve"> «Менеджмент» факультета менеджмента НИУ ВШЭ – Нижний Новгород</w:t>
      </w:r>
      <w:r w:rsidR="001641D9" w:rsidRPr="00D63CCF">
        <w:rPr>
          <w:sz w:val="26"/>
          <w:szCs w:val="26"/>
        </w:rPr>
        <w:t xml:space="preserve"> и образовательной программы «Литература и </w:t>
      </w:r>
      <w:proofErr w:type="spellStart"/>
      <w:r w:rsidR="001641D9" w:rsidRPr="00D63CCF">
        <w:rPr>
          <w:sz w:val="26"/>
          <w:szCs w:val="26"/>
        </w:rPr>
        <w:t>медиа</w:t>
      </w:r>
      <w:proofErr w:type="spellEnd"/>
      <w:r w:rsidR="001641D9" w:rsidRPr="00D63CCF">
        <w:rPr>
          <w:sz w:val="26"/>
          <w:szCs w:val="26"/>
        </w:rPr>
        <w:t>», направление подготовки 45.04.01 «Филология» факу</w:t>
      </w:r>
      <w:r w:rsidR="00D63CCF" w:rsidRPr="00D63CCF">
        <w:rPr>
          <w:sz w:val="26"/>
          <w:szCs w:val="26"/>
        </w:rPr>
        <w:t>льтета гуманитарных наук НИУ ВШЭ -</w:t>
      </w:r>
      <w:r w:rsidR="001641D9" w:rsidRPr="00D63CCF">
        <w:rPr>
          <w:sz w:val="26"/>
          <w:szCs w:val="26"/>
        </w:rPr>
        <w:t xml:space="preserve"> Нижний Новгород,  предоставляе</w:t>
      </w:r>
      <w:r w:rsidR="00DF3560" w:rsidRPr="00D63CCF">
        <w:rPr>
          <w:sz w:val="26"/>
          <w:szCs w:val="26"/>
        </w:rPr>
        <w:t>тся в следующих размерах:</w:t>
      </w:r>
    </w:p>
    <w:p w:rsidR="004A3C30" w:rsidRPr="00D63CCF" w:rsidRDefault="001641D9" w:rsidP="004A3C30">
      <w:pPr>
        <w:pStyle w:val="20"/>
        <w:tabs>
          <w:tab w:val="left" w:pos="1620"/>
        </w:tabs>
        <w:ind w:left="0" w:firstLine="709"/>
        <w:rPr>
          <w:sz w:val="26"/>
          <w:szCs w:val="26"/>
        </w:rPr>
      </w:pPr>
      <w:r w:rsidRPr="00D63CCF">
        <w:rPr>
          <w:sz w:val="26"/>
          <w:szCs w:val="26"/>
        </w:rPr>
        <w:t xml:space="preserve">3.2.1. </w:t>
      </w:r>
      <w:r w:rsidR="00DF3560" w:rsidRPr="00D63CCF">
        <w:rPr>
          <w:sz w:val="26"/>
          <w:szCs w:val="26"/>
        </w:rPr>
        <w:t xml:space="preserve">скидка 50% - </w:t>
      </w:r>
      <w:r w:rsidR="004A3C30" w:rsidRPr="00D63CCF">
        <w:rPr>
          <w:sz w:val="26"/>
          <w:szCs w:val="26"/>
        </w:rPr>
        <w:t>поступающим, подавшим документы для участия в конкурсе только на места с оплатой обучения за счет средств физических и (или) юридических лиц, набравшим  на вступительных испытаниях  проходной балл и выше проходного балла, установленного на бюджетные места по соответств</w:t>
      </w:r>
      <w:r w:rsidRPr="00D63CCF">
        <w:rPr>
          <w:sz w:val="26"/>
          <w:szCs w:val="26"/>
        </w:rPr>
        <w:t>ующей образовательной программе;</w:t>
      </w:r>
    </w:p>
    <w:p w:rsidR="00DF3560" w:rsidRPr="007D0B4E" w:rsidRDefault="001641D9" w:rsidP="00DF3560">
      <w:pPr>
        <w:pStyle w:val="20"/>
        <w:tabs>
          <w:tab w:val="left" w:pos="1620"/>
        </w:tabs>
        <w:ind w:left="0" w:firstLine="709"/>
        <w:rPr>
          <w:sz w:val="26"/>
          <w:szCs w:val="26"/>
        </w:rPr>
      </w:pPr>
      <w:r w:rsidRPr="00D63CCF">
        <w:rPr>
          <w:sz w:val="26"/>
          <w:szCs w:val="26"/>
        </w:rPr>
        <w:t xml:space="preserve">3.2.2. </w:t>
      </w:r>
      <w:r w:rsidR="00DF3560" w:rsidRPr="00D63CCF">
        <w:rPr>
          <w:sz w:val="26"/>
          <w:szCs w:val="26"/>
        </w:rPr>
        <w:t xml:space="preserve">скидка 25% - </w:t>
      </w:r>
      <w:proofErr w:type="gramStart"/>
      <w:r w:rsidR="004A3C30" w:rsidRPr="00D63CCF">
        <w:rPr>
          <w:sz w:val="26"/>
          <w:szCs w:val="26"/>
        </w:rPr>
        <w:t>поступающим</w:t>
      </w:r>
      <w:proofErr w:type="gramEnd"/>
      <w:r w:rsidR="004A3C30" w:rsidRPr="00D63CCF">
        <w:rPr>
          <w:sz w:val="26"/>
          <w:szCs w:val="26"/>
        </w:rPr>
        <w:t xml:space="preserve"> на программы магистратуры на места в рамках контрольных цифр приема граждан на обучение за счет средств субсидий из федерального бюджета на выполнение государственного задания (далее – бюджетные места)</w:t>
      </w:r>
      <w:r w:rsidRPr="00D63CCF">
        <w:rPr>
          <w:sz w:val="26"/>
          <w:szCs w:val="26"/>
        </w:rPr>
        <w:t>, набравшим  на вступительных испытаниях на 1-</w:t>
      </w:r>
      <w:r w:rsidR="00DF3560" w:rsidRPr="00D63CCF">
        <w:rPr>
          <w:sz w:val="26"/>
          <w:szCs w:val="26"/>
        </w:rPr>
        <w:t xml:space="preserve"> 10 баллов</w:t>
      </w:r>
      <w:r w:rsidRPr="00D63CCF">
        <w:rPr>
          <w:sz w:val="26"/>
          <w:szCs w:val="26"/>
        </w:rPr>
        <w:t xml:space="preserve"> меньше </w:t>
      </w:r>
      <w:r w:rsidR="00DF3560" w:rsidRPr="00D63CCF">
        <w:rPr>
          <w:sz w:val="26"/>
          <w:szCs w:val="26"/>
        </w:rPr>
        <w:t>прох</w:t>
      </w:r>
      <w:r w:rsidR="004A3C30" w:rsidRPr="00D63CCF">
        <w:rPr>
          <w:sz w:val="26"/>
          <w:szCs w:val="26"/>
        </w:rPr>
        <w:t>одного балла на бюджетные места по соответствующей образовательной программе.</w:t>
      </w:r>
    </w:p>
    <w:p w:rsidR="00696D10" w:rsidRDefault="00696D10" w:rsidP="00696D10">
      <w:pPr>
        <w:pStyle w:val="20"/>
        <w:tabs>
          <w:tab w:val="left" w:pos="162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proofErr w:type="gramStart"/>
      <w:r>
        <w:rPr>
          <w:sz w:val="26"/>
          <w:szCs w:val="26"/>
        </w:rPr>
        <w:t xml:space="preserve">Скидка в размере 50% от стоимости обучения на весь период обучения предоставляется работникам государственных и муниципальных образовательных учреждений </w:t>
      </w:r>
      <w:r w:rsidR="00474D67">
        <w:rPr>
          <w:sz w:val="26"/>
          <w:szCs w:val="26"/>
        </w:rPr>
        <w:t xml:space="preserve"> и </w:t>
      </w:r>
      <w:r w:rsidR="00474D67" w:rsidRPr="00D63CCF">
        <w:rPr>
          <w:sz w:val="26"/>
          <w:szCs w:val="26"/>
        </w:rPr>
        <w:t>учреждений  социальной сферы</w:t>
      </w:r>
      <w:r w:rsidR="00474D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поступлении на образовательную </w:t>
      </w:r>
      <w:r>
        <w:rPr>
          <w:sz w:val="26"/>
          <w:szCs w:val="26"/>
        </w:rPr>
        <w:lastRenderedPageBreak/>
        <w:t>программу «Управление образованием», направление п</w:t>
      </w:r>
      <w:r w:rsidR="00D63CCF">
        <w:rPr>
          <w:sz w:val="26"/>
          <w:szCs w:val="26"/>
        </w:rPr>
        <w:t xml:space="preserve">одготовки 38.04.02 </w:t>
      </w:r>
      <w:r>
        <w:rPr>
          <w:sz w:val="26"/>
          <w:szCs w:val="26"/>
        </w:rPr>
        <w:t>«Менеджмент» факультета менеджм</w:t>
      </w:r>
      <w:r w:rsidR="00474D67">
        <w:rPr>
          <w:sz w:val="26"/>
          <w:szCs w:val="26"/>
        </w:rPr>
        <w:t>ента НИУ ВШЭ – Нижний Новгород</w:t>
      </w:r>
      <w:r w:rsidR="00474D67" w:rsidRPr="00D63CCF">
        <w:rPr>
          <w:sz w:val="26"/>
          <w:szCs w:val="26"/>
        </w:rPr>
        <w:t xml:space="preserve">» и образовательную программу «Литература и </w:t>
      </w:r>
      <w:proofErr w:type="spellStart"/>
      <w:r w:rsidR="00474D67" w:rsidRPr="00D63CCF">
        <w:rPr>
          <w:sz w:val="26"/>
          <w:szCs w:val="26"/>
        </w:rPr>
        <w:t>медиа</w:t>
      </w:r>
      <w:proofErr w:type="spellEnd"/>
      <w:r w:rsidR="00474D67" w:rsidRPr="00D63CCF">
        <w:rPr>
          <w:sz w:val="26"/>
          <w:szCs w:val="26"/>
        </w:rPr>
        <w:t xml:space="preserve">», направление подготовки </w:t>
      </w:r>
      <w:r w:rsidR="00EC1DFE" w:rsidRPr="00D63CCF">
        <w:rPr>
          <w:sz w:val="26"/>
          <w:szCs w:val="26"/>
        </w:rPr>
        <w:t>45.04.01 «</w:t>
      </w:r>
      <w:r w:rsidR="00474D67" w:rsidRPr="00D63CCF">
        <w:rPr>
          <w:sz w:val="26"/>
          <w:szCs w:val="26"/>
        </w:rPr>
        <w:t>Филология»</w:t>
      </w:r>
      <w:r w:rsidR="00EC1DFE" w:rsidRPr="00D63CCF">
        <w:rPr>
          <w:sz w:val="26"/>
          <w:szCs w:val="26"/>
        </w:rPr>
        <w:t xml:space="preserve"> факультета гуманитарных наук НИУ ВШЭ</w:t>
      </w:r>
      <w:r w:rsidR="001641D9" w:rsidRPr="00D63CCF">
        <w:rPr>
          <w:sz w:val="26"/>
          <w:szCs w:val="26"/>
        </w:rPr>
        <w:t xml:space="preserve"> </w:t>
      </w:r>
      <w:r w:rsidR="00EC1DFE" w:rsidRPr="00D63CCF">
        <w:rPr>
          <w:sz w:val="26"/>
          <w:szCs w:val="26"/>
        </w:rPr>
        <w:t>- Нижний Новгород.</w:t>
      </w:r>
      <w:proofErr w:type="gramEnd"/>
    </w:p>
    <w:p w:rsidR="00635F27" w:rsidRDefault="00635F27" w:rsidP="00696D10">
      <w:pPr>
        <w:pStyle w:val="20"/>
        <w:tabs>
          <w:tab w:val="left" w:pos="1620"/>
        </w:tabs>
        <w:ind w:left="0" w:firstLine="709"/>
        <w:rPr>
          <w:sz w:val="26"/>
          <w:szCs w:val="26"/>
        </w:rPr>
      </w:pPr>
    </w:p>
    <w:p w:rsidR="00721B1A" w:rsidRDefault="00946F8A" w:rsidP="00721B1A">
      <w:pPr>
        <w:tabs>
          <w:tab w:val="left" w:pos="0"/>
        </w:tabs>
        <w:jc w:val="center"/>
        <w:rPr>
          <w:b/>
          <w:color w:val="auto"/>
          <w:sz w:val="26"/>
          <w:szCs w:val="26"/>
        </w:rPr>
      </w:pPr>
      <w:r>
        <w:rPr>
          <w:b/>
          <w:sz w:val="26"/>
          <w:szCs w:val="26"/>
        </w:rPr>
        <w:t>4</w:t>
      </w:r>
      <w:r w:rsidR="003A3C41">
        <w:rPr>
          <w:b/>
          <w:sz w:val="26"/>
          <w:szCs w:val="26"/>
        </w:rPr>
        <w:t xml:space="preserve">. </w:t>
      </w:r>
      <w:r w:rsidR="003A3C41" w:rsidRPr="00366CA7">
        <w:rPr>
          <w:b/>
          <w:sz w:val="26"/>
          <w:szCs w:val="26"/>
        </w:rPr>
        <w:t xml:space="preserve">Скидки </w:t>
      </w:r>
      <w:proofErr w:type="gramStart"/>
      <w:r w:rsidR="00366CA7" w:rsidRPr="00366CA7">
        <w:rPr>
          <w:b/>
          <w:color w:val="auto"/>
          <w:sz w:val="26"/>
          <w:szCs w:val="26"/>
          <w:shd w:val="clear" w:color="auto" w:fill="auto"/>
        </w:rPr>
        <w:t xml:space="preserve">при поступлении в Университет для обучения в Филиале </w:t>
      </w:r>
      <w:r w:rsidR="009E427E" w:rsidRPr="00366CA7">
        <w:rPr>
          <w:b/>
          <w:sz w:val="26"/>
          <w:szCs w:val="26"/>
        </w:rPr>
        <w:t xml:space="preserve">успешно </w:t>
      </w:r>
      <w:r w:rsidR="009E427E" w:rsidRPr="00366CA7">
        <w:rPr>
          <w:b/>
          <w:color w:val="auto"/>
          <w:sz w:val="26"/>
          <w:szCs w:val="26"/>
        </w:rPr>
        <w:t>завершивши</w:t>
      </w:r>
      <w:r w:rsidR="00366CA7" w:rsidRPr="00366CA7">
        <w:rPr>
          <w:b/>
          <w:color w:val="auto"/>
          <w:sz w:val="26"/>
          <w:szCs w:val="26"/>
        </w:rPr>
        <w:t>х</w:t>
      </w:r>
      <w:r w:rsidR="009E427E" w:rsidRPr="00366CA7">
        <w:rPr>
          <w:b/>
          <w:color w:val="auto"/>
          <w:sz w:val="26"/>
          <w:szCs w:val="26"/>
        </w:rPr>
        <w:t xml:space="preserve"> обучение в Университете</w:t>
      </w:r>
      <w:proofErr w:type="gramEnd"/>
      <w:r w:rsidR="009E427E" w:rsidRPr="00366CA7">
        <w:rPr>
          <w:b/>
          <w:color w:val="auto"/>
          <w:sz w:val="26"/>
          <w:szCs w:val="26"/>
        </w:rPr>
        <w:t xml:space="preserve"> или обучающи</w:t>
      </w:r>
      <w:r w:rsidR="00366CA7" w:rsidRPr="00366CA7">
        <w:rPr>
          <w:b/>
          <w:color w:val="auto"/>
          <w:sz w:val="26"/>
          <w:szCs w:val="26"/>
        </w:rPr>
        <w:t>х</w:t>
      </w:r>
      <w:r w:rsidR="009E427E" w:rsidRPr="00366CA7">
        <w:rPr>
          <w:b/>
          <w:color w:val="auto"/>
          <w:sz w:val="26"/>
          <w:szCs w:val="26"/>
        </w:rPr>
        <w:t>ся в настоящее время</w:t>
      </w:r>
    </w:p>
    <w:p w:rsidR="009E427E" w:rsidRPr="009E427E" w:rsidRDefault="009E427E" w:rsidP="00721B1A">
      <w:pPr>
        <w:tabs>
          <w:tab w:val="left" w:pos="0"/>
        </w:tabs>
        <w:jc w:val="center"/>
        <w:rPr>
          <w:b/>
          <w:color w:val="auto"/>
          <w:sz w:val="26"/>
          <w:szCs w:val="26"/>
          <w:shd w:val="clear" w:color="auto" w:fill="auto"/>
        </w:rPr>
      </w:pPr>
    </w:p>
    <w:p w:rsidR="003A3C41" w:rsidRPr="00B05363" w:rsidRDefault="00946F8A" w:rsidP="003A3C41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shd w:val="clear" w:color="auto" w:fill="auto"/>
        </w:rPr>
        <w:t>4</w:t>
      </w:r>
      <w:r w:rsidR="003A3C41" w:rsidRPr="00B05363">
        <w:rPr>
          <w:color w:val="auto"/>
          <w:sz w:val="26"/>
          <w:szCs w:val="26"/>
          <w:shd w:val="clear" w:color="auto" w:fill="auto"/>
        </w:rPr>
        <w:t>.1</w:t>
      </w:r>
      <w:r w:rsidR="003A3C41" w:rsidRPr="00B05363">
        <w:rPr>
          <w:color w:val="auto"/>
          <w:sz w:val="26"/>
          <w:szCs w:val="26"/>
        </w:rPr>
        <w:t>.</w:t>
      </w:r>
      <w:r w:rsidR="003A3C41" w:rsidRPr="00B05363">
        <w:rPr>
          <w:color w:val="auto"/>
          <w:sz w:val="26"/>
          <w:szCs w:val="26"/>
          <w:shd w:val="clear" w:color="auto" w:fill="auto"/>
        </w:rPr>
        <w:t xml:space="preserve"> </w:t>
      </w:r>
      <w:r w:rsidR="003A3C41" w:rsidRPr="00B05363">
        <w:rPr>
          <w:color w:val="auto"/>
          <w:sz w:val="26"/>
          <w:szCs w:val="26"/>
        </w:rPr>
        <w:t xml:space="preserve">Скидки </w:t>
      </w:r>
      <w:r w:rsidR="003A3C41" w:rsidRPr="00B05363">
        <w:rPr>
          <w:color w:val="auto"/>
          <w:sz w:val="26"/>
          <w:szCs w:val="26"/>
          <w:shd w:val="clear" w:color="auto" w:fill="auto"/>
        </w:rPr>
        <w:t xml:space="preserve">при приеме в Университет для обучения </w:t>
      </w:r>
      <w:r w:rsidR="00721B1A">
        <w:rPr>
          <w:color w:val="auto"/>
          <w:sz w:val="26"/>
          <w:szCs w:val="26"/>
          <w:shd w:val="clear" w:color="auto" w:fill="auto"/>
        </w:rPr>
        <w:t xml:space="preserve">в Филиале по </w:t>
      </w:r>
      <w:proofErr w:type="spellStart"/>
      <w:r w:rsidR="00721B1A">
        <w:rPr>
          <w:color w:val="auto"/>
          <w:sz w:val="26"/>
          <w:szCs w:val="26"/>
          <w:shd w:val="clear" w:color="auto" w:fill="auto"/>
        </w:rPr>
        <w:t>очно-заочной</w:t>
      </w:r>
      <w:proofErr w:type="spellEnd"/>
      <w:r w:rsidR="00721B1A">
        <w:rPr>
          <w:color w:val="auto"/>
          <w:sz w:val="26"/>
          <w:szCs w:val="26"/>
          <w:shd w:val="clear" w:color="auto" w:fill="auto"/>
        </w:rPr>
        <w:t xml:space="preserve"> и заочной формам обучения предоставляются </w:t>
      </w:r>
      <w:r w:rsidR="003A3C41" w:rsidRPr="00B05363">
        <w:rPr>
          <w:color w:val="auto"/>
          <w:sz w:val="26"/>
          <w:szCs w:val="26"/>
        </w:rPr>
        <w:t>в следующих размерах:</w:t>
      </w:r>
    </w:p>
    <w:p w:rsidR="003A3C41" w:rsidRPr="00B05363" w:rsidRDefault="00946F8A" w:rsidP="003A3C41">
      <w:pPr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4</w:t>
      </w:r>
      <w:r w:rsidR="00721B1A">
        <w:rPr>
          <w:color w:val="auto"/>
          <w:sz w:val="26"/>
          <w:szCs w:val="26"/>
        </w:rPr>
        <w:t>.1.1.</w:t>
      </w:r>
      <w:r w:rsidR="003A3C41" w:rsidRPr="00B05363">
        <w:rPr>
          <w:color w:val="auto"/>
          <w:sz w:val="26"/>
          <w:szCs w:val="26"/>
        </w:rPr>
        <w:t xml:space="preserve">скидка 10% устанавливается в случае, если </w:t>
      </w:r>
      <w:r w:rsidR="00366CA7">
        <w:rPr>
          <w:color w:val="auto"/>
          <w:sz w:val="26"/>
          <w:szCs w:val="26"/>
        </w:rPr>
        <w:t>поступающие</w:t>
      </w:r>
      <w:r w:rsidR="003A3C41" w:rsidRPr="00B05363">
        <w:rPr>
          <w:color w:val="auto"/>
          <w:sz w:val="26"/>
          <w:szCs w:val="26"/>
        </w:rPr>
        <w:t xml:space="preserve"> являются выпускниками Университета, успешно завершившими обучение по основным образовательным программам высшего образования;</w:t>
      </w:r>
      <w:proofErr w:type="gramEnd"/>
    </w:p>
    <w:p w:rsidR="003A3C41" w:rsidRDefault="00946F8A" w:rsidP="003A3C41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637754">
        <w:rPr>
          <w:color w:val="auto"/>
          <w:sz w:val="26"/>
          <w:szCs w:val="26"/>
        </w:rPr>
        <w:t>.1.2.</w:t>
      </w:r>
      <w:r w:rsidR="003A3C41" w:rsidRPr="00B05363">
        <w:rPr>
          <w:color w:val="auto"/>
          <w:sz w:val="26"/>
          <w:szCs w:val="26"/>
        </w:rPr>
        <w:t xml:space="preserve"> скидка 20% устанавливается в случае, если </w:t>
      </w:r>
      <w:r w:rsidR="00366CA7">
        <w:rPr>
          <w:color w:val="auto"/>
          <w:sz w:val="26"/>
          <w:szCs w:val="26"/>
        </w:rPr>
        <w:t>поступающие</w:t>
      </w:r>
      <w:r w:rsidR="003A3C41" w:rsidRPr="00B05363">
        <w:rPr>
          <w:color w:val="auto"/>
          <w:sz w:val="26"/>
          <w:szCs w:val="26"/>
        </w:rPr>
        <w:t xml:space="preserve"> являются студентами Университета, обучающим</w:t>
      </w:r>
      <w:r w:rsidR="00366CA7">
        <w:rPr>
          <w:color w:val="auto"/>
          <w:sz w:val="26"/>
          <w:szCs w:val="26"/>
        </w:rPr>
        <w:t>и</w:t>
      </w:r>
      <w:r w:rsidR="003A3C41" w:rsidRPr="00B05363">
        <w:rPr>
          <w:color w:val="auto"/>
          <w:sz w:val="26"/>
          <w:szCs w:val="26"/>
        </w:rPr>
        <w:t>ся в Филиале по очной форме обучения.</w:t>
      </w:r>
    </w:p>
    <w:p w:rsidR="003A3C41" w:rsidRDefault="00434D40" w:rsidP="003A3C41">
      <w:pPr>
        <w:ind w:firstLine="709"/>
        <w:jc w:val="both"/>
        <w:rPr>
          <w:color w:val="auto"/>
          <w:sz w:val="26"/>
          <w:szCs w:val="26"/>
        </w:rPr>
      </w:pPr>
      <w:r w:rsidRPr="00D63CCF">
        <w:rPr>
          <w:color w:val="auto"/>
          <w:sz w:val="26"/>
          <w:szCs w:val="26"/>
        </w:rPr>
        <w:t xml:space="preserve">4.2. </w:t>
      </w:r>
      <w:r w:rsidR="00EA69E7" w:rsidRPr="00D63CCF">
        <w:rPr>
          <w:color w:val="auto"/>
          <w:sz w:val="26"/>
          <w:szCs w:val="26"/>
        </w:rPr>
        <w:t>С</w:t>
      </w:r>
      <w:r w:rsidRPr="00D63CCF">
        <w:rPr>
          <w:color w:val="auto"/>
          <w:sz w:val="26"/>
          <w:szCs w:val="26"/>
        </w:rPr>
        <w:t>кидка при приеме в Университет для обучения в Филиале  по образовательным программам магистратуры  по очной форме обучения предоставляется в размере 25% в случае, если поступающие явля</w:t>
      </w:r>
      <w:r w:rsidR="000B4729" w:rsidRPr="00D63CCF">
        <w:rPr>
          <w:color w:val="auto"/>
          <w:sz w:val="26"/>
          <w:szCs w:val="26"/>
        </w:rPr>
        <w:t>ются выпускниками У</w:t>
      </w:r>
      <w:r w:rsidR="00EA69E7" w:rsidRPr="00D63CCF">
        <w:rPr>
          <w:color w:val="auto"/>
          <w:sz w:val="26"/>
          <w:szCs w:val="26"/>
        </w:rPr>
        <w:t>ниверситета, успешно завершившими обучение по основным образовательным программам высшего образования.</w:t>
      </w:r>
    </w:p>
    <w:p w:rsidR="00EA69E7" w:rsidRPr="00B05363" w:rsidRDefault="00EA69E7" w:rsidP="003A3C41">
      <w:pPr>
        <w:ind w:firstLine="709"/>
        <w:jc w:val="both"/>
        <w:rPr>
          <w:color w:val="auto"/>
          <w:sz w:val="26"/>
          <w:szCs w:val="26"/>
        </w:rPr>
      </w:pPr>
    </w:p>
    <w:p w:rsidR="00C2515F" w:rsidRPr="00366CA7" w:rsidRDefault="00946F8A" w:rsidP="00B05363">
      <w:pPr>
        <w:tabs>
          <w:tab w:val="left" w:pos="993"/>
        </w:tabs>
        <w:spacing w:after="120"/>
        <w:jc w:val="center"/>
        <w:outlineLvl w:val="0"/>
        <w:rPr>
          <w:b/>
          <w:color w:val="auto"/>
          <w:sz w:val="26"/>
          <w:szCs w:val="26"/>
          <w:highlight w:val="magenta"/>
        </w:rPr>
      </w:pPr>
      <w:r>
        <w:rPr>
          <w:b/>
          <w:color w:val="auto"/>
          <w:sz w:val="26"/>
          <w:szCs w:val="26"/>
        </w:rPr>
        <w:t>5</w:t>
      </w:r>
      <w:r w:rsidR="00354074" w:rsidRPr="000D3465">
        <w:rPr>
          <w:b/>
          <w:color w:val="auto"/>
          <w:sz w:val="26"/>
          <w:szCs w:val="26"/>
        </w:rPr>
        <w:t>.</w:t>
      </w:r>
      <w:r w:rsidR="00EF0F29" w:rsidRPr="000D3465">
        <w:rPr>
          <w:b/>
          <w:color w:val="auto"/>
          <w:sz w:val="26"/>
          <w:szCs w:val="26"/>
        </w:rPr>
        <w:t xml:space="preserve"> </w:t>
      </w:r>
      <w:r w:rsidR="00263070" w:rsidRPr="00366CA7">
        <w:rPr>
          <w:b/>
          <w:color w:val="auto"/>
          <w:sz w:val="26"/>
          <w:szCs w:val="26"/>
        </w:rPr>
        <w:t xml:space="preserve">Скидки </w:t>
      </w:r>
      <w:r w:rsidR="00366CA7" w:rsidRPr="00366CA7">
        <w:rPr>
          <w:b/>
          <w:color w:val="auto"/>
          <w:sz w:val="26"/>
          <w:szCs w:val="26"/>
          <w:shd w:val="clear" w:color="auto" w:fill="auto"/>
        </w:rPr>
        <w:t xml:space="preserve">при поступлении в Университет для обучения в Филиале </w:t>
      </w:r>
      <w:r w:rsidR="00C2515F" w:rsidRPr="00366CA7">
        <w:rPr>
          <w:b/>
          <w:color w:val="auto"/>
          <w:sz w:val="26"/>
          <w:szCs w:val="26"/>
        </w:rPr>
        <w:t>дет</w:t>
      </w:r>
      <w:r w:rsidR="00366CA7" w:rsidRPr="00366CA7">
        <w:rPr>
          <w:b/>
          <w:color w:val="auto"/>
          <w:sz w:val="26"/>
          <w:szCs w:val="26"/>
        </w:rPr>
        <w:t>ей</w:t>
      </w:r>
      <w:r w:rsidR="00C2515F" w:rsidRPr="00366CA7">
        <w:rPr>
          <w:b/>
          <w:color w:val="auto"/>
          <w:sz w:val="26"/>
          <w:szCs w:val="26"/>
        </w:rPr>
        <w:t xml:space="preserve"> работников</w:t>
      </w:r>
      <w:r w:rsidR="00E163BF">
        <w:rPr>
          <w:b/>
          <w:color w:val="auto"/>
          <w:sz w:val="26"/>
          <w:szCs w:val="26"/>
        </w:rPr>
        <w:t xml:space="preserve">, </w:t>
      </w:r>
      <w:r w:rsidR="002462C7" w:rsidRPr="00366CA7">
        <w:rPr>
          <w:b/>
          <w:color w:val="auto"/>
          <w:sz w:val="26"/>
          <w:szCs w:val="26"/>
        </w:rPr>
        <w:t>работник</w:t>
      </w:r>
      <w:r w:rsidR="00366CA7" w:rsidRPr="00366CA7">
        <w:rPr>
          <w:b/>
          <w:color w:val="auto"/>
          <w:sz w:val="26"/>
          <w:szCs w:val="26"/>
        </w:rPr>
        <w:t>ов</w:t>
      </w:r>
      <w:r w:rsidR="00C2515F" w:rsidRPr="00366CA7">
        <w:rPr>
          <w:b/>
          <w:color w:val="auto"/>
          <w:sz w:val="26"/>
          <w:szCs w:val="26"/>
        </w:rPr>
        <w:t xml:space="preserve"> </w:t>
      </w:r>
      <w:r w:rsidR="005D7D27" w:rsidRPr="00366CA7">
        <w:rPr>
          <w:b/>
          <w:color w:val="auto"/>
          <w:sz w:val="26"/>
          <w:szCs w:val="26"/>
        </w:rPr>
        <w:t>Университета</w:t>
      </w:r>
    </w:p>
    <w:p w:rsidR="00E8582A" w:rsidRPr="00A02852" w:rsidRDefault="00E8582A" w:rsidP="007E4F90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</w:p>
    <w:p w:rsidR="0092740E" w:rsidRPr="00CD5A58" w:rsidRDefault="00946F8A" w:rsidP="007E4F90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522628">
        <w:rPr>
          <w:color w:val="auto"/>
          <w:sz w:val="26"/>
          <w:szCs w:val="26"/>
        </w:rPr>
        <w:t>.1</w:t>
      </w:r>
      <w:r w:rsidR="00BD7595" w:rsidRPr="00CD5A58">
        <w:rPr>
          <w:color w:val="auto"/>
          <w:sz w:val="26"/>
          <w:szCs w:val="26"/>
        </w:rPr>
        <w:t>.</w:t>
      </w:r>
      <w:r w:rsidR="00263070" w:rsidRPr="00CD5A58">
        <w:rPr>
          <w:color w:val="auto"/>
          <w:sz w:val="26"/>
          <w:szCs w:val="26"/>
        </w:rPr>
        <w:t xml:space="preserve"> </w:t>
      </w:r>
      <w:proofErr w:type="gramStart"/>
      <w:r w:rsidR="00366CA7" w:rsidRPr="00366CA7">
        <w:rPr>
          <w:color w:val="auto"/>
          <w:sz w:val="26"/>
          <w:szCs w:val="26"/>
          <w:shd w:val="clear" w:color="auto" w:fill="auto"/>
        </w:rPr>
        <w:t xml:space="preserve">При поступлении в Университет для обучения в Филиале </w:t>
      </w:r>
      <w:r w:rsidR="00366CA7" w:rsidRPr="00366CA7">
        <w:rPr>
          <w:color w:val="auto"/>
          <w:sz w:val="26"/>
          <w:szCs w:val="26"/>
        </w:rPr>
        <w:t>детей работников</w:t>
      </w:r>
      <w:r w:rsidR="00E163BF">
        <w:rPr>
          <w:color w:val="auto"/>
          <w:sz w:val="26"/>
          <w:szCs w:val="26"/>
        </w:rPr>
        <w:t xml:space="preserve">, </w:t>
      </w:r>
      <w:r w:rsidR="00366CA7" w:rsidRPr="00366CA7">
        <w:rPr>
          <w:color w:val="auto"/>
          <w:sz w:val="26"/>
          <w:szCs w:val="26"/>
        </w:rPr>
        <w:t xml:space="preserve"> работников Университета</w:t>
      </w:r>
      <w:r w:rsidR="00366CA7" w:rsidRPr="00366CA7">
        <w:rPr>
          <w:sz w:val="26"/>
          <w:szCs w:val="26"/>
        </w:rPr>
        <w:t xml:space="preserve"> </w:t>
      </w:r>
      <w:r w:rsidR="0063011B" w:rsidRPr="00366CA7">
        <w:rPr>
          <w:sz w:val="26"/>
          <w:szCs w:val="26"/>
        </w:rPr>
        <w:t>(кроме работающих на условиях внешнего совместительства) предоставляются</w:t>
      </w:r>
      <w:r w:rsidR="0063011B" w:rsidRPr="00CD5A58">
        <w:rPr>
          <w:sz w:val="26"/>
          <w:szCs w:val="26"/>
        </w:rPr>
        <w:t xml:space="preserve"> скидки</w:t>
      </w:r>
      <w:r w:rsidR="0063011B">
        <w:rPr>
          <w:sz w:val="26"/>
          <w:szCs w:val="26"/>
        </w:rPr>
        <w:t xml:space="preserve"> при </w:t>
      </w:r>
      <w:r w:rsidR="0092740E" w:rsidRPr="00CD5A58">
        <w:rPr>
          <w:color w:val="auto"/>
          <w:sz w:val="26"/>
          <w:szCs w:val="26"/>
        </w:rPr>
        <w:t>условии, что работник продолжа</w:t>
      </w:r>
      <w:r w:rsidR="00D150FD">
        <w:rPr>
          <w:color w:val="auto"/>
          <w:sz w:val="26"/>
          <w:szCs w:val="26"/>
        </w:rPr>
        <w:t xml:space="preserve">ет трудовые отношения с </w:t>
      </w:r>
      <w:r w:rsidR="005D7D27">
        <w:rPr>
          <w:color w:val="auto"/>
          <w:sz w:val="26"/>
          <w:szCs w:val="26"/>
        </w:rPr>
        <w:t>Университетом</w:t>
      </w:r>
      <w:r w:rsidR="0092740E" w:rsidRPr="00CD5A58">
        <w:rPr>
          <w:color w:val="auto"/>
          <w:sz w:val="26"/>
          <w:szCs w:val="26"/>
        </w:rPr>
        <w:t xml:space="preserve">. </w:t>
      </w:r>
      <w:proofErr w:type="gramEnd"/>
    </w:p>
    <w:p w:rsidR="00263070" w:rsidRPr="00CD5A58" w:rsidRDefault="00946F8A" w:rsidP="007E4F9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9970B8" w:rsidRPr="00CD5A58">
        <w:rPr>
          <w:color w:val="auto"/>
          <w:sz w:val="26"/>
          <w:szCs w:val="26"/>
        </w:rPr>
        <w:t>.</w:t>
      </w:r>
      <w:r w:rsidR="00522628">
        <w:rPr>
          <w:color w:val="auto"/>
          <w:sz w:val="26"/>
          <w:szCs w:val="26"/>
        </w:rPr>
        <w:t>2</w:t>
      </w:r>
      <w:r w:rsidR="00BD7595" w:rsidRPr="00CD5A58">
        <w:rPr>
          <w:color w:val="auto"/>
          <w:sz w:val="26"/>
          <w:szCs w:val="26"/>
        </w:rPr>
        <w:t>.</w:t>
      </w:r>
      <w:r w:rsidR="00263070" w:rsidRPr="00CD5A58">
        <w:rPr>
          <w:color w:val="auto"/>
          <w:sz w:val="26"/>
          <w:szCs w:val="26"/>
        </w:rPr>
        <w:t xml:space="preserve"> </w:t>
      </w:r>
      <w:r w:rsidR="00366CA7" w:rsidRPr="00366CA7">
        <w:rPr>
          <w:color w:val="auto"/>
          <w:sz w:val="26"/>
          <w:szCs w:val="26"/>
          <w:shd w:val="clear" w:color="auto" w:fill="auto"/>
        </w:rPr>
        <w:t xml:space="preserve">При поступлении в Университет для обучения в Филиале </w:t>
      </w:r>
      <w:r w:rsidR="00366CA7">
        <w:rPr>
          <w:sz w:val="26"/>
          <w:szCs w:val="26"/>
        </w:rPr>
        <w:t xml:space="preserve">по очной форме обучения </w:t>
      </w:r>
      <w:r w:rsidR="00366CA7" w:rsidRPr="00366CA7">
        <w:rPr>
          <w:color w:val="auto"/>
          <w:sz w:val="26"/>
          <w:szCs w:val="26"/>
        </w:rPr>
        <w:t>детей работников</w:t>
      </w:r>
      <w:r w:rsidR="00E163BF">
        <w:rPr>
          <w:color w:val="auto"/>
          <w:sz w:val="26"/>
          <w:szCs w:val="26"/>
        </w:rPr>
        <w:t xml:space="preserve">, </w:t>
      </w:r>
      <w:r w:rsidR="00366CA7" w:rsidRPr="00366CA7">
        <w:rPr>
          <w:color w:val="auto"/>
          <w:sz w:val="26"/>
          <w:szCs w:val="26"/>
        </w:rPr>
        <w:t>работников Университета</w:t>
      </w:r>
      <w:r w:rsidR="005C05C5">
        <w:rPr>
          <w:color w:val="auto"/>
          <w:sz w:val="26"/>
          <w:szCs w:val="26"/>
        </w:rPr>
        <w:t>,</w:t>
      </w:r>
      <w:r w:rsidR="005C05C5">
        <w:rPr>
          <w:sz w:val="26"/>
          <w:szCs w:val="26"/>
        </w:rPr>
        <w:t xml:space="preserve"> </w:t>
      </w:r>
      <w:r w:rsidR="00366CA7" w:rsidRPr="00366CA7">
        <w:rPr>
          <w:sz w:val="26"/>
          <w:szCs w:val="26"/>
        </w:rPr>
        <w:t>кроме работающих на ус</w:t>
      </w:r>
      <w:r w:rsidR="005C05C5">
        <w:rPr>
          <w:sz w:val="26"/>
          <w:szCs w:val="26"/>
        </w:rPr>
        <w:t>ловиях внешнего совместительства</w:t>
      </w:r>
      <w:r w:rsidR="005D7D27" w:rsidRPr="00CD5A58">
        <w:rPr>
          <w:sz w:val="26"/>
          <w:szCs w:val="26"/>
        </w:rPr>
        <w:t xml:space="preserve"> </w:t>
      </w:r>
      <w:r w:rsidR="00366CA7" w:rsidRPr="00CD5A58">
        <w:rPr>
          <w:sz w:val="26"/>
          <w:szCs w:val="26"/>
        </w:rPr>
        <w:t xml:space="preserve">скидки </w:t>
      </w:r>
      <w:r w:rsidR="00263070" w:rsidRPr="00CD5A58">
        <w:rPr>
          <w:sz w:val="26"/>
          <w:szCs w:val="26"/>
        </w:rPr>
        <w:t xml:space="preserve">предоставляются при </w:t>
      </w:r>
      <w:r w:rsidR="005D7D27">
        <w:rPr>
          <w:sz w:val="26"/>
          <w:szCs w:val="26"/>
        </w:rPr>
        <w:t xml:space="preserve">соблюдении </w:t>
      </w:r>
      <w:r w:rsidR="00263070" w:rsidRPr="00CD5A58">
        <w:rPr>
          <w:sz w:val="26"/>
          <w:szCs w:val="26"/>
        </w:rPr>
        <w:t>следующих услови</w:t>
      </w:r>
      <w:r w:rsidR="005D7D27">
        <w:rPr>
          <w:sz w:val="26"/>
          <w:szCs w:val="26"/>
        </w:rPr>
        <w:t>й</w:t>
      </w:r>
      <w:r w:rsidR="00263070" w:rsidRPr="00CD5A58">
        <w:rPr>
          <w:sz w:val="26"/>
          <w:szCs w:val="26"/>
        </w:rPr>
        <w:t>:</w:t>
      </w:r>
    </w:p>
    <w:p w:rsidR="00B14F42" w:rsidRPr="00CD5A58" w:rsidRDefault="00946F8A" w:rsidP="007E4F90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9970B8" w:rsidRPr="00CD5A58">
        <w:rPr>
          <w:color w:val="auto"/>
          <w:sz w:val="26"/>
          <w:szCs w:val="26"/>
        </w:rPr>
        <w:t>.</w:t>
      </w:r>
      <w:r w:rsidR="00522628">
        <w:rPr>
          <w:color w:val="auto"/>
          <w:sz w:val="26"/>
          <w:szCs w:val="26"/>
        </w:rPr>
        <w:t>2</w:t>
      </w:r>
      <w:r w:rsidR="00D17CAF" w:rsidRPr="00CD5A58">
        <w:rPr>
          <w:color w:val="auto"/>
          <w:sz w:val="26"/>
          <w:szCs w:val="26"/>
        </w:rPr>
        <w:t>.1.</w:t>
      </w:r>
      <w:r w:rsidR="00234C45" w:rsidRPr="00CD5A58">
        <w:rPr>
          <w:color w:val="auto"/>
          <w:sz w:val="26"/>
          <w:szCs w:val="26"/>
        </w:rPr>
        <w:t xml:space="preserve"> </w:t>
      </w:r>
      <w:r w:rsidR="00366CA7">
        <w:rPr>
          <w:color w:val="auto"/>
          <w:sz w:val="26"/>
          <w:szCs w:val="26"/>
        </w:rPr>
        <w:t>п</w:t>
      </w:r>
      <w:r w:rsidR="00CD5A58" w:rsidRPr="00CD5A58">
        <w:rPr>
          <w:color w:val="auto"/>
          <w:sz w:val="26"/>
          <w:szCs w:val="26"/>
        </w:rPr>
        <w:t>ри поступлении в бакалавриат/</w:t>
      </w:r>
      <w:proofErr w:type="spellStart"/>
      <w:r w:rsidR="00CD5A58" w:rsidRPr="00CD5A58">
        <w:rPr>
          <w:color w:val="auto"/>
          <w:sz w:val="26"/>
          <w:szCs w:val="26"/>
        </w:rPr>
        <w:t>специалитет</w:t>
      </w:r>
      <w:proofErr w:type="spellEnd"/>
      <w:r w:rsidR="00B14F42" w:rsidRPr="00CD5A58">
        <w:rPr>
          <w:color w:val="auto"/>
          <w:sz w:val="26"/>
          <w:szCs w:val="26"/>
        </w:rPr>
        <w:t xml:space="preserve"> - </w:t>
      </w:r>
      <w:r w:rsidR="00F30303" w:rsidRPr="00CD5A58">
        <w:rPr>
          <w:color w:val="auto"/>
          <w:sz w:val="26"/>
          <w:szCs w:val="26"/>
        </w:rPr>
        <w:t>сумма баллов, набранная ими на вступительных испытаниях</w:t>
      </w:r>
      <w:r w:rsidR="005C05C5">
        <w:rPr>
          <w:color w:val="auto"/>
          <w:sz w:val="26"/>
          <w:szCs w:val="26"/>
        </w:rPr>
        <w:t>,</w:t>
      </w:r>
      <w:r w:rsidR="00F30303" w:rsidRPr="00CD5A58">
        <w:rPr>
          <w:color w:val="auto"/>
          <w:sz w:val="26"/>
          <w:szCs w:val="26"/>
        </w:rPr>
        <w:t xml:space="preserve"> меньше пр</w:t>
      </w:r>
      <w:r w:rsidR="00CD5A58" w:rsidRPr="00CD5A58">
        <w:rPr>
          <w:color w:val="auto"/>
          <w:sz w:val="26"/>
          <w:szCs w:val="26"/>
        </w:rPr>
        <w:t>оходного балла не более чем на 8</w:t>
      </w:r>
      <w:r w:rsidR="00F30303" w:rsidRPr="00CD5A58">
        <w:rPr>
          <w:color w:val="auto"/>
          <w:sz w:val="26"/>
          <w:szCs w:val="26"/>
        </w:rPr>
        <w:t>0 баллов</w:t>
      </w:r>
      <w:r w:rsidR="005C05C5">
        <w:rPr>
          <w:color w:val="auto"/>
          <w:sz w:val="26"/>
          <w:szCs w:val="26"/>
        </w:rPr>
        <w:t>;</w:t>
      </w:r>
    </w:p>
    <w:p w:rsidR="00753F2D" w:rsidRDefault="00946F8A" w:rsidP="007E4F90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522628">
        <w:rPr>
          <w:color w:val="auto"/>
          <w:sz w:val="26"/>
          <w:szCs w:val="26"/>
        </w:rPr>
        <w:t>.2</w:t>
      </w:r>
      <w:r w:rsidR="00CD5A58">
        <w:rPr>
          <w:color w:val="auto"/>
          <w:sz w:val="26"/>
          <w:szCs w:val="26"/>
        </w:rPr>
        <w:t>.</w:t>
      </w:r>
      <w:r w:rsidR="00D17CAF" w:rsidRPr="00CD5A58">
        <w:rPr>
          <w:color w:val="auto"/>
          <w:sz w:val="26"/>
          <w:szCs w:val="26"/>
        </w:rPr>
        <w:t>2.</w:t>
      </w:r>
      <w:r w:rsidR="00234C45" w:rsidRPr="00CD5A58">
        <w:rPr>
          <w:color w:val="auto"/>
          <w:sz w:val="26"/>
          <w:szCs w:val="26"/>
        </w:rPr>
        <w:t xml:space="preserve"> </w:t>
      </w:r>
      <w:r w:rsidR="00366CA7">
        <w:rPr>
          <w:color w:val="auto"/>
          <w:sz w:val="26"/>
          <w:szCs w:val="26"/>
        </w:rPr>
        <w:t>п</w:t>
      </w:r>
      <w:r w:rsidR="00B14F42" w:rsidRPr="00CD5A58">
        <w:rPr>
          <w:color w:val="auto"/>
          <w:sz w:val="26"/>
          <w:szCs w:val="26"/>
        </w:rPr>
        <w:t>ри поступлении в магистратуру</w:t>
      </w:r>
      <w:r w:rsidR="00C53C70" w:rsidRPr="00CD5A58">
        <w:rPr>
          <w:color w:val="auto"/>
          <w:sz w:val="26"/>
          <w:szCs w:val="26"/>
        </w:rPr>
        <w:t xml:space="preserve"> –</w:t>
      </w:r>
      <w:r w:rsidR="00B14F42" w:rsidRPr="00CD5A58">
        <w:rPr>
          <w:color w:val="auto"/>
          <w:sz w:val="26"/>
          <w:szCs w:val="26"/>
        </w:rPr>
        <w:t xml:space="preserve"> </w:t>
      </w:r>
      <w:r w:rsidR="00F30303" w:rsidRPr="00CD5A58">
        <w:rPr>
          <w:color w:val="auto"/>
          <w:sz w:val="26"/>
          <w:szCs w:val="26"/>
        </w:rPr>
        <w:t>сумма баллов, набранная ими</w:t>
      </w:r>
      <w:r w:rsidR="0053461B" w:rsidRPr="00CD5A58">
        <w:rPr>
          <w:color w:val="auto"/>
          <w:sz w:val="26"/>
          <w:szCs w:val="26"/>
        </w:rPr>
        <w:t xml:space="preserve"> на вступительных испытаниях,</w:t>
      </w:r>
      <w:r w:rsidR="00F30303" w:rsidRPr="00CD5A58">
        <w:rPr>
          <w:color w:val="auto"/>
          <w:sz w:val="26"/>
          <w:szCs w:val="26"/>
        </w:rPr>
        <w:t xml:space="preserve"> меньше проходного балла не более чем на </w:t>
      </w:r>
      <w:r w:rsidR="00753F2D" w:rsidRPr="00CD5A58">
        <w:rPr>
          <w:color w:val="auto"/>
          <w:sz w:val="26"/>
          <w:szCs w:val="26"/>
        </w:rPr>
        <w:t>20%</w:t>
      </w:r>
      <w:r w:rsidR="00474CB5" w:rsidRPr="00CD5A58">
        <w:rPr>
          <w:color w:val="auto"/>
          <w:sz w:val="26"/>
          <w:szCs w:val="26"/>
        </w:rPr>
        <w:t>.</w:t>
      </w:r>
    </w:p>
    <w:p w:rsidR="0063011B" w:rsidRPr="00B05363" w:rsidRDefault="00946F8A" w:rsidP="0063011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522628">
        <w:rPr>
          <w:color w:val="auto"/>
          <w:sz w:val="26"/>
          <w:szCs w:val="26"/>
        </w:rPr>
        <w:t xml:space="preserve">.3. </w:t>
      </w:r>
      <w:proofErr w:type="gramStart"/>
      <w:r w:rsidR="00366CA7" w:rsidRPr="00366CA7">
        <w:rPr>
          <w:color w:val="auto"/>
          <w:sz w:val="26"/>
          <w:szCs w:val="26"/>
          <w:shd w:val="clear" w:color="auto" w:fill="auto"/>
        </w:rPr>
        <w:t xml:space="preserve">При поступлении в Университет для обучения в Филиале </w:t>
      </w:r>
      <w:r w:rsidR="00366CA7">
        <w:rPr>
          <w:sz w:val="26"/>
          <w:szCs w:val="26"/>
        </w:rPr>
        <w:t xml:space="preserve">по очной форме обучения </w:t>
      </w:r>
      <w:r w:rsidR="00366CA7" w:rsidRPr="00366CA7">
        <w:rPr>
          <w:color w:val="auto"/>
          <w:sz w:val="26"/>
          <w:szCs w:val="26"/>
        </w:rPr>
        <w:t>детей работников</w:t>
      </w:r>
      <w:r w:rsidR="00E163BF">
        <w:rPr>
          <w:color w:val="auto"/>
          <w:sz w:val="26"/>
          <w:szCs w:val="26"/>
        </w:rPr>
        <w:t>,</w:t>
      </w:r>
      <w:r w:rsidR="00366CA7" w:rsidRPr="00366CA7">
        <w:rPr>
          <w:color w:val="auto"/>
          <w:sz w:val="26"/>
          <w:szCs w:val="26"/>
        </w:rPr>
        <w:t xml:space="preserve"> работников Университета</w:t>
      </w:r>
      <w:r w:rsidR="00366CA7" w:rsidRPr="00366CA7">
        <w:rPr>
          <w:sz w:val="26"/>
          <w:szCs w:val="26"/>
        </w:rPr>
        <w:t xml:space="preserve"> </w:t>
      </w:r>
      <w:r w:rsidR="005D7D27" w:rsidRPr="00CD5A58">
        <w:rPr>
          <w:sz w:val="26"/>
          <w:szCs w:val="26"/>
        </w:rPr>
        <w:t xml:space="preserve">(кроме работающих на условиях внешнего совместительства) </w:t>
      </w:r>
      <w:r w:rsidR="0063011B" w:rsidRPr="00B05363">
        <w:rPr>
          <w:sz w:val="26"/>
          <w:szCs w:val="26"/>
        </w:rPr>
        <w:t>скидки по оплате обучения</w:t>
      </w:r>
      <w:r w:rsidR="0063011B">
        <w:rPr>
          <w:sz w:val="26"/>
          <w:szCs w:val="26"/>
        </w:rPr>
        <w:t xml:space="preserve"> (скидки при поступлении, скидки в период обучения)</w:t>
      </w:r>
      <w:r w:rsidR="0063011B" w:rsidRPr="00B05363">
        <w:rPr>
          <w:sz w:val="26"/>
          <w:szCs w:val="26"/>
        </w:rPr>
        <w:t xml:space="preserve"> предоставляются в зависимости от непрерывного стажа работы работника в </w:t>
      </w:r>
      <w:r w:rsidR="005D7D27">
        <w:rPr>
          <w:sz w:val="26"/>
          <w:szCs w:val="26"/>
        </w:rPr>
        <w:t>Университете</w:t>
      </w:r>
      <w:r w:rsidR="0063011B" w:rsidRPr="00B05363">
        <w:rPr>
          <w:sz w:val="26"/>
          <w:szCs w:val="26"/>
        </w:rPr>
        <w:t>:</w:t>
      </w:r>
      <w:proofErr w:type="gramEnd"/>
    </w:p>
    <w:p w:rsidR="0063011B" w:rsidRPr="00B05363" w:rsidRDefault="0063011B" w:rsidP="0063011B">
      <w:pPr>
        <w:ind w:firstLine="709"/>
        <w:jc w:val="both"/>
        <w:rPr>
          <w:color w:val="auto"/>
          <w:sz w:val="26"/>
          <w:szCs w:val="26"/>
        </w:rPr>
      </w:pPr>
      <w:r w:rsidRPr="00B05363">
        <w:rPr>
          <w:color w:val="auto"/>
          <w:sz w:val="26"/>
          <w:szCs w:val="26"/>
        </w:rPr>
        <w:t>- при стаже более 5 лет - скидка 85%;</w:t>
      </w:r>
    </w:p>
    <w:p w:rsidR="0063011B" w:rsidRPr="00B05363" w:rsidRDefault="0063011B" w:rsidP="0063011B">
      <w:pPr>
        <w:ind w:firstLine="709"/>
        <w:jc w:val="both"/>
        <w:rPr>
          <w:color w:val="auto"/>
          <w:sz w:val="26"/>
          <w:szCs w:val="26"/>
        </w:rPr>
      </w:pPr>
      <w:r w:rsidRPr="00B05363">
        <w:rPr>
          <w:color w:val="auto"/>
          <w:sz w:val="26"/>
          <w:szCs w:val="26"/>
        </w:rPr>
        <w:t>- при стаже от 2 до 5 лет - скидка 55%.</w:t>
      </w:r>
    </w:p>
    <w:p w:rsidR="0063011B" w:rsidRPr="00B05363" w:rsidRDefault="0063011B" w:rsidP="0063011B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B05363">
        <w:rPr>
          <w:color w:val="auto"/>
          <w:sz w:val="26"/>
          <w:szCs w:val="26"/>
        </w:rPr>
        <w:lastRenderedPageBreak/>
        <w:t>5.</w:t>
      </w:r>
      <w:r w:rsidR="00946F8A">
        <w:rPr>
          <w:color w:val="auto"/>
          <w:sz w:val="26"/>
          <w:szCs w:val="26"/>
        </w:rPr>
        <w:t>4</w:t>
      </w:r>
      <w:r w:rsidRPr="00B05363">
        <w:rPr>
          <w:color w:val="auto"/>
          <w:sz w:val="26"/>
          <w:szCs w:val="26"/>
        </w:rPr>
        <w:t xml:space="preserve">. Непрерывный  стаж  работы работников  в </w:t>
      </w:r>
      <w:r w:rsidR="005D7D27">
        <w:rPr>
          <w:color w:val="auto"/>
          <w:sz w:val="26"/>
          <w:szCs w:val="26"/>
        </w:rPr>
        <w:t>Университете</w:t>
      </w:r>
      <w:r w:rsidRPr="00B05363">
        <w:rPr>
          <w:color w:val="auto"/>
          <w:sz w:val="26"/>
          <w:szCs w:val="26"/>
        </w:rPr>
        <w:t xml:space="preserve">  определяется на 1 сентября текущего года</w:t>
      </w:r>
      <w:r w:rsidRPr="00B05363">
        <w:rPr>
          <w:rStyle w:val="ab"/>
          <w:color w:val="auto"/>
          <w:sz w:val="26"/>
          <w:szCs w:val="26"/>
        </w:rPr>
        <w:footnoteReference w:id="12"/>
      </w:r>
      <w:r w:rsidRPr="00B05363">
        <w:rPr>
          <w:color w:val="auto"/>
          <w:sz w:val="26"/>
          <w:szCs w:val="26"/>
        </w:rPr>
        <w:t>. </w:t>
      </w:r>
    </w:p>
    <w:p w:rsidR="00263070" w:rsidRPr="00D550CB" w:rsidRDefault="00946F8A" w:rsidP="007E4F90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5.5</w:t>
      </w:r>
      <w:r w:rsidR="00D27366" w:rsidRPr="000E2EF0">
        <w:rPr>
          <w:color w:val="auto"/>
          <w:sz w:val="26"/>
          <w:szCs w:val="26"/>
        </w:rPr>
        <w:t>.</w:t>
      </w:r>
      <w:r w:rsidR="00263070" w:rsidRPr="000E2EF0">
        <w:rPr>
          <w:color w:val="auto"/>
          <w:sz w:val="26"/>
          <w:szCs w:val="26"/>
        </w:rPr>
        <w:t xml:space="preserve"> </w:t>
      </w:r>
      <w:proofErr w:type="gramStart"/>
      <w:r w:rsidR="00263070" w:rsidRPr="000E2EF0">
        <w:rPr>
          <w:color w:val="auto"/>
          <w:sz w:val="26"/>
          <w:szCs w:val="26"/>
        </w:rPr>
        <w:t>В случае перехода студента</w:t>
      </w:r>
      <w:r>
        <w:rPr>
          <w:color w:val="auto"/>
          <w:sz w:val="26"/>
          <w:szCs w:val="26"/>
        </w:rPr>
        <w:t xml:space="preserve"> очной формы обучения</w:t>
      </w:r>
      <w:r w:rsidR="00263070" w:rsidRPr="000E2EF0">
        <w:rPr>
          <w:color w:val="auto"/>
          <w:sz w:val="26"/>
          <w:szCs w:val="26"/>
        </w:rPr>
        <w:t xml:space="preserve"> с места, финанси</w:t>
      </w:r>
      <w:r w:rsidR="000E2EF0" w:rsidRPr="000E2EF0">
        <w:rPr>
          <w:color w:val="auto"/>
          <w:sz w:val="26"/>
          <w:szCs w:val="26"/>
        </w:rPr>
        <w:t xml:space="preserve">руемого за счет средств субсидий из федерального бюджета </w:t>
      </w:r>
      <w:r w:rsidR="00263070" w:rsidRPr="000E2EF0">
        <w:rPr>
          <w:color w:val="auto"/>
          <w:sz w:val="26"/>
          <w:szCs w:val="26"/>
        </w:rPr>
        <w:t xml:space="preserve"> на выполнение государственного задания по реализации образовательных услуг</w:t>
      </w:r>
      <w:r w:rsidR="00263070" w:rsidRPr="00D550CB">
        <w:rPr>
          <w:color w:val="auto"/>
          <w:sz w:val="26"/>
          <w:szCs w:val="26"/>
        </w:rPr>
        <w:t xml:space="preserve">, на </w:t>
      </w:r>
      <w:r w:rsidR="00D550CB" w:rsidRPr="00D550CB">
        <w:rPr>
          <w:color w:val="auto"/>
          <w:sz w:val="26"/>
          <w:szCs w:val="26"/>
        </w:rPr>
        <w:t xml:space="preserve">обучение по договору об оказании платных образовательных услуг </w:t>
      </w:r>
      <w:r w:rsidR="00263070" w:rsidRPr="00D550CB">
        <w:rPr>
          <w:color w:val="auto"/>
          <w:sz w:val="26"/>
          <w:szCs w:val="26"/>
        </w:rPr>
        <w:t xml:space="preserve"> внутри </w:t>
      </w:r>
      <w:r w:rsidR="005D7D27">
        <w:rPr>
          <w:color w:val="auto"/>
          <w:sz w:val="26"/>
          <w:szCs w:val="26"/>
        </w:rPr>
        <w:t>Университета</w:t>
      </w:r>
      <w:r w:rsidR="00366CA7" w:rsidRPr="00366CA7">
        <w:rPr>
          <w:sz w:val="26"/>
          <w:szCs w:val="26"/>
        </w:rPr>
        <w:t xml:space="preserve"> </w:t>
      </w:r>
      <w:r w:rsidR="00366CA7" w:rsidRPr="00B05363">
        <w:rPr>
          <w:sz w:val="26"/>
          <w:szCs w:val="26"/>
        </w:rPr>
        <w:t>скидки по оплате обучения</w:t>
      </w:r>
      <w:r w:rsidR="00366CA7">
        <w:rPr>
          <w:sz w:val="26"/>
          <w:szCs w:val="26"/>
        </w:rPr>
        <w:t xml:space="preserve"> (скидки при поступлении, скидки в период обучения)</w:t>
      </w:r>
      <w:r w:rsidR="00366CA7" w:rsidRPr="00B05363">
        <w:rPr>
          <w:sz w:val="26"/>
          <w:szCs w:val="26"/>
        </w:rPr>
        <w:t xml:space="preserve"> предоставляются в зависимости от непрерывного стажа работы работника в </w:t>
      </w:r>
      <w:r w:rsidR="00366CA7">
        <w:rPr>
          <w:sz w:val="26"/>
          <w:szCs w:val="26"/>
        </w:rPr>
        <w:t>Университете</w:t>
      </w:r>
      <w:r w:rsidR="00263070" w:rsidRPr="00D550CB">
        <w:rPr>
          <w:color w:val="auto"/>
          <w:sz w:val="26"/>
          <w:szCs w:val="26"/>
        </w:rPr>
        <w:t>:</w:t>
      </w:r>
      <w:proofErr w:type="gramEnd"/>
    </w:p>
    <w:p w:rsidR="0069505E" w:rsidRPr="00D550CB" w:rsidRDefault="0069505E" w:rsidP="00116B7B">
      <w:pPr>
        <w:ind w:firstLine="709"/>
        <w:rPr>
          <w:color w:val="auto"/>
          <w:sz w:val="26"/>
          <w:szCs w:val="26"/>
        </w:rPr>
      </w:pPr>
      <w:r w:rsidRPr="00D550CB">
        <w:rPr>
          <w:color w:val="auto"/>
          <w:sz w:val="26"/>
          <w:szCs w:val="26"/>
        </w:rPr>
        <w:t>- п</w:t>
      </w:r>
      <w:r w:rsidR="00165D6B" w:rsidRPr="00D550CB">
        <w:rPr>
          <w:color w:val="auto"/>
          <w:sz w:val="26"/>
          <w:szCs w:val="26"/>
        </w:rPr>
        <w:t>ри стаже более 5 лет – скидка 85</w:t>
      </w:r>
      <w:r w:rsidRPr="00D550CB">
        <w:rPr>
          <w:color w:val="auto"/>
          <w:sz w:val="26"/>
          <w:szCs w:val="26"/>
        </w:rPr>
        <w:t>%</w:t>
      </w:r>
      <w:r w:rsidR="006A5829" w:rsidRPr="00D550CB">
        <w:rPr>
          <w:color w:val="auto"/>
          <w:sz w:val="26"/>
          <w:szCs w:val="26"/>
        </w:rPr>
        <w:t>;</w:t>
      </w:r>
    </w:p>
    <w:p w:rsidR="000C3D97" w:rsidRPr="00D550CB" w:rsidRDefault="0069505E" w:rsidP="00116B7B">
      <w:pPr>
        <w:ind w:firstLine="709"/>
        <w:rPr>
          <w:color w:val="auto"/>
          <w:sz w:val="26"/>
          <w:szCs w:val="26"/>
        </w:rPr>
      </w:pPr>
      <w:r w:rsidRPr="00D550CB">
        <w:rPr>
          <w:color w:val="auto"/>
          <w:sz w:val="26"/>
          <w:szCs w:val="26"/>
        </w:rPr>
        <w:t>- при</w:t>
      </w:r>
      <w:r w:rsidR="00165D6B" w:rsidRPr="00D550CB">
        <w:rPr>
          <w:color w:val="auto"/>
          <w:sz w:val="26"/>
          <w:szCs w:val="26"/>
        </w:rPr>
        <w:t xml:space="preserve"> стаже от 2 до 5 лет - скидка 55</w:t>
      </w:r>
      <w:r w:rsidRPr="00D550CB">
        <w:rPr>
          <w:color w:val="auto"/>
          <w:sz w:val="26"/>
          <w:szCs w:val="26"/>
        </w:rPr>
        <w:t>%</w:t>
      </w:r>
      <w:r w:rsidR="006A5829" w:rsidRPr="00D550CB">
        <w:rPr>
          <w:color w:val="auto"/>
          <w:sz w:val="26"/>
          <w:szCs w:val="26"/>
        </w:rPr>
        <w:t>.</w:t>
      </w:r>
    </w:p>
    <w:p w:rsidR="000B7102" w:rsidRPr="000E2EF0" w:rsidRDefault="00946F8A" w:rsidP="007E4F90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5.6</w:t>
      </w:r>
      <w:r w:rsidR="00CD5A58">
        <w:rPr>
          <w:color w:val="auto"/>
          <w:sz w:val="26"/>
          <w:szCs w:val="26"/>
        </w:rPr>
        <w:t>.</w:t>
      </w:r>
      <w:r w:rsidR="000B7102" w:rsidRPr="000E2EF0">
        <w:rPr>
          <w:color w:val="auto"/>
          <w:sz w:val="26"/>
          <w:szCs w:val="26"/>
        </w:rPr>
        <w:t xml:space="preserve"> </w:t>
      </w:r>
      <w:proofErr w:type="gramStart"/>
      <w:r w:rsidR="000B7102" w:rsidRPr="000E2EF0">
        <w:rPr>
          <w:color w:val="auto"/>
          <w:sz w:val="26"/>
          <w:szCs w:val="26"/>
        </w:rPr>
        <w:t xml:space="preserve">При зачисления в </w:t>
      </w:r>
      <w:r w:rsidR="005D7D27">
        <w:rPr>
          <w:color w:val="auto"/>
          <w:sz w:val="26"/>
          <w:szCs w:val="26"/>
        </w:rPr>
        <w:t>Университет для обучения в Филиале</w:t>
      </w:r>
      <w:r>
        <w:rPr>
          <w:color w:val="auto"/>
          <w:sz w:val="26"/>
          <w:szCs w:val="26"/>
        </w:rPr>
        <w:t xml:space="preserve"> по очной форме обучения</w:t>
      </w:r>
      <w:r w:rsidR="005D7D27">
        <w:rPr>
          <w:color w:val="auto"/>
          <w:sz w:val="26"/>
          <w:szCs w:val="26"/>
        </w:rPr>
        <w:t xml:space="preserve"> в</w:t>
      </w:r>
      <w:r w:rsidR="000E2EF0" w:rsidRPr="000E2EF0">
        <w:rPr>
          <w:color w:val="auto"/>
          <w:sz w:val="26"/>
          <w:szCs w:val="26"/>
        </w:rPr>
        <w:t xml:space="preserve"> порядке перевода из другой образовательной организации </w:t>
      </w:r>
      <w:r w:rsidR="000B7102" w:rsidRPr="000E2EF0">
        <w:rPr>
          <w:color w:val="auto"/>
          <w:sz w:val="26"/>
          <w:szCs w:val="26"/>
        </w:rPr>
        <w:t>дет</w:t>
      </w:r>
      <w:r w:rsidR="00366CA7">
        <w:rPr>
          <w:color w:val="auto"/>
          <w:sz w:val="26"/>
          <w:szCs w:val="26"/>
        </w:rPr>
        <w:t>ей</w:t>
      </w:r>
      <w:r w:rsidR="000B7102" w:rsidRPr="000E2EF0">
        <w:rPr>
          <w:color w:val="auto"/>
          <w:sz w:val="26"/>
          <w:szCs w:val="26"/>
        </w:rPr>
        <w:t xml:space="preserve"> работников</w:t>
      </w:r>
      <w:r w:rsidR="007800B6">
        <w:rPr>
          <w:color w:val="auto"/>
          <w:sz w:val="26"/>
          <w:szCs w:val="26"/>
        </w:rPr>
        <w:t>,</w:t>
      </w:r>
      <w:r w:rsidR="000B7102" w:rsidRPr="000E2EF0">
        <w:rPr>
          <w:color w:val="auto"/>
          <w:sz w:val="26"/>
          <w:szCs w:val="26"/>
        </w:rPr>
        <w:t xml:space="preserve"> работник</w:t>
      </w:r>
      <w:r w:rsidR="00366CA7">
        <w:rPr>
          <w:color w:val="auto"/>
          <w:sz w:val="26"/>
          <w:szCs w:val="26"/>
        </w:rPr>
        <w:t>ов</w:t>
      </w:r>
      <w:r w:rsidR="000B7102" w:rsidRPr="000E2EF0">
        <w:rPr>
          <w:color w:val="auto"/>
          <w:sz w:val="26"/>
          <w:szCs w:val="26"/>
        </w:rPr>
        <w:t xml:space="preserve"> </w:t>
      </w:r>
      <w:r w:rsidR="005D7D27">
        <w:rPr>
          <w:color w:val="auto"/>
          <w:sz w:val="26"/>
          <w:szCs w:val="26"/>
        </w:rPr>
        <w:t>Университета</w:t>
      </w:r>
      <w:r w:rsidR="000B7102" w:rsidRPr="000E2EF0">
        <w:rPr>
          <w:color w:val="auto"/>
          <w:sz w:val="26"/>
          <w:szCs w:val="26"/>
        </w:rPr>
        <w:t xml:space="preserve"> (кроме работающих на условиях внешнего совместительства) </w:t>
      </w:r>
      <w:r w:rsidR="00366CA7" w:rsidRPr="00B05363">
        <w:rPr>
          <w:sz w:val="26"/>
          <w:szCs w:val="26"/>
        </w:rPr>
        <w:t>скидки по оплате обучения</w:t>
      </w:r>
      <w:r w:rsidR="00366CA7">
        <w:rPr>
          <w:sz w:val="26"/>
          <w:szCs w:val="26"/>
        </w:rPr>
        <w:t xml:space="preserve"> (скидки при поступлении, скидки в период обучения)</w:t>
      </w:r>
      <w:r w:rsidR="00366CA7" w:rsidRPr="00B05363">
        <w:rPr>
          <w:sz w:val="26"/>
          <w:szCs w:val="26"/>
        </w:rPr>
        <w:t xml:space="preserve"> предоставляются в зависимости от непрерывного стажа работы работника в </w:t>
      </w:r>
      <w:r w:rsidR="00366CA7">
        <w:rPr>
          <w:sz w:val="26"/>
          <w:szCs w:val="26"/>
        </w:rPr>
        <w:t>Университете</w:t>
      </w:r>
      <w:r w:rsidR="000B7102" w:rsidRPr="000E2EF0">
        <w:rPr>
          <w:color w:val="auto"/>
          <w:sz w:val="26"/>
          <w:szCs w:val="26"/>
        </w:rPr>
        <w:t>:</w:t>
      </w:r>
      <w:proofErr w:type="gramEnd"/>
    </w:p>
    <w:p w:rsidR="0063011B" w:rsidRPr="00D550CB" w:rsidRDefault="0063011B" w:rsidP="0063011B">
      <w:pPr>
        <w:ind w:firstLine="709"/>
        <w:rPr>
          <w:color w:val="auto"/>
          <w:sz w:val="26"/>
          <w:szCs w:val="26"/>
        </w:rPr>
      </w:pPr>
      <w:r w:rsidRPr="00D550CB">
        <w:rPr>
          <w:color w:val="auto"/>
          <w:sz w:val="26"/>
          <w:szCs w:val="26"/>
        </w:rPr>
        <w:t>- при стаже более 5 лет – скидка 85%;</w:t>
      </w:r>
    </w:p>
    <w:p w:rsidR="0063011B" w:rsidRPr="00D550CB" w:rsidRDefault="0063011B" w:rsidP="0063011B">
      <w:pPr>
        <w:ind w:firstLine="709"/>
        <w:rPr>
          <w:color w:val="auto"/>
          <w:sz w:val="26"/>
          <w:szCs w:val="26"/>
        </w:rPr>
      </w:pPr>
      <w:r w:rsidRPr="00D550CB">
        <w:rPr>
          <w:color w:val="auto"/>
          <w:sz w:val="26"/>
          <w:szCs w:val="26"/>
        </w:rPr>
        <w:t>- при стаже от 2 до 5 лет - скидка 55%.</w:t>
      </w:r>
    </w:p>
    <w:p w:rsidR="00946F8A" w:rsidRPr="00390C8B" w:rsidRDefault="00946F8A" w:rsidP="00946F8A">
      <w:pPr>
        <w:shd w:val="clear" w:color="auto" w:fill="auto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="00CD5A58">
        <w:rPr>
          <w:sz w:val="26"/>
          <w:szCs w:val="26"/>
        </w:rPr>
        <w:t>.</w:t>
      </w:r>
      <w:r w:rsidRPr="00946F8A">
        <w:rPr>
          <w:color w:val="auto"/>
          <w:sz w:val="26"/>
          <w:szCs w:val="26"/>
        </w:rPr>
        <w:t xml:space="preserve"> </w:t>
      </w:r>
      <w:proofErr w:type="gramStart"/>
      <w:r w:rsidR="00366CA7" w:rsidRPr="00366CA7">
        <w:rPr>
          <w:color w:val="auto"/>
          <w:sz w:val="26"/>
          <w:szCs w:val="26"/>
          <w:shd w:val="clear" w:color="auto" w:fill="auto"/>
        </w:rPr>
        <w:t xml:space="preserve">При поступлении в Университет для обучения в Филиале </w:t>
      </w:r>
      <w:r w:rsidR="00366CA7" w:rsidRPr="00D150FD">
        <w:rPr>
          <w:color w:val="auto"/>
          <w:sz w:val="26"/>
          <w:szCs w:val="26"/>
        </w:rPr>
        <w:t xml:space="preserve">по </w:t>
      </w:r>
      <w:proofErr w:type="spellStart"/>
      <w:r w:rsidR="00366CA7" w:rsidRPr="00D150FD">
        <w:rPr>
          <w:color w:val="auto"/>
          <w:sz w:val="26"/>
          <w:szCs w:val="26"/>
        </w:rPr>
        <w:t>очно-заочной</w:t>
      </w:r>
      <w:proofErr w:type="spellEnd"/>
      <w:r w:rsidR="00366CA7" w:rsidRPr="00D150FD">
        <w:rPr>
          <w:color w:val="auto"/>
          <w:sz w:val="26"/>
          <w:szCs w:val="26"/>
        </w:rPr>
        <w:t xml:space="preserve"> и заочной форме обучения</w:t>
      </w:r>
      <w:r w:rsidR="00366CA7">
        <w:rPr>
          <w:sz w:val="26"/>
          <w:szCs w:val="26"/>
        </w:rPr>
        <w:t xml:space="preserve"> </w:t>
      </w:r>
      <w:r w:rsidR="00366CA7" w:rsidRPr="00366CA7">
        <w:rPr>
          <w:color w:val="auto"/>
          <w:sz w:val="26"/>
          <w:szCs w:val="26"/>
        </w:rPr>
        <w:t>детей работников Университета</w:t>
      </w:r>
      <w:r w:rsidR="00366CA7" w:rsidRPr="00366CA7">
        <w:rPr>
          <w:sz w:val="26"/>
          <w:szCs w:val="26"/>
        </w:rPr>
        <w:t xml:space="preserve"> </w:t>
      </w:r>
      <w:r w:rsidRPr="00390C8B">
        <w:rPr>
          <w:sz w:val="26"/>
          <w:szCs w:val="26"/>
        </w:rPr>
        <w:t xml:space="preserve">(кроме работающих на условиях внешнего совместительства) </w:t>
      </w:r>
      <w:r w:rsidR="00366CA7" w:rsidRPr="00B05363">
        <w:rPr>
          <w:sz w:val="26"/>
          <w:szCs w:val="26"/>
        </w:rPr>
        <w:t>скидки по оплате обучения</w:t>
      </w:r>
      <w:r w:rsidR="00366CA7">
        <w:rPr>
          <w:sz w:val="26"/>
          <w:szCs w:val="26"/>
        </w:rPr>
        <w:t xml:space="preserve"> (скидки при поступлении, скидки в период обучения)</w:t>
      </w:r>
      <w:r w:rsidR="00366CA7" w:rsidRPr="00B05363">
        <w:rPr>
          <w:sz w:val="26"/>
          <w:szCs w:val="26"/>
        </w:rPr>
        <w:t xml:space="preserve"> предоставляются в зависимости от непрерывного стажа работы работника в </w:t>
      </w:r>
      <w:r w:rsidR="00366CA7">
        <w:rPr>
          <w:sz w:val="26"/>
          <w:szCs w:val="26"/>
        </w:rPr>
        <w:t>Университете</w:t>
      </w:r>
      <w:r w:rsidRPr="00390C8B">
        <w:rPr>
          <w:sz w:val="26"/>
          <w:szCs w:val="26"/>
        </w:rPr>
        <w:t>:</w:t>
      </w:r>
      <w:proofErr w:type="gramEnd"/>
    </w:p>
    <w:p w:rsidR="00946F8A" w:rsidRPr="00390C8B" w:rsidRDefault="00946F8A" w:rsidP="00946F8A">
      <w:pPr>
        <w:ind w:firstLine="709"/>
        <w:jc w:val="both"/>
        <w:rPr>
          <w:color w:val="auto"/>
          <w:sz w:val="26"/>
          <w:szCs w:val="26"/>
        </w:rPr>
      </w:pPr>
      <w:r w:rsidRPr="00390C8B">
        <w:rPr>
          <w:color w:val="auto"/>
          <w:sz w:val="26"/>
          <w:szCs w:val="26"/>
        </w:rPr>
        <w:t>- при стаже 5 лет и более – скидка 40%;</w:t>
      </w:r>
    </w:p>
    <w:p w:rsidR="00946F8A" w:rsidRPr="00390C8B" w:rsidRDefault="00946F8A" w:rsidP="00946F8A">
      <w:pPr>
        <w:ind w:firstLine="709"/>
        <w:jc w:val="both"/>
        <w:rPr>
          <w:color w:val="auto"/>
          <w:sz w:val="26"/>
          <w:szCs w:val="26"/>
        </w:rPr>
      </w:pPr>
      <w:r w:rsidRPr="00390C8B">
        <w:rPr>
          <w:color w:val="auto"/>
          <w:sz w:val="26"/>
          <w:szCs w:val="26"/>
        </w:rPr>
        <w:t>- при стаже 4 года – скидка 30%;</w:t>
      </w:r>
    </w:p>
    <w:p w:rsidR="00946F8A" w:rsidRPr="00390C8B" w:rsidRDefault="00946F8A" w:rsidP="00946F8A">
      <w:pPr>
        <w:ind w:firstLine="709"/>
        <w:jc w:val="both"/>
        <w:rPr>
          <w:color w:val="auto"/>
          <w:sz w:val="26"/>
          <w:szCs w:val="26"/>
        </w:rPr>
      </w:pPr>
      <w:r w:rsidRPr="00390C8B">
        <w:rPr>
          <w:color w:val="auto"/>
          <w:sz w:val="26"/>
          <w:szCs w:val="26"/>
        </w:rPr>
        <w:t>-  при стаже 3 года – скидка 20%;</w:t>
      </w:r>
    </w:p>
    <w:p w:rsidR="00946F8A" w:rsidRPr="00390C8B" w:rsidRDefault="00946F8A" w:rsidP="00946F8A">
      <w:pPr>
        <w:ind w:firstLine="709"/>
        <w:jc w:val="both"/>
        <w:rPr>
          <w:color w:val="auto"/>
          <w:sz w:val="26"/>
          <w:szCs w:val="26"/>
        </w:rPr>
      </w:pPr>
      <w:r w:rsidRPr="00390C8B">
        <w:rPr>
          <w:color w:val="auto"/>
          <w:sz w:val="26"/>
          <w:szCs w:val="26"/>
        </w:rPr>
        <w:t>- при стаже 2 года – скидка 10 %.</w:t>
      </w:r>
    </w:p>
    <w:p w:rsidR="00946F8A" w:rsidRPr="00390C8B" w:rsidRDefault="00946F8A" w:rsidP="00946F8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5.8</w:t>
      </w:r>
      <w:r w:rsidRPr="00390C8B">
        <w:rPr>
          <w:color w:val="auto"/>
          <w:sz w:val="26"/>
          <w:szCs w:val="26"/>
        </w:rPr>
        <w:t xml:space="preserve">. </w:t>
      </w:r>
      <w:proofErr w:type="gramStart"/>
      <w:r w:rsidR="00366CA7" w:rsidRPr="00366CA7">
        <w:rPr>
          <w:color w:val="auto"/>
          <w:sz w:val="26"/>
          <w:szCs w:val="26"/>
          <w:shd w:val="clear" w:color="auto" w:fill="auto"/>
        </w:rPr>
        <w:t xml:space="preserve">При поступлении в Университет для обучения в Филиале </w:t>
      </w:r>
      <w:r w:rsidR="00366CA7" w:rsidRPr="00D150FD">
        <w:rPr>
          <w:color w:val="auto"/>
          <w:sz w:val="26"/>
          <w:szCs w:val="26"/>
        </w:rPr>
        <w:t xml:space="preserve">по </w:t>
      </w:r>
      <w:proofErr w:type="spellStart"/>
      <w:r w:rsidR="00366CA7" w:rsidRPr="00D150FD">
        <w:rPr>
          <w:color w:val="auto"/>
          <w:sz w:val="26"/>
          <w:szCs w:val="26"/>
        </w:rPr>
        <w:t>очно-заочной</w:t>
      </w:r>
      <w:proofErr w:type="spellEnd"/>
      <w:r w:rsidR="00366CA7" w:rsidRPr="00D150FD">
        <w:rPr>
          <w:color w:val="auto"/>
          <w:sz w:val="26"/>
          <w:szCs w:val="26"/>
        </w:rPr>
        <w:t xml:space="preserve"> и заочной форме обучения</w:t>
      </w:r>
      <w:r w:rsidRPr="00390C8B">
        <w:rPr>
          <w:color w:val="auto"/>
          <w:sz w:val="26"/>
          <w:szCs w:val="26"/>
        </w:rPr>
        <w:t xml:space="preserve"> работник</w:t>
      </w:r>
      <w:r w:rsidR="00366CA7">
        <w:rPr>
          <w:color w:val="auto"/>
          <w:sz w:val="26"/>
          <w:szCs w:val="26"/>
        </w:rPr>
        <w:t>ов</w:t>
      </w:r>
      <w:r w:rsidRPr="00390C8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Университета</w:t>
      </w:r>
      <w:r w:rsidRPr="00390C8B">
        <w:rPr>
          <w:color w:val="auto"/>
          <w:sz w:val="26"/>
          <w:szCs w:val="26"/>
        </w:rPr>
        <w:t xml:space="preserve"> </w:t>
      </w:r>
      <w:r w:rsidRPr="00390C8B">
        <w:rPr>
          <w:sz w:val="26"/>
          <w:szCs w:val="26"/>
        </w:rPr>
        <w:t>(кроме работающих на условиях внешнего совместительства)</w:t>
      </w:r>
      <w:r w:rsidR="00366CA7">
        <w:rPr>
          <w:sz w:val="26"/>
          <w:szCs w:val="26"/>
        </w:rPr>
        <w:t xml:space="preserve"> </w:t>
      </w:r>
      <w:r w:rsidR="00366CA7" w:rsidRPr="00B05363">
        <w:rPr>
          <w:sz w:val="26"/>
          <w:szCs w:val="26"/>
        </w:rPr>
        <w:t>скидки по оплате обучения</w:t>
      </w:r>
      <w:r w:rsidR="00366CA7">
        <w:rPr>
          <w:sz w:val="26"/>
          <w:szCs w:val="26"/>
        </w:rPr>
        <w:t xml:space="preserve"> (скидки при поступлении, скидки в период обучения)</w:t>
      </w:r>
      <w:r w:rsidR="00366CA7" w:rsidRPr="00B05363">
        <w:rPr>
          <w:sz w:val="26"/>
          <w:szCs w:val="26"/>
        </w:rPr>
        <w:t xml:space="preserve"> предоставляются в зависимости от непрерывного стажа работы работника в </w:t>
      </w:r>
      <w:r w:rsidR="00366CA7">
        <w:rPr>
          <w:sz w:val="26"/>
          <w:szCs w:val="26"/>
        </w:rPr>
        <w:t>Университете</w:t>
      </w:r>
      <w:r w:rsidRPr="00390C8B">
        <w:rPr>
          <w:sz w:val="26"/>
          <w:szCs w:val="26"/>
        </w:rPr>
        <w:t>:</w:t>
      </w:r>
      <w:proofErr w:type="gramEnd"/>
    </w:p>
    <w:p w:rsidR="00946F8A" w:rsidRPr="00390C8B" w:rsidRDefault="00946F8A" w:rsidP="00946F8A">
      <w:pPr>
        <w:ind w:firstLine="709"/>
        <w:rPr>
          <w:color w:val="auto"/>
          <w:sz w:val="26"/>
          <w:szCs w:val="26"/>
        </w:rPr>
      </w:pPr>
      <w:r w:rsidRPr="00390C8B">
        <w:rPr>
          <w:color w:val="auto"/>
          <w:sz w:val="26"/>
          <w:szCs w:val="26"/>
        </w:rPr>
        <w:t>- при стаже 5 лет и более – скидка 50%;</w:t>
      </w:r>
    </w:p>
    <w:p w:rsidR="00946F8A" w:rsidRPr="00390C8B" w:rsidRDefault="00946F8A" w:rsidP="00946F8A">
      <w:pPr>
        <w:ind w:firstLine="709"/>
        <w:rPr>
          <w:color w:val="auto"/>
          <w:sz w:val="26"/>
          <w:szCs w:val="26"/>
        </w:rPr>
      </w:pPr>
      <w:r w:rsidRPr="00390C8B">
        <w:rPr>
          <w:color w:val="auto"/>
          <w:sz w:val="26"/>
          <w:szCs w:val="26"/>
        </w:rPr>
        <w:t>- при стаже 4 года – скидка 40%;</w:t>
      </w:r>
    </w:p>
    <w:p w:rsidR="00946F8A" w:rsidRPr="00390C8B" w:rsidRDefault="00946F8A" w:rsidP="00946F8A">
      <w:pPr>
        <w:ind w:firstLine="709"/>
        <w:rPr>
          <w:color w:val="auto"/>
          <w:sz w:val="26"/>
          <w:szCs w:val="26"/>
        </w:rPr>
      </w:pPr>
      <w:r w:rsidRPr="00390C8B">
        <w:rPr>
          <w:color w:val="auto"/>
          <w:sz w:val="26"/>
          <w:szCs w:val="26"/>
        </w:rPr>
        <w:t>- при стаже 3 года – скидка 30%;</w:t>
      </w:r>
    </w:p>
    <w:p w:rsidR="00946F8A" w:rsidRPr="00390C8B" w:rsidRDefault="00946F8A" w:rsidP="00946F8A">
      <w:pPr>
        <w:ind w:firstLine="709"/>
        <w:rPr>
          <w:color w:val="auto"/>
          <w:sz w:val="26"/>
          <w:szCs w:val="26"/>
        </w:rPr>
      </w:pPr>
      <w:r w:rsidRPr="00390C8B">
        <w:rPr>
          <w:color w:val="auto"/>
          <w:sz w:val="26"/>
          <w:szCs w:val="26"/>
        </w:rPr>
        <w:t>- при стаже 2 года – скидка 20 %;</w:t>
      </w:r>
    </w:p>
    <w:p w:rsidR="00946F8A" w:rsidRPr="00390C8B" w:rsidRDefault="00946F8A" w:rsidP="00946F8A">
      <w:pPr>
        <w:ind w:firstLine="709"/>
        <w:rPr>
          <w:color w:val="auto"/>
          <w:sz w:val="26"/>
          <w:szCs w:val="26"/>
        </w:rPr>
      </w:pPr>
      <w:r w:rsidRPr="00390C8B">
        <w:rPr>
          <w:color w:val="auto"/>
          <w:sz w:val="26"/>
          <w:szCs w:val="26"/>
        </w:rPr>
        <w:t>- при стаже 1 год</w:t>
      </w:r>
      <w:r>
        <w:rPr>
          <w:color w:val="auto"/>
          <w:sz w:val="26"/>
          <w:szCs w:val="26"/>
        </w:rPr>
        <w:t xml:space="preserve"> </w:t>
      </w:r>
      <w:r w:rsidRPr="00390C8B">
        <w:rPr>
          <w:color w:val="auto"/>
          <w:sz w:val="26"/>
          <w:szCs w:val="26"/>
        </w:rPr>
        <w:t>- скидка 10%.</w:t>
      </w:r>
    </w:p>
    <w:p w:rsidR="00CD5A58" w:rsidRDefault="00946F8A" w:rsidP="00CD5A5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5.9. </w:t>
      </w:r>
      <w:r w:rsidR="00CD5A58" w:rsidRPr="009D04BA">
        <w:rPr>
          <w:sz w:val="26"/>
          <w:szCs w:val="26"/>
        </w:rPr>
        <w:t xml:space="preserve">Если стаж работника, ребенок которого получает скидку, или стаж студента, являющегося работником </w:t>
      </w:r>
      <w:r w:rsidR="005D7D27">
        <w:rPr>
          <w:sz w:val="26"/>
          <w:szCs w:val="26"/>
        </w:rPr>
        <w:t>Университета</w:t>
      </w:r>
      <w:r w:rsidR="00CD5A58" w:rsidRPr="009D04BA">
        <w:rPr>
          <w:sz w:val="26"/>
          <w:szCs w:val="26"/>
        </w:rPr>
        <w:t xml:space="preserve">, в период обучения достиг значения, при котором возможно предоставление скидки более высокого уровня, то скидка </w:t>
      </w:r>
      <w:proofErr w:type="spellStart"/>
      <w:r w:rsidR="00CD5A58" w:rsidRPr="009D04BA">
        <w:rPr>
          <w:sz w:val="26"/>
          <w:szCs w:val="26"/>
        </w:rPr>
        <w:t>перерасчитывается</w:t>
      </w:r>
      <w:proofErr w:type="spellEnd"/>
      <w:r w:rsidR="00CD5A58" w:rsidRPr="009D04BA">
        <w:rPr>
          <w:sz w:val="26"/>
          <w:szCs w:val="26"/>
        </w:rPr>
        <w:t xml:space="preserve"> и предоставляется в соответствии с трудовым стажем работника, начиная с 1 сентября следующего учебного года. Аналогичная норма применяется в </w:t>
      </w:r>
      <w:r w:rsidR="00CD5A58" w:rsidRPr="009D04BA">
        <w:rPr>
          <w:sz w:val="26"/>
          <w:szCs w:val="26"/>
        </w:rPr>
        <w:lastRenderedPageBreak/>
        <w:t xml:space="preserve">случае возникновения трудовых отношений между </w:t>
      </w:r>
      <w:r w:rsidR="005D7D27">
        <w:rPr>
          <w:sz w:val="26"/>
          <w:szCs w:val="26"/>
        </w:rPr>
        <w:t>Университетом</w:t>
      </w:r>
      <w:r w:rsidR="00CD5A58" w:rsidRPr="009D04BA">
        <w:rPr>
          <w:sz w:val="26"/>
          <w:szCs w:val="26"/>
        </w:rPr>
        <w:t xml:space="preserve"> и работником после зачисления его или его ребенка </w:t>
      </w:r>
      <w:r w:rsidR="0063011B">
        <w:rPr>
          <w:sz w:val="26"/>
          <w:szCs w:val="26"/>
        </w:rPr>
        <w:t xml:space="preserve">в Университет </w:t>
      </w:r>
      <w:r w:rsidR="00CD5A58" w:rsidRPr="009D04BA">
        <w:rPr>
          <w:sz w:val="26"/>
          <w:szCs w:val="26"/>
        </w:rPr>
        <w:t xml:space="preserve">для обучения в </w:t>
      </w:r>
      <w:r w:rsidR="0063011B">
        <w:rPr>
          <w:sz w:val="26"/>
          <w:szCs w:val="26"/>
        </w:rPr>
        <w:t>Филиале</w:t>
      </w:r>
      <w:r w:rsidR="00CD5A58" w:rsidRPr="009D04BA">
        <w:rPr>
          <w:sz w:val="26"/>
          <w:szCs w:val="26"/>
        </w:rPr>
        <w:t xml:space="preserve">.  </w:t>
      </w:r>
    </w:p>
    <w:p w:rsidR="000B4729" w:rsidRDefault="000B4729" w:rsidP="00CD5A58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50EF4" w:rsidRPr="000D3465" w:rsidRDefault="00946F8A" w:rsidP="005336F4">
      <w:pPr>
        <w:jc w:val="center"/>
        <w:outlineLvl w:val="0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6</w:t>
      </w:r>
      <w:r w:rsidR="00116B7B" w:rsidRPr="000D3465">
        <w:rPr>
          <w:b/>
          <w:color w:val="auto"/>
          <w:sz w:val="26"/>
          <w:szCs w:val="26"/>
        </w:rPr>
        <w:t xml:space="preserve">. </w:t>
      </w:r>
      <w:r w:rsidR="00843180" w:rsidRPr="000D3465">
        <w:rPr>
          <w:b/>
          <w:color w:val="auto"/>
          <w:sz w:val="26"/>
          <w:szCs w:val="26"/>
        </w:rPr>
        <w:t xml:space="preserve"> </w:t>
      </w:r>
      <w:r w:rsidR="000B7102" w:rsidRPr="000D3465">
        <w:rPr>
          <w:b/>
          <w:color w:val="auto"/>
          <w:sz w:val="26"/>
          <w:szCs w:val="26"/>
        </w:rPr>
        <w:t xml:space="preserve">Скидки </w:t>
      </w:r>
      <w:r w:rsidR="00150EF4" w:rsidRPr="000D3465">
        <w:rPr>
          <w:b/>
          <w:color w:val="auto"/>
          <w:sz w:val="26"/>
          <w:szCs w:val="26"/>
        </w:rPr>
        <w:t xml:space="preserve"> </w:t>
      </w:r>
      <w:r w:rsidR="00A849EA" w:rsidRPr="000D3465">
        <w:rPr>
          <w:b/>
          <w:color w:val="auto"/>
          <w:sz w:val="26"/>
          <w:szCs w:val="26"/>
        </w:rPr>
        <w:t>по результатам обучения</w:t>
      </w:r>
      <w:r w:rsidR="00150EF4" w:rsidRPr="000D3465">
        <w:rPr>
          <w:color w:val="auto"/>
          <w:sz w:val="26"/>
          <w:szCs w:val="26"/>
        </w:rPr>
        <w:t xml:space="preserve"> </w:t>
      </w:r>
    </w:p>
    <w:p w:rsidR="00B05363" w:rsidRPr="001B2A1A" w:rsidRDefault="00B05363" w:rsidP="005336F4">
      <w:pPr>
        <w:jc w:val="center"/>
        <w:outlineLvl w:val="0"/>
        <w:rPr>
          <w:color w:val="auto"/>
          <w:sz w:val="26"/>
          <w:szCs w:val="26"/>
          <w:highlight w:val="magenta"/>
        </w:rPr>
      </w:pPr>
    </w:p>
    <w:p w:rsidR="005336F4" w:rsidRPr="002F7B36" w:rsidRDefault="00946F8A" w:rsidP="002F7B36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764F35" w:rsidRPr="000A2B23">
        <w:rPr>
          <w:color w:val="auto"/>
          <w:sz w:val="26"/>
          <w:szCs w:val="26"/>
        </w:rPr>
        <w:t>.</w:t>
      </w:r>
      <w:r w:rsidR="009C51F7" w:rsidRPr="000A2B23">
        <w:rPr>
          <w:color w:val="auto"/>
          <w:sz w:val="26"/>
          <w:szCs w:val="26"/>
        </w:rPr>
        <w:t>1.</w:t>
      </w:r>
      <w:r w:rsidR="000B7102" w:rsidRPr="000A2B23">
        <w:rPr>
          <w:color w:val="auto"/>
          <w:sz w:val="26"/>
          <w:szCs w:val="26"/>
        </w:rPr>
        <w:t xml:space="preserve"> </w:t>
      </w:r>
      <w:r w:rsidR="000B7102" w:rsidRPr="002F7B36">
        <w:rPr>
          <w:color w:val="auto"/>
          <w:sz w:val="26"/>
          <w:szCs w:val="26"/>
        </w:rPr>
        <w:t xml:space="preserve">Скидки по результатам обучения применяются, начиная со второго </w:t>
      </w:r>
      <w:r w:rsidR="00B12745" w:rsidRPr="002F7B36">
        <w:rPr>
          <w:color w:val="auto"/>
          <w:sz w:val="26"/>
          <w:szCs w:val="26"/>
        </w:rPr>
        <w:t>года</w:t>
      </w:r>
      <w:r w:rsidR="000B7102" w:rsidRPr="002F7B36">
        <w:rPr>
          <w:color w:val="auto"/>
          <w:sz w:val="26"/>
          <w:szCs w:val="26"/>
        </w:rPr>
        <w:t xml:space="preserve"> обучения студента, по итогам предыдущего учебного </w:t>
      </w:r>
      <w:r w:rsidR="00B12745" w:rsidRPr="002F7B36">
        <w:rPr>
          <w:color w:val="auto"/>
          <w:sz w:val="26"/>
          <w:szCs w:val="26"/>
        </w:rPr>
        <w:t>год</w:t>
      </w:r>
      <w:r w:rsidR="005336F4" w:rsidRPr="002F7B36">
        <w:rPr>
          <w:color w:val="auto"/>
          <w:sz w:val="26"/>
          <w:szCs w:val="26"/>
        </w:rPr>
        <w:t>а.</w:t>
      </w:r>
    </w:p>
    <w:p w:rsidR="005336F4" w:rsidRPr="002F7B36" w:rsidRDefault="00946F8A" w:rsidP="002F7B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F7B36">
        <w:rPr>
          <w:sz w:val="26"/>
          <w:szCs w:val="26"/>
        </w:rPr>
        <w:t>6</w:t>
      </w:r>
      <w:r w:rsidR="005336F4" w:rsidRPr="002F7B36">
        <w:rPr>
          <w:sz w:val="26"/>
          <w:szCs w:val="26"/>
        </w:rPr>
        <w:t>.2.</w:t>
      </w:r>
      <w:r w:rsidR="00674A94" w:rsidRPr="002F7B36">
        <w:rPr>
          <w:sz w:val="26"/>
          <w:szCs w:val="26"/>
        </w:rPr>
        <w:t xml:space="preserve"> Скидки по р</w:t>
      </w:r>
      <w:r w:rsidR="005C05C5">
        <w:rPr>
          <w:sz w:val="26"/>
          <w:szCs w:val="26"/>
        </w:rPr>
        <w:t>езультатам обучения предоставляю</w:t>
      </w:r>
      <w:r w:rsidR="00674A94" w:rsidRPr="002F7B36">
        <w:rPr>
          <w:sz w:val="26"/>
          <w:szCs w:val="26"/>
        </w:rPr>
        <w:t>тся в следующих размерах</w:t>
      </w:r>
      <w:r w:rsidR="005336F4" w:rsidRPr="002F7B36">
        <w:rPr>
          <w:sz w:val="26"/>
          <w:szCs w:val="26"/>
        </w:rPr>
        <w:t xml:space="preserve">: </w:t>
      </w:r>
    </w:p>
    <w:p w:rsidR="005336F4" w:rsidRPr="002F7B36" w:rsidRDefault="002F7B36" w:rsidP="002F7B36">
      <w:pPr>
        <w:ind w:firstLine="709"/>
        <w:jc w:val="both"/>
        <w:rPr>
          <w:sz w:val="26"/>
          <w:szCs w:val="26"/>
        </w:rPr>
      </w:pPr>
      <w:r w:rsidRPr="002F7B36">
        <w:rPr>
          <w:sz w:val="26"/>
          <w:szCs w:val="26"/>
        </w:rPr>
        <w:t xml:space="preserve">6.2.1 </w:t>
      </w:r>
      <w:r w:rsidR="005336F4" w:rsidRPr="002F7B36">
        <w:rPr>
          <w:sz w:val="26"/>
          <w:szCs w:val="26"/>
        </w:rPr>
        <w:t xml:space="preserve">скидка 70% устанавливается студенту, вошедшему </w:t>
      </w:r>
      <w:proofErr w:type="gramStart"/>
      <w:r w:rsidR="005336F4" w:rsidRPr="002F7B36">
        <w:rPr>
          <w:sz w:val="26"/>
          <w:szCs w:val="26"/>
        </w:rPr>
        <w:t>в первые</w:t>
      </w:r>
      <w:proofErr w:type="gramEnd"/>
      <w:r w:rsidR="005336F4" w:rsidRPr="002F7B36">
        <w:rPr>
          <w:sz w:val="26"/>
          <w:szCs w:val="26"/>
        </w:rPr>
        <w:t xml:space="preserve"> 15% всех студентов курса по сумме двух последних текущих рейтингов</w:t>
      </w:r>
      <w:r w:rsidRPr="002F7B36">
        <w:rPr>
          <w:rStyle w:val="ab"/>
          <w:sz w:val="26"/>
          <w:szCs w:val="26"/>
        </w:rPr>
        <w:footnoteReference w:id="13"/>
      </w:r>
      <w:r w:rsidR="005336F4" w:rsidRPr="002F7B36">
        <w:rPr>
          <w:sz w:val="26"/>
          <w:szCs w:val="26"/>
        </w:rPr>
        <w:t xml:space="preserve">; </w:t>
      </w:r>
    </w:p>
    <w:p w:rsidR="005336F4" w:rsidRPr="002F7B36" w:rsidRDefault="002F7B36" w:rsidP="002F7B36">
      <w:pPr>
        <w:ind w:firstLine="709"/>
        <w:jc w:val="both"/>
        <w:rPr>
          <w:sz w:val="26"/>
          <w:szCs w:val="26"/>
        </w:rPr>
      </w:pPr>
      <w:r w:rsidRPr="002F7B36">
        <w:rPr>
          <w:sz w:val="26"/>
          <w:szCs w:val="26"/>
        </w:rPr>
        <w:t xml:space="preserve">6.2.2 </w:t>
      </w:r>
      <w:r w:rsidR="005336F4" w:rsidRPr="002F7B36">
        <w:rPr>
          <w:sz w:val="26"/>
          <w:szCs w:val="26"/>
        </w:rPr>
        <w:t xml:space="preserve">скидка 50% устанавливается студенту, вошедшему </w:t>
      </w:r>
      <w:proofErr w:type="gramStart"/>
      <w:r w:rsidR="005336F4" w:rsidRPr="002F7B36">
        <w:rPr>
          <w:sz w:val="26"/>
          <w:szCs w:val="26"/>
        </w:rPr>
        <w:t>в первые</w:t>
      </w:r>
      <w:proofErr w:type="gramEnd"/>
      <w:r w:rsidR="005336F4" w:rsidRPr="002F7B36">
        <w:rPr>
          <w:sz w:val="26"/>
          <w:szCs w:val="26"/>
        </w:rPr>
        <w:t xml:space="preserve"> 25% всех студентов курса по сумме двух последних текущих рейтингов</w:t>
      </w:r>
      <w:r w:rsidRPr="002F7B36">
        <w:rPr>
          <w:rStyle w:val="ab"/>
          <w:sz w:val="26"/>
          <w:szCs w:val="26"/>
        </w:rPr>
        <w:footnoteReference w:id="14"/>
      </w:r>
      <w:r w:rsidR="005336F4" w:rsidRPr="002F7B36">
        <w:rPr>
          <w:sz w:val="26"/>
          <w:szCs w:val="26"/>
        </w:rPr>
        <w:t xml:space="preserve">; </w:t>
      </w:r>
    </w:p>
    <w:p w:rsidR="005336F4" w:rsidRPr="002F7B36" w:rsidRDefault="002F7B36" w:rsidP="002F7B36">
      <w:pPr>
        <w:ind w:firstLine="709"/>
        <w:jc w:val="both"/>
        <w:rPr>
          <w:sz w:val="26"/>
          <w:szCs w:val="26"/>
        </w:rPr>
      </w:pPr>
      <w:r w:rsidRPr="002F7B36">
        <w:rPr>
          <w:sz w:val="26"/>
          <w:szCs w:val="26"/>
        </w:rPr>
        <w:t xml:space="preserve">6.2.3 </w:t>
      </w:r>
      <w:r w:rsidR="005336F4" w:rsidRPr="002F7B36">
        <w:rPr>
          <w:sz w:val="26"/>
          <w:szCs w:val="26"/>
        </w:rPr>
        <w:t xml:space="preserve">скидка 25% устанавливается студенту, вошедшему </w:t>
      </w:r>
      <w:proofErr w:type="gramStart"/>
      <w:r w:rsidR="005336F4" w:rsidRPr="002F7B36">
        <w:rPr>
          <w:sz w:val="26"/>
          <w:szCs w:val="26"/>
        </w:rPr>
        <w:t>в первые</w:t>
      </w:r>
      <w:proofErr w:type="gramEnd"/>
      <w:r w:rsidR="005336F4" w:rsidRPr="002F7B36">
        <w:rPr>
          <w:sz w:val="26"/>
          <w:szCs w:val="26"/>
        </w:rPr>
        <w:t xml:space="preserve"> </w:t>
      </w:r>
      <w:r w:rsidR="00BC0096">
        <w:rPr>
          <w:sz w:val="26"/>
          <w:szCs w:val="26"/>
        </w:rPr>
        <w:t>35</w:t>
      </w:r>
      <w:r w:rsidR="005336F4" w:rsidRPr="002F7B36">
        <w:rPr>
          <w:sz w:val="26"/>
          <w:szCs w:val="26"/>
        </w:rPr>
        <w:t>% всех студентов курса по сумме двух последних текущих рейтингов</w:t>
      </w:r>
      <w:r w:rsidRPr="002F7B36">
        <w:rPr>
          <w:rStyle w:val="ab"/>
          <w:sz w:val="26"/>
          <w:szCs w:val="26"/>
        </w:rPr>
        <w:footnoteReference w:id="15"/>
      </w:r>
      <w:r w:rsidR="005336F4" w:rsidRPr="002F7B36">
        <w:rPr>
          <w:sz w:val="26"/>
          <w:szCs w:val="26"/>
        </w:rPr>
        <w:t>. </w:t>
      </w:r>
    </w:p>
    <w:p w:rsidR="005336F4" w:rsidRPr="002F7B36" w:rsidRDefault="00946F8A" w:rsidP="002F7B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F7B36">
        <w:rPr>
          <w:sz w:val="26"/>
          <w:szCs w:val="26"/>
        </w:rPr>
        <w:t>6</w:t>
      </w:r>
      <w:r w:rsidR="005336F4" w:rsidRPr="002F7B36">
        <w:rPr>
          <w:sz w:val="26"/>
          <w:szCs w:val="26"/>
        </w:rPr>
        <w:t>.</w:t>
      </w:r>
      <w:r w:rsidR="002F7B36" w:rsidRPr="002F7B36">
        <w:rPr>
          <w:sz w:val="26"/>
          <w:szCs w:val="26"/>
        </w:rPr>
        <w:t>3</w:t>
      </w:r>
      <w:r w:rsidR="005336F4" w:rsidRPr="002F7B36">
        <w:rPr>
          <w:sz w:val="26"/>
          <w:szCs w:val="26"/>
        </w:rPr>
        <w:t xml:space="preserve">. Скидка 100% предоставляется </w:t>
      </w:r>
      <w:r w:rsidR="001A05AF">
        <w:rPr>
          <w:sz w:val="26"/>
          <w:szCs w:val="26"/>
        </w:rPr>
        <w:t>на один учебный год</w:t>
      </w:r>
      <w:r w:rsidR="005336F4" w:rsidRPr="002F7B36">
        <w:rPr>
          <w:sz w:val="26"/>
          <w:szCs w:val="26"/>
        </w:rPr>
        <w:t xml:space="preserve">, если </w:t>
      </w:r>
      <w:r w:rsidRPr="002F7B36">
        <w:rPr>
          <w:sz w:val="26"/>
          <w:szCs w:val="26"/>
        </w:rPr>
        <w:t>студент</w:t>
      </w:r>
      <w:r w:rsidR="005336F4" w:rsidRPr="002F7B36">
        <w:rPr>
          <w:sz w:val="26"/>
          <w:szCs w:val="26"/>
        </w:rPr>
        <w:t xml:space="preserve"> соответствует всем нижеперечисленным критериям:</w:t>
      </w:r>
    </w:p>
    <w:p w:rsidR="005336F4" w:rsidRPr="002F7B36" w:rsidRDefault="00946F8A" w:rsidP="002F7B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F7B36">
        <w:rPr>
          <w:sz w:val="26"/>
          <w:szCs w:val="26"/>
        </w:rPr>
        <w:t>6</w:t>
      </w:r>
      <w:r w:rsidR="002F7B36" w:rsidRPr="002F7B36">
        <w:rPr>
          <w:sz w:val="26"/>
          <w:szCs w:val="26"/>
        </w:rPr>
        <w:t>.3</w:t>
      </w:r>
      <w:r w:rsidR="005336F4" w:rsidRPr="002F7B36">
        <w:rPr>
          <w:sz w:val="26"/>
          <w:szCs w:val="26"/>
        </w:rPr>
        <w:t>.1.</w:t>
      </w:r>
      <w:r w:rsidRPr="002F7B36">
        <w:rPr>
          <w:sz w:val="26"/>
          <w:szCs w:val="26"/>
        </w:rPr>
        <w:t xml:space="preserve"> в</w:t>
      </w:r>
      <w:r w:rsidR="005336F4" w:rsidRPr="002F7B36">
        <w:rPr>
          <w:sz w:val="26"/>
          <w:szCs w:val="26"/>
        </w:rPr>
        <w:t xml:space="preserve">ходит по последнему текущему рейтингу до пересдач </w:t>
      </w:r>
      <w:proofErr w:type="gramStart"/>
      <w:r w:rsidR="005336F4" w:rsidRPr="002F7B36">
        <w:rPr>
          <w:sz w:val="26"/>
          <w:szCs w:val="26"/>
        </w:rPr>
        <w:t>в первые</w:t>
      </w:r>
      <w:proofErr w:type="gramEnd"/>
      <w:r w:rsidR="005336F4" w:rsidRPr="002F7B36">
        <w:rPr>
          <w:sz w:val="26"/>
          <w:szCs w:val="26"/>
        </w:rPr>
        <w:t xml:space="preserve"> 10% всех студентов курса и еще хотя бы один раз за предшествующий период обучения в </w:t>
      </w:r>
      <w:r w:rsidR="002F7B36" w:rsidRPr="002F7B36">
        <w:rPr>
          <w:sz w:val="26"/>
          <w:szCs w:val="26"/>
        </w:rPr>
        <w:t>Университете</w:t>
      </w:r>
      <w:r w:rsidR="005336F4" w:rsidRPr="002F7B36">
        <w:rPr>
          <w:sz w:val="26"/>
          <w:szCs w:val="26"/>
        </w:rPr>
        <w:t xml:space="preserve"> входил в первые 10% всех студентов курса по текущему рейтингу до пересдач;</w:t>
      </w:r>
    </w:p>
    <w:p w:rsidR="005336F4" w:rsidRPr="002F7B36" w:rsidRDefault="00946F8A" w:rsidP="002F7B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F7B36">
        <w:rPr>
          <w:sz w:val="26"/>
          <w:szCs w:val="26"/>
        </w:rPr>
        <w:t>6</w:t>
      </w:r>
      <w:r w:rsidR="002F7B36" w:rsidRPr="002F7B36">
        <w:rPr>
          <w:sz w:val="26"/>
          <w:szCs w:val="26"/>
        </w:rPr>
        <w:t>.3</w:t>
      </w:r>
      <w:r w:rsidRPr="002F7B36">
        <w:rPr>
          <w:sz w:val="26"/>
          <w:szCs w:val="26"/>
        </w:rPr>
        <w:t>.2. з</w:t>
      </w:r>
      <w:r w:rsidR="005336F4" w:rsidRPr="002F7B36">
        <w:rPr>
          <w:sz w:val="26"/>
          <w:szCs w:val="26"/>
        </w:rPr>
        <w:t xml:space="preserve">а предшествующий период обучения в </w:t>
      </w:r>
      <w:r w:rsidR="002F7B36" w:rsidRPr="002F7B36">
        <w:rPr>
          <w:sz w:val="26"/>
          <w:szCs w:val="26"/>
        </w:rPr>
        <w:t>Университете</w:t>
      </w:r>
      <w:r w:rsidR="005336F4" w:rsidRPr="002F7B36">
        <w:rPr>
          <w:sz w:val="26"/>
          <w:szCs w:val="26"/>
        </w:rPr>
        <w:t xml:space="preserve"> </w:t>
      </w:r>
      <w:r w:rsidR="002F7B36" w:rsidRPr="002F7B36">
        <w:rPr>
          <w:sz w:val="26"/>
          <w:szCs w:val="26"/>
        </w:rPr>
        <w:t xml:space="preserve">не </w:t>
      </w:r>
      <w:r w:rsidR="005336F4" w:rsidRPr="002F7B36">
        <w:rPr>
          <w:sz w:val="26"/>
          <w:szCs w:val="26"/>
        </w:rPr>
        <w:t xml:space="preserve">имеет </w:t>
      </w:r>
      <w:r w:rsidR="002F7B36" w:rsidRPr="002F7B36">
        <w:rPr>
          <w:sz w:val="26"/>
          <w:szCs w:val="26"/>
        </w:rPr>
        <w:t xml:space="preserve">оценок </w:t>
      </w:r>
      <w:r w:rsidR="005336F4" w:rsidRPr="002F7B36">
        <w:rPr>
          <w:sz w:val="26"/>
          <w:szCs w:val="26"/>
        </w:rPr>
        <w:t>ниже 6 баллов (по десятибалльной шкале) по всем аттестационным испытаниям, включая оценки по курсовым работам, научно-исследовательским семинарам, практикам, факультативам;</w:t>
      </w:r>
    </w:p>
    <w:p w:rsidR="00674A94" w:rsidRPr="002F7B36" w:rsidRDefault="00946F8A" w:rsidP="00674A9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F7B36">
        <w:rPr>
          <w:sz w:val="26"/>
          <w:szCs w:val="26"/>
        </w:rPr>
        <w:t>6</w:t>
      </w:r>
      <w:r w:rsidR="00674A94" w:rsidRPr="002F7B36">
        <w:rPr>
          <w:sz w:val="26"/>
          <w:szCs w:val="26"/>
        </w:rPr>
        <w:t>.</w:t>
      </w:r>
      <w:r w:rsidR="002F7B36" w:rsidRPr="002F7B36">
        <w:rPr>
          <w:sz w:val="26"/>
          <w:szCs w:val="26"/>
        </w:rPr>
        <w:t>3</w:t>
      </w:r>
      <w:r w:rsidR="005336F4" w:rsidRPr="002F7B36">
        <w:rPr>
          <w:sz w:val="26"/>
          <w:szCs w:val="26"/>
        </w:rPr>
        <w:t>.3.</w:t>
      </w:r>
      <w:r w:rsidRPr="002F7B36">
        <w:rPr>
          <w:sz w:val="26"/>
          <w:szCs w:val="26"/>
        </w:rPr>
        <w:t xml:space="preserve"> н</w:t>
      </w:r>
      <w:r w:rsidR="005336F4" w:rsidRPr="002F7B36">
        <w:rPr>
          <w:sz w:val="26"/>
          <w:szCs w:val="26"/>
        </w:rPr>
        <w:t>е имеет академических задолженностей и не обучается в связи с этим по индивидуальному учебному плану специального типа с повторным изучением дисциплин;</w:t>
      </w:r>
    </w:p>
    <w:p w:rsidR="005336F4" w:rsidRPr="002F7B36" w:rsidRDefault="00946F8A" w:rsidP="00674A9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F7B36">
        <w:rPr>
          <w:sz w:val="26"/>
          <w:szCs w:val="26"/>
        </w:rPr>
        <w:t>6</w:t>
      </w:r>
      <w:r w:rsidR="002F7B36" w:rsidRPr="002F7B36">
        <w:rPr>
          <w:sz w:val="26"/>
          <w:szCs w:val="26"/>
        </w:rPr>
        <w:t>.3</w:t>
      </w:r>
      <w:r w:rsidR="00674A94" w:rsidRPr="002F7B36">
        <w:rPr>
          <w:sz w:val="26"/>
          <w:szCs w:val="26"/>
        </w:rPr>
        <w:t xml:space="preserve">.4. </w:t>
      </w:r>
      <w:r w:rsidRPr="002F7B36">
        <w:rPr>
          <w:sz w:val="26"/>
          <w:szCs w:val="26"/>
        </w:rPr>
        <w:t>н</w:t>
      </w:r>
      <w:r w:rsidR="005336F4" w:rsidRPr="002F7B36">
        <w:rPr>
          <w:sz w:val="26"/>
          <w:szCs w:val="26"/>
        </w:rPr>
        <w:t xml:space="preserve">е имеет дисциплинарных взысканий за предшествующий период обучения в </w:t>
      </w:r>
      <w:r w:rsidR="002F7B36" w:rsidRPr="002F7B36">
        <w:rPr>
          <w:sz w:val="26"/>
          <w:szCs w:val="26"/>
        </w:rPr>
        <w:t>Университете</w:t>
      </w:r>
      <w:r w:rsidR="005336F4" w:rsidRPr="002F7B36">
        <w:rPr>
          <w:sz w:val="26"/>
          <w:szCs w:val="26"/>
        </w:rPr>
        <w:t>.</w:t>
      </w:r>
    </w:p>
    <w:p w:rsidR="005336F4" w:rsidRPr="009D04BA" w:rsidRDefault="00946F8A" w:rsidP="00674A9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F7B36">
        <w:rPr>
          <w:sz w:val="26"/>
          <w:szCs w:val="26"/>
        </w:rPr>
        <w:t>6.</w:t>
      </w:r>
      <w:r w:rsidR="002F7B36" w:rsidRPr="002F7B36">
        <w:rPr>
          <w:sz w:val="26"/>
          <w:szCs w:val="26"/>
        </w:rPr>
        <w:t>4</w:t>
      </w:r>
      <w:r w:rsidR="00674A94" w:rsidRPr="002F7B36">
        <w:rPr>
          <w:sz w:val="26"/>
          <w:szCs w:val="26"/>
        </w:rPr>
        <w:t xml:space="preserve">. </w:t>
      </w:r>
      <w:r w:rsidR="005336F4" w:rsidRPr="002F7B36">
        <w:rPr>
          <w:sz w:val="26"/>
          <w:szCs w:val="26"/>
        </w:rPr>
        <w:t>В летний период для определения претендентов на скидку используются  текущий рейтинг после пересдач первого полугодия и текущий рейтинг до пересдач второго полугодия.</w:t>
      </w:r>
    </w:p>
    <w:p w:rsidR="005336F4" w:rsidRPr="009D04BA" w:rsidRDefault="00946F8A" w:rsidP="00674A94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F7B36">
        <w:rPr>
          <w:sz w:val="26"/>
          <w:szCs w:val="26"/>
        </w:rPr>
        <w:t>5</w:t>
      </w:r>
      <w:r w:rsidR="005336F4">
        <w:rPr>
          <w:sz w:val="26"/>
          <w:szCs w:val="26"/>
        </w:rPr>
        <w:t>.</w:t>
      </w:r>
      <w:r w:rsidR="005336F4" w:rsidRPr="009D04BA">
        <w:rPr>
          <w:sz w:val="26"/>
          <w:szCs w:val="26"/>
        </w:rPr>
        <w:t>В осенний период для определения претендентов на скидку используются  текущие рейтинги после пересдач первого и второго полугодия. Студентам, у которых рейтинг после осеннего периода пересдач ухудшился, размер установленной в летний период скидки не изменяется.</w:t>
      </w:r>
    </w:p>
    <w:p w:rsidR="00DC3789" w:rsidRPr="002944FB" w:rsidRDefault="00946F8A" w:rsidP="002944FB">
      <w:pPr>
        <w:tabs>
          <w:tab w:val="left" w:pos="993"/>
        </w:tabs>
        <w:ind w:firstLine="709"/>
        <w:jc w:val="both"/>
        <w:rPr>
          <w:color w:val="auto"/>
          <w:sz w:val="26"/>
          <w:szCs w:val="26"/>
          <w:shd w:val="clear" w:color="auto" w:fill="auto"/>
        </w:rPr>
      </w:pPr>
      <w:r>
        <w:rPr>
          <w:sz w:val="26"/>
          <w:szCs w:val="26"/>
        </w:rPr>
        <w:t>6.</w:t>
      </w:r>
      <w:r w:rsidR="008B5EAD">
        <w:rPr>
          <w:sz w:val="26"/>
          <w:szCs w:val="26"/>
        </w:rPr>
        <w:t xml:space="preserve">6. </w:t>
      </w:r>
      <w:r w:rsidR="00DC3789" w:rsidRPr="00B05363">
        <w:rPr>
          <w:color w:val="auto"/>
          <w:sz w:val="26"/>
          <w:szCs w:val="26"/>
        </w:rPr>
        <w:t xml:space="preserve">Скидки </w:t>
      </w:r>
      <w:r w:rsidR="00DC3789">
        <w:rPr>
          <w:color w:val="auto"/>
          <w:sz w:val="26"/>
          <w:szCs w:val="26"/>
          <w:shd w:val="clear" w:color="auto" w:fill="auto"/>
        </w:rPr>
        <w:t>по результатам</w:t>
      </w:r>
      <w:r w:rsidR="00DC3789" w:rsidRPr="00B05363">
        <w:rPr>
          <w:color w:val="auto"/>
          <w:sz w:val="26"/>
          <w:szCs w:val="26"/>
          <w:shd w:val="clear" w:color="auto" w:fill="auto"/>
        </w:rPr>
        <w:t xml:space="preserve"> обучения </w:t>
      </w:r>
      <w:r w:rsidR="00DC3789">
        <w:rPr>
          <w:color w:val="auto"/>
          <w:sz w:val="26"/>
          <w:szCs w:val="26"/>
          <w:shd w:val="clear" w:color="auto" w:fill="auto"/>
        </w:rPr>
        <w:t xml:space="preserve">в Филиале по </w:t>
      </w:r>
      <w:proofErr w:type="spellStart"/>
      <w:r w:rsidR="00DC3789">
        <w:rPr>
          <w:color w:val="auto"/>
          <w:sz w:val="26"/>
          <w:szCs w:val="26"/>
          <w:shd w:val="clear" w:color="auto" w:fill="auto"/>
        </w:rPr>
        <w:t>очно-заочной</w:t>
      </w:r>
      <w:proofErr w:type="spellEnd"/>
      <w:r w:rsidR="00DC3789">
        <w:rPr>
          <w:color w:val="auto"/>
          <w:sz w:val="26"/>
          <w:szCs w:val="26"/>
          <w:shd w:val="clear" w:color="auto" w:fill="auto"/>
        </w:rPr>
        <w:t xml:space="preserve"> и заочной формам обучения предоставляются при выполнении условий, установленных пунктом 1.</w:t>
      </w:r>
      <w:r w:rsidR="00621CC5">
        <w:rPr>
          <w:color w:val="auto"/>
          <w:sz w:val="26"/>
          <w:szCs w:val="26"/>
          <w:shd w:val="clear" w:color="auto" w:fill="auto"/>
        </w:rPr>
        <w:t>7</w:t>
      </w:r>
      <w:r w:rsidR="00DC3789">
        <w:rPr>
          <w:color w:val="auto"/>
          <w:sz w:val="26"/>
          <w:szCs w:val="26"/>
          <w:shd w:val="clear" w:color="auto" w:fill="auto"/>
        </w:rPr>
        <w:t xml:space="preserve"> настоящего Положения</w:t>
      </w:r>
      <w:r w:rsidR="002944FB">
        <w:rPr>
          <w:color w:val="auto"/>
          <w:sz w:val="26"/>
          <w:szCs w:val="26"/>
          <w:shd w:val="clear" w:color="auto" w:fill="auto"/>
        </w:rPr>
        <w:t>,</w:t>
      </w:r>
      <w:r w:rsidR="00DC3789">
        <w:rPr>
          <w:color w:val="auto"/>
          <w:sz w:val="26"/>
          <w:szCs w:val="26"/>
          <w:shd w:val="clear" w:color="auto" w:fill="auto"/>
        </w:rPr>
        <w:t xml:space="preserve"> </w:t>
      </w:r>
      <w:r w:rsidR="00DC3789" w:rsidRPr="00B05363">
        <w:rPr>
          <w:color w:val="auto"/>
          <w:sz w:val="26"/>
          <w:szCs w:val="26"/>
        </w:rPr>
        <w:t>в следующих размерах:</w:t>
      </w:r>
    </w:p>
    <w:p w:rsidR="00DC3789" w:rsidRPr="00B05363" w:rsidRDefault="002F7B36" w:rsidP="00DC3789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</w:t>
      </w:r>
      <w:r w:rsidR="00696D10">
        <w:rPr>
          <w:color w:val="auto"/>
          <w:sz w:val="26"/>
          <w:szCs w:val="26"/>
        </w:rPr>
        <w:t>6.1</w:t>
      </w:r>
      <w:r w:rsidR="00DC3789">
        <w:rPr>
          <w:color w:val="auto"/>
          <w:sz w:val="26"/>
          <w:szCs w:val="26"/>
        </w:rPr>
        <w:t>.</w:t>
      </w:r>
      <w:r w:rsidR="00DC3789" w:rsidRPr="00B05363">
        <w:rPr>
          <w:color w:val="auto"/>
          <w:sz w:val="26"/>
          <w:szCs w:val="26"/>
        </w:rPr>
        <w:t xml:space="preserve">скидка 10% устанавливается в случае, если </w:t>
      </w:r>
      <w:r w:rsidR="00DC3789">
        <w:rPr>
          <w:color w:val="auto"/>
          <w:sz w:val="26"/>
          <w:szCs w:val="26"/>
        </w:rPr>
        <w:t>студенты, обучающиеся</w:t>
      </w:r>
      <w:r w:rsidR="00DC3789" w:rsidRPr="00DC3789">
        <w:rPr>
          <w:color w:val="auto"/>
          <w:sz w:val="26"/>
          <w:szCs w:val="26"/>
          <w:shd w:val="clear" w:color="auto" w:fill="auto"/>
        </w:rPr>
        <w:t xml:space="preserve"> </w:t>
      </w:r>
      <w:r w:rsidR="00DC3789">
        <w:rPr>
          <w:color w:val="auto"/>
          <w:sz w:val="26"/>
          <w:szCs w:val="26"/>
          <w:shd w:val="clear" w:color="auto" w:fill="auto"/>
        </w:rPr>
        <w:t xml:space="preserve">по </w:t>
      </w:r>
      <w:proofErr w:type="spellStart"/>
      <w:r w:rsidR="00DC3789">
        <w:rPr>
          <w:color w:val="auto"/>
          <w:sz w:val="26"/>
          <w:szCs w:val="26"/>
          <w:shd w:val="clear" w:color="auto" w:fill="auto"/>
        </w:rPr>
        <w:t>очно-заочной</w:t>
      </w:r>
      <w:proofErr w:type="spellEnd"/>
      <w:r w:rsidR="00DC3789">
        <w:rPr>
          <w:color w:val="auto"/>
          <w:sz w:val="26"/>
          <w:szCs w:val="26"/>
          <w:shd w:val="clear" w:color="auto" w:fill="auto"/>
        </w:rPr>
        <w:t xml:space="preserve"> и заочной формам </w:t>
      </w:r>
      <w:r w:rsidR="006C5DBC">
        <w:rPr>
          <w:color w:val="auto"/>
          <w:sz w:val="26"/>
          <w:szCs w:val="26"/>
          <w:shd w:val="clear" w:color="auto" w:fill="auto"/>
        </w:rPr>
        <w:t xml:space="preserve">обучении, </w:t>
      </w:r>
      <w:r w:rsidR="00DC3789">
        <w:rPr>
          <w:color w:val="auto"/>
          <w:sz w:val="26"/>
          <w:szCs w:val="26"/>
        </w:rPr>
        <w:t xml:space="preserve"> </w:t>
      </w:r>
      <w:r w:rsidR="00DC3789" w:rsidRPr="00B05363">
        <w:rPr>
          <w:color w:val="auto"/>
          <w:sz w:val="26"/>
          <w:szCs w:val="26"/>
        </w:rPr>
        <w:t xml:space="preserve"> являются выпускниками Университета, успешно </w:t>
      </w:r>
      <w:r w:rsidR="00DC3789" w:rsidRPr="00B05363">
        <w:rPr>
          <w:color w:val="auto"/>
          <w:sz w:val="26"/>
          <w:szCs w:val="26"/>
        </w:rPr>
        <w:lastRenderedPageBreak/>
        <w:t>завершившими обучение по основным образовательным программам высшего образования;</w:t>
      </w:r>
    </w:p>
    <w:p w:rsidR="00DC3789" w:rsidRPr="00DC3789" w:rsidRDefault="002F7B36" w:rsidP="00DC378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6.</w:t>
      </w:r>
      <w:r w:rsidR="00696D10">
        <w:rPr>
          <w:color w:val="auto"/>
          <w:sz w:val="26"/>
          <w:szCs w:val="26"/>
        </w:rPr>
        <w:t>6.2</w:t>
      </w:r>
      <w:r w:rsidR="00DC3789">
        <w:rPr>
          <w:color w:val="auto"/>
          <w:sz w:val="26"/>
          <w:szCs w:val="26"/>
        </w:rPr>
        <w:t>.</w:t>
      </w:r>
      <w:r w:rsidR="00DC3789" w:rsidRPr="00B05363">
        <w:rPr>
          <w:color w:val="auto"/>
          <w:sz w:val="26"/>
          <w:szCs w:val="26"/>
        </w:rPr>
        <w:t xml:space="preserve"> скидка 20% устанавливается в случае, если </w:t>
      </w:r>
      <w:r w:rsidR="006C5DBC">
        <w:rPr>
          <w:color w:val="auto"/>
          <w:sz w:val="26"/>
          <w:szCs w:val="26"/>
        </w:rPr>
        <w:t>студенты, обучающиеся</w:t>
      </w:r>
      <w:r w:rsidR="006C5DBC" w:rsidRPr="00DC3789">
        <w:rPr>
          <w:color w:val="auto"/>
          <w:sz w:val="26"/>
          <w:szCs w:val="26"/>
          <w:shd w:val="clear" w:color="auto" w:fill="auto"/>
        </w:rPr>
        <w:t xml:space="preserve"> </w:t>
      </w:r>
      <w:r w:rsidR="006C5DBC">
        <w:rPr>
          <w:color w:val="auto"/>
          <w:sz w:val="26"/>
          <w:szCs w:val="26"/>
          <w:shd w:val="clear" w:color="auto" w:fill="auto"/>
        </w:rPr>
        <w:t xml:space="preserve">по </w:t>
      </w:r>
      <w:proofErr w:type="spellStart"/>
      <w:r w:rsidR="006C5DBC">
        <w:rPr>
          <w:color w:val="auto"/>
          <w:sz w:val="26"/>
          <w:szCs w:val="26"/>
          <w:shd w:val="clear" w:color="auto" w:fill="auto"/>
        </w:rPr>
        <w:t>очно-заочной</w:t>
      </w:r>
      <w:proofErr w:type="spellEnd"/>
      <w:r w:rsidR="006C5DBC">
        <w:rPr>
          <w:color w:val="auto"/>
          <w:sz w:val="26"/>
          <w:szCs w:val="26"/>
          <w:shd w:val="clear" w:color="auto" w:fill="auto"/>
        </w:rPr>
        <w:t xml:space="preserve"> и заочной формам обучении, </w:t>
      </w:r>
      <w:r w:rsidR="00DC3789" w:rsidRPr="00B05363">
        <w:rPr>
          <w:color w:val="auto"/>
          <w:sz w:val="26"/>
          <w:szCs w:val="26"/>
        </w:rPr>
        <w:t xml:space="preserve"> являются студентами Университета, обучающим</w:t>
      </w:r>
      <w:r w:rsidR="00DC3789">
        <w:rPr>
          <w:color w:val="auto"/>
          <w:sz w:val="26"/>
          <w:szCs w:val="26"/>
        </w:rPr>
        <w:t>и</w:t>
      </w:r>
      <w:r w:rsidR="00DC3789" w:rsidRPr="00B05363">
        <w:rPr>
          <w:color w:val="auto"/>
          <w:sz w:val="26"/>
          <w:szCs w:val="26"/>
        </w:rPr>
        <w:t>ся в Филиале по очной форме обучения.</w:t>
      </w:r>
    </w:p>
    <w:p w:rsidR="005336F4" w:rsidRDefault="005336F4" w:rsidP="00B05363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</w:p>
    <w:p w:rsidR="000B7102" w:rsidRDefault="00946F8A" w:rsidP="00B0536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116B7B">
        <w:rPr>
          <w:b/>
          <w:sz w:val="26"/>
          <w:szCs w:val="26"/>
        </w:rPr>
        <w:t xml:space="preserve">. </w:t>
      </w:r>
      <w:r w:rsidR="000B7102" w:rsidRPr="00B05363">
        <w:rPr>
          <w:b/>
          <w:sz w:val="26"/>
          <w:szCs w:val="26"/>
        </w:rPr>
        <w:t xml:space="preserve"> Скидки, предоставляемые за счет средств бюджета факультета</w:t>
      </w:r>
    </w:p>
    <w:p w:rsidR="00B05363" w:rsidRPr="00B05363" w:rsidRDefault="00B05363" w:rsidP="00B05363">
      <w:pPr>
        <w:jc w:val="center"/>
        <w:outlineLvl w:val="0"/>
        <w:rPr>
          <w:b/>
          <w:sz w:val="26"/>
          <w:szCs w:val="26"/>
        </w:rPr>
      </w:pPr>
    </w:p>
    <w:p w:rsidR="000B7102" w:rsidRPr="00B05363" w:rsidRDefault="00946F8A" w:rsidP="00B0536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B7102" w:rsidRPr="00B05363">
        <w:rPr>
          <w:sz w:val="26"/>
          <w:szCs w:val="26"/>
        </w:rPr>
        <w:t>.1.</w:t>
      </w:r>
      <w:r w:rsidR="00234C45">
        <w:rPr>
          <w:sz w:val="26"/>
          <w:szCs w:val="26"/>
        </w:rPr>
        <w:t xml:space="preserve"> </w:t>
      </w:r>
      <w:r w:rsidR="000B7102" w:rsidRPr="00B05363">
        <w:rPr>
          <w:sz w:val="26"/>
          <w:szCs w:val="26"/>
        </w:rPr>
        <w:t xml:space="preserve">Скидки по оплате обучения могут предоставляться за счет средств бюджета факультета. Правила предоставления скидок за счет средств бюджета факультета утверждаются ученым советом </w:t>
      </w:r>
      <w:r w:rsidR="002C4866" w:rsidRPr="00B05363">
        <w:rPr>
          <w:sz w:val="26"/>
          <w:szCs w:val="26"/>
        </w:rPr>
        <w:t>Филиала</w:t>
      </w:r>
      <w:r w:rsidR="000B7102" w:rsidRPr="00B05363">
        <w:rPr>
          <w:sz w:val="26"/>
          <w:szCs w:val="26"/>
        </w:rPr>
        <w:t xml:space="preserve"> и должны быть опубликованы на странице факультета на корпоративном портале (сайте) </w:t>
      </w:r>
      <w:r w:rsidR="00F0236C">
        <w:rPr>
          <w:sz w:val="26"/>
          <w:szCs w:val="26"/>
        </w:rPr>
        <w:t>Университета</w:t>
      </w:r>
      <w:r w:rsidR="000B7102" w:rsidRPr="00B05363">
        <w:rPr>
          <w:sz w:val="26"/>
          <w:szCs w:val="26"/>
        </w:rPr>
        <w:t>.</w:t>
      </w:r>
    </w:p>
    <w:p w:rsidR="000B7102" w:rsidRDefault="00F0236C" w:rsidP="00B0536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B7102" w:rsidRPr="00B05363">
        <w:rPr>
          <w:sz w:val="26"/>
          <w:szCs w:val="26"/>
        </w:rPr>
        <w:t>.2.</w:t>
      </w:r>
      <w:r w:rsidR="00234C45">
        <w:rPr>
          <w:sz w:val="26"/>
          <w:szCs w:val="26"/>
        </w:rPr>
        <w:t xml:space="preserve"> </w:t>
      </w:r>
      <w:r w:rsidR="000B7102" w:rsidRPr="00B05363">
        <w:rPr>
          <w:sz w:val="26"/>
          <w:szCs w:val="26"/>
        </w:rPr>
        <w:t>Скидка, предоставляемая за счет средств бюджета факультета, может суммироваться со скидкой другого вида.</w:t>
      </w:r>
    </w:p>
    <w:p w:rsidR="00696D10" w:rsidRDefault="00696D10" w:rsidP="00B0536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96D10" w:rsidRDefault="00696D10" w:rsidP="00696D10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696D10">
        <w:rPr>
          <w:b/>
          <w:sz w:val="26"/>
          <w:szCs w:val="26"/>
        </w:rPr>
        <w:t>8. Скидки, предоставляемые при переводе в Университет для обучения в Филиале из других высших учебных заведений</w:t>
      </w:r>
    </w:p>
    <w:p w:rsidR="00696D10" w:rsidRDefault="00696D10" w:rsidP="00696D10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696D10" w:rsidRPr="00941954" w:rsidRDefault="00696D10" w:rsidP="00696D10">
      <w:pPr>
        <w:pStyle w:val="af4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color w:val="000000"/>
          <w:spacing w:val="3"/>
          <w:sz w:val="26"/>
          <w:szCs w:val="26"/>
        </w:rPr>
      </w:pPr>
      <w:r w:rsidRPr="00941954">
        <w:rPr>
          <w:color w:val="000000"/>
          <w:spacing w:val="3"/>
          <w:sz w:val="26"/>
          <w:szCs w:val="26"/>
        </w:rPr>
        <w:t>Скидки, предоставляемые при переводе в Униве</w:t>
      </w:r>
      <w:r>
        <w:rPr>
          <w:color w:val="000000"/>
          <w:spacing w:val="3"/>
          <w:sz w:val="26"/>
          <w:szCs w:val="26"/>
        </w:rPr>
        <w:t>рситет для обучения в Филиале</w:t>
      </w:r>
      <w:r w:rsidRPr="00941954">
        <w:rPr>
          <w:color w:val="000000"/>
          <w:spacing w:val="3"/>
          <w:sz w:val="26"/>
          <w:szCs w:val="26"/>
        </w:rPr>
        <w:t xml:space="preserve"> из других высших учебных заведений</w:t>
      </w:r>
      <w:r>
        <w:rPr>
          <w:color w:val="000000"/>
          <w:spacing w:val="3"/>
          <w:sz w:val="26"/>
          <w:szCs w:val="26"/>
        </w:rPr>
        <w:t>,</w:t>
      </w:r>
      <w:r w:rsidRPr="00941954">
        <w:rPr>
          <w:color w:val="000000"/>
          <w:spacing w:val="3"/>
          <w:sz w:val="26"/>
          <w:szCs w:val="26"/>
        </w:rPr>
        <w:t xml:space="preserve"> устанавливаются в следующих размерах:</w:t>
      </w:r>
    </w:p>
    <w:p w:rsidR="00696D10" w:rsidRPr="00941954" w:rsidRDefault="00696D10" w:rsidP="00696D10">
      <w:pPr>
        <w:pStyle w:val="af4"/>
        <w:numPr>
          <w:ilvl w:val="2"/>
          <w:numId w:val="29"/>
        </w:numPr>
        <w:tabs>
          <w:tab w:val="left" w:pos="1276"/>
        </w:tabs>
        <w:ind w:firstLine="693"/>
        <w:jc w:val="both"/>
        <w:rPr>
          <w:color w:val="000000"/>
          <w:spacing w:val="3"/>
          <w:sz w:val="26"/>
          <w:szCs w:val="26"/>
        </w:rPr>
      </w:pPr>
      <w:r w:rsidRPr="00941954">
        <w:rPr>
          <w:color w:val="000000"/>
          <w:spacing w:val="3"/>
          <w:sz w:val="26"/>
          <w:szCs w:val="26"/>
        </w:rPr>
        <w:t>в размере 70%, если студент не имеет оценок «хорошо», «удовлетворительно» и «неудовлетворительно» (по пятибалльной шкале) по всем аттестационным испытаниям, включая оценки по курсовым работам, научно-исследовательским семинарам, практикам, факультативам;</w:t>
      </w:r>
    </w:p>
    <w:p w:rsidR="00696D10" w:rsidRPr="00941954" w:rsidRDefault="00696D10" w:rsidP="00696D10">
      <w:pPr>
        <w:numPr>
          <w:ilvl w:val="2"/>
          <w:numId w:val="29"/>
        </w:numPr>
        <w:shd w:val="clear" w:color="auto" w:fill="auto"/>
        <w:tabs>
          <w:tab w:val="left" w:pos="1276"/>
        </w:tabs>
        <w:ind w:left="0" w:firstLine="709"/>
        <w:contextualSpacing/>
        <w:jc w:val="both"/>
        <w:rPr>
          <w:spacing w:val="3"/>
          <w:sz w:val="26"/>
          <w:szCs w:val="26"/>
        </w:rPr>
      </w:pPr>
      <w:r w:rsidRPr="00941954">
        <w:rPr>
          <w:spacing w:val="3"/>
          <w:sz w:val="26"/>
          <w:szCs w:val="26"/>
        </w:rPr>
        <w:t>в размере 50%, если студент имеет не более 20% оценок «хорошо», полное отсутствие оценок «удовлетворительно» и «неудовлетворительно» (по пятибалльной шкале) по всем аттестационным испытаниям, включая оценки по курсовым работам, научно-исследовательским семинарам, практикам, факультативам;</w:t>
      </w:r>
    </w:p>
    <w:p w:rsidR="00696D10" w:rsidRPr="00941954" w:rsidRDefault="00696D10" w:rsidP="00696D10">
      <w:pPr>
        <w:numPr>
          <w:ilvl w:val="2"/>
          <w:numId w:val="29"/>
        </w:numPr>
        <w:shd w:val="clear" w:color="auto" w:fill="auto"/>
        <w:tabs>
          <w:tab w:val="left" w:pos="1276"/>
        </w:tabs>
        <w:ind w:left="0" w:firstLine="709"/>
        <w:contextualSpacing/>
        <w:jc w:val="both"/>
        <w:rPr>
          <w:spacing w:val="3"/>
          <w:sz w:val="26"/>
          <w:szCs w:val="26"/>
        </w:rPr>
      </w:pPr>
      <w:r w:rsidRPr="00941954">
        <w:rPr>
          <w:spacing w:val="3"/>
          <w:sz w:val="26"/>
          <w:szCs w:val="26"/>
        </w:rPr>
        <w:t>в размере 25%, если студент имеет не более 30% оценок «хорошо», полное отсутствие оценок «удовлетворительно» и «неудовлетворительно (по пятибалльной шкале) по всем аттестационным испытаниям, включая оценки по курсовым работам, научно-исследовательским семинарам, практикам, факультативам.</w:t>
      </w:r>
    </w:p>
    <w:p w:rsidR="00696D10" w:rsidRPr="00941954" w:rsidRDefault="00696D10" w:rsidP="00696D10">
      <w:pPr>
        <w:tabs>
          <w:tab w:val="left" w:pos="1276"/>
        </w:tabs>
        <w:ind w:firstLine="709"/>
        <w:contextualSpacing/>
        <w:jc w:val="both"/>
        <w:rPr>
          <w:spacing w:val="3"/>
          <w:sz w:val="26"/>
          <w:szCs w:val="26"/>
        </w:rPr>
      </w:pPr>
      <w:r w:rsidRPr="00941954">
        <w:rPr>
          <w:spacing w:val="3"/>
          <w:sz w:val="26"/>
          <w:szCs w:val="26"/>
        </w:rPr>
        <w:t xml:space="preserve">8.2. </w:t>
      </w:r>
      <w:proofErr w:type="gramStart"/>
      <w:r w:rsidRPr="00941954">
        <w:rPr>
          <w:spacing w:val="3"/>
          <w:sz w:val="26"/>
          <w:szCs w:val="26"/>
        </w:rPr>
        <w:t>Документом, подтверждающим результаты обучения в высшем учебном заведении</w:t>
      </w:r>
      <w:r>
        <w:rPr>
          <w:spacing w:val="3"/>
          <w:sz w:val="26"/>
          <w:szCs w:val="26"/>
        </w:rPr>
        <w:t>,</w:t>
      </w:r>
      <w:r w:rsidRPr="00941954">
        <w:rPr>
          <w:spacing w:val="3"/>
          <w:sz w:val="26"/>
          <w:szCs w:val="26"/>
        </w:rPr>
        <w:t xml:space="preserve"> является справка о периоде обучения,  предусмотренная  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образования, утверждённым приказом Министерством образования и науки Российской Федерации от 10 февраля 2017 г. № 124 и иные документы, подтверждающие образовательные достижения обучающегося (иные документы представляю</w:t>
      </w:r>
      <w:r>
        <w:rPr>
          <w:spacing w:val="3"/>
          <w:sz w:val="26"/>
          <w:szCs w:val="26"/>
        </w:rPr>
        <w:t>тся по усмотрению обучающегося)</w:t>
      </w:r>
      <w:r w:rsidRPr="00941954">
        <w:rPr>
          <w:spacing w:val="3"/>
          <w:sz w:val="26"/>
          <w:szCs w:val="26"/>
        </w:rPr>
        <w:t>».</w:t>
      </w:r>
      <w:proofErr w:type="gramEnd"/>
    </w:p>
    <w:p w:rsidR="00696D10" w:rsidRPr="00696D10" w:rsidRDefault="00696D10" w:rsidP="00696D10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</w:p>
    <w:sectPr w:rsidR="00696D10" w:rsidRPr="00696D10" w:rsidSect="00A92A53">
      <w:headerReference w:type="default" r:id="rId8"/>
      <w:footerReference w:type="even" r:id="rId9"/>
      <w:footerReference w:type="default" r:id="rId10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B2" w:rsidRDefault="00A107B2">
      <w:r>
        <w:separator/>
      </w:r>
    </w:p>
  </w:endnote>
  <w:endnote w:type="continuationSeparator" w:id="0">
    <w:p w:rsidR="00A107B2" w:rsidRDefault="00A1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53" w:rsidRDefault="000D16CB" w:rsidP="002852F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92A5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2A53" w:rsidRDefault="00A92A53" w:rsidP="00D50A8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53" w:rsidRDefault="00A92A53" w:rsidP="00D50A8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B2" w:rsidRDefault="00A107B2">
      <w:r>
        <w:separator/>
      </w:r>
    </w:p>
  </w:footnote>
  <w:footnote w:type="continuationSeparator" w:id="0">
    <w:p w:rsidR="00A107B2" w:rsidRDefault="00A107B2">
      <w:r>
        <w:continuationSeparator/>
      </w:r>
    </w:p>
  </w:footnote>
  <w:footnote w:id="1">
    <w:p w:rsidR="00A92A53" w:rsidRDefault="00A92A53">
      <w:pPr>
        <w:pStyle w:val="aa"/>
      </w:pPr>
      <w:r>
        <w:rPr>
          <w:rStyle w:val="ab"/>
        </w:rPr>
        <w:footnoteRef/>
      </w:r>
      <w:r w:rsidR="009546CD">
        <w:t xml:space="preserve"> Для всех категорий студентов</w:t>
      </w:r>
    </w:p>
  </w:footnote>
  <w:footnote w:id="2">
    <w:p w:rsidR="00A92A53" w:rsidRDefault="00A92A53">
      <w:pPr>
        <w:pStyle w:val="aa"/>
      </w:pPr>
      <w:r>
        <w:rPr>
          <w:rStyle w:val="ab"/>
        </w:rPr>
        <w:footnoteRef/>
      </w:r>
      <w:r>
        <w:t xml:space="preserve"> Только для студентов очной формы обучения</w:t>
      </w:r>
    </w:p>
  </w:footnote>
  <w:footnote w:id="3">
    <w:p w:rsidR="00A92A53" w:rsidRDefault="00A92A53">
      <w:pPr>
        <w:pStyle w:val="aa"/>
      </w:pPr>
      <w:r>
        <w:rPr>
          <w:rStyle w:val="ab"/>
        </w:rPr>
        <w:footnoteRef/>
      </w:r>
      <w:r>
        <w:t xml:space="preserve"> Только для студентов </w:t>
      </w:r>
      <w:proofErr w:type="spellStart"/>
      <w:r>
        <w:t>очно-заочной</w:t>
      </w:r>
      <w:proofErr w:type="spellEnd"/>
      <w:r>
        <w:t xml:space="preserve"> и заочной формы обучения</w:t>
      </w:r>
    </w:p>
  </w:footnote>
  <w:footnote w:id="4">
    <w:p w:rsidR="00A92A53" w:rsidRDefault="00A92A53">
      <w:pPr>
        <w:pStyle w:val="aa"/>
      </w:pPr>
      <w:r>
        <w:rPr>
          <w:rStyle w:val="ab"/>
        </w:rPr>
        <w:footnoteRef/>
      </w:r>
      <w:r>
        <w:t xml:space="preserve"> Для всех категорий студентов</w:t>
      </w:r>
    </w:p>
  </w:footnote>
  <w:footnote w:id="5">
    <w:p w:rsidR="00A92A53" w:rsidRDefault="00A92A53">
      <w:pPr>
        <w:pStyle w:val="aa"/>
      </w:pPr>
      <w:r>
        <w:rPr>
          <w:rStyle w:val="ab"/>
        </w:rPr>
        <w:footnoteRef/>
      </w:r>
      <w:r>
        <w:t xml:space="preserve"> За исключением </w:t>
      </w:r>
      <w:proofErr w:type="gramStart"/>
      <w:r>
        <w:t>обучающихся</w:t>
      </w:r>
      <w:proofErr w:type="gramEnd"/>
      <w:r>
        <w:t xml:space="preserve"> по </w:t>
      </w:r>
      <w:proofErr w:type="spellStart"/>
      <w:r>
        <w:t>очно-заочной</w:t>
      </w:r>
      <w:proofErr w:type="spellEnd"/>
      <w:r>
        <w:t xml:space="preserve"> и заочной форме обучения</w:t>
      </w:r>
    </w:p>
  </w:footnote>
  <w:footnote w:id="6">
    <w:p w:rsidR="00A92A53" w:rsidRDefault="00A92A53">
      <w:pPr>
        <w:pStyle w:val="aa"/>
      </w:pPr>
      <w:r>
        <w:rPr>
          <w:rStyle w:val="ab"/>
        </w:rPr>
        <w:footnoteRef/>
      </w:r>
      <w:r>
        <w:t xml:space="preserve"> Для всех категорий студентов</w:t>
      </w:r>
    </w:p>
  </w:footnote>
  <w:footnote w:id="7">
    <w:p w:rsidR="00A92A53" w:rsidRPr="00B73457" w:rsidRDefault="00A92A53">
      <w:pPr>
        <w:pStyle w:val="aa"/>
      </w:pPr>
      <w:r>
        <w:rPr>
          <w:rStyle w:val="ab"/>
        </w:rPr>
        <w:footnoteRef/>
      </w:r>
      <w:r>
        <w:t xml:space="preserve"> </w:t>
      </w:r>
      <w:r w:rsidRPr="00B73457">
        <w:t>В</w:t>
      </w:r>
      <w:r w:rsidRPr="00B73457">
        <w:rPr>
          <w:color w:val="auto"/>
        </w:rPr>
        <w:t xml:space="preserve"> отношении </w:t>
      </w:r>
      <w:proofErr w:type="gramStart"/>
      <w:r w:rsidRPr="00B73457">
        <w:rPr>
          <w:color w:val="auto"/>
        </w:rPr>
        <w:t>обучающихся</w:t>
      </w:r>
      <w:proofErr w:type="gramEnd"/>
      <w:r w:rsidRPr="00B73457">
        <w:rPr>
          <w:color w:val="auto"/>
        </w:rPr>
        <w:t xml:space="preserve"> по </w:t>
      </w:r>
      <w:proofErr w:type="spellStart"/>
      <w:r w:rsidRPr="00B73457">
        <w:rPr>
          <w:color w:val="auto"/>
        </w:rPr>
        <w:t>очно-заочной</w:t>
      </w:r>
      <w:proofErr w:type="spellEnd"/>
      <w:r w:rsidRPr="00B73457">
        <w:rPr>
          <w:color w:val="auto"/>
        </w:rPr>
        <w:t xml:space="preserve"> и заочной форме обучения</w:t>
      </w:r>
    </w:p>
  </w:footnote>
  <w:footnote w:id="8">
    <w:p w:rsidR="00A92A53" w:rsidRDefault="00A92A53" w:rsidP="00D01517">
      <w:pPr>
        <w:pStyle w:val="aa"/>
        <w:jc w:val="both"/>
      </w:pPr>
      <w:r w:rsidRPr="00B73457">
        <w:rPr>
          <w:rStyle w:val="ab"/>
        </w:rPr>
        <w:footnoteRef/>
      </w:r>
      <w:r w:rsidRPr="00B73457">
        <w:t xml:space="preserve"> </w:t>
      </w:r>
      <w:r>
        <w:t>П</w:t>
      </w:r>
      <w:r w:rsidRPr="00B73457">
        <w:t>ри получении дробных чисел количества обучающихся или баллов,</w:t>
      </w:r>
      <w:r>
        <w:t xml:space="preserve"> число округляется к ближайшему целому.</w:t>
      </w:r>
    </w:p>
  </w:footnote>
  <w:footnote w:id="9">
    <w:p w:rsidR="00A92A53" w:rsidRDefault="00A92A53" w:rsidP="00F82180">
      <w:pPr>
        <w:pStyle w:val="aa"/>
        <w:jc w:val="both"/>
      </w:pPr>
      <w:r>
        <w:rPr>
          <w:rStyle w:val="ab"/>
        </w:rPr>
        <w:footnoteRef/>
      </w:r>
      <w:r>
        <w:t xml:space="preserve"> П</w:t>
      </w:r>
      <w:r w:rsidRPr="00B73457">
        <w:t>ри получении дробных чисел количества обучающихся или баллов,</w:t>
      </w:r>
      <w:r>
        <w:t xml:space="preserve"> число округляется к ближайшему целому.</w:t>
      </w:r>
    </w:p>
  </w:footnote>
  <w:footnote w:id="10">
    <w:p w:rsidR="00A92A53" w:rsidRDefault="00A92A53" w:rsidP="00686111">
      <w:pPr>
        <w:shd w:val="clear" w:color="auto" w:fill="auto"/>
        <w:autoSpaceDE w:val="0"/>
        <w:autoSpaceDN w:val="0"/>
        <w:adjustRightInd w:val="0"/>
        <w:jc w:val="both"/>
      </w:pPr>
      <w:r>
        <w:rPr>
          <w:rStyle w:val="ab"/>
        </w:rPr>
        <w:footnoteRef/>
      </w:r>
      <w:r>
        <w:t xml:space="preserve"> </w:t>
      </w:r>
      <w:r>
        <w:rPr>
          <w:color w:val="auto"/>
          <w:sz w:val="20"/>
          <w:szCs w:val="20"/>
          <w:shd w:val="clear" w:color="auto" w:fill="auto"/>
        </w:rPr>
        <w:t>Соответствие профиля олимпиады школьников специальности или направлению подготовки, а также соответствие общеобразовательного предмета профилю олимпиады школьников устанавливается Университетом.</w:t>
      </w:r>
    </w:p>
  </w:footnote>
  <w:footnote w:id="11">
    <w:p w:rsidR="00A92A53" w:rsidRDefault="00A92A53" w:rsidP="00044781">
      <w:pPr>
        <w:pStyle w:val="aa"/>
      </w:pPr>
      <w:r>
        <w:rPr>
          <w:rStyle w:val="ab"/>
        </w:rPr>
        <w:footnoteRef/>
      </w:r>
      <w:r>
        <w:t xml:space="preserve"> У</w:t>
      </w:r>
      <w:r w:rsidRPr="005A40CE">
        <w:t>тверждае</w:t>
      </w:r>
      <w:r>
        <w:t xml:space="preserve">тся </w:t>
      </w:r>
      <w:r w:rsidRPr="005A40CE">
        <w:t>ежегодно Мин</w:t>
      </w:r>
      <w:r>
        <w:t>истерством образования и науки</w:t>
      </w:r>
      <w:r w:rsidRPr="005A40CE">
        <w:t xml:space="preserve"> Росс</w:t>
      </w:r>
      <w:r>
        <w:t>ийской Федерации.</w:t>
      </w:r>
    </w:p>
  </w:footnote>
  <w:footnote w:id="12">
    <w:p w:rsidR="00A92A53" w:rsidRDefault="00A92A53" w:rsidP="0063011B">
      <w:pPr>
        <w:pStyle w:val="aa"/>
      </w:pPr>
      <w:r>
        <w:rPr>
          <w:rStyle w:val="ab"/>
        </w:rPr>
        <w:footnoteRef/>
      </w:r>
      <w:r>
        <w:t xml:space="preserve"> Время выполнения работ (оказания услуг) по гражданско-трудовым договорам не учитывается.</w:t>
      </w:r>
    </w:p>
  </w:footnote>
  <w:footnote w:id="13">
    <w:p w:rsidR="00A92A53" w:rsidRDefault="00A92A53">
      <w:pPr>
        <w:pStyle w:val="aa"/>
      </w:pPr>
      <w:r>
        <w:rPr>
          <w:rStyle w:val="ab"/>
        </w:rPr>
        <w:footnoteRef/>
      </w:r>
      <w:r>
        <w:t xml:space="preserve"> П</w:t>
      </w:r>
      <w:r w:rsidRPr="00B73457">
        <w:t>ри получении дробных чисел количества обучающихся или баллов,</w:t>
      </w:r>
      <w:r>
        <w:t xml:space="preserve"> число округляется к ближайшему целому.</w:t>
      </w:r>
    </w:p>
  </w:footnote>
  <w:footnote w:id="14">
    <w:p w:rsidR="00A92A53" w:rsidRDefault="00A92A53">
      <w:pPr>
        <w:pStyle w:val="aa"/>
      </w:pPr>
      <w:r>
        <w:rPr>
          <w:rStyle w:val="ab"/>
        </w:rPr>
        <w:footnoteRef/>
      </w:r>
      <w:r>
        <w:t xml:space="preserve"> П</w:t>
      </w:r>
      <w:r w:rsidRPr="00B73457">
        <w:t>ри получении дробных чисел количества обучающихся или баллов,</w:t>
      </w:r>
      <w:r>
        <w:t xml:space="preserve"> число округляется к ближайшему целому.</w:t>
      </w:r>
    </w:p>
  </w:footnote>
  <w:footnote w:id="15">
    <w:p w:rsidR="00A92A53" w:rsidRDefault="00A92A53">
      <w:pPr>
        <w:pStyle w:val="aa"/>
      </w:pPr>
      <w:r>
        <w:rPr>
          <w:rStyle w:val="ab"/>
        </w:rPr>
        <w:footnoteRef/>
      </w:r>
      <w:r>
        <w:t xml:space="preserve"> П</w:t>
      </w:r>
      <w:r w:rsidRPr="00B73457">
        <w:t>ри получении дробных чисел количества обучающихся или баллов,</w:t>
      </w:r>
      <w:r>
        <w:t xml:space="preserve"> число округляется к ближайшему целому.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53" w:rsidRDefault="000D16CB">
    <w:pPr>
      <w:pStyle w:val="ac"/>
      <w:jc w:val="center"/>
    </w:pPr>
    <w:fldSimple w:instr=" PAGE   \* MERGEFORMAT ">
      <w:r w:rsidR="00B22677">
        <w:rPr>
          <w:noProof/>
        </w:rPr>
        <w:t>10</w:t>
      </w:r>
    </w:fldSimple>
  </w:p>
  <w:p w:rsidR="00A92A53" w:rsidRDefault="00A92A5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AC8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62A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905D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043BD0"/>
    <w:multiLevelType w:val="hybridMultilevel"/>
    <w:tmpl w:val="A0EE4A6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DF05550"/>
    <w:multiLevelType w:val="multilevel"/>
    <w:tmpl w:val="487899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>
    <w:nsid w:val="0E1A25B6"/>
    <w:multiLevelType w:val="hybridMultilevel"/>
    <w:tmpl w:val="9912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33860"/>
    <w:multiLevelType w:val="multilevel"/>
    <w:tmpl w:val="F84AFB44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56" w:hanging="2160"/>
      </w:pPr>
      <w:rPr>
        <w:rFonts w:hint="default"/>
      </w:rPr>
    </w:lvl>
  </w:abstractNum>
  <w:abstractNum w:abstractNumId="7">
    <w:nsid w:val="11F465E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8D13240"/>
    <w:multiLevelType w:val="hybridMultilevel"/>
    <w:tmpl w:val="862E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20E02"/>
    <w:multiLevelType w:val="multilevel"/>
    <w:tmpl w:val="0E8ED1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>
    <w:nsid w:val="246E36D7"/>
    <w:multiLevelType w:val="multilevel"/>
    <w:tmpl w:val="4288C2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35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auto"/>
      </w:rPr>
    </w:lvl>
  </w:abstractNum>
  <w:abstractNum w:abstractNumId="11">
    <w:nsid w:val="28F20ABB"/>
    <w:multiLevelType w:val="hybridMultilevel"/>
    <w:tmpl w:val="59E2B768"/>
    <w:lvl w:ilvl="0" w:tplc="38B2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42938"/>
    <w:multiLevelType w:val="multilevel"/>
    <w:tmpl w:val="0E8ED1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3">
    <w:nsid w:val="37FC7D33"/>
    <w:multiLevelType w:val="multilevel"/>
    <w:tmpl w:val="A0D465D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>
    <w:nsid w:val="386D6697"/>
    <w:multiLevelType w:val="multilevel"/>
    <w:tmpl w:val="0C346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384887"/>
    <w:multiLevelType w:val="hybridMultilevel"/>
    <w:tmpl w:val="28EAE9B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48E23831"/>
    <w:multiLevelType w:val="multilevel"/>
    <w:tmpl w:val="C60A021A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8C3DE4"/>
    <w:multiLevelType w:val="multilevel"/>
    <w:tmpl w:val="3A8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8">
    <w:nsid w:val="540A5668"/>
    <w:multiLevelType w:val="hybridMultilevel"/>
    <w:tmpl w:val="AEC0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923BD"/>
    <w:multiLevelType w:val="hybridMultilevel"/>
    <w:tmpl w:val="1158DA36"/>
    <w:lvl w:ilvl="0" w:tplc="28F4822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FE295F"/>
    <w:multiLevelType w:val="multilevel"/>
    <w:tmpl w:val="0AA01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1">
    <w:nsid w:val="5BC443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C6426E8"/>
    <w:multiLevelType w:val="hybridMultilevel"/>
    <w:tmpl w:val="5DDAE5CE"/>
    <w:lvl w:ilvl="0" w:tplc="AE020C98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E70451D"/>
    <w:multiLevelType w:val="multilevel"/>
    <w:tmpl w:val="3598804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4">
    <w:nsid w:val="60CF37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F2E01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07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8FB7D35"/>
    <w:multiLevelType w:val="hybridMultilevel"/>
    <w:tmpl w:val="38C67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A6524"/>
    <w:multiLevelType w:val="hybridMultilevel"/>
    <w:tmpl w:val="A4B06E8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7AE214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15"/>
  </w:num>
  <w:num w:numId="3">
    <w:abstractNumId w:val="3"/>
  </w:num>
  <w:num w:numId="4">
    <w:abstractNumId w:val="9"/>
  </w:num>
  <w:num w:numId="5">
    <w:abstractNumId w:val="21"/>
  </w:num>
  <w:num w:numId="6">
    <w:abstractNumId w:val="7"/>
  </w:num>
  <w:num w:numId="7">
    <w:abstractNumId w:val="25"/>
  </w:num>
  <w:num w:numId="8">
    <w:abstractNumId w:val="22"/>
  </w:num>
  <w:num w:numId="9">
    <w:abstractNumId w:val="1"/>
  </w:num>
  <w:num w:numId="10">
    <w:abstractNumId w:val="4"/>
  </w:num>
  <w:num w:numId="11">
    <w:abstractNumId w:val="23"/>
  </w:num>
  <w:num w:numId="12">
    <w:abstractNumId w:val="24"/>
  </w:num>
  <w:num w:numId="13">
    <w:abstractNumId w:val="2"/>
  </w:num>
  <w:num w:numId="14">
    <w:abstractNumId w:val="28"/>
  </w:num>
  <w:num w:numId="15">
    <w:abstractNumId w:val="8"/>
  </w:num>
  <w:num w:numId="16">
    <w:abstractNumId w:val="5"/>
  </w:num>
  <w:num w:numId="17">
    <w:abstractNumId w:val="0"/>
  </w:num>
  <w:num w:numId="18">
    <w:abstractNumId w:val="26"/>
  </w:num>
  <w:num w:numId="19">
    <w:abstractNumId w:val="20"/>
  </w:num>
  <w:num w:numId="20">
    <w:abstractNumId w:val="17"/>
  </w:num>
  <w:num w:numId="21">
    <w:abstractNumId w:val="13"/>
  </w:num>
  <w:num w:numId="22">
    <w:abstractNumId w:val="10"/>
  </w:num>
  <w:num w:numId="23">
    <w:abstractNumId w:val="12"/>
  </w:num>
  <w:num w:numId="24">
    <w:abstractNumId w:val="14"/>
  </w:num>
  <w:num w:numId="25">
    <w:abstractNumId w:val="19"/>
  </w:num>
  <w:num w:numId="26">
    <w:abstractNumId w:val="11"/>
  </w:num>
  <w:num w:numId="27">
    <w:abstractNumId w:val="18"/>
  </w:num>
  <w:num w:numId="28">
    <w:abstractNumId w:val="1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054"/>
    <w:rsid w:val="00011E5E"/>
    <w:rsid w:val="00013150"/>
    <w:rsid w:val="00031E6F"/>
    <w:rsid w:val="0003653C"/>
    <w:rsid w:val="00044781"/>
    <w:rsid w:val="00044B2C"/>
    <w:rsid w:val="000616BA"/>
    <w:rsid w:val="00065068"/>
    <w:rsid w:val="000727EF"/>
    <w:rsid w:val="000736C6"/>
    <w:rsid w:val="000850D6"/>
    <w:rsid w:val="000942B1"/>
    <w:rsid w:val="0009790F"/>
    <w:rsid w:val="000A2A54"/>
    <w:rsid w:val="000A2B23"/>
    <w:rsid w:val="000B0D51"/>
    <w:rsid w:val="000B3E3B"/>
    <w:rsid w:val="000B4729"/>
    <w:rsid w:val="000B7102"/>
    <w:rsid w:val="000C3D97"/>
    <w:rsid w:val="000C5FAF"/>
    <w:rsid w:val="000D16CB"/>
    <w:rsid w:val="000D3465"/>
    <w:rsid w:val="000E2EF0"/>
    <w:rsid w:val="000E4FE7"/>
    <w:rsid w:val="000E7C27"/>
    <w:rsid w:val="000F056B"/>
    <w:rsid w:val="000F5B38"/>
    <w:rsid w:val="001013FE"/>
    <w:rsid w:val="001017B7"/>
    <w:rsid w:val="001044BD"/>
    <w:rsid w:val="00105B90"/>
    <w:rsid w:val="00106B60"/>
    <w:rsid w:val="00113C13"/>
    <w:rsid w:val="0011576F"/>
    <w:rsid w:val="00116B7B"/>
    <w:rsid w:val="00116D9B"/>
    <w:rsid w:val="001259AE"/>
    <w:rsid w:val="00131048"/>
    <w:rsid w:val="001332FB"/>
    <w:rsid w:val="001449EC"/>
    <w:rsid w:val="00150EF4"/>
    <w:rsid w:val="0016003E"/>
    <w:rsid w:val="001641D9"/>
    <w:rsid w:val="00165D6B"/>
    <w:rsid w:val="001763CF"/>
    <w:rsid w:val="0018509B"/>
    <w:rsid w:val="00190CBF"/>
    <w:rsid w:val="0019231E"/>
    <w:rsid w:val="001944CA"/>
    <w:rsid w:val="00195803"/>
    <w:rsid w:val="001A05AF"/>
    <w:rsid w:val="001A2A51"/>
    <w:rsid w:val="001A57B5"/>
    <w:rsid w:val="001A59D1"/>
    <w:rsid w:val="001B1253"/>
    <w:rsid w:val="001B2A1A"/>
    <w:rsid w:val="001B5A37"/>
    <w:rsid w:val="001B7AC0"/>
    <w:rsid w:val="001C2695"/>
    <w:rsid w:val="001C4CD0"/>
    <w:rsid w:val="001E56D7"/>
    <w:rsid w:val="001E63B7"/>
    <w:rsid w:val="001F0FAA"/>
    <w:rsid w:val="001F2A72"/>
    <w:rsid w:val="001F3068"/>
    <w:rsid w:val="001F5A2F"/>
    <w:rsid w:val="0020058C"/>
    <w:rsid w:val="00203B2B"/>
    <w:rsid w:val="00207FC3"/>
    <w:rsid w:val="00210107"/>
    <w:rsid w:val="00213CAD"/>
    <w:rsid w:val="00214EBD"/>
    <w:rsid w:val="00216ACB"/>
    <w:rsid w:val="00217F31"/>
    <w:rsid w:val="002235FF"/>
    <w:rsid w:val="0022664F"/>
    <w:rsid w:val="00227589"/>
    <w:rsid w:val="00227F8C"/>
    <w:rsid w:val="00234C45"/>
    <w:rsid w:val="00235919"/>
    <w:rsid w:val="002462C7"/>
    <w:rsid w:val="00255776"/>
    <w:rsid w:val="0025604B"/>
    <w:rsid w:val="00263070"/>
    <w:rsid w:val="00267862"/>
    <w:rsid w:val="002852F3"/>
    <w:rsid w:val="00286256"/>
    <w:rsid w:val="002944FB"/>
    <w:rsid w:val="00295758"/>
    <w:rsid w:val="002972BB"/>
    <w:rsid w:val="002A499E"/>
    <w:rsid w:val="002B0015"/>
    <w:rsid w:val="002B10D3"/>
    <w:rsid w:val="002C159E"/>
    <w:rsid w:val="002C1E05"/>
    <w:rsid w:val="002C32B5"/>
    <w:rsid w:val="002C4866"/>
    <w:rsid w:val="002D34D6"/>
    <w:rsid w:val="002E107A"/>
    <w:rsid w:val="002E4C8D"/>
    <w:rsid w:val="002F7B36"/>
    <w:rsid w:val="00302C13"/>
    <w:rsid w:val="00313A58"/>
    <w:rsid w:val="00314DDA"/>
    <w:rsid w:val="00322375"/>
    <w:rsid w:val="003226F2"/>
    <w:rsid w:val="00326E53"/>
    <w:rsid w:val="00326FE4"/>
    <w:rsid w:val="00330423"/>
    <w:rsid w:val="003305DB"/>
    <w:rsid w:val="00340792"/>
    <w:rsid w:val="00350DED"/>
    <w:rsid w:val="0035254D"/>
    <w:rsid w:val="003529C2"/>
    <w:rsid w:val="00354074"/>
    <w:rsid w:val="003567C7"/>
    <w:rsid w:val="0035739B"/>
    <w:rsid w:val="003640E1"/>
    <w:rsid w:val="00366CA7"/>
    <w:rsid w:val="00371BF0"/>
    <w:rsid w:val="0038438F"/>
    <w:rsid w:val="00390C8B"/>
    <w:rsid w:val="00391FE5"/>
    <w:rsid w:val="00396731"/>
    <w:rsid w:val="003A3C41"/>
    <w:rsid w:val="003A7B47"/>
    <w:rsid w:val="003B2F15"/>
    <w:rsid w:val="003C1A80"/>
    <w:rsid w:val="003C59FA"/>
    <w:rsid w:val="003D3A13"/>
    <w:rsid w:val="003D7BD0"/>
    <w:rsid w:val="003F2E72"/>
    <w:rsid w:val="003F49B1"/>
    <w:rsid w:val="00400B81"/>
    <w:rsid w:val="0040662C"/>
    <w:rsid w:val="00416A3A"/>
    <w:rsid w:val="00425E92"/>
    <w:rsid w:val="00431DEF"/>
    <w:rsid w:val="00431EFE"/>
    <w:rsid w:val="00433417"/>
    <w:rsid w:val="00434D40"/>
    <w:rsid w:val="004454A0"/>
    <w:rsid w:val="004476DE"/>
    <w:rsid w:val="00450D09"/>
    <w:rsid w:val="0045564D"/>
    <w:rsid w:val="004607F1"/>
    <w:rsid w:val="004609C3"/>
    <w:rsid w:val="004621F7"/>
    <w:rsid w:val="004642E2"/>
    <w:rsid w:val="00474CB5"/>
    <w:rsid w:val="00474D67"/>
    <w:rsid w:val="00476572"/>
    <w:rsid w:val="0049592E"/>
    <w:rsid w:val="004A3C30"/>
    <w:rsid w:val="004A7898"/>
    <w:rsid w:val="004A7D71"/>
    <w:rsid w:val="004C4131"/>
    <w:rsid w:val="004C44CE"/>
    <w:rsid w:val="004C5E76"/>
    <w:rsid w:val="004F022B"/>
    <w:rsid w:val="004F5AD1"/>
    <w:rsid w:val="004F7343"/>
    <w:rsid w:val="004F7DBD"/>
    <w:rsid w:val="0050091A"/>
    <w:rsid w:val="0050093B"/>
    <w:rsid w:val="00502542"/>
    <w:rsid w:val="005079CD"/>
    <w:rsid w:val="005125EC"/>
    <w:rsid w:val="00520CB8"/>
    <w:rsid w:val="00520DD5"/>
    <w:rsid w:val="00522628"/>
    <w:rsid w:val="00522A36"/>
    <w:rsid w:val="00526276"/>
    <w:rsid w:val="005336F4"/>
    <w:rsid w:val="0053461B"/>
    <w:rsid w:val="00545D5D"/>
    <w:rsid w:val="00546212"/>
    <w:rsid w:val="00551DE2"/>
    <w:rsid w:val="00553E8C"/>
    <w:rsid w:val="00554A02"/>
    <w:rsid w:val="005561A1"/>
    <w:rsid w:val="005601DD"/>
    <w:rsid w:val="00562FC5"/>
    <w:rsid w:val="005659D7"/>
    <w:rsid w:val="0057532D"/>
    <w:rsid w:val="005818C4"/>
    <w:rsid w:val="005A381F"/>
    <w:rsid w:val="005A40CE"/>
    <w:rsid w:val="005B575C"/>
    <w:rsid w:val="005C05C5"/>
    <w:rsid w:val="005C6798"/>
    <w:rsid w:val="005C7FEA"/>
    <w:rsid w:val="005D62FF"/>
    <w:rsid w:val="005D7D27"/>
    <w:rsid w:val="005E00F9"/>
    <w:rsid w:val="005E0603"/>
    <w:rsid w:val="005E1702"/>
    <w:rsid w:val="005E3AAB"/>
    <w:rsid w:val="005E3D12"/>
    <w:rsid w:val="00613BED"/>
    <w:rsid w:val="0061614F"/>
    <w:rsid w:val="00621443"/>
    <w:rsid w:val="00621CC5"/>
    <w:rsid w:val="0063011B"/>
    <w:rsid w:val="00633318"/>
    <w:rsid w:val="00633395"/>
    <w:rsid w:val="00635F21"/>
    <w:rsid w:val="00635F27"/>
    <w:rsid w:val="00637754"/>
    <w:rsid w:val="00652537"/>
    <w:rsid w:val="00667109"/>
    <w:rsid w:val="0067178F"/>
    <w:rsid w:val="00674A94"/>
    <w:rsid w:val="00676494"/>
    <w:rsid w:val="00676B9C"/>
    <w:rsid w:val="00676FFC"/>
    <w:rsid w:val="00677D78"/>
    <w:rsid w:val="0068608F"/>
    <w:rsid w:val="00686111"/>
    <w:rsid w:val="00690DA0"/>
    <w:rsid w:val="0069505E"/>
    <w:rsid w:val="00696D10"/>
    <w:rsid w:val="006A1B2B"/>
    <w:rsid w:val="006A1D9A"/>
    <w:rsid w:val="006A5829"/>
    <w:rsid w:val="006B2387"/>
    <w:rsid w:val="006B733D"/>
    <w:rsid w:val="006C1818"/>
    <w:rsid w:val="006C5814"/>
    <w:rsid w:val="006C5DBC"/>
    <w:rsid w:val="006D3777"/>
    <w:rsid w:val="006D60CB"/>
    <w:rsid w:val="006F566C"/>
    <w:rsid w:val="00710E0B"/>
    <w:rsid w:val="0071352B"/>
    <w:rsid w:val="007158E8"/>
    <w:rsid w:val="00716105"/>
    <w:rsid w:val="00721B1A"/>
    <w:rsid w:val="0072541A"/>
    <w:rsid w:val="00731016"/>
    <w:rsid w:val="00740094"/>
    <w:rsid w:val="007467AE"/>
    <w:rsid w:val="00750870"/>
    <w:rsid w:val="00750985"/>
    <w:rsid w:val="00752640"/>
    <w:rsid w:val="00752B5B"/>
    <w:rsid w:val="00753F2D"/>
    <w:rsid w:val="00760172"/>
    <w:rsid w:val="00762297"/>
    <w:rsid w:val="00764F35"/>
    <w:rsid w:val="00771056"/>
    <w:rsid w:val="00772F82"/>
    <w:rsid w:val="00775520"/>
    <w:rsid w:val="007777F4"/>
    <w:rsid w:val="007800B6"/>
    <w:rsid w:val="00780F3D"/>
    <w:rsid w:val="00795756"/>
    <w:rsid w:val="007A6627"/>
    <w:rsid w:val="007B32CC"/>
    <w:rsid w:val="007B3631"/>
    <w:rsid w:val="007C10FF"/>
    <w:rsid w:val="007C5B79"/>
    <w:rsid w:val="007C7E95"/>
    <w:rsid w:val="007D5A62"/>
    <w:rsid w:val="007E1BB5"/>
    <w:rsid w:val="007E4F90"/>
    <w:rsid w:val="007E52AB"/>
    <w:rsid w:val="007E644B"/>
    <w:rsid w:val="007F0E33"/>
    <w:rsid w:val="007F2063"/>
    <w:rsid w:val="007F42D4"/>
    <w:rsid w:val="008002CE"/>
    <w:rsid w:val="00800A57"/>
    <w:rsid w:val="00800B1A"/>
    <w:rsid w:val="00801242"/>
    <w:rsid w:val="00803D1F"/>
    <w:rsid w:val="00804361"/>
    <w:rsid w:val="008110AA"/>
    <w:rsid w:val="0082036C"/>
    <w:rsid w:val="008310A4"/>
    <w:rsid w:val="00832610"/>
    <w:rsid w:val="00833432"/>
    <w:rsid w:val="00843180"/>
    <w:rsid w:val="00844750"/>
    <w:rsid w:val="00853BE4"/>
    <w:rsid w:val="0086642A"/>
    <w:rsid w:val="00873FA9"/>
    <w:rsid w:val="00875F5D"/>
    <w:rsid w:val="008778E2"/>
    <w:rsid w:val="00880748"/>
    <w:rsid w:val="00882E9E"/>
    <w:rsid w:val="00886187"/>
    <w:rsid w:val="00886404"/>
    <w:rsid w:val="00890B36"/>
    <w:rsid w:val="0089167D"/>
    <w:rsid w:val="008A1875"/>
    <w:rsid w:val="008A2CB5"/>
    <w:rsid w:val="008A4206"/>
    <w:rsid w:val="008B3179"/>
    <w:rsid w:val="008B3D1E"/>
    <w:rsid w:val="008B5EAD"/>
    <w:rsid w:val="008C2F2D"/>
    <w:rsid w:val="008C38EC"/>
    <w:rsid w:val="008D43EA"/>
    <w:rsid w:val="008D7CD7"/>
    <w:rsid w:val="008E0903"/>
    <w:rsid w:val="008E45CB"/>
    <w:rsid w:val="008E642D"/>
    <w:rsid w:val="008E6771"/>
    <w:rsid w:val="008F1E74"/>
    <w:rsid w:val="008F77B0"/>
    <w:rsid w:val="00902B12"/>
    <w:rsid w:val="00902DA0"/>
    <w:rsid w:val="00911EC5"/>
    <w:rsid w:val="009147F1"/>
    <w:rsid w:val="0092007C"/>
    <w:rsid w:val="00922B68"/>
    <w:rsid w:val="0092507E"/>
    <w:rsid w:val="0092740E"/>
    <w:rsid w:val="00930C14"/>
    <w:rsid w:val="00936F00"/>
    <w:rsid w:val="009457A1"/>
    <w:rsid w:val="00946F8A"/>
    <w:rsid w:val="00947663"/>
    <w:rsid w:val="00947859"/>
    <w:rsid w:val="00953749"/>
    <w:rsid w:val="00954665"/>
    <w:rsid w:val="009546CD"/>
    <w:rsid w:val="00954D29"/>
    <w:rsid w:val="00955DFD"/>
    <w:rsid w:val="009606AB"/>
    <w:rsid w:val="0096165B"/>
    <w:rsid w:val="00974CC1"/>
    <w:rsid w:val="009772B4"/>
    <w:rsid w:val="00977E99"/>
    <w:rsid w:val="009809B3"/>
    <w:rsid w:val="009836FA"/>
    <w:rsid w:val="00984B55"/>
    <w:rsid w:val="00987573"/>
    <w:rsid w:val="009959C0"/>
    <w:rsid w:val="009970B8"/>
    <w:rsid w:val="00997FCA"/>
    <w:rsid w:val="009A3CB9"/>
    <w:rsid w:val="009A5F7F"/>
    <w:rsid w:val="009B3D36"/>
    <w:rsid w:val="009C45E6"/>
    <w:rsid w:val="009C4E39"/>
    <w:rsid w:val="009C51F7"/>
    <w:rsid w:val="009C65E0"/>
    <w:rsid w:val="009C7510"/>
    <w:rsid w:val="009D1948"/>
    <w:rsid w:val="009D560B"/>
    <w:rsid w:val="009E427E"/>
    <w:rsid w:val="009E7B28"/>
    <w:rsid w:val="009F4100"/>
    <w:rsid w:val="009F42B3"/>
    <w:rsid w:val="00A02852"/>
    <w:rsid w:val="00A107B2"/>
    <w:rsid w:val="00A1177E"/>
    <w:rsid w:val="00A1264F"/>
    <w:rsid w:val="00A12736"/>
    <w:rsid w:val="00A127D0"/>
    <w:rsid w:val="00A17C11"/>
    <w:rsid w:val="00A21FF1"/>
    <w:rsid w:val="00A34DE8"/>
    <w:rsid w:val="00A44FD2"/>
    <w:rsid w:val="00A47807"/>
    <w:rsid w:val="00A51D20"/>
    <w:rsid w:val="00A54F10"/>
    <w:rsid w:val="00A63E48"/>
    <w:rsid w:val="00A71216"/>
    <w:rsid w:val="00A71AB2"/>
    <w:rsid w:val="00A75230"/>
    <w:rsid w:val="00A76F8E"/>
    <w:rsid w:val="00A82166"/>
    <w:rsid w:val="00A848CF"/>
    <w:rsid w:val="00A849EA"/>
    <w:rsid w:val="00A878D3"/>
    <w:rsid w:val="00A9018F"/>
    <w:rsid w:val="00A905A1"/>
    <w:rsid w:val="00A91614"/>
    <w:rsid w:val="00A92A53"/>
    <w:rsid w:val="00A92F5C"/>
    <w:rsid w:val="00A9319A"/>
    <w:rsid w:val="00A94C47"/>
    <w:rsid w:val="00AA6F1B"/>
    <w:rsid w:val="00AB5321"/>
    <w:rsid w:val="00AB7BA2"/>
    <w:rsid w:val="00AC1A12"/>
    <w:rsid w:val="00AC1E66"/>
    <w:rsid w:val="00AF0664"/>
    <w:rsid w:val="00B03812"/>
    <w:rsid w:val="00B05363"/>
    <w:rsid w:val="00B06903"/>
    <w:rsid w:val="00B12278"/>
    <w:rsid w:val="00B12745"/>
    <w:rsid w:val="00B14BEC"/>
    <w:rsid w:val="00B14DA0"/>
    <w:rsid w:val="00B14F42"/>
    <w:rsid w:val="00B20828"/>
    <w:rsid w:val="00B22677"/>
    <w:rsid w:val="00B307B7"/>
    <w:rsid w:val="00B318E3"/>
    <w:rsid w:val="00B32160"/>
    <w:rsid w:val="00B34C78"/>
    <w:rsid w:val="00B3659B"/>
    <w:rsid w:val="00B426CF"/>
    <w:rsid w:val="00B501E8"/>
    <w:rsid w:val="00B537AA"/>
    <w:rsid w:val="00B6681A"/>
    <w:rsid w:val="00B73457"/>
    <w:rsid w:val="00B77CFC"/>
    <w:rsid w:val="00B811E2"/>
    <w:rsid w:val="00B83D29"/>
    <w:rsid w:val="00B852D5"/>
    <w:rsid w:val="00B8538E"/>
    <w:rsid w:val="00BA04B2"/>
    <w:rsid w:val="00BA43B5"/>
    <w:rsid w:val="00BB1324"/>
    <w:rsid w:val="00BB27D9"/>
    <w:rsid w:val="00BC0096"/>
    <w:rsid w:val="00BC6197"/>
    <w:rsid w:val="00BC67DD"/>
    <w:rsid w:val="00BD5089"/>
    <w:rsid w:val="00BD7595"/>
    <w:rsid w:val="00BE07D4"/>
    <w:rsid w:val="00BE3710"/>
    <w:rsid w:val="00BE4CD5"/>
    <w:rsid w:val="00BF26F3"/>
    <w:rsid w:val="00BF63FB"/>
    <w:rsid w:val="00C03C89"/>
    <w:rsid w:val="00C03FE3"/>
    <w:rsid w:val="00C05FE4"/>
    <w:rsid w:val="00C07FD5"/>
    <w:rsid w:val="00C12B83"/>
    <w:rsid w:val="00C20276"/>
    <w:rsid w:val="00C2515F"/>
    <w:rsid w:val="00C25BE1"/>
    <w:rsid w:val="00C2713B"/>
    <w:rsid w:val="00C31366"/>
    <w:rsid w:val="00C328A6"/>
    <w:rsid w:val="00C36410"/>
    <w:rsid w:val="00C472CE"/>
    <w:rsid w:val="00C4768D"/>
    <w:rsid w:val="00C53C70"/>
    <w:rsid w:val="00C53D51"/>
    <w:rsid w:val="00C56B91"/>
    <w:rsid w:val="00C60D4C"/>
    <w:rsid w:val="00C66ABF"/>
    <w:rsid w:val="00C71068"/>
    <w:rsid w:val="00C71A8B"/>
    <w:rsid w:val="00C822FD"/>
    <w:rsid w:val="00C94B2E"/>
    <w:rsid w:val="00CA0C86"/>
    <w:rsid w:val="00CA335C"/>
    <w:rsid w:val="00CA454D"/>
    <w:rsid w:val="00CA48DF"/>
    <w:rsid w:val="00CB1E02"/>
    <w:rsid w:val="00CB2902"/>
    <w:rsid w:val="00CC4068"/>
    <w:rsid w:val="00CC6699"/>
    <w:rsid w:val="00CD5446"/>
    <w:rsid w:val="00CD5A58"/>
    <w:rsid w:val="00CD64A4"/>
    <w:rsid w:val="00CE7416"/>
    <w:rsid w:val="00CF72E4"/>
    <w:rsid w:val="00D01268"/>
    <w:rsid w:val="00D01517"/>
    <w:rsid w:val="00D022E2"/>
    <w:rsid w:val="00D0583E"/>
    <w:rsid w:val="00D06E35"/>
    <w:rsid w:val="00D11206"/>
    <w:rsid w:val="00D150FD"/>
    <w:rsid w:val="00D17C7F"/>
    <w:rsid w:val="00D17CAF"/>
    <w:rsid w:val="00D24737"/>
    <w:rsid w:val="00D27366"/>
    <w:rsid w:val="00D47C6F"/>
    <w:rsid w:val="00D50A8D"/>
    <w:rsid w:val="00D5455E"/>
    <w:rsid w:val="00D550CB"/>
    <w:rsid w:val="00D604FB"/>
    <w:rsid w:val="00D63CCF"/>
    <w:rsid w:val="00D76F9D"/>
    <w:rsid w:val="00D83A06"/>
    <w:rsid w:val="00D8483E"/>
    <w:rsid w:val="00D90EDC"/>
    <w:rsid w:val="00D9634F"/>
    <w:rsid w:val="00D96586"/>
    <w:rsid w:val="00DC011A"/>
    <w:rsid w:val="00DC3789"/>
    <w:rsid w:val="00DD40D3"/>
    <w:rsid w:val="00DE0653"/>
    <w:rsid w:val="00DE500F"/>
    <w:rsid w:val="00DF3560"/>
    <w:rsid w:val="00E000B6"/>
    <w:rsid w:val="00E05B9D"/>
    <w:rsid w:val="00E12749"/>
    <w:rsid w:val="00E14ABA"/>
    <w:rsid w:val="00E15110"/>
    <w:rsid w:val="00E163BF"/>
    <w:rsid w:val="00E17138"/>
    <w:rsid w:val="00E20293"/>
    <w:rsid w:val="00E20B68"/>
    <w:rsid w:val="00E274CF"/>
    <w:rsid w:val="00E2755F"/>
    <w:rsid w:val="00E27631"/>
    <w:rsid w:val="00E30C5C"/>
    <w:rsid w:val="00E31BA7"/>
    <w:rsid w:val="00E34449"/>
    <w:rsid w:val="00E35C0F"/>
    <w:rsid w:val="00E37F38"/>
    <w:rsid w:val="00E405F5"/>
    <w:rsid w:val="00E441B0"/>
    <w:rsid w:val="00E66CF4"/>
    <w:rsid w:val="00E707E2"/>
    <w:rsid w:val="00E7481C"/>
    <w:rsid w:val="00E8382F"/>
    <w:rsid w:val="00E85006"/>
    <w:rsid w:val="00E8582A"/>
    <w:rsid w:val="00E85B98"/>
    <w:rsid w:val="00E90A53"/>
    <w:rsid w:val="00E9256B"/>
    <w:rsid w:val="00E94D7F"/>
    <w:rsid w:val="00EA69E7"/>
    <w:rsid w:val="00EA7455"/>
    <w:rsid w:val="00EB5FCB"/>
    <w:rsid w:val="00EB5FFC"/>
    <w:rsid w:val="00EB6C37"/>
    <w:rsid w:val="00EC0AB0"/>
    <w:rsid w:val="00EC1DFE"/>
    <w:rsid w:val="00EC2AB9"/>
    <w:rsid w:val="00EC38BF"/>
    <w:rsid w:val="00ED4078"/>
    <w:rsid w:val="00EE3CC0"/>
    <w:rsid w:val="00EF0A27"/>
    <w:rsid w:val="00EF0F29"/>
    <w:rsid w:val="00EF2EE0"/>
    <w:rsid w:val="00EF6ED1"/>
    <w:rsid w:val="00F0236C"/>
    <w:rsid w:val="00F02548"/>
    <w:rsid w:val="00F13340"/>
    <w:rsid w:val="00F204CD"/>
    <w:rsid w:val="00F208C4"/>
    <w:rsid w:val="00F30303"/>
    <w:rsid w:val="00F3174E"/>
    <w:rsid w:val="00F33C32"/>
    <w:rsid w:val="00F365F8"/>
    <w:rsid w:val="00F3683B"/>
    <w:rsid w:val="00F36DAA"/>
    <w:rsid w:val="00F37B39"/>
    <w:rsid w:val="00F470C4"/>
    <w:rsid w:val="00F475CC"/>
    <w:rsid w:val="00F50A51"/>
    <w:rsid w:val="00F53E01"/>
    <w:rsid w:val="00F558C2"/>
    <w:rsid w:val="00F5630F"/>
    <w:rsid w:val="00F57A98"/>
    <w:rsid w:val="00F60779"/>
    <w:rsid w:val="00F61B90"/>
    <w:rsid w:val="00F64331"/>
    <w:rsid w:val="00F67453"/>
    <w:rsid w:val="00F81096"/>
    <w:rsid w:val="00F81129"/>
    <w:rsid w:val="00F82180"/>
    <w:rsid w:val="00F82C98"/>
    <w:rsid w:val="00F83253"/>
    <w:rsid w:val="00F85756"/>
    <w:rsid w:val="00F85978"/>
    <w:rsid w:val="00F85A2B"/>
    <w:rsid w:val="00F9115A"/>
    <w:rsid w:val="00F94241"/>
    <w:rsid w:val="00F95493"/>
    <w:rsid w:val="00FA0054"/>
    <w:rsid w:val="00FA068C"/>
    <w:rsid w:val="00FB28A6"/>
    <w:rsid w:val="00FC0DB5"/>
    <w:rsid w:val="00FC1012"/>
    <w:rsid w:val="00FC25B6"/>
    <w:rsid w:val="00FC2BB9"/>
    <w:rsid w:val="00FD190A"/>
    <w:rsid w:val="00FD28AE"/>
    <w:rsid w:val="00FD2A46"/>
    <w:rsid w:val="00FD73D6"/>
    <w:rsid w:val="00FE37DA"/>
    <w:rsid w:val="00FF067A"/>
    <w:rsid w:val="00FF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Subtitle" w:semiHidden="0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</w:rPr>
  </w:style>
  <w:style w:type="paragraph" w:styleId="1">
    <w:name w:val="heading 1"/>
    <w:basedOn w:val="a"/>
    <w:next w:val="a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6">
    <w:name w:val="heading 6"/>
    <w:basedOn w:val="a"/>
    <w:next w:val="a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itely-toc-lower-roman">
    <w:name w:val="writely-toc-lower-roman"/>
    <w:basedOn w:val="a"/>
    <w:rsid w:val="000D16CB"/>
  </w:style>
  <w:style w:type="paragraph" w:customStyle="1" w:styleId="Tr">
    <w:name w:val="Tr"/>
    <w:basedOn w:val="a"/>
    <w:rsid w:val="000D16CB"/>
  </w:style>
  <w:style w:type="paragraph" w:customStyle="1" w:styleId="Img">
    <w:name w:val="Img"/>
    <w:basedOn w:val="a"/>
    <w:rsid w:val="000D16CB"/>
  </w:style>
  <w:style w:type="paragraph" w:customStyle="1" w:styleId="Div">
    <w:name w:val="Div"/>
    <w:basedOn w:val="a"/>
    <w:rsid w:val="000D16CB"/>
  </w:style>
  <w:style w:type="paragraph" w:customStyle="1" w:styleId="webkit-indent-blockquote">
    <w:name w:val="webkit-indent-blockquote"/>
    <w:basedOn w:val="a"/>
    <w:rsid w:val="000D16CB"/>
  </w:style>
  <w:style w:type="paragraph" w:customStyle="1" w:styleId="writely-toc-disc">
    <w:name w:val="writely-toc-disc"/>
    <w:basedOn w:val="a"/>
    <w:rsid w:val="000D16CB"/>
  </w:style>
  <w:style w:type="paragraph" w:customStyle="1" w:styleId="Ol">
    <w:name w:val="Ol"/>
    <w:basedOn w:val="a"/>
    <w:rsid w:val="000D16CB"/>
  </w:style>
  <w:style w:type="paragraph" w:customStyle="1" w:styleId="writely-toc-decimal">
    <w:name w:val="writely-toc-decimal"/>
    <w:basedOn w:val="a"/>
    <w:rsid w:val="000D16CB"/>
  </w:style>
  <w:style w:type="paragraph" w:customStyle="1" w:styleId="Option">
    <w:name w:val="Option"/>
    <w:basedOn w:val="a"/>
    <w:rsid w:val="000D16CB"/>
  </w:style>
  <w:style w:type="paragraph" w:customStyle="1" w:styleId="Ul">
    <w:name w:val="Ul"/>
    <w:basedOn w:val="a"/>
    <w:rsid w:val="000D16CB"/>
  </w:style>
  <w:style w:type="paragraph" w:customStyle="1" w:styleId="Select">
    <w:name w:val="Select"/>
    <w:basedOn w:val="a"/>
    <w:rsid w:val="000D16CB"/>
  </w:style>
  <w:style w:type="paragraph" w:customStyle="1" w:styleId="writely-toc-lower-alpha">
    <w:name w:val="writely-toc-lower-alpha"/>
    <w:basedOn w:val="a"/>
    <w:rsid w:val="000D16CB"/>
  </w:style>
  <w:style w:type="paragraph" w:customStyle="1" w:styleId="Blockquote">
    <w:name w:val="Blockquote"/>
    <w:basedOn w:val="a"/>
    <w:rsid w:val="000D16CB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a"/>
    <w:rsid w:val="000D16CB"/>
  </w:style>
  <w:style w:type="paragraph" w:customStyle="1" w:styleId="Table">
    <w:name w:val="Table"/>
    <w:basedOn w:val="a"/>
    <w:rsid w:val="000D16CB"/>
  </w:style>
  <w:style w:type="paragraph" w:customStyle="1" w:styleId="Li">
    <w:name w:val="Li"/>
    <w:basedOn w:val="a"/>
    <w:rsid w:val="000D16CB"/>
  </w:style>
  <w:style w:type="paragraph" w:customStyle="1" w:styleId="pb">
    <w:name w:val="pb"/>
    <w:basedOn w:val="a"/>
    <w:rsid w:val="000D16CB"/>
  </w:style>
  <w:style w:type="paragraph" w:customStyle="1" w:styleId="Address">
    <w:name w:val="Address"/>
    <w:basedOn w:val="a"/>
    <w:rsid w:val="000D16CB"/>
  </w:style>
  <w:style w:type="paragraph" w:customStyle="1" w:styleId="Pre">
    <w:name w:val="Pre"/>
    <w:basedOn w:val="a"/>
    <w:rsid w:val="000D16CB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0D16CB"/>
  </w:style>
  <w:style w:type="paragraph" w:customStyle="1" w:styleId="writely-toc-upper-roman">
    <w:name w:val="writely-toc-upper-roman"/>
    <w:basedOn w:val="a"/>
    <w:rsid w:val="000D16CB"/>
  </w:style>
  <w:style w:type="paragraph" w:customStyle="1" w:styleId="writely-toc-none">
    <w:name w:val="writely-toc-none"/>
    <w:basedOn w:val="a"/>
    <w:rsid w:val="000D16CB"/>
  </w:style>
  <w:style w:type="character" w:styleId="a3">
    <w:name w:val="annotation reference"/>
    <w:semiHidden/>
    <w:rsid w:val="003226F2"/>
    <w:rPr>
      <w:sz w:val="16"/>
      <w:szCs w:val="16"/>
    </w:rPr>
  </w:style>
  <w:style w:type="paragraph" w:styleId="a4">
    <w:name w:val="annotation text"/>
    <w:basedOn w:val="a"/>
    <w:semiHidden/>
    <w:rsid w:val="003226F2"/>
    <w:rPr>
      <w:sz w:val="20"/>
      <w:szCs w:val="20"/>
    </w:rPr>
  </w:style>
  <w:style w:type="paragraph" w:styleId="a5">
    <w:name w:val="annotation subject"/>
    <w:basedOn w:val="a4"/>
    <w:next w:val="a4"/>
    <w:semiHidden/>
    <w:rsid w:val="003226F2"/>
    <w:rPr>
      <w:b/>
      <w:bCs/>
    </w:rPr>
  </w:style>
  <w:style w:type="paragraph" w:styleId="a6">
    <w:name w:val="Balloon Text"/>
    <w:basedOn w:val="a"/>
    <w:semiHidden/>
    <w:rsid w:val="003226F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D50A8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50A8D"/>
  </w:style>
  <w:style w:type="paragraph" w:styleId="aa">
    <w:name w:val="footnote text"/>
    <w:basedOn w:val="a"/>
    <w:semiHidden/>
    <w:rsid w:val="00C66ABF"/>
    <w:rPr>
      <w:sz w:val="20"/>
      <w:szCs w:val="20"/>
    </w:rPr>
  </w:style>
  <w:style w:type="character" w:styleId="ab">
    <w:name w:val="footnote reference"/>
    <w:semiHidden/>
    <w:rsid w:val="00C66AB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56B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56B91"/>
    <w:rPr>
      <w:color w:val="000000"/>
      <w:sz w:val="24"/>
      <w:szCs w:val="24"/>
      <w:shd w:val="solid" w:color="FFFFFF" w:fill="auto"/>
    </w:rPr>
  </w:style>
  <w:style w:type="paragraph" w:styleId="ae">
    <w:name w:val="Document Map"/>
    <w:basedOn w:val="a"/>
    <w:semiHidden/>
    <w:rsid w:val="00B307B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Hyperlink"/>
    <w:rsid w:val="00947663"/>
    <w:rPr>
      <w:color w:val="0000FF"/>
      <w:u w:val="single"/>
    </w:rPr>
  </w:style>
  <w:style w:type="paragraph" w:customStyle="1" w:styleId="2-21">
    <w:name w:val="Средний список 2 - Акцент 21"/>
    <w:hidden/>
    <w:uiPriority w:val="99"/>
    <w:semiHidden/>
    <w:rsid w:val="0053461B"/>
    <w:rPr>
      <w:color w:val="000000"/>
      <w:sz w:val="24"/>
      <w:szCs w:val="24"/>
      <w:shd w:val="solid" w:color="FFFFFF" w:fill="auto"/>
    </w:rPr>
  </w:style>
  <w:style w:type="character" w:customStyle="1" w:styleId="a8">
    <w:name w:val="Нижний колонтитул Знак"/>
    <w:link w:val="a7"/>
    <w:uiPriority w:val="99"/>
    <w:rsid w:val="00FF2DE3"/>
    <w:rPr>
      <w:color w:val="000000"/>
      <w:sz w:val="24"/>
      <w:szCs w:val="24"/>
      <w:shd w:val="solid" w:color="FFFFFF" w:fill="auto"/>
    </w:rPr>
  </w:style>
  <w:style w:type="paragraph" w:styleId="af0">
    <w:name w:val="endnote text"/>
    <w:basedOn w:val="a"/>
    <w:link w:val="af1"/>
    <w:uiPriority w:val="99"/>
    <w:semiHidden/>
    <w:unhideWhenUsed/>
    <w:rsid w:val="002972B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972BB"/>
    <w:rPr>
      <w:color w:val="000000"/>
      <w:shd w:val="solid" w:color="FFFFFF" w:fill="auto"/>
    </w:rPr>
  </w:style>
  <w:style w:type="character" w:styleId="af2">
    <w:name w:val="endnote reference"/>
    <w:basedOn w:val="a0"/>
    <w:uiPriority w:val="99"/>
    <w:semiHidden/>
    <w:unhideWhenUsed/>
    <w:rsid w:val="002972BB"/>
    <w:rPr>
      <w:vertAlign w:val="superscript"/>
    </w:rPr>
  </w:style>
  <w:style w:type="table" w:styleId="af3">
    <w:name w:val="Table Grid"/>
    <w:basedOn w:val="a1"/>
    <w:uiPriority w:val="99"/>
    <w:unhideWhenUsed/>
    <w:rsid w:val="00CF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96D10"/>
    <w:pPr>
      <w:shd w:val="clear" w:color="auto" w:fill="auto"/>
      <w:ind w:left="720"/>
      <w:contextualSpacing/>
    </w:pPr>
    <w:rPr>
      <w:color w:val="auto"/>
      <w:shd w:val="clear" w:color="auto" w:fill="auto"/>
    </w:rPr>
  </w:style>
  <w:style w:type="paragraph" w:styleId="20">
    <w:name w:val="Body Text Indent 2"/>
    <w:basedOn w:val="a"/>
    <w:link w:val="21"/>
    <w:semiHidden/>
    <w:unhideWhenUsed/>
    <w:rsid w:val="00696D10"/>
    <w:pPr>
      <w:shd w:val="clear" w:color="auto" w:fill="auto"/>
      <w:tabs>
        <w:tab w:val="left" w:pos="360"/>
        <w:tab w:val="left" w:pos="1980"/>
      </w:tabs>
      <w:ind w:left="2268" w:hanging="2268"/>
      <w:jc w:val="both"/>
    </w:pPr>
    <w:rPr>
      <w:color w:val="auto"/>
      <w:sz w:val="28"/>
      <w:shd w:val="clear" w:color="auto" w:fill="auto"/>
    </w:rPr>
  </w:style>
  <w:style w:type="character" w:customStyle="1" w:styleId="21">
    <w:name w:val="Основной текст с отступом 2 Знак"/>
    <w:basedOn w:val="a0"/>
    <w:link w:val="20"/>
    <w:semiHidden/>
    <w:rsid w:val="00696D10"/>
    <w:rPr>
      <w:sz w:val="28"/>
      <w:szCs w:val="24"/>
    </w:rPr>
  </w:style>
  <w:style w:type="character" w:customStyle="1" w:styleId="cavalue1">
    <w:name w:val="cavalue1"/>
    <w:basedOn w:val="a0"/>
    <w:rsid w:val="00B22677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E92A982B-2903-427E-98F3-8DDAC346D61A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3296</Words>
  <Characters>22196</Characters>
  <Application>Microsoft Office Word</Application>
  <DocSecurity>4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скидках на обучение_вопросы</vt:lpstr>
    </vt:vector>
  </TitlesOfParts>
  <Company/>
  <LinksUpToDate>false</LinksUpToDate>
  <CharactersWithSpaces>25442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скидках на обучение_вопросы</dc:title>
  <dc:creator>1</dc:creator>
  <cp:lastModifiedBy>Артемьева</cp:lastModifiedBy>
  <cp:revision>2</cp:revision>
  <cp:lastPrinted>2018-02-12T07:48:00Z</cp:lastPrinted>
  <dcterms:created xsi:type="dcterms:W3CDTF">2019-02-24T09:33:00Z</dcterms:created>
  <dcterms:modified xsi:type="dcterms:W3CDTF">2019-02-24T09:33:00Z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Зусман В.Г.,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Зусман В.Г.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2018/2/26-173</vt:lpwstr>
  </property>
  <property fmtid="{D5CDD505-2E9C-101B-9397-08002B2CF9AE}" pid="7" name="creatorDepartment">
    <vt:lpwstr>Отдел по организации прие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введении в действие Положения о порядке снижения стоимости платных образовательных услуг по образовательным программам высшего образования по договорам об образовании, заключаемым при приеме на обучение за счет средств физических и (или) юридических лиц</vt:lpwstr>
  </property>
  <property fmtid="{D5CDD505-2E9C-101B-9397-08002B2CF9AE}" pid="10" name="signerName">
    <vt:lpwstr>Зусман В.Г.</vt:lpwstr>
  </property>
  <property fmtid="{D5CDD505-2E9C-101B-9397-08002B2CF9AE}" pid="11" name="stateValue">
    <vt:lpwstr>В деле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Степанова И.В.</vt:lpwstr>
  </property>
  <property fmtid="{D5CDD505-2E9C-101B-9397-08002B2CF9AE}" pid="14" name="mainDocSheetsCount">
    <vt:lpwstr>1</vt:lpwstr>
  </property>
  <property fmtid="{D5CDD505-2E9C-101B-9397-08002B2CF9AE}" pid="15" name="signerLabel">
    <vt:lpwstr> Директор филиала Зусман В.Г.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Действующий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Заместитель начальника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В. Г. Зусман</vt:lpwstr>
  </property>
  <property fmtid="{D5CDD505-2E9C-101B-9397-08002B2CF9AE}" pid="22" name="signerPost">
    <vt:lpwstr>Директор филиала</vt:lpwstr>
  </property>
  <property fmtid="{D5CDD505-2E9C-101B-9397-08002B2CF9AE}" pid="23" name="regDate">
    <vt:lpwstr>07.03.2018</vt:lpwstr>
  </property>
  <property fmtid="{D5CDD505-2E9C-101B-9397-08002B2CF9AE}" pid="24" name="regInfo">
    <vt:lpwstr>рег.№8.1.6.3-14/0703-01 от 07.03.2018</vt:lpwstr>
  </property>
  <property fmtid="{D5CDD505-2E9C-101B-9397-08002B2CF9AE}" pid="25" name="signDate">
    <vt:lpwstr>Wed Mar 07 11:04:06 GMT+03:00 2018</vt:lpwstr>
  </property>
  <property fmtid="{D5CDD505-2E9C-101B-9397-08002B2CF9AE}" pid="26" name="regNum">
    <vt:lpwstr>8.1.6.3-14/0703-01</vt:lpwstr>
  </property>
  <property fmtid="{D5CDD505-2E9C-101B-9397-08002B2CF9AE}" pid="27" name="executedDate">
    <vt:lpwstr>07.03.2018</vt:lpwstr>
  </property>
</Properties>
</file>