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AA" w:rsidRPr="00D56EFD" w:rsidRDefault="00F14DAA" w:rsidP="00F14DAA">
      <w:pPr>
        <w:ind w:left="5670"/>
        <w:rPr>
          <w:sz w:val="26"/>
          <w:szCs w:val="26"/>
        </w:rPr>
      </w:pPr>
      <w:r w:rsidRPr="00D56EFD">
        <w:rPr>
          <w:sz w:val="26"/>
          <w:szCs w:val="26"/>
        </w:rPr>
        <w:t xml:space="preserve">Приложение </w:t>
      </w:r>
    </w:p>
    <w:p w:rsidR="00F14DAA" w:rsidRPr="00D56EFD" w:rsidRDefault="00F14DAA" w:rsidP="00F14DAA">
      <w:pPr>
        <w:ind w:left="5670"/>
        <w:rPr>
          <w:sz w:val="26"/>
          <w:szCs w:val="26"/>
        </w:rPr>
      </w:pPr>
      <w:r w:rsidRPr="00D56EFD">
        <w:rPr>
          <w:sz w:val="26"/>
          <w:szCs w:val="26"/>
        </w:rPr>
        <w:t>к приказу  НИУ ВШЭ – Нижний Новгород</w:t>
      </w:r>
    </w:p>
    <w:p w:rsidR="00F14DAA" w:rsidRPr="00073E3A" w:rsidRDefault="00F14DAA" w:rsidP="00F14DAA">
      <w:pPr>
        <w:ind w:left="5670"/>
        <w:rPr>
          <w:sz w:val="26"/>
          <w:szCs w:val="26"/>
        </w:rPr>
      </w:pPr>
      <w:r w:rsidRPr="00073E3A">
        <w:rPr>
          <w:sz w:val="26"/>
          <w:szCs w:val="26"/>
        </w:rPr>
        <w:t xml:space="preserve">от </w:t>
      </w:r>
      <w:r w:rsidR="00073E3A" w:rsidRPr="00073E3A">
        <w:rPr>
          <w:rStyle w:val="defaultlabelstyle3"/>
          <w:rFonts w:ascii="Times New Roman" w:hAnsi="Times New Roman"/>
          <w:sz w:val="26"/>
          <w:szCs w:val="26"/>
        </w:rPr>
        <w:t xml:space="preserve">02.11.2016 </w:t>
      </w:r>
      <w:r w:rsidRPr="00073E3A">
        <w:rPr>
          <w:sz w:val="26"/>
          <w:szCs w:val="26"/>
        </w:rPr>
        <w:t xml:space="preserve"> № </w:t>
      </w:r>
      <w:r w:rsidR="00073E3A" w:rsidRPr="00073E3A">
        <w:rPr>
          <w:rStyle w:val="defaultlabelstyle3"/>
          <w:rFonts w:ascii="Times New Roman" w:hAnsi="Times New Roman"/>
          <w:sz w:val="26"/>
          <w:szCs w:val="26"/>
        </w:rPr>
        <w:t>8.1.6.3-14/0211-02</w:t>
      </w:r>
    </w:p>
    <w:p w:rsidR="00F14DAA" w:rsidRPr="00D56EFD" w:rsidRDefault="00F14DAA" w:rsidP="00F14DAA">
      <w:pPr>
        <w:ind w:left="5670"/>
        <w:rPr>
          <w:sz w:val="26"/>
          <w:szCs w:val="26"/>
        </w:rPr>
      </w:pPr>
    </w:p>
    <w:p w:rsidR="00F14DAA" w:rsidRPr="00D56EFD" w:rsidRDefault="00F14DAA" w:rsidP="00F14DAA">
      <w:pPr>
        <w:ind w:left="5670"/>
        <w:rPr>
          <w:sz w:val="26"/>
          <w:szCs w:val="26"/>
        </w:rPr>
      </w:pPr>
      <w:r w:rsidRPr="00D56EFD">
        <w:rPr>
          <w:sz w:val="26"/>
          <w:szCs w:val="26"/>
        </w:rPr>
        <w:t>УТВЕРЖДЕН</w:t>
      </w:r>
      <w:r>
        <w:rPr>
          <w:sz w:val="26"/>
          <w:szCs w:val="26"/>
        </w:rPr>
        <w:t>О</w:t>
      </w:r>
    </w:p>
    <w:p w:rsidR="00F14DAA" w:rsidRPr="00D56EFD" w:rsidRDefault="00F14DAA" w:rsidP="00F14DAA">
      <w:pPr>
        <w:ind w:left="5670"/>
        <w:rPr>
          <w:sz w:val="26"/>
          <w:szCs w:val="26"/>
        </w:rPr>
      </w:pPr>
      <w:r w:rsidRPr="00D56EFD">
        <w:rPr>
          <w:sz w:val="26"/>
          <w:szCs w:val="26"/>
        </w:rPr>
        <w:t xml:space="preserve">протоколом ученого совета </w:t>
      </w:r>
    </w:p>
    <w:p w:rsidR="00F14DAA" w:rsidRPr="00D56EFD" w:rsidRDefault="00F14DAA" w:rsidP="00F14DAA">
      <w:pPr>
        <w:ind w:left="5670"/>
        <w:rPr>
          <w:sz w:val="26"/>
          <w:szCs w:val="26"/>
        </w:rPr>
      </w:pPr>
      <w:r w:rsidRPr="00D56EFD">
        <w:rPr>
          <w:sz w:val="26"/>
          <w:szCs w:val="26"/>
        </w:rPr>
        <w:t>НИУ ВШЭ – Нижний Новгород</w:t>
      </w:r>
    </w:p>
    <w:p w:rsidR="007E1BB5" w:rsidRPr="00F14DAA" w:rsidRDefault="00F14DAA" w:rsidP="00F14DAA">
      <w:pPr>
        <w:pStyle w:val="3"/>
        <w:ind w:left="5670"/>
        <w:rPr>
          <w:b w:val="0"/>
          <w:shd w:val="clear" w:color="auto" w:fill="auto"/>
        </w:rPr>
      </w:pPr>
      <w:r w:rsidRPr="00F14DAA">
        <w:rPr>
          <w:b w:val="0"/>
          <w:sz w:val="26"/>
        </w:rPr>
        <w:t>от 06.10.2016  № 8.1.1.7-06/9</w:t>
      </w:r>
    </w:p>
    <w:p w:rsidR="00F14DAA" w:rsidRDefault="00F14DAA" w:rsidP="00D273A4">
      <w:pPr>
        <w:shd w:val="clear" w:color="auto" w:fill="auto"/>
        <w:autoSpaceDE w:val="0"/>
        <w:autoSpaceDN w:val="0"/>
        <w:adjustRightInd w:val="0"/>
        <w:jc w:val="center"/>
        <w:rPr>
          <w:b/>
          <w:color w:val="auto"/>
          <w:sz w:val="26"/>
          <w:szCs w:val="26"/>
          <w:shd w:val="clear" w:color="auto" w:fill="auto"/>
        </w:rPr>
      </w:pPr>
    </w:p>
    <w:p w:rsidR="0049592E" w:rsidRPr="001E643A" w:rsidRDefault="0049592E" w:rsidP="00D273A4">
      <w:pPr>
        <w:shd w:val="clear" w:color="auto" w:fill="auto"/>
        <w:autoSpaceDE w:val="0"/>
        <w:autoSpaceDN w:val="0"/>
        <w:adjustRightInd w:val="0"/>
        <w:jc w:val="center"/>
        <w:rPr>
          <w:b/>
          <w:color w:val="auto"/>
          <w:sz w:val="26"/>
          <w:szCs w:val="26"/>
          <w:shd w:val="clear" w:color="auto" w:fill="auto"/>
        </w:rPr>
      </w:pPr>
      <w:r w:rsidRPr="001E643A">
        <w:rPr>
          <w:b/>
          <w:color w:val="auto"/>
          <w:sz w:val="26"/>
          <w:szCs w:val="26"/>
          <w:shd w:val="clear" w:color="auto" w:fill="auto"/>
        </w:rPr>
        <w:t>Положение</w:t>
      </w:r>
    </w:p>
    <w:p w:rsidR="001E643A" w:rsidRDefault="0049592E" w:rsidP="008C68EE">
      <w:pPr>
        <w:shd w:val="clear" w:color="auto" w:fill="auto"/>
        <w:autoSpaceDE w:val="0"/>
        <w:autoSpaceDN w:val="0"/>
        <w:adjustRightInd w:val="0"/>
        <w:jc w:val="center"/>
        <w:rPr>
          <w:b/>
          <w:color w:val="auto"/>
          <w:sz w:val="26"/>
          <w:szCs w:val="26"/>
          <w:shd w:val="clear" w:color="auto" w:fill="auto"/>
        </w:rPr>
      </w:pPr>
      <w:r w:rsidRPr="001E643A">
        <w:rPr>
          <w:b/>
          <w:color w:val="auto"/>
          <w:sz w:val="26"/>
          <w:szCs w:val="26"/>
          <w:shd w:val="clear" w:color="auto" w:fill="auto"/>
        </w:rPr>
        <w:t>о порядке</w:t>
      </w:r>
      <w:r w:rsidR="00227589" w:rsidRPr="001E643A">
        <w:rPr>
          <w:b/>
          <w:color w:val="auto"/>
          <w:sz w:val="26"/>
          <w:szCs w:val="26"/>
          <w:shd w:val="clear" w:color="auto" w:fill="auto"/>
        </w:rPr>
        <w:t xml:space="preserve"> снижения стоимости платных образовательных услуг</w:t>
      </w:r>
      <w:r w:rsidR="009C4E39" w:rsidRPr="001E643A">
        <w:rPr>
          <w:b/>
          <w:color w:val="auto"/>
          <w:sz w:val="26"/>
          <w:szCs w:val="26"/>
          <w:shd w:val="clear" w:color="auto" w:fill="auto"/>
        </w:rPr>
        <w:t xml:space="preserve"> </w:t>
      </w:r>
      <w:r w:rsidR="0088340C" w:rsidRPr="001E643A">
        <w:rPr>
          <w:b/>
          <w:color w:val="auto"/>
          <w:sz w:val="26"/>
          <w:szCs w:val="26"/>
          <w:shd w:val="clear" w:color="auto" w:fill="auto"/>
        </w:rPr>
        <w:t xml:space="preserve"> </w:t>
      </w:r>
      <w:r w:rsidR="00FA3692">
        <w:rPr>
          <w:b/>
          <w:color w:val="auto"/>
          <w:sz w:val="26"/>
          <w:szCs w:val="26"/>
          <w:shd w:val="clear" w:color="auto" w:fill="auto"/>
        </w:rPr>
        <w:t>по</w:t>
      </w:r>
      <w:r w:rsidR="008C68EE">
        <w:rPr>
          <w:b/>
          <w:color w:val="auto"/>
          <w:sz w:val="26"/>
          <w:szCs w:val="26"/>
          <w:shd w:val="clear" w:color="auto" w:fill="auto"/>
        </w:rPr>
        <w:t xml:space="preserve"> </w:t>
      </w:r>
      <w:r w:rsidR="000E62B2">
        <w:rPr>
          <w:b/>
          <w:color w:val="auto"/>
          <w:sz w:val="26"/>
          <w:szCs w:val="26"/>
          <w:shd w:val="clear" w:color="auto" w:fill="auto"/>
        </w:rPr>
        <w:t xml:space="preserve">дополнительным профессиональным </w:t>
      </w:r>
      <w:r w:rsidR="00414399">
        <w:rPr>
          <w:b/>
          <w:color w:val="auto"/>
          <w:sz w:val="26"/>
          <w:szCs w:val="26"/>
          <w:shd w:val="clear" w:color="auto" w:fill="auto"/>
        </w:rPr>
        <w:t>программ</w:t>
      </w:r>
      <w:r w:rsidR="00FA3692">
        <w:rPr>
          <w:b/>
          <w:color w:val="auto"/>
          <w:sz w:val="26"/>
          <w:szCs w:val="26"/>
          <w:shd w:val="clear" w:color="auto" w:fill="auto"/>
        </w:rPr>
        <w:t>ам</w:t>
      </w:r>
      <w:r w:rsidR="00454168">
        <w:rPr>
          <w:b/>
          <w:color w:val="auto"/>
          <w:sz w:val="26"/>
          <w:szCs w:val="26"/>
          <w:shd w:val="clear" w:color="auto" w:fill="auto"/>
        </w:rPr>
        <w:t>,</w:t>
      </w:r>
      <w:r w:rsidR="00FA3692">
        <w:rPr>
          <w:b/>
          <w:color w:val="auto"/>
          <w:sz w:val="26"/>
          <w:szCs w:val="26"/>
          <w:shd w:val="clear" w:color="auto" w:fill="auto"/>
        </w:rPr>
        <w:t xml:space="preserve"> </w:t>
      </w:r>
      <w:r w:rsidR="00454168">
        <w:rPr>
          <w:b/>
          <w:color w:val="auto"/>
          <w:sz w:val="26"/>
          <w:szCs w:val="26"/>
          <w:shd w:val="clear" w:color="auto" w:fill="auto"/>
        </w:rPr>
        <w:t xml:space="preserve">реализуемым в </w:t>
      </w:r>
      <w:r w:rsidR="00C61CEE">
        <w:rPr>
          <w:b/>
          <w:color w:val="auto"/>
          <w:sz w:val="26"/>
          <w:szCs w:val="26"/>
          <w:shd w:val="clear" w:color="auto" w:fill="auto"/>
        </w:rPr>
        <w:t>Б</w:t>
      </w:r>
      <w:r w:rsidR="00454168">
        <w:rPr>
          <w:b/>
          <w:color w:val="auto"/>
          <w:sz w:val="26"/>
          <w:szCs w:val="26"/>
          <w:shd w:val="clear" w:color="auto" w:fill="auto"/>
        </w:rPr>
        <w:t xml:space="preserve">изнес-школе, </w:t>
      </w:r>
      <w:r w:rsidR="00C61CEE">
        <w:rPr>
          <w:b/>
          <w:color w:val="auto"/>
          <w:sz w:val="26"/>
          <w:szCs w:val="26"/>
          <w:shd w:val="clear" w:color="auto" w:fill="auto"/>
        </w:rPr>
        <w:t>Р</w:t>
      </w:r>
      <w:r w:rsidR="00454168">
        <w:rPr>
          <w:b/>
          <w:color w:val="auto"/>
          <w:sz w:val="26"/>
          <w:szCs w:val="26"/>
          <w:shd w:val="clear" w:color="auto" w:fill="auto"/>
        </w:rPr>
        <w:t xml:space="preserve">егиональном центре подготовки кадров для системы государственных закупок, на факультетах гуманитарных наук, математики, информатики и компьютерных наук, </w:t>
      </w:r>
      <w:r w:rsidR="00F508EC">
        <w:rPr>
          <w:b/>
          <w:color w:val="auto"/>
          <w:sz w:val="26"/>
          <w:szCs w:val="26"/>
          <w:shd w:val="clear" w:color="auto" w:fill="auto"/>
        </w:rPr>
        <w:t>экономики,</w:t>
      </w:r>
      <w:r w:rsidR="00F508EC" w:rsidRPr="001E643A">
        <w:rPr>
          <w:b/>
          <w:color w:val="auto"/>
          <w:sz w:val="26"/>
          <w:szCs w:val="26"/>
          <w:shd w:val="clear" w:color="auto" w:fill="auto"/>
        </w:rPr>
        <w:t xml:space="preserve"> </w:t>
      </w:r>
      <w:r w:rsidR="00454168">
        <w:rPr>
          <w:b/>
          <w:color w:val="auto"/>
          <w:sz w:val="26"/>
          <w:szCs w:val="26"/>
          <w:shd w:val="clear" w:color="auto" w:fill="auto"/>
        </w:rPr>
        <w:t xml:space="preserve">менеджмента, права, подготовки, переподготовки и повышения квалификации специалистов </w:t>
      </w:r>
    </w:p>
    <w:p w:rsidR="00227589" w:rsidRDefault="00227589" w:rsidP="00D273A4">
      <w:pPr>
        <w:shd w:val="clear" w:color="auto" w:fill="auto"/>
        <w:autoSpaceDE w:val="0"/>
        <w:autoSpaceDN w:val="0"/>
        <w:adjustRightInd w:val="0"/>
        <w:jc w:val="center"/>
        <w:rPr>
          <w:b/>
          <w:color w:val="auto"/>
          <w:sz w:val="26"/>
          <w:szCs w:val="26"/>
          <w:shd w:val="clear" w:color="auto" w:fill="auto"/>
        </w:rPr>
      </w:pPr>
    </w:p>
    <w:p w:rsidR="00150EF4" w:rsidRDefault="00150EF4" w:rsidP="00D273A4">
      <w:pPr>
        <w:numPr>
          <w:ilvl w:val="0"/>
          <w:numId w:val="31"/>
        </w:numPr>
        <w:jc w:val="center"/>
        <w:rPr>
          <w:sz w:val="26"/>
          <w:szCs w:val="26"/>
        </w:rPr>
      </w:pPr>
      <w:r w:rsidRPr="001E643A">
        <w:rPr>
          <w:b/>
          <w:sz w:val="26"/>
          <w:szCs w:val="26"/>
        </w:rPr>
        <w:t>Общие положения</w:t>
      </w:r>
      <w:r w:rsidRPr="001E643A">
        <w:rPr>
          <w:sz w:val="26"/>
          <w:szCs w:val="26"/>
        </w:rPr>
        <w:t xml:space="preserve"> </w:t>
      </w:r>
      <w:r w:rsidRPr="001E643A">
        <w:rPr>
          <w:b/>
          <w:sz w:val="26"/>
          <w:szCs w:val="26"/>
        </w:rPr>
        <w:t> </w:t>
      </w:r>
      <w:r w:rsidRPr="001E643A">
        <w:rPr>
          <w:sz w:val="26"/>
          <w:szCs w:val="26"/>
        </w:rPr>
        <w:t xml:space="preserve"> </w:t>
      </w:r>
    </w:p>
    <w:p w:rsidR="00D273A4" w:rsidRPr="001E643A" w:rsidRDefault="00D273A4" w:rsidP="00D273A4">
      <w:pPr>
        <w:ind w:left="720"/>
        <w:rPr>
          <w:sz w:val="26"/>
          <w:szCs w:val="26"/>
        </w:rPr>
      </w:pPr>
    </w:p>
    <w:p w:rsidR="00150EF4" w:rsidRPr="001E643A" w:rsidRDefault="00890B36" w:rsidP="00C61CEE">
      <w:pPr>
        <w:shd w:val="clear" w:color="auto" w:fill="auto"/>
        <w:autoSpaceDE w:val="0"/>
        <w:autoSpaceDN w:val="0"/>
        <w:adjustRightInd w:val="0"/>
        <w:jc w:val="both"/>
        <w:rPr>
          <w:sz w:val="26"/>
          <w:szCs w:val="26"/>
        </w:rPr>
      </w:pPr>
      <w:r w:rsidRPr="001E643A">
        <w:rPr>
          <w:sz w:val="26"/>
          <w:szCs w:val="26"/>
        </w:rPr>
        <w:tab/>
        <w:t xml:space="preserve">1.1. </w:t>
      </w:r>
      <w:r w:rsidR="00150EF4" w:rsidRPr="001E643A">
        <w:rPr>
          <w:sz w:val="26"/>
          <w:szCs w:val="26"/>
        </w:rPr>
        <w:t xml:space="preserve">Настоящее Положение регулирует </w:t>
      </w:r>
      <w:r w:rsidR="00750870" w:rsidRPr="001E643A">
        <w:rPr>
          <w:sz w:val="26"/>
          <w:szCs w:val="26"/>
        </w:rPr>
        <w:t xml:space="preserve">порядок </w:t>
      </w:r>
      <w:r w:rsidR="0049592E" w:rsidRPr="001E643A">
        <w:rPr>
          <w:color w:val="auto"/>
          <w:sz w:val="26"/>
          <w:szCs w:val="26"/>
          <w:shd w:val="clear" w:color="auto" w:fill="auto"/>
        </w:rPr>
        <w:t>снижения стоимости платных образовательных услуг</w:t>
      </w:r>
      <w:r w:rsidR="0049592E" w:rsidRPr="001E643A">
        <w:rPr>
          <w:sz w:val="26"/>
          <w:szCs w:val="26"/>
        </w:rPr>
        <w:t xml:space="preserve"> </w:t>
      </w:r>
      <w:r w:rsidR="000850D6" w:rsidRPr="001E643A">
        <w:rPr>
          <w:sz w:val="26"/>
          <w:szCs w:val="26"/>
        </w:rPr>
        <w:t>по</w:t>
      </w:r>
      <w:r w:rsidR="000850D6" w:rsidRPr="001E643A">
        <w:rPr>
          <w:color w:val="auto"/>
          <w:sz w:val="26"/>
          <w:szCs w:val="26"/>
          <w:shd w:val="clear" w:color="auto" w:fill="auto"/>
        </w:rPr>
        <w:t xml:space="preserve"> договору об образовании, заключаемом</w:t>
      </w:r>
      <w:r w:rsidR="003856E2">
        <w:rPr>
          <w:color w:val="auto"/>
          <w:sz w:val="26"/>
          <w:szCs w:val="26"/>
          <w:shd w:val="clear" w:color="auto" w:fill="auto"/>
        </w:rPr>
        <w:t>у</w:t>
      </w:r>
      <w:r w:rsidR="000850D6" w:rsidRPr="001E643A">
        <w:rPr>
          <w:color w:val="auto"/>
          <w:sz w:val="26"/>
          <w:szCs w:val="26"/>
          <w:shd w:val="clear" w:color="auto" w:fill="auto"/>
        </w:rPr>
        <w:t xml:space="preserve"> при приеме на обучение за счет средств физического и (или) юридического лица (далее - договор об </w:t>
      </w:r>
      <w:r w:rsidR="00A453D3">
        <w:rPr>
          <w:color w:val="auto"/>
          <w:sz w:val="26"/>
          <w:szCs w:val="26"/>
          <w:shd w:val="clear" w:color="auto" w:fill="auto"/>
        </w:rPr>
        <w:t>обучении</w:t>
      </w:r>
      <w:r w:rsidR="000850D6" w:rsidRPr="00A453D3">
        <w:rPr>
          <w:color w:val="auto"/>
          <w:sz w:val="26"/>
          <w:szCs w:val="26"/>
          <w:shd w:val="clear" w:color="auto" w:fill="auto"/>
        </w:rPr>
        <w:t>)</w:t>
      </w:r>
      <w:r w:rsidR="000F2E87" w:rsidRPr="000F2E87">
        <w:rPr>
          <w:color w:val="auto"/>
          <w:sz w:val="26"/>
          <w:szCs w:val="26"/>
          <w:shd w:val="clear" w:color="auto" w:fill="auto"/>
        </w:rPr>
        <w:t xml:space="preserve"> по дополнительным профессиональным программам, реализуемым в Бизнес-школе, Региональном центре подготовки кадров для системы государственных закупок, на факультетах гуманитарных наук, математики, информатики и компьютерных наук, </w:t>
      </w:r>
      <w:r w:rsidR="00F508EC" w:rsidRPr="00A453D3">
        <w:rPr>
          <w:color w:val="auto"/>
          <w:sz w:val="26"/>
          <w:szCs w:val="26"/>
          <w:shd w:val="clear" w:color="auto" w:fill="auto"/>
        </w:rPr>
        <w:t>экономики,</w:t>
      </w:r>
      <w:r w:rsidR="00F508EC">
        <w:rPr>
          <w:color w:val="auto"/>
          <w:sz w:val="26"/>
          <w:szCs w:val="26"/>
          <w:shd w:val="clear" w:color="auto" w:fill="auto"/>
        </w:rPr>
        <w:t xml:space="preserve"> </w:t>
      </w:r>
      <w:r w:rsidR="000F2E87" w:rsidRPr="000F2E87">
        <w:rPr>
          <w:color w:val="auto"/>
          <w:sz w:val="26"/>
          <w:szCs w:val="26"/>
          <w:shd w:val="clear" w:color="auto" w:fill="auto"/>
        </w:rPr>
        <w:t xml:space="preserve">менеджмента, права, подготовки, переподготовки и повышения квалификации специалистов, </w:t>
      </w:r>
      <w:r w:rsidR="000F2E87">
        <w:rPr>
          <w:sz w:val="26"/>
          <w:szCs w:val="26"/>
        </w:rPr>
        <w:t xml:space="preserve">в целях усиления мотивации </w:t>
      </w:r>
      <w:r w:rsidR="000F2E87">
        <w:rPr>
          <w:color w:val="auto"/>
          <w:sz w:val="26"/>
          <w:szCs w:val="26"/>
          <w:shd w:val="clear" w:color="auto" w:fill="auto"/>
        </w:rPr>
        <w:t xml:space="preserve">обучающихся  </w:t>
      </w:r>
      <w:r w:rsidR="000F2E87">
        <w:rPr>
          <w:sz w:val="26"/>
          <w:szCs w:val="26"/>
        </w:rPr>
        <w:t>федерального государственного автономного образовательного учреждения высшего образования</w:t>
      </w:r>
      <w:r w:rsidR="00CA454D" w:rsidRPr="001E643A">
        <w:rPr>
          <w:sz w:val="26"/>
          <w:szCs w:val="26"/>
        </w:rPr>
        <w:t xml:space="preserve"> «Национальный исследовательский университет «Высшая школа экономики» (далее – Университет, НИУ ВШЭ)</w:t>
      </w:r>
      <w:r w:rsidR="007A32D2">
        <w:rPr>
          <w:sz w:val="26"/>
          <w:szCs w:val="26"/>
        </w:rPr>
        <w:t xml:space="preserve"> </w:t>
      </w:r>
      <w:r w:rsidR="008C68EE">
        <w:rPr>
          <w:sz w:val="26"/>
          <w:szCs w:val="26"/>
        </w:rPr>
        <w:t>по</w:t>
      </w:r>
      <w:r w:rsidR="00414399">
        <w:rPr>
          <w:sz w:val="26"/>
          <w:szCs w:val="26"/>
        </w:rPr>
        <w:t xml:space="preserve"> </w:t>
      </w:r>
      <w:r w:rsidR="000E62B2">
        <w:rPr>
          <w:sz w:val="26"/>
          <w:szCs w:val="26"/>
        </w:rPr>
        <w:t xml:space="preserve">дополнительным профессиональным </w:t>
      </w:r>
      <w:r w:rsidR="00414399">
        <w:rPr>
          <w:sz w:val="26"/>
          <w:szCs w:val="26"/>
        </w:rPr>
        <w:t>программ</w:t>
      </w:r>
      <w:r w:rsidR="008C68EE">
        <w:rPr>
          <w:sz w:val="26"/>
          <w:szCs w:val="26"/>
        </w:rPr>
        <w:t>ам</w:t>
      </w:r>
      <w:r w:rsidR="00F16EED" w:rsidRPr="001E643A">
        <w:rPr>
          <w:sz w:val="26"/>
          <w:szCs w:val="26"/>
        </w:rPr>
        <w:t xml:space="preserve"> </w:t>
      </w:r>
      <w:r w:rsidR="00CA454D" w:rsidRPr="001E643A">
        <w:rPr>
          <w:sz w:val="26"/>
          <w:szCs w:val="26"/>
        </w:rPr>
        <w:t>Нижегоро</w:t>
      </w:r>
      <w:r w:rsidR="00F16EED" w:rsidRPr="001E643A">
        <w:rPr>
          <w:sz w:val="26"/>
          <w:szCs w:val="26"/>
        </w:rPr>
        <w:t>дского филиала</w:t>
      </w:r>
      <w:r w:rsidR="00CA454D" w:rsidRPr="001E643A">
        <w:rPr>
          <w:sz w:val="26"/>
          <w:szCs w:val="26"/>
        </w:rPr>
        <w:t xml:space="preserve"> Университета (далее – Филиал)</w:t>
      </w:r>
      <w:r w:rsidR="00150EF4" w:rsidRPr="001E643A">
        <w:rPr>
          <w:sz w:val="26"/>
          <w:szCs w:val="26"/>
        </w:rPr>
        <w:t xml:space="preserve">, </w:t>
      </w:r>
      <w:r w:rsidR="00BE3710" w:rsidRPr="001E643A">
        <w:rPr>
          <w:sz w:val="26"/>
          <w:szCs w:val="26"/>
        </w:rPr>
        <w:t xml:space="preserve">для </w:t>
      </w:r>
      <w:r w:rsidR="00762297" w:rsidRPr="001E643A">
        <w:rPr>
          <w:sz w:val="26"/>
          <w:szCs w:val="26"/>
        </w:rPr>
        <w:t>достижения высоких образовательных результатов</w:t>
      </w:r>
      <w:r w:rsidR="005C7FEA" w:rsidRPr="001E643A">
        <w:rPr>
          <w:rStyle w:val="ac"/>
          <w:sz w:val="26"/>
          <w:szCs w:val="26"/>
        </w:rPr>
        <w:footnoteReference w:id="1"/>
      </w:r>
      <w:r w:rsidR="00150EF4" w:rsidRPr="001E643A">
        <w:rPr>
          <w:sz w:val="26"/>
          <w:szCs w:val="26"/>
        </w:rPr>
        <w:t xml:space="preserve">. </w:t>
      </w:r>
    </w:p>
    <w:p w:rsidR="001140A7" w:rsidRPr="00B05363" w:rsidRDefault="00890B36" w:rsidP="001140A7">
      <w:pPr>
        <w:shd w:val="clear" w:color="auto" w:fill="auto"/>
        <w:autoSpaceDE w:val="0"/>
        <w:autoSpaceDN w:val="0"/>
        <w:adjustRightInd w:val="0"/>
        <w:ind w:firstLine="709"/>
        <w:jc w:val="both"/>
        <w:rPr>
          <w:b/>
          <w:bCs/>
          <w:color w:val="auto"/>
          <w:sz w:val="26"/>
          <w:szCs w:val="26"/>
          <w:shd w:val="clear" w:color="auto" w:fill="auto"/>
        </w:rPr>
      </w:pPr>
      <w:r w:rsidRPr="001E643A">
        <w:rPr>
          <w:color w:val="auto"/>
          <w:sz w:val="26"/>
          <w:szCs w:val="26"/>
        </w:rPr>
        <w:tab/>
        <w:t xml:space="preserve">1.2. </w:t>
      </w:r>
      <w:r w:rsidR="001140A7">
        <w:rPr>
          <w:color w:val="auto"/>
          <w:sz w:val="26"/>
          <w:szCs w:val="26"/>
        </w:rPr>
        <w:t>С</w:t>
      </w:r>
      <w:r w:rsidR="001140A7" w:rsidRPr="00B05363">
        <w:rPr>
          <w:bCs/>
          <w:color w:val="auto"/>
          <w:sz w:val="26"/>
          <w:szCs w:val="26"/>
          <w:shd w:val="clear" w:color="auto" w:fill="auto"/>
        </w:rPr>
        <w:t>тоимост</w:t>
      </w:r>
      <w:r w:rsidR="001140A7">
        <w:rPr>
          <w:bCs/>
          <w:color w:val="auto"/>
          <w:sz w:val="26"/>
          <w:szCs w:val="26"/>
          <w:shd w:val="clear" w:color="auto" w:fill="auto"/>
        </w:rPr>
        <w:t>ь</w:t>
      </w:r>
      <w:r w:rsidR="001140A7" w:rsidRPr="00B05363">
        <w:rPr>
          <w:bCs/>
          <w:color w:val="auto"/>
          <w:sz w:val="26"/>
          <w:szCs w:val="26"/>
          <w:shd w:val="clear" w:color="auto" w:fill="auto"/>
        </w:rPr>
        <w:t xml:space="preserve"> платных образовательных услуг</w:t>
      </w:r>
      <w:r w:rsidR="001140A7">
        <w:rPr>
          <w:bCs/>
          <w:color w:val="auto"/>
          <w:sz w:val="26"/>
          <w:szCs w:val="26"/>
          <w:shd w:val="clear" w:color="auto" w:fill="auto"/>
        </w:rPr>
        <w:t xml:space="preserve"> </w:t>
      </w:r>
      <w:r w:rsidR="001140A7" w:rsidRPr="00B05363">
        <w:rPr>
          <w:bCs/>
          <w:color w:val="auto"/>
          <w:sz w:val="26"/>
          <w:szCs w:val="26"/>
          <w:shd w:val="clear" w:color="auto" w:fill="auto"/>
        </w:rPr>
        <w:t xml:space="preserve"> по договору об </w:t>
      </w:r>
      <w:r w:rsidR="00A453D3">
        <w:rPr>
          <w:bCs/>
          <w:color w:val="auto"/>
          <w:sz w:val="26"/>
          <w:szCs w:val="26"/>
          <w:shd w:val="clear" w:color="auto" w:fill="auto"/>
        </w:rPr>
        <w:t>обучении</w:t>
      </w:r>
      <w:r w:rsidR="001140A7" w:rsidRPr="00B05363">
        <w:rPr>
          <w:bCs/>
          <w:color w:val="auto"/>
          <w:sz w:val="26"/>
          <w:szCs w:val="26"/>
          <w:shd w:val="clear" w:color="auto" w:fill="auto"/>
        </w:rPr>
        <w:t xml:space="preserve"> </w:t>
      </w:r>
      <w:r w:rsidR="001140A7">
        <w:rPr>
          <w:bCs/>
          <w:color w:val="auto"/>
          <w:sz w:val="26"/>
          <w:szCs w:val="26"/>
          <w:shd w:val="clear" w:color="auto" w:fill="auto"/>
        </w:rPr>
        <w:t xml:space="preserve">снижается </w:t>
      </w:r>
      <w:r w:rsidR="001140A7" w:rsidRPr="00B05363">
        <w:rPr>
          <w:bCs/>
          <w:color w:val="auto"/>
          <w:sz w:val="26"/>
          <w:szCs w:val="26"/>
          <w:shd w:val="clear" w:color="auto" w:fill="auto"/>
        </w:rPr>
        <w:t>с учетом покрытия недостающей стоимости платных образовательных услуг за счет собственных средств</w:t>
      </w:r>
      <w:r w:rsidR="008C68EE">
        <w:rPr>
          <w:bCs/>
          <w:color w:val="auto"/>
          <w:sz w:val="26"/>
          <w:szCs w:val="26"/>
          <w:shd w:val="clear" w:color="auto" w:fill="auto"/>
        </w:rPr>
        <w:t xml:space="preserve"> Филиала</w:t>
      </w:r>
      <w:r w:rsidR="001140A7" w:rsidRPr="00B05363">
        <w:rPr>
          <w:bCs/>
          <w:color w:val="auto"/>
          <w:sz w:val="26"/>
          <w:szCs w:val="26"/>
          <w:shd w:val="clear" w:color="auto" w:fill="auto"/>
        </w:rPr>
        <w:t>, в том числе средств, полученных от приносящей доход деятельности, добровольных пожертвований и целевых взносов физических и (или) юридических лиц</w:t>
      </w:r>
      <w:r w:rsidR="00D85079">
        <w:rPr>
          <w:rStyle w:val="ac"/>
          <w:bCs/>
          <w:color w:val="auto"/>
          <w:sz w:val="26"/>
          <w:szCs w:val="26"/>
          <w:shd w:val="clear" w:color="auto" w:fill="auto"/>
        </w:rPr>
        <w:footnoteReference w:id="2"/>
      </w:r>
      <w:r w:rsidR="001140A7" w:rsidRPr="00B05363">
        <w:rPr>
          <w:bCs/>
          <w:color w:val="auto"/>
          <w:sz w:val="26"/>
          <w:szCs w:val="26"/>
          <w:shd w:val="clear" w:color="auto" w:fill="auto"/>
        </w:rPr>
        <w:t>.</w:t>
      </w:r>
      <w:r w:rsidR="001140A7" w:rsidRPr="00B05363">
        <w:rPr>
          <w:b/>
          <w:bCs/>
          <w:color w:val="auto"/>
          <w:sz w:val="26"/>
          <w:szCs w:val="26"/>
          <w:shd w:val="clear" w:color="auto" w:fill="auto"/>
        </w:rPr>
        <w:t xml:space="preserve"> </w:t>
      </w:r>
    </w:p>
    <w:p w:rsidR="00F26ED9" w:rsidRDefault="001140A7" w:rsidP="00F26ED9">
      <w:pPr>
        <w:shd w:val="clear" w:color="auto" w:fill="auto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1.3. </w:t>
      </w:r>
      <w:r w:rsidR="00652537" w:rsidRPr="001E643A">
        <w:rPr>
          <w:color w:val="auto"/>
          <w:sz w:val="26"/>
          <w:szCs w:val="26"/>
          <w:shd w:val="clear" w:color="auto" w:fill="auto"/>
        </w:rPr>
        <w:t>Стоимость</w:t>
      </w:r>
      <w:r w:rsidR="00116D9B" w:rsidRPr="001E643A">
        <w:rPr>
          <w:color w:val="auto"/>
          <w:sz w:val="26"/>
          <w:szCs w:val="26"/>
          <w:shd w:val="clear" w:color="auto" w:fill="auto"/>
        </w:rPr>
        <w:t xml:space="preserve"> платных образовательных услуг </w:t>
      </w:r>
      <w:r w:rsidR="00652537" w:rsidRPr="001E643A">
        <w:rPr>
          <w:color w:val="auto"/>
          <w:sz w:val="26"/>
          <w:szCs w:val="26"/>
          <w:shd w:val="clear" w:color="auto" w:fill="auto"/>
        </w:rPr>
        <w:t>может быть снижена</w:t>
      </w:r>
      <w:r>
        <w:rPr>
          <w:color w:val="auto"/>
          <w:sz w:val="26"/>
          <w:szCs w:val="26"/>
          <w:shd w:val="clear" w:color="auto" w:fill="auto"/>
        </w:rPr>
        <w:t xml:space="preserve"> при поступлении</w:t>
      </w:r>
      <w:r w:rsidR="00F16EED" w:rsidRPr="001E643A">
        <w:rPr>
          <w:color w:val="auto"/>
          <w:sz w:val="26"/>
          <w:szCs w:val="26"/>
          <w:shd w:val="clear" w:color="auto" w:fill="auto"/>
        </w:rPr>
        <w:t xml:space="preserve"> в Университет для обучения </w:t>
      </w:r>
      <w:r w:rsidR="000E62B2">
        <w:rPr>
          <w:sz w:val="26"/>
          <w:szCs w:val="26"/>
        </w:rPr>
        <w:t xml:space="preserve">по дополнительным профессиональным </w:t>
      </w:r>
      <w:r w:rsidR="000E62B2">
        <w:rPr>
          <w:sz w:val="26"/>
          <w:szCs w:val="26"/>
        </w:rPr>
        <w:lastRenderedPageBreak/>
        <w:t>программам</w:t>
      </w:r>
      <w:r w:rsidR="00F16EED" w:rsidRPr="001E643A">
        <w:rPr>
          <w:color w:val="auto"/>
          <w:sz w:val="26"/>
          <w:szCs w:val="26"/>
          <w:shd w:val="clear" w:color="auto" w:fill="auto"/>
        </w:rPr>
        <w:t xml:space="preserve"> </w:t>
      </w:r>
      <w:r w:rsidR="00633D05">
        <w:rPr>
          <w:color w:val="auto"/>
          <w:sz w:val="26"/>
          <w:szCs w:val="26"/>
          <w:shd w:val="clear" w:color="auto" w:fill="auto"/>
        </w:rPr>
        <w:t xml:space="preserve">профессиональной подготовки или повышения квалификации </w:t>
      </w:r>
      <w:r w:rsidR="000E62B2">
        <w:rPr>
          <w:color w:val="auto"/>
          <w:sz w:val="26"/>
          <w:szCs w:val="26"/>
        </w:rPr>
        <w:t>(далее – Программа)</w:t>
      </w:r>
      <w:r w:rsidR="008D763A">
        <w:rPr>
          <w:rStyle w:val="ac"/>
          <w:color w:val="auto"/>
          <w:sz w:val="26"/>
          <w:szCs w:val="26"/>
        </w:rPr>
        <w:footnoteReference w:id="3"/>
      </w:r>
      <w:r>
        <w:rPr>
          <w:color w:val="auto"/>
          <w:sz w:val="26"/>
          <w:szCs w:val="26"/>
        </w:rPr>
        <w:t>:</w:t>
      </w:r>
    </w:p>
    <w:p w:rsidR="00F26ED9" w:rsidRDefault="001140A7" w:rsidP="00F26ED9">
      <w:pPr>
        <w:shd w:val="clear" w:color="auto" w:fill="auto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</w:t>
      </w:r>
      <w:r w:rsidRPr="001140A7">
        <w:rPr>
          <w:color w:val="auto"/>
          <w:sz w:val="26"/>
          <w:szCs w:val="26"/>
          <w:shd w:val="clear" w:color="auto" w:fill="auto"/>
        </w:rPr>
        <w:t xml:space="preserve"> </w:t>
      </w:r>
      <w:r w:rsidR="000E62B2">
        <w:rPr>
          <w:color w:val="auto"/>
          <w:sz w:val="26"/>
          <w:szCs w:val="26"/>
        </w:rPr>
        <w:t>обучающихся</w:t>
      </w:r>
      <w:r w:rsidR="002E7C22">
        <w:rPr>
          <w:color w:val="auto"/>
          <w:sz w:val="26"/>
          <w:szCs w:val="26"/>
        </w:rPr>
        <w:t xml:space="preserve"> по основаниям установленным </w:t>
      </w:r>
      <w:r w:rsidR="000E62B2">
        <w:rPr>
          <w:color w:val="auto"/>
          <w:sz w:val="26"/>
          <w:szCs w:val="26"/>
        </w:rPr>
        <w:t>разделом 2 настоящего</w:t>
      </w:r>
      <w:r w:rsidR="002E7C22">
        <w:rPr>
          <w:color w:val="auto"/>
          <w:sz w:val="26"/>
          <w:szCs w:val="26"/>
        </w:rPr>
        <w:t xml:space="preserve"> П</w:t>
      </w:r>
      <w:r w:rsidR="000E62B2">
        <w:rPr>
          <w:color w:val="auto"/>
          <w:sz w:val="26"/>
          <w:szCs w:val="26"/>
        </w:rPr>
        <w:t>оложения</w:t>
      </w:r>
      <w:r w:rsidR="000D4EDA">
        <w:rPr>
          <w:color w:val="auto"/>
          <w:sz w:val="26"/>
          <w:szCs w:val="26"/>
        </w:rPr>
        <w:t>;</w:t>
      </w:r>
    </w:p>
    <w:p w:rsidR="00F26ED9" w:rsidRDefault="00652537" w:rsidP="00F26ED9">
      <w:pPr>
        <w:shd w:val="clear" w:color="auto" w:fill="auto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1E643A">
        <w:rPr>
          <w:color w:val="auto"/>
          <w:sz w:val="26"/>
          <w:szCs w:val="26"/>
        </w:rPr>
        <w:t xml:space="preserve">- </w:t>
      </w:r>
      <w:r w:rsidR="000E62B2">
        <w:rPr>
          <w:color w:val="auto"/>
          <w:sz w:val="26"/>
          <w:szCs w:val="26"/>
        </w:rPr>
        <w:t xml:space="preserve">обучающихся </w:t>
      </w:r>
      <w:r w:rsidR="001F0FAA" w:rsidRPr="001E643A">
        <w:rPr>
          <w:color w:val="auto"/>
          <w:sz w:val="26"/>
          <w:szCs w:val="26"/>
        </w:rPr>
        <w:t>-</w:t>
      </w:r>
      <w:r w:rsidR="000E62B2">
        <w:rPr>
          <w:color w:val="auto"/>
          <w:sz w:val="26"/>
          <w:szCs w:val="26"/>
        </w:rPr>
        <w:t xml:space="preserve"> </w:t>
      </w:r>
      <w:r w:rsidR="00FA3692" w:rsidRPr="001E643A">
        <w:rPr>
          <w:color w:val="auto"/>
          <w:sz w:val="26"/>
          <w:szCs w:val="26"/>
        </w:rPr>
        <w:t>дет</w:t>
      </w:r>
      <w:r w:rsidR="00FA3692">
        <w:rPr>
          <w:color w:val="auto"/>
          <w:sz w:val="26"/>
          <w:szCs w:val="26"/>
        </w:rPr>
        <w:t>ей</w:t>
      </w:r>
      <w:r w:rsidR="00FA3692" w:rsidRPr="001E643A">
        <w:rPr>
          <w:color w:val="auto"/>
          <w:sz w:val="26"/>
          <w:szCs w:val="26"/>
        </w:rPr>
        <w:t xml:space="preserve"> </w:t>
      </w:r>
      <w:r w:rsidR="001F0FAA" w:rsidRPr="001E643A">
        <w:rPr>
          <w:color w:val="auto"/>
          <w:sz w:val="26"/>
          <w:szCs w:val="26"/>
        </w:rPr>
        <w:t>работников</w:t>
      </w:r>
      <w:r w:rsidR="005C7FEA" w:rsidRPr="001E643A">
        <w:rPr>
          <w:color w:val="auto"/>
          <w:sz w:val="26"/>
          <w:szCs w:val="26"/>
        </w:rPr>
        <w:t xml:space="preserve"> и работник</w:t>
      </w:r>
      <w:r w:rsidR="00FA3692">
        <w:rPr>
          <w:color w:val="auto"/>
          <w:sz w:val="26"/>
          <w:szCs w:val="26"/>
        </w:rPr>
        <w:t>ов</w:t>
      </w:r>
      <w:r w:rsidR="001F0FAA" w:rsidRPr="001E643A">
        <w:rPr>
          <w:color w:val="auto"/>
          <w:sz w:val="26"/>
          <w:szCs w:val="26"/>
        </w:rPr>
        <w:t xml:space="preserve"> Университета</w:t>
      </w:r>
      <w:r w:rsidR="00FA3692">
        <w:rPr>
          <w:color w:val="auto"/>
          <w:sz w:val="26"/>
          <w:szCs w:val="26"/>
        </w:rPr>
        <w:t>.</w:t>
      </w:r>
      <w:r w:rsidR="00150EF4" w:rsidRPr="001E643A">
        <w:rPr>
          <w:color w:val="auto"/>
          <w:sz w:val="26"/>
          <w:szCs w:val="26"/>
        </w:rPr>
        <w:t xml:space="preserve"> </w:t>
      </w:r>
    </w:p>
    <w:p w:rsidR="0030777C" w:rsidRPr="00A453D3" w:rsidRDefault="00652537" w:rsidP="001E629B">
      <w:pPr>
        <w:shd w:val="clear" w:color="auto" w:fill="auto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1E643A">
        <w:rPr>
          <w:color w:val="auto"/>
          <w:sz w:val="26"/>
          <w:szCs w:val="26"/>
        </w:rPr>
        <w:t>1.</w:t>
      </w:r>
      <w:r w:rsidR="00FA3692">
        <w:rPr>
          <w:color w:val="auto"/>
          <w:sz w:val="26"/>
          <w:szCs w:val="26"/>
        </w:rPr>
        <w:t>4</w:t>
      </w:r>
      <w:r w:rsidR="00890B36" w:rsidRPr="001E643A">
        <w:rPr>
          <w:color w:val="auto"/>
          <w:sz w:val="26"/>
          <w:szCs w:val="26"/>
        </w:rPr>
        <w:t>.</w:t>
      </w:r>
      <w:r w:rsidR="007E1BB5" w:rsidRPr="001E643A">
        <w:rPr>
          <w:color w:val="auto"/>
          <w:sz w:val="26"/>
          <w:szCs w:val="26"/>
        </w:rPr>
        <w:t xml:space="preserve"> </w:t>
      </w:r>
      <w:r w:rsidR="0030777C" w:rsidRPr="001E643A">
        <w:rPr>
          <w:color w:val="auto"/>
          <w:sz w:val="26"/>
          <w:szCs w:val="26"/>
        </w:rPr>
        <w:t xml:space="preserve">Снижение стоимости платных образовательных услуг  (далее – скидка) оформляется </w:t>
      </w:r>
      <w:r w:rsidR="00A20C30">
        <w:rPr>
          <w:color w:val="auto"/>
          <w:sz w:val="26"/>
          <w:szCs w:val="26"/>
        </w:rPr>
        <w:t>договором</w:t>
      </w:r>
      <w:r w:rsidR="0030777C" w:rsidRPr="001E643A">
        <w:rPr>
          <w:color w:val="auto"/>
          <w:sz w:val="26"/>
          <w:szCs w:val="26"/>
        </w:rPr>
        <w:t xml:space="preserve"> </w:t>
      </w:r>
      <w:r w:rsidR="00A20C30" w:rsidRPr="00B05363">
        <w:rPr>
          <w:bCs/>
          <w:color w:val="auto"/>
          <w:sz w:val="26"/>
          <w:szCs w:val="26"/>
          <w:shd w:val="clear" w:color="auto" w:fill="auto"/>
        </w:rPr>
        <w:t xml:space="preserve">об </w:t>
      </w:r>
      <w:r w:rsidR="00A453D3">
        <w:rPr>
          <w:bCs/>
          <w:color w:val="auto"/>
          <w:sz w:val="26"/>
          <w:szCs w:val="26"/>
          <w:shd w:val="clear" w:color="auto" w:fill="auto"/>
        </w:rPr>
        <w:t>обучении</w:t>
      </w:r>
      <w:r w:rsidR="00A20C30" w:rsidRPr="001E643A">
        <w:rPr>
          <w:color w:val="auto"/>
          <w:sz w:val="26"/>
          <w:szCs w:val="26"/>
        </w:rPr>
        <w:t xml:space="preserve"> </w:t>
      </w:r>
      <w:r w:rsidR="00A453D3">
        <w:rPr>
          <w:color w:val="auto"/>
          <w:sz w:val="26"/>
          <w:szCs w:val="26"/>
        </w:rPr>
        <w:t>и</w:t>
      </w:r>
      <w:r w:rsidR="000F2E87" w:rsidRPr="000F2E87">
        <w:rPr>
          <w:color w:val="auto"/>
          <w:sz w:val="26"/>
          <w:szCs w:val="26"/>
        </w:rPr>
        <w:t>/</w:t>
      </w:r>
      <w:r w:rsidR="00A20C30">
        <w:rPr>
          <w:color w:val="auto"/>
          <w:sz w:val="26"/>
          <w:szCs w:val="26"/>
        </w:rPr>
        <w:t xml:space="preserve">или </w:t>
      </w:r>
      <w:r w:rsidR="0030777C" w:rsidRPr="001E643A">
        <w:rPr>
          <w:color w:val="auto"/>
          <w:sz w:val="26"/>
          <w:szCs w:val="26"/>
        </w:rPr>
        <w:t>дополнительн</w:t>
      </w:r>
      <w:r w:rsidR="00A20C30">
        <w:rPr>
          <w:color w:val="auto"/>
          <w:sz w:val="26"/>
          <w:szCs w:val="26"/>
        </w:rPr>
        <w:t>ым</w:t>
      </w:r>
      <w:r w:rsidR="0030777C" w:rsidRPr="001E643A">
        <w:rPr>
          <w:color w:val="auto"/>
          <w:sz w:val="26"/>
          <w:szCs w:val="26"/>
        </w:rPr>
        <w:t xml:space="preserve"> соглашени</w:t>
      </w:r>
      <w:r w:rsidR="00A20C30">
        <w:rPr>
          <w:color w:val="auto"/>
          <w:sz w:val="26"/>
          <w:szCs w:val="26"/>
        </w:rPr>
        <w:t>ем</w:t>
      </w:r>
      <w:r w:rsidR="0030777C" w:rsidRPr="001E643A">
        <w:rPr>
          <w:color w:val="auto"/>
          <w:sz w:val="26"/>
          <w:szCs w:val="26"/>
        </w:rPr>
        <w:t xml:space="preserve"> к договору об </w:t>
      </w:r>
      <w:r w:rsidR="00A453D3">
        <w:rPr>
          <w:color w:val="auto"/>
          <w:sz w:val="26"/>
          <w:szCs w:val="26"/>
        </w:rPr>
        <w:t>обучении</w:t>
      </w:r>
      <w:r w:rsidR="000F2E87">
        <w:rPr>
          <w:color w:val="auto"/>
          <w:sz w:val="26"/>
          <w:szCs w:val="26"/>
        </w:rPr>
        <w:t xml:space="preserve">, и распорядительным актом </w:t>
      </w:r>
      <w:r w:rsidR="00F508EC">
        <w:rPr>
          <w:color w:val="auto"/>
          <w:sz w:val="26"/>
          <w:szCs w:val="26"/>
        </w:rPr>
        <w:t>Филиала</w:t>
      </w:r>
      <w:r w:rsidR="000F2E87" w:rsidRPr="000F2E87">
        <w:rPr>
          <w:color w:val="auto"/>
          <w:sz w:val="26"/>
          <w:szCs w:val="26"/>
        </w:rPr>
        <w:t xml:space="preserve"> (далее - приказ).</w:t>
      </w:r>
    </w:p>
    <w:p w:rsidR="002C1E05" w:rsidRPr="00A453D3" w:rsidRDefault="000F2E87" w:rsidP="001E629B">
      <w:pPr>
        <w:tabs>
          <w:tab w:val="left" w:pos="567"/>
        </w:tabs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1.5. Скидки при поступлении обучающихся - детей работников и работников Университета оформляются на основании личного заявления работника Университета на имя директора Филиала. </w:t>
      </w:r>
    </w:p>
    <w:p w:rsidR="00A20C30" w:rsidRPr="00A453D3" w:rsidRDefault="000F2E87" w:rsidP="001E629B">
      <w:pPr>
        <w:tabs>
          <w:tab w:val="left" w:pos="567"/>
        </w:tabs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Размер скидки зависит  от непрерывного стажа работника в Университете </w:t>
      </w:r>
      <w:r>
        <w:rPr>
          <w:sz w:val="26"/>
          <w:szCs w:val="26"/>
          <w:lang w:eastAsia="en-US"/>
        </w:rPr>
        <w:t>(в непрерывный стаж работника не включается работа по договорам гражданско-правового характера)</w:t>
      </w:r>
      <w:r>
        <w:rPr>
          <w:color w:val="auto"/>
          <w:sz w:val="26"/>
          <w:szCs w:val="26"/>
        </w:rPr>
        <w:t xml:space="preserve">.  </w:t>
      </w:r>
    </w:p>
    <w:p w:rsidR="007A6627" w:rsidRPr="001E643A" w:rsidRDefault="000F2E87" w:rsidP="001E629B">
      <w:pPr>
        <w:tabs>
          <w:tab w:val="left" w:pos="567"/>
        </w:tabs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1.6. Договор </w:t>
      </w:r>
      <w:r>
        <w:rPr>
          <w:bCs/>
          <w:color w:val="auto"/>
          <w:sz w:val="26"/>
          <w:szCs w:val="26"/>
          <w:shd w:val="clear" w:color="auto" w:fill="auto"/>
        </w:rPr>
        <w:t xml:space="preserve">об </w:t>
      </w:r>
      <w:r w:rsidR="00A453D3">
        <w:rPr>
          <w:bCs/>
          <w:color w:val="auto"/>
          <w:sz w:val="26"/>
          <w:szCs w:val="26"/>
          <w:shd w:val="clear" w:color="auto" w:fill="auto"/>
        </w:rPr>
        <w:t>обучении</w:t>
      </w:r>
      <w:r>
        <w:rPr>
          <w:bCs/>
          <w:color w:val="auto"/>
          <w:sz w:val="26"/>
          <w:szCs w:val="26"/>
          <w:shd w:val="clear" w:color="auto" w:fill="auto"/>
        </w:rPr>
        <w:t xml:space="preserve">, </w:t>
      </w:r>
      <w:r>
        <w:rPr>
          <w:color w:val="auto"/>
          <w:sz w:val="26"/>
          <w:szCs w:val="26"/>
        </w:rPr>
        <w:t xml:space="preserve">дополнительное соглашение к договору об </w:t>
      </w:r>
      <w:r w:rsidR="00A453D3">
        <w:rPr>
          <w:color w:val="auto"/>
          <w:sz w:val="26"/>
          <w:szCs w:val="26"/>
        </w:rPr>
        <w:t>обучении</w:t>
      </w:r>
      <w:r>
        <w:rPr>
          <w:color w:val="auto"/>
          <w:sz w:val="26"/>
          <w:szCs w:val="26"/>
        </w:rPr>
        <w:t xml:space="preserve">, а также </w:t>
      </w:r>
      <w:r w:rsidRPr="000F2E87">
        <w:rPr>
          <w:color w:val="auto"/>
          <w:sz w:val="26"/>
          <w:szCs w:val="26"/>
        </w:rPr>
        <w:t xml:space="preserve"> соответствующий приказ готовятся </w:t>
      </w:r>
      <w:r>
        <w:rPr>
          <w:color w:val="auto"/>
          <w:sz w:val="26"/>
          <w:szCs w:val="26"/>
        </w:rPr>
        <w:t xml:space="preserve"> структурными подразделениями, реализующими и/или сопровождающими Программы, и подписываются директором Филиала</w:t>
      </w:r>
      <w:r w:rsidR="001E643A">
        <w:rPr>
          <w:color w:val="auto"/>
          <w:sz w:val="26"/>
          <w:szCs w:val="26"/>
        </w:rPr>
        <w:t xml:space="preserve"> </w:t>
      </w:r>
      <w:r w:rsidR="007E1BB5" w:rsidRPr="001E643A">
        <w:rPr>
          <w:color w:val="auto"/>
          <w:sz w:val="26"/>
          <w:szCs w:val="26"/>
        </w:rPr>
        <w:t xml:space="preserve">или уполномоченным </w:t>
      </w:r>
      <w:r w:rsidR="001E643A">
        <w:rPr>
          <w:color w:val="auto"/>
          <w:sz w:val="26"/>
          <w:szCs w:val="26"/>
        </w:rPr>
        <w:t xml:space="preserve">им </w:t>
      </w:r>
      <w:r w:rsidR="007E1BB5" w:rsidRPr="001E643A">
        <w:rPr>
          <w:color w:val="auto"/>
          <w:sz w:val="26"/>
          <w:szCs w:val="26"/>
        </w:rPr>
        <w:t>лицом</w:t>
      </w:r>
      <w:r w:rsidR="002B10D3" w:rsidRPr="001E643A">
        <w:rPr>
          <w:color w:val="auto"/>
          <w:sz w:val="26"/>
          <w:szCs w:val="26"/>
        </w:rPr>
        <w:t>.</w:t>
      </w:r>
    </w:p>
    <w:p w:rsidR="00FC4292" w:rsidRDefault="00FD28AE" w:rsidP="001E629B">
      <w:pPr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 w:rsidRPr="001E643A">
        <w:rPr>
          <w:color w:val="auto"/>
          <w:sz w:val="26"/>
          <w:szCs w:val="26"/>
        </w:rPr>
        <w:t>1.</w:t>
      </w:r>
      <w:r w:rsidR="00A20C30">
        <w:rPr>
          <w:color w:val="auto"/>
          <w:sz w:val="26"/>
          <w:szCs w:val="26"/>
        </w:rPr>
        <w:t>7</w:t>
      </w:r>
      <w:r w:rsidRPr="001E643A">
        <w:rPr>
          <w:color w:val="auto"/>
          <w:sz w:val="26"/>
          <w:szCs w:val="26"/>
        </w:rPr>
        <w:t>.</w:t>
      </w:r>
      <w:r w:rsidR="009C4E39" w:rsidRPr="001E643A">
        <w:rPr>
          <w:color w:val="auto"/>
          <w:sz w:val="26"/>
          <w:szCs w:val="26"/>
        </w:rPr>
        <w:t xml:space="preserve"> </w:t>
      </w:r>
      <w:r w:rsidR="00FC4292">
        <w:rPr>
          <w:color w:val="auto"/>
          <w:sz w:val="26"/>
          <w:szCs w:val="26"/>
        </w:rPr>
        <w:t xml:space="preserve">Скидки предоставляются на весь период обучения и рассчитываются от </w:t>
      </w:r>
      <w:r w:rsidR="00910617">
        <w:rPr>
          <w:color w:val="auto"/>
          <w:sz w:val="26"/>
          <w:szCs w:val="26"/>
        </w:rPr>
        <w:t xml:space="preserve">утвержденной </w:t>
      </w:r>
      <w:r w:rsidR="00FC4292">
        <w:rPr>
          <w:color w:val="auto"/>
          <w:sz w:val="26"/>
          <w:szCs w:val="26"/>
        </w:rPr>
        <w:t xml:space="preserve">стоимости </w:t>
      </w:r>
      <w:r w:rsidR="00910617">
        <w:rPr>
          <w:color w:val="auto"/>
          <w:sz w:val="26"/>
          <w:szCs w:val="26"/>
        </w:rPr>
        <w:t xml:space="preserve">обучения по </w:t>
      </w:r>
      <w:r w:rsidR="00FC4292">
        <w:rPr>
          <w:color w:val="auto"/>
          <w:sz w:val="26"/>
          <w:szCs w:val="26"/>
        </w:rPr>
        <w:t>Программ</w:t>
      </w:r>
      <w:r w:rsidR="00910617">
        <w:rPr>
          <w:color w:val="auto"/>
          <w:sz w:val="26"/>
          <w:szCs w:val="26"/>
        </w:rPr>
        <w:t>е</w:t>
      </w:r>
      <w:r w:rsidR="00FC4292">
        <w:rPr>
          <w:color w:val="auto"/>
          <w:sz w:val="26"/>
          <w:szCs w:val="26"/>
        </w:rPr>
        <w:t>.</w:t>
      </w:r>
    </w:p>
    <w:p w:rsidR="00FD5B09" w:rsidRDefault="00FC4292" w:rsidP="001E629B">
      <w:pPr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</w:t>
      </w:r>
      <w:r w:rsidR="00A20C30">
        <w:rPr>
          <w:color w:val="auto"/>
          <w:sz w:val="26"/>
          <w:szCs w:val="26"/>
        </w:rPr>
        <w:t>8</w:t>
      </w:r>
      <w:r>
        <w:rPr>
          <w:color w:val="auto"/>
          <w:sz w:val="26"/>
          <w:szCs w:val="26"/>
        </w:rPr>
        <w:t xml:space="preserve">. </w:t>
      </w:r>
      <w:r w:rsidR="00150EF4" w:rsidRPr="001E643A">
        <w:rPr>
          <w:color w:val="auto"/>
          <w:sz w:val="26"/>
          <w:szCs w:val="26"/>
        </w:rPr>
        <w:t xml:space="preserve">Основанием для </w:t>
      </w:r>
      <w:r w:rsidR="007E1BB5" w:rsidRPr="001E643A">
        <w:rPr>
          <w:color w:val="auto"/>
          <w:sz w:val="26"/>
          <w:szCs w:val="26"/>
        </w:rPr>
        <w:t>лишения скидки</w:t>
      </w:r>
      <w:r>
        <w:rPr>
          <w:color w:val="auto"/>
          <w:sz w:val="26"/>
          <w:szCs w:val="26"/>
        </w:rPr>
        <w:t xml:space="preserve"> </w:t>
      </w:r>
      <w:r w:rsidR="00FD28AE" w:rsidRPr="001E643A">
        <w:rPr>
          <w:color w:val="auto"/>
          <w:sz w:val="26"/>
          <w:szCs w:val="26"/>
        </w:rPr>
        <w:t>является</w:t>
      </w:r>
      <w:r w:rsidR="00150EF4" w:rsidRPr="001E643A">
        <w:rPr>
          <w:color w:val="auto"/>
          <w:sz w:val="26"/>
          <w:szCs w:val="26"/>
        </w:rPr>
        <w:t xml:space="preserve"> нарушение  </w:t>
      </w:r>
      <w:r w:rsidR="007A32D2">
        <w:rPr>
          <w:color w:val="auto"/>
          <w:sz w:val="26"/>
          <w:szCs w:val="26"/>
        </w:rPr>
        <w:t>обучающимся</w:t>
      </w:r>
      <w:r w:rsidR="007A32D2" w:rsidRPr="001E643A">
        <w:rPr>
          <w:color w:val="auto"/>
          <w:sz w:val="26"/>
          <w:szCs w:val="26"/>
        </w:rPr>
        <w:t xml:space="preserve">  </w:t>
      </w:r>
      <w:r w:rsidR="00150EF4" w:rsidRPr="001E643A">
        <w:rPr>
          <w:color w:val="auto"/>
          <w:sz w:val="26"/>
          <w:szCs w:val="26"/>
        </w:rPr>
        <w:t>Правил  внутреннего распорядка</w:t>
      </w:r>
      <w:r w:rsidR="0038167B">
        <w:rPr>
          <w:color w:val="auto"/>
          <w:sz w:val="26"/>
          <w:szCs w:val="26"/>
        </w:rPr>
        <w:t xml:space="preserve"> обучающихся</w:t>
      </w:r>
      <w:r w:rsidR="00150EF4" w:rsidRPr="001E643A">
        <w:rPr>
          <w:color w:val="auto"/>
          <w:sz w:val="26"/>
          <w:szCs w:val="26"/>
        </w:rPr>
        <w:t xml:space="preserve"> </w:t>
      </w:r>
      <w:r w:rsidR="00FA3692">
        <w:rPr>
          <w:color w:val="auto"/>
          <w:sz w:val="26"/>
          <w:szCs w:val="26"/>
        </w:rPr>
        <w:t>Университета</w:t>
      </w:r>
      <w:r w:rsidR="00150EF4" w:rsidRPr="001E643A">
        <w:rPr>
          <w:color w:val="auto"/>
          <w:sz w:val="26"/>
          <w:szCs w:val="26"/>
        </w:rPr>
        <w:t>,  за  которое</w:t>
      </w:r>
      <w:r w:rsidR="007F1C3E" w:rsidRPr="001E643A">
        <w:rPr>
          <w:color w:val="auto"/>
          <w:sz w:val="26"/>
          <w:szCs w:val="26"/>
        </w:rPr>
        <w:t xml:space="preserve">  </w:t>
      </w:r>
      <w:r w:rsidR="007A32D2">
        <w:rPr>
          <w:color w:val="auto"/>
          <w:sz w:val="26"/>
          <w:szCs w:val="26"/>
        </w:rPr>
        <w:t>обучающемуся</w:t>
      </w:r>
      <w:r w:rsidR="007A32D2" w:rsidRPr="001E643A">
        <w:rPr>
          <w:color w:val="auto"/>
          <w:sz w:val="26"/>
          <w:szCs w:val="26"/>
        </w:rPr>
        <w:t xml:space="preserve">  </w:t>
      </w:r>
      <w:r w:rsidR="00150EF4" w:rsidRPr="001E643A">
        <w:rPr>
          <w:color w:val="auto"/>
          <w:sz w:val="26"/>
          <w:szCs w:val="26"/>
        </w:rPr>
        <w:t>объя</w:t>
      </w:r>
      <w:r w:rsidR="001E643A">
        <w:rPr>
          <w:color w:val="auto"/>
          <w:sz w:val="26"/>
          <w:szCs w:val="26"/>
        </w:rPr>
        <w:t>влено  дисциплинарное взыскание.</w:t>
      </w:r>
    </w:p>
    <w:p w:rsidR="004621F7" w:rsidRPr="001E643A" w:rsidRDefault="00FD5B09" w:rsidP="001E629B">
      <w:pPr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Лишение скидки оформляется соответствующим приказом и подписывается директором Филиала или уполномоченным им лицом.</w:t>
      </w:r>
      <w:r w:rsidR="00150EF4" w:rsidRPr="001E643A">
        <w:rPr>
          <w:color w:val="auto"/>
          <w:sz w:val="26"/>
          <w:szCs w:val="26"/>
        </w:rPr>
        <w:t xml:space="preserve"> </w:t>
      </w:r>
    </w:p>
    <w:p w:rsidR="00442D0D" w:rsidRDefault="00BE73A7" w:rsidP="001E629B">
      <w:pPr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</w:t>
      </w:r>
      <w:r w:rsidR="00A20C30">
        <w:rPr>
          <w:color w:val="auto"/>
          <w:sz w:val="26"/>
          <w:szCs w:val="26"/>
        </w:rPr>
        <w:t>9</w:t>
      </w:r>
      <w:r w:rsidR="009C4E39" w:rsidRPr="001E643A">
        <w:rPr>
          <w:color w:val="auto"/>
          <w:sz w:val="26"/>
          <w:szCs w:val="26"/>
        </w:rPr>
        <w:t>.</w:t>
      </w:r>
      <w:r w:rsidR="00442D0D">
        <w:rPr>
          <w:color w:val="auto"/>
          <w:sz w:val="26"/>
          <w:szCs w:val="26"/>
        </w:rPr>
        <w:t xml:space="preserve"> </w:t>
      </w:r>
      <w:r w:rsidR="00442D0D" w:rsidRPr="00574706">
        <w:rPr>
          <w:sz w:val="26"/>
          <w:szCs w:val="26"/>
        </w:rPr>
        <w:t>Одновременно может быть установлен только один вид скид</w:t>
      </w:r>
      <w:r w:rsidR="0038167B">
        <w:rPr>
          <w:sz w:val="26"/>
          <w:szCs w:val="26"/>
        </w:rPr>
        <w:t>ки</w:t>
      </w:r>
      <w:r w:rsidR="00FC4292">
        <w:rPr>
          <w:sz w:val="26"/>
          <w:szCs w:val="26"/>
        </w:rPr>
        <w:t xml:space="preserve"> </w:t>
      </w:r>
      <w:r w:rsidR="00442D0D" w:rsidRPr="00574706">
        <w:rPr>
          <w:sz w:val="26"/>
          <w:szCs w:val="26"/>
        </w:rPr>
        <w:t xml:space="preserve">по </w:t>
      </w:r>
      <w:r w:rsidR="0038167B">
        <w:rPr>
          <w:sz w:val="26"/>
          <w:szCs w:val="26"/>
        </w:rPr>
        <w:t xml:space="preserve">каждой </w:t>
      </w:r>
      <w:r w:rsidR="000E62B2">
        <w:rPr>
          <w:sz w:val="26"/>
          <w:szCs w:val="26"/>
        </w:rPr>
        <w:t>П</w:t>
      </w:r>
      <w:r w:rsidR="0038167B">
        <w:rPr>
          <w:sz w:val="26"/>
          <w:szCs w:val="26"/>
        </w:rPr>
        <w:t>рограмме</w:t>
      </w:r>
      <w:r w:rsidR="00442D0D" w:rsidRPr="00574706">
        <w:rPr>
          <w:sz w:val="26"/>
          <w:szCs w:val="26"/>
        </w:rPr>
        <w:t>. При наличии права на скидки</w:t>
      </w:r>
      <w:r w:rsidR="00FC4292">
        <w:rPr>
          <w:sz w:val="26"/>
          <w:szCs w:val="26"/>
        </w:rPr>
        <w:t xml:space="preserve"> </w:t>
      </w:r>
      <w:r w:rsidR="00442D0D" w:rsidRPr="00574706">
        <w:rPr>
          <w:sz w:val="26"/>
          <w:szCs w:val="26"/>
        </w:rPr>
        <w:t>по нескольким основаниям предоставляется одна скидка</w:t>
      </w:r>
      <w:r w:rsidR="00FC4292">
        <w:rPr>
          <w:sz w:val="26"/>
          <w:szCs w:val="26"/>
        </w:rPr>
        <w:t xml:space="preserve"> </w:t>
      </w:r>
      <w:r w:rsidR="00442D0D" w:rsidRPr="00574706">
        <w:rPr>
          <w:sz w:val="26"/>
          <w:szCs w:val="26"/>
        </w:rPr>
        <w:t>по выбору</w:t>
      </w:r>
      <w:r w:rsidR="002E7C22">
        <w:rPr>
          <w:sz w:val="26"/>
          <w:szCs w:val="26"/>
        </w:rPr>
        <w:t xml:space="preserve"> обучающего</w:t>
      </w:r>
      <w:r w:rsidR="00442D0D" w:rsidRPr="00574706">
        <w:rPr>
          <w:sz w:val="26"/>
          <w:szCs w:val="26"/>
        </w:rPr>
        <w:t>. Скидки, предусмотренные настоящим Положением, не суммируются.</w:t>
      </w:r>
    </w:p>
    <w:p w:rsidR="00150EF4" w:rsidRDefault="00442D0D" w:rsidP="001E629B">
      <w:pPr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</w:t>
      </w:r>
      <w:r w:rsidR="00A20C30">
        <w:rPr>
          <w:color w:val="auto"/>
          <w:sz w:val="26"/>
          <w:szCs w:val="26"/>
        </w:rPr>
        <w:t>10</w:t>
      </w:r>
      <w:r>
        <w:rPr>
          <w:color w:val="auto"/>
          <w:sz w:val="26"/>
          <w:szCs w:val="26"/>
        </w:rPr>
        <w:t xml:space="preserve">. </w:t>
      </w:r>
      <w:r w:rsidR="00150EF4" w:rsidRPr="001E643A">
        <w:rPr>
          <w:color w:val="auto"/>
          <w:sz w:val="26"/>
          <w:szCs w:val="26"/>
        </w:rPr>
        <w:t>Настоящее Положение применяется с</w:t>
      </w:r>
      <w:r w:rsidR="00C05FE4" w:rsidRPr="001E643A">
        <w:rPr>
          <w:color w:val="auto"/>
          <w:sz w:val="26"/>
          <w:szCs w:val="26"/>
        </w:rPr>
        <w:t xml:space="preserve"> даты введения в действие приказом </w:t>
      </w:r>
      <w:r w:rsidR="001E56D7" w:rsidRPr="001E643A">
        <w:rPr>
          <w:color w:val="auto"/>
          <w:sz w:val="26"/>
          <w:szCs w:val="26"/>
        </w:rPr>
        <w:t>директора Филиала</w:t>
      </w:r>
      <w:r w:rsidR="00150EF4" w:rsidRPr="001E643A">
        <w:rPr>
          <w:color w:val="auto"/>
          <w:sz w:val="26"/>
          <w:szCs w:val="26"/>
        </w:rPr>
        <w:t xml:space="preserve">. </w:t>
      </w:r>
    </w:p>
    <w:p w:rsidR="001E643A" w:rsidRPr="001E643A" w:rsidRDefault="001E643A" w:rsidP="001E629B">
      <w:pPr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</w:p>
    <w:p w:rsidR="00495DAF" w:rsidRDefault="00495DAF" w:rsidP="001E629B">
      <w:pPr>
        <w:jc w:val="center"/>
        <w:outlineLvl w:val="0"/>
        <w:rPr>
          <w:b/>
          <w:sz w:val="26"/>
          <w:szCs w:val="26"/>
          <w:lang w:eastAsia="en-US"/>
        </w:rPr>
      </w:pPr>
      <w:r w:rsidRPr="001E643A">
        <w:rPr>
          <w:b/>
          <w:sz w:val="26"/>
          <w:szCs w:val="26"/>
          <w:lang w:eastAsia="en-US"/>
        </w:rPr>
        <w:t xml:space="preserve">2.Скидки при </w:t>
      </w:r>
      <w:r w:rsidR="000E62B2">
        <w:rPr>
          <w:b/>
          <w:sz w:val="26"/>
          <w:szCs w:val="26"/>
          <w:lang w:eastAsia="en-US"/>
        </w:rPr>
        <w:t>поступлении</w:t>
      </w:r>
      <w:r w:rsidR="000E62B2" w:rsidRPr="001E643A">
        <w:rPr>
          <w:b/>
          <w:sz w:val="26"/>
          <w:szCs w:val="26"/>
          <w:lang w:eastAsia="en-US"/>
        </w:rPr>
        <w:t xml:space="preserve"> </w:t>
      </w:r>
      <w:r w:rsidRPr="001E643A">
        <w:rPr>
          <w:b/>
          <w:sz w:val="26"/>
          <w:szCs w:val="26"/>
          <w:lang w:eastAsia="en-US"/>
        </w:rPr>
        <w:t xml:space="preserve">в Университет для обучения </w:t>
      </w:r>
      <w:r w:rsidR="00E32E96">
        <w:rPr>
          <w:b/>
          <w:sz w:val="26"/>
          <w:szCs w:val="26"/>
          <w:lang w:eastAsia="en-US"/>
        </w:rPr>
        <w:t xml:space="preserve">в Филиале </w:t>
      </w:r>
      <w:r w:rsidR="000E62B2">
        <w:rPr>
          <w:b/>
          <w:sz w:val="26"/>
          <w:szCs w:val="26"/>
          <w:lang w:eastAsia="en-US"/>
        </w:rPr>
        <w:t>по Программам</w:t>
      </w:r>
    </w:p>
    <w:p w:rsidR="00BE73A7" w:rsidRPr="001E643A" w:rsidRDefault="00BE73A7" w:rsidP="001E629B">
      <w:pPr>
        <w:jc w:val="center"/>
        <w:outlineLvl w:val="0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 </w:t>
      </w:r>
    </w:p>
    <w:p w:rsidR="007965E0" w:rsidRPr="00FA7F73" w:rsidRDefault="003B7BFD" w:rsidP="005E59AB">
      <w:pPr>
        <w:pStyle w:val="a4"/>
        <w:ind w:firstLine="709"/>
        <w:jc w:val="both"/>
        <w:rPr>
          <w:sz w:val="26"/>
          <w:szCs w:val="26"/>
          <w:lang w:eastAsia="en-US"/>
        </w:rPr>
      </w:pPr>
      <w:r w:rsidRPr="00BE73A7">
        <w:rPr>
          <w:sz w:val="26"/>
          <w:szCs w:val="26"/>
          <w:lang w:eastAsia="en-US"/>
        </w:rPr>
        <w:t>2</w:t>
      </w:r>
      <w:r w:rsidR="007965E0">
        <w:rPr>
          <w:sz w:val="26"/>
          <w:szCs w:val="26"/>
          <w:lang w:eastAsia="en-US"/>
        </w:rPr>
        <w:t>.</w:t>
      </w:r>
      <w:r w:rsidR="00BE73A7">
        <w:rPr>
          <w:sz w:val="26"/>
          <w:szCs w:val="26"/>
          <w:lang w:eastAsia="en-US"/>
        </w:rPr>
        <w:t>1.</w:t>
      </w:r>
      <w:r w:rsidR="007965E0">
        <w:rPr>
          <w:sz w:val="26"/>
          <w:szCs w:val="26"/>
          <w:lang w:eastAsia="en-US"/>
        </w:rPr>
        <w:t xml:space="preserve"> </w:t>
      </w:r>
      <w:r w:rsidR="00FA3692">
        <w:rPr>
          <w:sz w:val="26"/>
          <w:szCs w:val="26"/>
          <w:lang w:eastAsia="en-US"/>
        </w:rPr>
        <w:t>Скидки при поступлении</w:t>
      </w:r>
      <w:r w:rsidR="007965E0" w:rsidRPr="00FA7F73">
        <w:rPr>
          <w:sz w:val="26"/>
          <w:szCs w:val="26"/>
          <w:lang w:eastAsia="en-US"/>
        </w:rPr>
        <w:t xml:space="preserve"> в Университет для обучения </w:t>
      </w:r>
      <w:r w:rsidR="00FA3692">
        <w:rPr>
          <w:sz w:val="26"/>
          <w:szCs w:val="26"/>
          <w:lang w:eastAsia="en-US"/>
        </w:rPr>
        <w:t xml:space="preserve">в </w:t>
      </w:r>
      <w:r w:rsidR="00910617">
        <w:rPr>
          <w:sz w:val="26"/>
          <w:szCs w:val="26"/>
          <w:lang w:eastAsia="en-US"/>
        </w:rPr>
        <w:t xml:space="preserve">Бизнес - школе </w:t>
      </w:r>
      <w:r w:rsidR="00FA3692">
        <w:rPr>
          <w:sz w:val="26"/>
          <w:szCs w:val="26"/>
          <w:lang w:eastAsia="en-US"/>
        </w:rPr>
        <w:t>Филиал</w:t>
      </w:r>
      <w:r w:rsidR="00910617">
        <w:rPr>
          <w:sz w:val="26"/>
          <w:szCs w:val="26"/>
          <w:lang w:eastAsia="en-US"/>
        </w:rPr>
        <w:t>а</w:t>
      </w:r>
      <w:r w:rsidR="00FA3692">
        <w:rPr>
          <w:sz w:val="26"/>
          <w:szCs w:val="26"/>
          <w:lang w:eastAsia="en-US"/>
        </w:rPr>
        <w:t xml:space="preserve"> </w:t>
      </w:r>
      <w:r w:rsidR="00454168" w:rsidRPr="00FA7F73">
        <w:rPr>
          <w:sz w:val="26"/>
          <w:szCs w:val="26"/>
          <w:lang w:eastAsia="en-US"/>
        </w:rPr>
        <w:t xml:space="preserve">дополнительной профессиональной программе для получения дополнительной квалификации «Мастер делового администрирования – </w:t>
      </w:r>
      <w:r w:rsidR="00454168" w:rsidRPr="00FA7F73">
        <w:rPr>
          <w:sz w:val="26"/>
          <w:szCs w:val="26"/>
          <w:lang w:val="en-US" w:eastAsia="en-US"/>
        </w:rPr>
        <w:t>Master</w:t>
      </w:r>
      <w:r w:rsidR="00454168" w:rsidRPr="00FA7F73">
        <w:rPr>
          <w:sz w:val="26"/>
          <w:szCs w:val="26"/>
          <w:lang w:eastAsia="en-US"/>
        </w:rPr>
        <w:t xml:space="preserve"> </w:t>
      </w:r>
      <w:r w:rsidR="00454168" w:rsidRPr="00FA7F73">
        <w:rPr>
          <w:sz w:val="26"/>
          <w:szCs w:val="26"/>
          <w:lang w:val="en-US" w:eastAsia="en-US"/>
        </w:rPr>
        <w:t>of</w:t>
      </w:r>
      <w:r w:rsidR="00454168" w:rsidRPr="00FA7F73">
        <w:rPr>
          <w:sz w:val="26"/>
          <w:szCs w:val="26"/>
          <w:lang w:eastAsia="en-US"/>
        </w:rPr>
        <w:t xml:space="preserve"> </w:t>
      </w:r>
      <w:r w:rsidR="00454168" w:rsidRPr="00FA7F73">
        <w:rPr>
          <w:sz w:val="26"/>
          <w:szCs w:val="26"/>
          <w:lang w:val="en-US" w:eastAsia="en-US"/>
        </w:rPr>
        <w:t>Business</w:t>
      </w:r>
      <w:r w:rsidR="00454168" w:rsidRPr="00FA7F73">
        <w:rPr>
          <w:sz w:val="26"/>
          <w:szCs w:val="26"/>
          <w:lang w:eastAsia="en-US"/>
        </w:rPr>
        <w:t xml:space="preserve"> </w:t>
      </w:r>
      <w:r w:rsidR="00454168" w:rsidRPr="00FA7F73">
        <w:rPr>
          <w:sz w:val="26"/>
          <w:szCs w:val="26"/>
          <w:lang w:val="en-US" w:eastAsia="en-US"/>
        </w:rPr>
        <w:t>Administration</w:t>
      </w:r>
      <w:r w:rsidR="00454168" w:rsidRPr="00FA7F73">
        <w:rPr>
          <w:sz w:val="26"/>
          <w:szCs w:val="26"/>
          <w:lang w:eastAsia="en-US"/>
        </w:rPr>
        <w:t>»</w:t>
      </w:r>
      <w:r w:rsidR="005E59AB">
        <w:rPr>
          <w:sz w:val="26"/>
          <w:szCs w:val="26"/>
          <w:lang w:eastAsia="en-US"/>
        </w:rPr>
        <w:t xml:space="preserve"> </w:t>
      </w:r>
      <w:r w:rsidR="00633D05">
        <w:rPr>
          <w:sz w:val="26"/>
          <w:szCs w:val="26"/>
          <w:lang w:eastAsia="en-US"/>
        </w:rPr>
        <w:t xml:space="preserve"> (далее – Программа </w:t>
      </w:r>
      <w:r w:rsidR="00633D05">
        <w:rPr>
          <w:sz w:val="26"/>
          <w:szCs w:val="26"/>
          <w:lang w:val="en-US" w:eastAsia="en-US"/>
        </w:rPr>
        <w:t>MBA</w:t>
      </w:r>
      <w:r w:rsidR="00F26ED9" w:rsidRPr="00F26ED9">
        <w:rPr>
          <w:sz w:val="26"/>
          <w:szCs w:val="26"/>
          <w:lang w:eastAsia="en-US"/>
        </w:rPr>
        <w:t>)</w:t>
      </w:r>
      <w:r w:rsidR="007965E0" w:rsidRPr="00FA7F73">
        <w:rPr>
          <w:sz w:val="26"/>
          <w:szCs w:val="26"/>
          <w:lang w:eastAsia="en-US"/>
        </w:rPr>
        <w:t xml:space="preserve"> предоставляются </w:t>
      </w:r>
      <w:r w:rsidR="00FA3692">
        <w:rPr>
          <w:sz w:val="26"/>
          <w:szCs w:val="26"/>
          <w:lang w:eastAsia="en-US"/>
        </w:rPr>
        <w:t>в следующих размерах</w:t>
      </w:r>
      <w:r w:rsidR="007965E0" w:rsidRPr="00FA7F73">
        <w:rPr>
          <w:sz w:val="26"/>
          <w:szCs w:val="26"/>
          <w:lang w:eastAsia="en-US"/>
        </w:rPr>
        <w:t>:</w:t>
      </w:r>
    </w:p>
    <w:p w:rsidR="007965E0" w:rsidRPr="00FA7F73" w:rsidRDefault="007965E0" w:rsidP="005E59AB">
      <w:pPr>
        <w:ind w:firstLine="709"/>
        <w:jc w:val="both"/>
        <w:outlineLvl w:val="0"/>
        <w:rPr>
          <w:sz w:val="26"/>
          <w:szCs w:val="26"/>
          <w:lang w:eastAsia="en-US"/>
        </w:rPr>
      </w:pPr>
      <w:r w:rsidRPr="00FA7F73">
        <w:rPr>
          <w:sz w:val="26"/>
          <w:szCs w:val="26"/>
          <w:lang w:eastAsia="en-US"/>
        </w:rPr>
        <w:t xml:space="preserve">-  в размере 15 </w:t>
      </w:r>
      <w:r w:rsidR="00910617">
        <w:rPr>
          <w:sz w:val="26"/>
          <w:szCs w:val="26"/>
          <w:lang w:eastAsia="en-US"/>
        </w:rPr>
        <w:t xml:space="preserve">(пятнадцать) </w:t>
      </w:r>
      <w:r w:rsidRPr="00FA7F73">
        <w:rPr>
          <w:sz w:val="26"/>
          <w:szCs w:val="26"/>
          <w:lang w:eastAsia="en-US"/>
        </w:rPr>
        <w:t>%</w:t>
      </w:r>
      <w:r w:rsidR="00E06517" w:rsidRPr="00E06517">
        <w:rPr>
          <w:sz w:val="26"/>
          <w:szCs w:val="26"/>
          <w:lang w:eastAsia="en-US"/>
        </w:rPr>
        <w:t xml:space="preserve"> </w:t>
      </w:r>
      <w:r w:rsidR="00E06517">
        <w:rPr>
          <w:sz w:val="26"/>
          <w:szCs w:val="26"/>
          <w:lang w:eastAsia="en-US"/>
        </w:rPr>
        <w:t>от стоимости обучения</w:t>
      </w:r>
      <w:r w:rsidRPr="00FA7F73">
        <w:rPr>
          <w:sz w:val="26"/>
          <w:szCs w:val="26"/>
          <w:lang w:eastAsia="en-US"/>
        </w:rPr>
        <w:t xml:space="preserve"> в случае, если </w:t>
      </w:r>
      <w:r w:rsidR="00FA3692">
        <w:rPr>
          <w:sz w:val="26"/>
          <w:szCs w:val="26"/>
          <w:lang w:eastAsia="en-US"/>
        </w:rPr>
        <w:t>обучающиеся</w:t>
      </w:r>
      <w:r w:rsidR="00F26ED9" w:rsidRPr="00F26ED9">
        <w:rPr>
          <w:sz w:val="26"/>
          <w:szCs w:val="26"/>
          <w:lang w:eastAsia="en-US"/>
        </w:rPr>
        <w:t xml:space="preserve"> </w:t>
      </w:r>
      <w:r w:rsidR="00633D05">
        <w:rPr>
          <w:sz w:val="26"/>
          <w:szCs w:val="26"/>
          <w:lang w:eastAsia="en-US"/>
        </w:rPr>
        <w:t xml:space="preserve">по Программе </w:t>
      </w:r>
      <w:r w:rsidR="00633D05">
        <w:rPr>
          <w:sz w:val="26"/>
          <w:szCs w:val="26"/>
          <w:lang w:val="en-US" w:eastAsia="en-US"/>
        </w:rPr>
        <w:t>MBA</w:t>
      </w:r>
      <w:r w:rsidRPr="00FA7F73">
        <w:rPr>
          <w:sz w:val="26"/>
          <w:szCs w:val="26"/>
          <w:lang w:eastAsia="en-US"/>
        </w:rPr>
        <w:t xml:space="preserve"> явля</w:t>
      </w:r>
      <w:r w:rsidR="00FA3692">
        <w:rPr>
          <w:sz w:val="26"/>
          <w:szCs w:val="26"/>
          <w:lang w:eastAsia="en-US"/>
        </w:rPr>
        <w:t>ю</w:t>
      </w:r>
      <w:r w:rsidRPr="00FA7F73">
        <w:rPr>
          <w:sz w:val="26"/>
          <w:szCs w:val="26"/>
          <w:lang w:eastAsia="en-US"/>
        </w:rPr>
        <w:t xml:space="preserve">тся выпускниками Университета, успешно завершившими </w:t>
      </w:r>
      <w:r w:rsidRPr="00FA7F73">
        <w:rPr>
          <w:sz w:val="26"/>
          <w:szCs w:val="26"/>
          <w:lang w:eastAsia="en-US"/>
        </w:rPr>
        <w:lastRenderedPageBreak/>
        <w:t xml:space="preserve">обучение по основным образовательным </w:t>
      </w:r>
      <w:r w:rsidRPr="00A20C30">
        <w:rPr>
          <w:sz w:val="26"/>
          <w:szCs w:val="26"/>
          <w:lang w:eastAsia="en-US"/>
        </w:rPr>
        <w:t>программам высшего образования</w:t>
      </w:r>
      <w:r w:rsidR="00F26ED9" w:rsidRPr="00A20C30">
        <w:rPr>
          <w:sz w:val="26"/>
          <w:szCs w:val="26"/>
          <w:lang w:eastAsia="en-US"/>
        </w:rPr>
        <w:t xml:space="preserve"> или Программам;</w:t>
      </w:r>
    </w:p>
    <w:p w:rsidR="007965E0" w:rsidRPr="00FA7F73" w:rsidRDefault="007965E0" w:rsidP="00F950FE">
      <w:pPr>
        <w:ind w:firstLine="709"/>
        <w:jc w:val="both"/>
        <w:outlineLvl w:val="0"/>
        <w:rPr>
          <w:sz w:val="26"/>
          <w:szCs w:val="26"/>
          <w:lang w:eastAsia="en-US"/>
        </w:rPr>
      </w:pPr>
      <w:r w:rsidRPr="00FA7F73">
        <w:rPr>
          <w:sz w:val="26"/>
          <w:szCs w:val="26"/>
          <w:lang w:eastAsia="en-US"/>
        </w:rPr>
        <w:t>- в размере 8</w:t>
      </w:r>
      <w:r w:rsidR="00910617">
        <w:rPr>
          <w:sz w:val="26"/>
          <w:szCs w:val="26"/>
          <w:lang w:eastAsia="en-US"/>
        </w:rPr>
        <w:t xml:space="preserve"> (восемь) </w:t>
      </w:r>
      <w:r w:rsidRPr="00FA7F73">
        <w:rPr>
          <w:sz w:val="26"/>
          <w:szCs w:val="26"/>
          <w:lang w:eastAsia="en-US"/>
        </w:rPr>
        <w:t>%</w:t>
      </w:r>
      <w:r w:rsidR="00E06517" w:rsidRPr="00E06517">
        <w:rPr>
          <w:sz w:val="26"/>
          <w:szCs w:val="26"/>
          <w:lang w:eastAsia="en-US"/>
        </w:rPr>
        <w:t xml:space="preserve"> </w:t>
      </w:r>
      <w:r w:rsidR="00E06517">
        <w:rPr>
          <w:sz w:val="26"/>
          <w:szCs w:val="26"/>
          <w:lang w:eastAsia="en-US"/>
        </w:rPr>
        <w:t>от стоимости обучения</w:t>
      </w:r>
      <w:r w:rsidRPr="00FA7F73">
        <w:rPr>
          <w:sz w:val="26"/>
          <w:szCs w:val="26"/>
          <w:lang w:eastAsia="en-US"/>
        </w:rPr>
        <w:t xml:space="preserve"> в случае, если </w:t>
      </w:r>
      <w:r w:rsidR="00FA3692">
        <w:rPr>
          <w:sz w:val="26"/>
          <w:szCs w:val="26"/>
          <w:lang w:eastAsia="en-US"/>
        </w:rPr>
        <w:t>обучающ</w:t>
      </w:r>
      <w:r w:rsidR="008C68EE">
        <w:rPr>
          <w:sz w:val="26"/>
          <w:szCs w:val="26"/>
          <w:lang w:eastAsia="en-US"/>
        </w:rPr>
        <w:t>ие</w:t>
      </w:r>
      <w:r w:rsidR="00FA3692">
        <w:rPr>
          <w:sz w:val="26"/>
          <w:szCs w:val="26"/>
          <w:lang w:eastAsia="en-US"/>
        </w:rPr>
        <w:t>ся</w:t>
      </w:r>
      <w:r w:rsidR="00633D05" w:rsidRPr="00633D05">
        <w:rPr>
          <w:sz w:val="26"/>
          <w:szCs w:val="26"/>
          <w:lang w:eastAsia="en-US"/>
        </w:rPr>
        <w:t xml:space="preserve"> </w:t>
      </w:r>
      <w:r w:rsidR="00633D05">
        <w:rPr>
          <w:sz w:val="26"/>
          <w:szCs w:val="26"/>
          <w:lang w:eastAsia="en-US"/>
        </w:rPr>
        <w:t xml:space="preserve">по Программе </w:t>
      </w:r>
      <w:r w:rsidR="00633D05">
        <w:rPr>
          <w:sz w:val="26"/>
          <w:szCs w:val="26"/>
          <w:lang w:val="en-US" w:eastAsia="en-US"/>
        </w:rPr>
        <w:t>MBA</w:t>
      </w:r>
      <w:r w:rsidRPr="00FA7F73">
        <w:rPr>
          <w:sz w:val="26"/>
          <w:szCs w:val="26"/>
          <w:lang w:eastAsia="en-US"/>
        </w:rPr>
        <w:t xml:space="preserve"> являются родителями/усыновителями/опекунами студентов Университета</w:t>
      </w:r>
      <w:r w:rsidR="00FC4292">
        <w:rPr>
          <w:sz w:val="26"/>
          <w:szCs w:val="26"/>
          <w:lang w:eastAsia="en-US"/>
        </w:rPr>
        <w:t>, обучающихся по</w:t>
      </w:r>
      <w:r w:rsidRPr="00FA7F73">
        <w:rPr>
          <w:sz w:val="26"/>
          <w:szCs w:val="26"/>
          <w:lang w:eastAsia="en-US"/>
        </w:rPr>
        <w:t xml:space="preserve"> основным образовательным программам высшего образования;</w:t>
      </w:r>
    </w:p>
    <w:p w:rsidR="007965E0" w:rsidRPr="00FA7F73" w:rsidRDefault="007965E0" w:rsidP="00F950FE">
      <w:pPr>
        <w:ind w:firstLine="709"/>
        <w:jc w:val="both"/>
        <w:outlineLvl w:val="0"/>
        <w:rPr>
          <w:sz w:val="26"/>
          <w:szCs w:val="26"/>
          <w:lang w:eastAsia="en-US"/>
        </w:rPr>
      </w:pPr>
      <w:r w:rsidRPr="00FA7F73">
        <w:rPr>
          <w:sz w:val="26"/>
          <w:szCs w:val="26"/>
          <w:lang w:eastAsia="en-US"/>
        </w:rPr>
        <w:t>- в размере 5%</w:t>
      </w:r>
      <w:r w:rsidR="00910617">
        <w:rPr>
          <w:sz w:val="26"/>
          <w:szCs w:val="26"/>
          <w:lang w:eastAsia="en-US"/>
        </w:rPr>
        <w:t xml:space="preserve"> (пять)</w:t>
      </w:r>
      <w:r w:rsidR="00E06517" w:rsidRPr="00E06517">
        <w:rPr>
          <w:sz w:val="26"/>
          <w:szCs w:val="26"/>
          <w:lang w:eastAsia="en-US"/>
        </w:rPr>
        <w:t xml:space="preserve"> </w:t>
      </w:r>
      <w:r w:rsidR="00E06517">
        <w:rPr>
          <w:sz w:val="26"/>
          <w:szCs w:val="26"/>
          <w:lang w:eastAsia="en-US"/>
        </w:rPr>
        <w:t>от стоимости обучения</w:t>
      </w:r>
      <w:r w:rsidRPr="00FA7F73">
        <w:rPr>
          <w:sz w:val="26"/>
          <w:szCs w:val="26"/>
          <w:lang w:eastAsia="en-US"/>
        </w:rPr>
        <w:t xml:space="preserve"> в случае, если </w:t>
      </w:r>
      <w:r w:rsidR="00FC4292">
        <w:rPr>
          <w:sz w:val="26"/>
          <w:szCs w:val="26"/>
          <w:lang w:eastAsia="en-US"/>
        </w:rPr>
        <w:t>обучающиеся</w:t>
      </w:r>
      <w:r w:rsidRPr="00FA7F73">
        <w:rPr>
          <w:sz w:val="26"/>
          <w:szCs w:val="26"/>
          <w:lang w:eastAsia="en-US"/>
        </w:rPr>
        <w:t xml:space="preserve"> </w:t>
      </w:r>
      <w:r w:rsidR="00633D05">
        <w:rPr>
          <w:sz w:val="26"/>
          <w:szCs w:val="26"/>
          <w:lang w:eastAsia="en-US"/>
        </w:rPr>
        <w:t xml:space="preserve">по Программе </w:t>
      </w:r>
      <w:r w:rsidR="00633D05">
        <w:rPr>
          <w:sz w:val="26"/>
          <w:szCs w:val="26"/>
          <w:lang w:val="en-US" w:eastAsia="en-US"/>
        </w:rPr>
        <w:t>MBA</w:t>
      </w:r>
      <w:r w:rsidR="00633D05" w:rsidRPr="00FA7F73">
        <w:rPr>
          <w:sz w:val="26"/>
          <w:szCs w:val="26"/>
          <w:lang w:eastAsia="en-US"/>
        </w:rPr>
        <w:t xml:space="preserve"> </w:t>
      </w:r>
      <w:r w:rsidRPr="00FA7F73">
        <w:rPr>
          <w:sz w:val="26"/>
          <w:szCs w:val="26"/>
          <w:lang w:eastAsia="en-US"/>
        </w:rPr>
        <w:t>являются членами семьи и (или) близкими родственниками</w:t>
      </w:r>
      <w:r w:rsidR="000D4EDA">
        <w:rPr>
          <w:sz w:val="26"/>
          <w:szCs w:val="26"/>
          <w:lang w:eastAsia="en-US"/>
        </w:rPr>
        <w:t xml:space="preserve"> обучающихся</w:t>
      </w:r>
      <w:r w:rsidR="000E62B2">
        <w:rPr>
          <w:sz w:val="26"/>
          <w:szCs w:val="26"/>
          <w:lang w:eastAsia="en-US"/>
        </w:rPr>
        <w:t xml:space="preserve"> по </w:t>
      </w:r>
      <w:r w:rsidR="00FC4292">
        <w:rPr>
          <w:sz w:val="26"/>
          <w:szCs w:val="26"/>
          <w:lang w:eastAsia="en-US"/>
        </w:rPr>
        <w:t>П</w:t>
      </w:r>
      <w:r w:rsidR="000E62B2">
        <w:rPr>
          <w:sz w:val="26"/>
          <w:szCs w:val="26"/>
          <w:lang w:eastAsia="en-US"/>
        </w:rPr>
        <w:t>рограммам</w:t>
      </w:r>
      <w:r w:rsidRPr="00FA7F73">
        <w:rPr>
          <w:sz w:val="26"/>
          <w:szCs w:val="26"/>
          <w:lang w:eastAsia="en-US"/>
        </w:rPr>
        <w:t xml:space="preserve">; </w:t>
      </w:r>
    </w:p>
    <w:p w:rsidR="007965E0" w:rsidRPr="00FA7F73" w:rsidRDefault="007965E0" w:rsidP="00F950FE">
      <w:pPr>
        <w:ind w:firstLine="709"/>
        <w:jc w:val="both"/>
        <w:outlineLvl w:val="0"/>
        <w:rPr>
          <w:sz w:val="26"/>
          <w:szCs w:val="26"/>
          <w:lang w:eastAsia="en-US"/>
        </w:rPr>
      </w:pPr>
      <w:r w:rsidRPr="00FA7F73">
        <w:rPr>
          <w:sz w:val="26"/>
          <w:szCs w:val="26"/>
          <w:lang w:eastAsia="en-US"/>
        </w:rPr>
        <w:t>- в размере 5%</w:t>
      </w:r>
      <w:r w:rsidR="00E06517" w:rsidRPr="00E06517">
        <w:rPr>
          <w:sz w:val="26"/>
          <w:szCs w:val="26"/>
          <w:lang w:eastAsia="en-US"/>
        </w:rPr>
        <w:t xml:space="preserve"> </w:t>
      </w:r>
      <w:r w:rsidR="00910617">
        <w:rPr>
          <w:sz w:val="26"/>
          <w:szCs w:val="26"/>
          <w:lang w:eastAsia="en-US"/>
        </w:rPr>
        <w:t xml:space="preserve">(пять) </w:t>
      </w:r>
      <w:r w:rsidR="00E06517">
        <w:rPr>
          <w:sz w:val="26"/>
          <w:szCs w:val="26"/>
          <w:lang w:eastAsia="en-US"/>
        </w:rPr>
        <w:t>от стоимости обучения</w:t>
      </w:r>
      <w:r w:rsidRPr="00FA7F73">
        <w:rPr>
          <w:sz w:val="26"/>
          <w:szCs w:val="26"/>
          <w:lang w:eastAsia="en-US"/>
        </w:rPr>
        <w:t xml:space="preserve"> в случае, если </w:t>
      </w:r>
      <w:r w:rsidR="00FC4292">
        <w:rPr>
          <w:sz w:val="26"/>
          <w:szCs w:val="26"/>
          <w:lang w:eastAsia="en-US"/>
        </w:rPr>
        <w:t>обучающиеся</w:t>
      </w:r>
      <w:r w:rsidR="00633D05" w:rsidRPr="00633D05">
        <w:rPr>
          <w:sz w:val="26"/>
          <w:szCs w:val="26"/>
          <w:lang w:eastAsia="en-US"/>
        </w:rPr>
        <w:t xml:space="preserve"> </w:t>
      </w:r>
      <w:r w:rsidR="00633D05">
        <w:rPr>
          <w:sz w:val="26"/>
          <w:szCs w:val="26"/>
          <w:lang w:eastAsia="en-US"/>
        </w:rPr>
        <w:t xml:space="preserve">по Программе </w:t>
      </w:r>
      <w:r w:rsidR="00633D05">
        <w:rPr>
          <w:sz w:val="26"/>
          <w:szCs w:val="26"/>
          <w:lang w:val="en-US" w:eastAsia="en-US"/>
        </w:rPr>
        <w:t>MBA</w:t>
      </w:r>
      <w:r w:rsidRPr="00FA7F73">
        <w:rPr>
          <w:sz w:val="26"/>
          <w:szCs w:val="26"/>
          <w:lang w:eastAsia="en-US"/>
        </w:rPr>
        <w:t xml:space="preserve"> поступают по письменной рекоме</w:t>
      </w:r>
      <w:r>
        <w:rPr>
          <w:sz w:val="26"/>
          <w:szCs w:val="26"/>
          <w:lang w:eastAsia="en-US"/>
        </w:rPr>
        <w:t>ндации слушателя или выпускника</w:t>
      </w:r>
      <w:r w:rsidRPr="00A67728">
        <w:rPr>
          <w:sz w:val="26"/>
          <w:szCs w:val="26"/>
        </w:rPr>
        <w:t xml:space="preserve"> </w:t>
      </w:r>
      <w:r w:rsidR="00633D05">
        <w:rPr>
          <w:sz w:val="26"/>
          <w:szCs w:val="26"/>
          <w:lang w:eastAsia="en-US"/>
        </w:rPr>
        <w:t xml:space="preserve">Программы </w:t>
      </w:r>
      <w:r w:rsidR="00633D05">
        <w:rPr>
          <w:sz w:val="26"/>
          <w:szCs w:val="26"/>
          <w:lang w:val="en-US" w:eastAsia="en-US"/>
        </w:rPr>
        <w:t>MBA</w:t>
      </w:r>
      <w:r w:rsidR="005E59AB">
        <w:rPr>
          <w:sz w:val="26"/>
          <w:szCs w:val="26"/>
          <w:lang w:eastAsia="en-US"/>
        </w:rPr>
        <w:t xml:space="preserve"> Университета</w:t>
      </w:r>
      <w:r w:rsidRPr="00FA7F73">
        <w:rPr>
          <w:sz w:val="26"/>
          <w:szCs w:val="26"/>
          <w:lang w:eastAsia="en-US"/>
        </w:rPr>
        <w:t xml:space="preserve">; </w:t>
      </w:r>
    </w:p>
    <w:p w:rsidR="007965E0" w:rsidRDefault="007965E0" w:rsidP="00F950FE">
      <w:pPr>
        <w:ind w:firstLine="709"/>
        <w:jc w:val="both"/>
        <w:outlineLvl w:val="0"/>
        <w:rPr>
          <w:sz w:val="26"/>
          <w:szCs w:val="26"/>
          <w:lang w:eastAsia="en-US"/>
        </w:rPr>
      </w:pPr>
      <w:r w:rsidRPr="00FA7F73">
        <w:rPr>
          <w:sz w:val="26"/>
          <w:szCs w:val="26"/>
          <w:lang w:eastAsia="en-US"/>
        </w:rPr>
        <w:t xml:space="preserve">- в размере 10 </w:t>
      </w:r>
      <w:r w:rsidR="00910617">
        <w:rPr>
          <w:sz w:val="26"/>
          <w:szCs w:val="26"/>
          <w:lang w:eastAsia="en-US"/>
        </w:rPr>
        <w:t xml:space="preserve">(десять) </w:t>
      </w:r>
      <w:r w:rsidRPr="00FA7F73">
        <w:rPr>
          <w:sz w:val="26"/>
          <w:szCs w:val="26"/>
          <w:lang w:eastAsia="en-US"/>
        </w:rPr>
        <w:t>%</w:t>
      </w:r>
      <w:r w:rsidR="00E06517" w:rsidRPr="00E06517">
        <w:rPr>
          <w:sz w:val="26"/>
          <w:szCs w:val="26"/>
          <w:lang w:eastAsia="en-US"/>
        </w:rPr>
        <w:t xml:space="preserve"> </w:t>
      </w:r>
      <w:r w:rsidR="00E06517">
        <w:rPr>
          <w:sz w:val="26"/>
          <w:szCs w:val="26"/>
          <w:lang w:eastAsia="en-US"/>
        </w:rPr>
        <w:t>от стоимости обучения</w:t>
      </w:r>
      <w:r w:rsidRPr="00FA7F73">
        <w:rPr>
          <w:sz w:val="26"/>
          <w:szCs w:val="26"/>
          <w:lang w:eastAsia="en-US"/>
        </w:rPr>
        <w:t xml:space="preserve"> в случае, если </w:t>
      </w:r>
      <w:r w:rsidR="00FC4292">
        <w:rPr>
          <w:sz w:val="26"/>
          <w:szCs w:val="26"/>
          <w:lang w:eastAsia="en-US"/>
        </w:rPr>
        <w:t>обучающиеся</w:t>
      </w:r>
      <w:r>
        <w:rPr>
          <w:sz w:val="26"/>
          <w:szCs w:val="26"/>
          <w:lang w:eastAsia="en-US"/>
        </w:rPr>
        <w:t xml:space="preserve"> </w:t>
      </w:r>
      <w:r w:rsidR="00633D05">
        <w:rPr>
          <w:sz w:val="26"/>
          <w:szCs w:val="26"/>
          <w:lang w:eastAsia="en-US"/>
        </w:rPr>
        <w:t xml:space="preserve">по Программе </w:t>
      </w:r>
      <w:r w:rsidR="00633D05">
        <w:rPr>
          <w:sz w:val="26"/>
          <w:szCs w:val="26"/>
          <w:lang w:val="en-US" w:eastAsia="en-US"/>
        </w:rPr>
        <w:t>MBA</w:t>
      </w:r>
      <w:r w:rsidR="00633D05" w:rsidRPr="00FA7F73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являются выпускниками</w:t>
      </w:r>
      <w:r w:rsidRPr="00A67728">
        <w:rPr>
          <w:sz w:val="26"/>
          <w:szCs w:val="26"/>
        </w:rPr>
        <w:t xml:space="preserve"> </w:t>
      </w:r>
      <w:r w:rsidR="00633D05">
        <w:rPr>
          <w:sz w:val="26"/>
          <w:szCs w:val="26"/>
          <w:lang w:eastAsia="en-US"/>
        </w:rPr>
        <w:t xml:space="preserve">Программы </w:t>
      </w:r>
      <w:r w:rsidR="00633D05">
        <w:rPr>
          <w:sz w:val="26"/>
          <w:szCs w:val="26"/>
          <w:lang w:val="en-US" w:eastAsia="en-US"/>
        </w:rPr>
        <w:t>MBA</w:t>
      </w:r>
      <w:r w:rsidRPr="00FA7F73">
        <w:rPr>
          <w:sz w:val="26"/>
          <w:szCs w:val="26"/>
          <w:lang w:eastAsia="en-US"/>
        </w:rPr>
        <w:t xml:space="preserve"> других образовательных учреждений</w:t>
      </w:r>
      <w:r w:rsidR="00C123E2">
        <w:rPr>
          <w:sz w:val="26"/>
          <w:szCs w:val="26"/>
          <w:lang w:eastAsia="en-US"/>
        </w:rPr>
        <w:t>;</w:t>
      </w:r>
    </w:p>
    <w:p w:rsidR="00490820" w:rsidRDefault="00490820" w:rsidP="00F950FE">
      <w:pPr>
        <w:tabs>
          <w:tab w:val="left" w:pos="567"/>
        </w:tabs>
        <w:ind w:firstLine="709"/>
        <w:jc w:val="both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</w:t>
      </w:r>
      <w:r w:rsidRPr="00FA7F73">
        <w:rPr>
          <w:sz w:val="26"/>
          <w:szCs w:val="26"/>
          <w:lang w:eastAsia="en-US"/>
        </w:rPr>
        <w:t xml:space="preserve"> </w:t>
      </w:r>
      <w:r w:rsidR="00910617">
        <w:rPr>
          <w:sz w:val="26"/>
          <w:szCs w:val="26"/>
          <w:lang w:eastAsia="en-US"/>
        </w:rPr>
        <w:t xml:space="preserve">в размере </w:t>
      </w:r>
      <w:r w:rsidR="00910617" w:rsidRPr="00FA7F73">
        <w:rPr>
          <w:sz w:val="26"/>
          <w:szCs w:val="26"/>
          <w:lang w:eastAsia="en-US"/>
        </w:rPr>
        <w:t xml:space="preserve">10 </w:t>
      </w:r>
      <w:r w:rsidR="00910617">
        <w:rPr>
          <w:sz w:val="26"/>
          <w:szCs w:val="26"/>
          <w:lang w:eastAsia="en-US"/>
        </w:rPr>
        <w:t xml:space="preserve">(десять) </w:t>
      </w:r>
      <w:r w:rsidR="00910617" w:rsidRPr="00FA7F73">
        <w:rPr>
          <w:sz w:val="26"/>
          <w:szCs w:val="26"/>
          <w:lang w:eastAsia="en-US"/>
        </w:rPr>
        <w:t>%</w:t>
      </w:r>
      <w:r w:rsidR="00910617">
        <w:rPr>
          <w:sz w:val="26"/>
          <w:szCs w:val="26"/>
          <w:lang w:eastAsia="en-US"/>
        </w:rPr>
        <w:t xml:space="preserve"> от стоимости обучения </w:t>
      </w:r>
      <w:r w:rsidR="00910617" w:rsidRPr="00FA7F73">
        <w:rPr>
          <w:sz w:val="26"/>
          <w:szCs w:val="26"/>
          <w:lang w:eastAsia="en-US"/>
        </w:rPr>
        <w:t xml:space="preserve"> </w:t>
      </w:r>
      <w:r w:rsidR="00A453D3">
        <w:rPr>
          <w:sz w:val="26"/>
          <w:szCs w:val="26"/>
          <w:lang w:eastAsia="en-US"/>
        </w:rPr>
        <w:t xml:space="preserve">при заключении Заказчиком договора  (договоров) </w:t>
      </w:r>
      <w:r w:rsidR="00A453D3" w:rsidRPr="001E643A">
        <w:rPr>
          <w:color w:val="auto"/>
          <w:sz w:val="26"/>
          <w:szCs w:val="26"/>
          <w:shd w:val="clear" w:color="auto" w:fill="auto"/>
        </w:rPr>
        <w:t xml:space="preserve">об </w:t>
      </w:r>
      <w:r w:rsidR="003C3843">
        <w:rPr>
          <w:color w:val="auto"/>
          <w:sz w:val="26"/>
          <w:szCs w:val="26"/>
          <w:shd w:val="clear" w:color="auto" w:fill="auto"/>
        </w:rPr>
        <w:t xml:space="preserve">обучении </w:t>
      </w:r>
      <w:r w:rsidR="00910617">
        <w:rPr>
          <w:sz w:val="26"/>
          <w:szCs w:val="26"/>
          <w:lang w:eastAsia="en-US"/>
        </w:rPr>
        <w:t xml:space="preserve">двух </w:t>
      </w:r>
      <w:r w:rsidR="003B744F">
        <w:rPr>
          <w:sz w:val="26"/>
          <w:szCs w:val="26"/>
          <w:lang w:eastAsia="en-US"/>
        </w:rPr>
        <w:t xml:space="preserve">лиц </w:t>
      </w:r>
      <w:r w:rsidRPr="00A67728">
        <w:rPr>
          <w:sz w:val="26"/>
          <w:szCs w:val="26"/>
        </w:rPr>
        <w:t xml:space="preserve">по </w:t>
      </w:r>
      <w:r w:rsidR="007A32D2">
        <w:rPr>
          <w:sz w:val="26"/>
          <w:szCs w:val="26"/>
        </w:rPr>
        <w:t xml:space="preserve">одной </w:t>
      </w:r>
      <w:r w:rsidR="00633D05">
        <w:rPr>
          <w:sz w:val="26"/>
          <w:szCs w:val="26"/>
          <w:lang w:eastAsia="en-US"/>
        </w:rPr>
        <w:t xml:space="preserve">Программе </w:t>
      </w:r>
      <w:r w:rsidR="00633D05">
        <w:rPr>
          <w:sz w:val="26"/>
          <w:szCs w:val="26"/>
          <w:lang w:val="en-US" w:eastAsia="en-US"/>
        </w:rPr>
        <w:t>MBA</w:t>
      </w:r>
      <w:r>
        <w:rPr>
          <w:sz w:val="26"/>
          <w:szCs w:val="26"/>
          <w:lang w:eastAsia="en-US"/>
        </w:rPr>
        <w:t xml:space="preserve">; </w:t>
      </w:r>
    </w:p>
    <w:p w:rsidR="00490820" w:rsidRDefault="00490820" w:rsidP="00F950FE">
      <w:pPr>
        <w:tabs>
          <w:tab w:val="left" w:pos="567"/>
        </w:tabs>
        <w:ind w:firstLine="709"/>
        <w:jc w:val="both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</w:t>
      </w:r>
      <w:r w:rsidR="00910617">
        <w:rPr>
          <w:sz w:val="26"/>
          <w:szCs w:val="26"/>
          <w:lang w:eastAsia="en-US"/>
        </w:rPr>
        <w:t>в размере 13</w:t>
      </w:r>
      <w:r w:rsidR="00910617" w:rsidRPr="00FA7F73">
        <w:rPr>
          <w:sz w:val="26"/>
          <w:szCs w:val="26"/>
          <w:lang w:eastAsia="en-US"/>
        </w:rPr>
        <w:t xml:space="preserve"> % от стоимости</w:t>
      </w:r>
      <w:r w:rsidR="00910617" w:rsidRPr="00490820">
        <w:rPr>
          <w:sz w:val="26"/>
          <w:szCs w:val="26"/>
          <w:lang w:eastAsia="en-US"/>
        </w:rPr>
        <w:t xml:space="preserve"> </w:t>
      </w:r>
      <w:r w:rsidR="00910617">
        <w:rPr>
          <w:sz w:val="26"/>
          <w:szCs w:val="26"/>
          <w:lang w:eastAsia="en-US"/>
        </w:rPr>
        <w:t xml:space="preserve">обучения при </w:t>
      </w:r>
      <w:r w:rsidR="00A453D3">
        <w:rPr>
          <w:sz w:val="26"/>
          <w:szCs w:val="26"/>
          <w:lang w:eastAsia="en-US"/>
        </w:rPr>
        <w:t xml:space="preserve">заключении Заказчиком договора  (договоров) </w:t>
      </w:r>
      <w:r w:rsidR="003C3843">
        <w:rPr>
          <w:sz w:val="26"/>
          <w:szCs w:val="26"/>
          <w:lang w:eastAsia="en-US"/>
        </w:rPr>
        <w:t>об обучении</w:t>
      </w:r>
      <w:r w:rsidR="00A453D3">
        <w:rPr>
          <w:sz w:val="26"/>
          <w:szCs w:val="26"/>
          <w:lang w:eastAsia="en-US"/>
        </w:rPr>
        <w:t xml:space="preserve"> </w:t>
      </w:r>
      <w:r w:rsidR="00910617">
        <w:rPr>
          <w:sz w:val="26"/>
          <w:szCs w:val="26"/>
          <w:lang w:eastAsia="en-US"/>
        </w:rPr>
        <w:t>тр</w:t>
      </w:r>
      <w:r w:rsidR="00EB3E81">
        <w:rPr>
          <w:sz w:val="26"/>
          <w:szCs w:val="26"/>
          <w:lang w:eastAsia="en-US"/>
        </w:rPr>
        <w:t>ех</w:t>
      </w:r>
      <w:r w:rsidR="00910617">
        <w:rPr>
          <w:sz w:val="26"/>
          <w:szCs w:val="26"/>
          <w:lang w:eastAsia="en-US"/>
        </w:rPr>
        <w:t xml:space="preserve"> </w:t>
      </w:r>
      <w:r w:rsidR="00EB3E81">
        <w:rPr>
          <w:sz w:val="26"/>
          <w:szCs w:val="26"/>
          <w:lang w:eastAsia="en-US"/>
        </w:rPr>
        <w:t>и более</w:t>
      </w:r>
      <w:r w:rsidRPr="00FA7F73">
        <w:rPr>
          <w:sz w:val="26"/>
          <w:szCs w:val="26"/>
          <w:lang w:eastAsia="en-US"/>
        </w:rPr>
        <w:t xml:space="preserve"> </w:t>
      </w:r>
      <w:r w:rsidR="003B744F">
        <w:rPr>
          <w:sz w:val="26"/>
          <w:szCs w:val="26"/>
          <w:lang w:eastAsia="en-US"/>
        </w:rPr>
        <w:t>лиц</w:t>
      </w:r>
      <w:r w:rsidR="003B744F" w:rsidRPr="00FA7F73">
        <w:rPr>
          <w:sz w:val="26"/>
          <w:szCs w:val="26"/>
          <w:lang w:eastAsia="en-US"/>
        </w:rPr>
        <w:t xml:space="preserve"> </w:t>
      </w:r>
      <w:r w:rsidR="00633D05">
        <w:rPr>
          <w:sz w:val="26"/>
          <w:szCs w:val="26"/>
          <w:lang w:eastAsia="en-US"/>
        </w:rPr>
        <w:t xml:space="preserve">по </w:t>
      </w:r>
      <w:r w:rsidR="007A32D2">
        <w:rPr>
          <w:sz w:val="26"/>
          <w:szCs w:val="26"/>
          <w:lang w:eastAsia="en-US"/>
        </w:rPr>
        <w:t xml:space="preserve">одной </w:t>
      </w:r>
      <w:r w:rsidR="00633D05">
        <w:rPr>
          <w:sz w:val="26"/>
          <w:szCs w:val="26"/>
          <w:lang w:eastAsia="en-US"/>
        </w:rPr>
        <w:t xml:space="preserve">Программе </w:t>
      </w:r>
      <w:r w:rsidR="00633D05">
        <w:rPr>
          <w:sz w:val="26"/>
          <w:szCs w:val="26"/>
          <w:lang w:val="en-US" w:eastAsia="en-US"/>
        </w:rPr>
        <w:t>MBA</w:t>
      </w:r>
      <w:r>
        <w:rPr>
          <w:sz w:val="26"/>
          <w:szCs w:val="26"/>
          <w:lang w:eastAsia="en-US"/>
        </w:rPr>
        <w:t>;</w:t>
      </w:r>
    </w:p>
    <w:p w:rsidR="00490820" w:rsidRDefault="00490820" w:rsidP="00F950FE">
      <w:pPr>
        <w:tabs>
          <w:tab w:val="left" w:pos="567"/>
        </w:tabs>
        <w:ind w:firstLine="709"/>
        <w:jc w:val="both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</w:t>
      </w:r>
      <w:r w:rsidR="00910617">
        <w:rPr>
          <w:sz w:val="26"/>
          <w:szCs w:val="26"/>
          <w:lang w:eastAsia="en-US"/>
        </w:rPr>
        <w:t>в размере 15</w:t>
      </w:r>
      <w:r w:rsidR="00910617" w:rsidRPr="00FA7F73">
        <w:rPr>
          <w:sz w:val="26"/>
          <w:szCs w:val="26"/>
          <w:lang w:eastAsia="en-US"/>
        </w:rPr>
        <w:t xml:space="preserve"> % от стоимости</w:t>
      </w:r>
      <w:r w:rsidR="00910617" w:rsidRPr="00490820">
        <w:rPr>
          <w:sz w:val="26"/>
          <w:szCs w:val="26"/>
          <w:lang w:eastAsia="en-US"/>
        </w:rPr>
        <w:t xml:space="preserve"> </w:t>
      </w:r>
      <w:r w:rsidR="00910617">
        <w:rPr>
          <w:sz w:val="26"/>
          <w:szCs w:val="26"/>
          <w:lang w:eastAsia="en-US"/>
        </w:rPr>
        <w:t xml:space="preserve">обучения при </w:t>
      </w:r>
      <w:r w:rsidR="003C3843">
        <w:rPr>
          <w:sz w:val="26"/>
          <w:szCs w:val="26"/>
          <w:lang w:eastAsia="en-US"/>
        </w:rPr>
        <w:t xml:space="preserve">заключении </w:t>
      </w:r>
      <w:r w:rsidR="00910617">
        <w:rPr>
          <w:sz w:val="26"/>
          <w:szCs w:val="26"/>
          <w:lang w:eastAsia="en-US"/>
        </w:rPr>
        <w:t xml:space="preserve">Заказчиком </w:t>
      </w:r>
      <w:r w:rsidR="003C3843">
        <w:rPr>
          <w:sz w:val="26"/>
          <w:szCs w:val="26"/>
          <w:lang w:eastAsia="en-US"/>
        </w:rPr>
        <w:t>договора  (договоров) об обучении</w:t>
      </w:r>
      <w:r w:rsidR="003C3843" w:rsidDel="003C3843">
        <w:rPr>
          <w:sz w:val="26"/>
          <w:szCs w:val="26"/>
          <w:lang w:eastAsia="en-US"/>
        </w:rPr>
        <w:t xml:space="preserve"> </w:t>
      </w:r>
      <w:r w:rsidR="00EB3E81">
        <w:rPr>
          <w:sz w:val="26"/>
          <w:szCs w:val="26"/>
          <w:lang w:eastAsia="en-US"/>
        </w:rPr>
        <w:t>пяти</w:t>
      </w:r>
      <w:r w:rsidR="00910617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и более</w:t>
      </w:r>
      <w:r w:rsidRPr="00FA7F73">
        <w:rPr>
          <w:sz w:val="26"/>
          <w:szCs w:val="26"/>
          <w:lang w:eastAsia="en-US"/>
        </w:rPr>
        <w:t xml:space="preserve"> </w:t>
      </w:r>
      <w:r w:rsidR="003B744F">
        <w:rPr>
          <w:sz w:val="26"/>
          <w:szCs w:val="26"/>
          <w:lang w:eastAsia="en-US"/>
        </w:rPr>
        <w:t xml:space="preserve">лиц </w:t>
      </w:r>
      <w:r w:rsidR="00633D05">
        <w:rPr>
          <w:sz w:val="26"/>
          <w:szCs w:val="26"/>
          <w:lang w:eastAsia="en-US"/>
        </w:rPr>
        <w:t xml:space="preserve">по </w:t>
      </w:r>
      <w:r w:rsidR="007A32D2">
        <w:rPr>
          <w:sz w:val="26"/>
          <w:szCs w:val="26"/>
          <w:lang w:eastAsia="en-US"/>
        </w:rPr>
        <w:t xml:space="preserve">одной </w:t>
      </w:r>
      <w:r w:rsidR="00633D05">
        <w:rPr>
          <w:sz w:val="26"/>
          <w:szCs w:val="26"/>
          <w:lang w:eastAsia="en-US"/>
        </w:rPr>
        <w:t xml:space="preserve">Программе </w:t>
      </w:r>
      <w:r w:rsidR="00633D05">
        <w:rPr>
          <w:sz w:val="26"/>
          <w:szCs w:val="26"/>
          <w:lang w:val="en-US" w:eastAsia="en-US"/>
        </w:rPr>
        <w:t>MBA</w:t>
      </w:r>
      <w:r>
        <w:rPr>
          <w:sz w:val="26"/>
          <w:szCs w:val="26"/>
          <w:lang w:eastAsia="en-US"/>
        </w:rPr>
        <w:t>.</w:t>
      </w:r>
    </w:p>
    <w:p w:rsidR="00490820" w:rsidRPr="00FA7F73" w:rsidRDefault="00490820" w:rsidP="00F950FE">
      <w:pPr>
        <w:ind w:firstLine="709"/>
        <w:jc w:val="both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</w:t>
      </w:r>
      <w:r w:rsidR="00910617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 xml:space="preserve">. </w:t>
      </w:r>
      <w:r w:rsidR="00910617">
        <w:rPr>
          <w:sz w:val="26"/>
          <w:szCs w:val="26"/>
          <w:lang w:eastAsia="en-US"/>
        </w:rPr>
        <w:t>Скидки при поступлении</w:t>
      </w:r>
      <w:r w:rsidR="00910617" w:rsidRPr="00FA7F73">
        <w:rPr>
          <w:sz w:val="26"/>
          <w:szCs w:val="26"/>
          <w:lang w:eastAsia="en-US"/>
        </w:rPr>
        <w:t xml:space="preserve"> в Университет для обучения </w:t>
      </w:r>
      <w:r w:rsidR="00910617">
        <w:rPr>
          <w:sz w:val="26"/>
          <w:szCs w:val="26"/>
          <w:lang w:eastAsia="en-US"/>
        </w:rPr>
        <w:t xml:space="preserve">в </w:t>
      </w:r>
      <w:r w:rsidRPr="00FA7F73">
        <w:rPr>
          <w:sz w:val="26"/>
          <w:szCs w:val="26"/>
          <w:lang w:eastAsia="en-US"/>
        </w:rPr>
        <w:t>Бизнес</w:t>
      </w:r>
      <w:r w:rsidR="00266A52">
        <w:rPr>
          <w:sz w:val="26"/>
          <w:szCs w:val="26"/>
          <w:lang w:eastAsia="en-US"/>
        </w:rPr>
        <w:t xml:space="preserve"> </w:t>
      </w:r>
      <w:r w:rsidRPr="00FA7F73">
        <w:rPr>
          <w:sz w:val="26"/>
          <w:szCs w:val="26"/>
          <w:lang w:eastAsia="en-US"/>
        </w:rPr>
        <w:t>-</w:t>
      </w:r>
      <w:r w:rsidR="00266A52">
        <w:rPr>
          <w:sz w:val="26"/>
          <w:szCs w:val="26"/>
          <w:lang w:eastAsia="en-US"/>
        </w:rPr>
        <w:t xml:space="preserve"> </w:t>
      </w:r>
      <w:r w:rsidRPr="00FA7F73">
        <w:rPr>
          <w:sz w:val="26"/>
          <w:szCs w:val="26"/>
          <w:lang w:eastAsia="en-US"/>
        </w:rPr>
        <w:t xml:space="preserve">школе </w:t>
      </w:r>
      <w:r>
        <w:rPr>
          <w:sz w:val="26"/>
          <w:szCs w:val="26"/>
          <w:lang w:eastAsia="en-US"/>
        </w:rPr>
        <w:t>Филиала</w:t>
      </w:r>
      <w:r w:rsidRPr="00FA7F73">
        <w:rPr>
          <w:sz w:val="26"/>
          <w:szCs w:val="26"/>
          <w:lang w:eastAsia="en-US"/>
        </w:rPr>
        <w:t xml:space="preserve"> по </w:t>
      </w:r>
      <w:r w:rsidR="00EE5CBD">
        <w:rPr>
          <w:sz w:val="26"/>
          <w:szCs w:val="26"/>
          <w:lang w:eastAsia="en-US"/>
        </w:rPr>
        <w:t>П</w:t>
      </w:r>
      <w:r w:rsidRPr="00FA7F73">
        <w:rPr>
          <w:sz w:val="26"/>
          <w:szCs w:val="26"/>
          <w:lang w:eastAsia="en-US"/>
        </w:rPr>
        <w:t>рограммам</w:t>
      </w:r>
      <w:r w:rsidR="009666ED">
        <w:rPr>
          <w:sz w:val="26"/>
          <w:szCs w:val="26"/>
          <w:lang w:eastAsia="en-US"/>
        </w:rPr>
        <w:t xml:space="preserve">, за исключением Программы </w:t>
      </w:r>
      <w:r w:rsidR="009666ED">
        <w:rPr>
          <w:sz w:val="26"/>
          <w:szCs w:val="26"/>
          <w:lang w:val="en-US" w:eastAsia="en-US"/>
        </w:rPr>
        <w:t>MBA</w:t>
      </w:r>
      <w:r w:rsidR="009666ED">
        <w:rPr>
          <w:sz w:val="26"/>
          <w:szCs w:val="26"/>
          <w:lang w:eastAsia="en-US"/>
        </w:rPr>
        <w:t>,</w:t>
      </w:r>
      <w:r w:rsidRPr="00FA7F73">
        <w:rPr>
          <w:sz w:val="26"/>
          <w:szCs w:val="26"/>
          <w:lang w:eastAsia="en-US"/>
        </w:rPr>
        <w:t xml:space="preserve"> предоставляются </w:t>
      </w:r>
      <w:r w:rsidR="00910617">
        <w:rPr>
          <w:sz w:val="26"/>
          <w:szCs w:val="26"/>
          <w:lang w:eastAsia="en-US"/>
        </w:rPr>
        <w:t>в следующих размерах</w:t>
      </w:r>
      <w:r w:rsidRPr="00FA7F73">
        <w:rPr>
          <w:sz w:val="26"/>
          <w:szCs w:val="26"/>
          <w:lang w:eastAsia="en-US"/>
        </w:rPr>
        <w:t>:</w:t>
      </w:r>
    </w:p>
    <w:p w:rsidR="00490820" w:rsidRDefault="00490820" w:rsidP="00F950FE">
      <w:pPr>
        <w:ind w:firstLine="709"/>
        <w:jc w:val="both"/>
        <w:outlineLvl w:val="0"/>
        <w:rPr>
          <w:sz w:val="26"/>
          <w:szCs w:val="26"/>
          <w:lang w:eastAsia="en-US"/>
        </w:rPr>
      </w:pPr>
      <w:r w:rsidRPr="00FA7F73">
        <w:rPr>
          <w:sz w:val="26"/>
          <w:szCs w:val="26"/>
          <w:lang w:eastAsia="en-US"/>
        </w:rPr>
        <w:t xml:space="preserve">-  в размере 10 </w:t>
      </w:r>
      <w:r w:rsidR="00C123E2">
        <w:rPr>
          <w:sz w:val="26"/>
          <w:szCs w:val="26"/>
          <w:lang w:eastAsia="en-US"/>
        </w:rPr>
        <w:t xml:space="preserve">(десять) </w:t>
      </w:r>
      <w:r w:rsidRPr="00FA7F73">
        <w:rPr>
          <w:sz w:val="26"/>
          <w:szCs w:val="26"/>
          <w:lang w:eastAsia="en-US"/>
        </w:rPr>
        <w:t>%</w:t>
      </w:r>
      <w:r w:rsidR="00E06517" w:rsidRPr="00E06517">
        <w:rPr>
          <w:sz w:val="26"/>
          <w:szCs w:val="26"/>
          <w:lang w:eastAsia="en-US"/>
        </w:rPr>
        <w:t xml:space="preserve"> </w:t>
      </w:r>
      <w:r w:rsidR="00E06517">
        <w:rPr>
          <w:sz w:val="26"/>
          <w:szCs w:val="26"/>
          <w:lang w:eastAsia="en-US"/>
        </w:rPr>
        <w:t>от стоимости обучения</w:t>
      </w:r>
      <w:r w:rsidRPr="00FA7F73">
        <w:rPr>
          <w:sz w:val="26"/>
          <w:szCs w:val="26"/>
          <w:lang w:eastAsia="en-US"/>
        </w:rPr>
        <w:t xml:space="preserve"> в случае, если </w:t>
      </w:r>
      <w:r w:rsidR="00C123E2">
        <w:rPr>
          <w:sz w:val="26"/>
          <w:szCs w:val="26"/>
          <w:lang w:eastAsia="en-US"/>
        </w:rPr>
        <w:t>обучающиеся</w:t>
      </w:r>
      <w:r w:rsidR="00EE5CBD">
        <w:rPr>
          <w:sz w:val="26"/>
          <w:szCs w:val="26"/>
          <w:lang w:eastAsia="en-US"/>
        </w:rPr>
        <w:t xml:space="preserve"> по Программам</w:t>
      </w:r>
      <w:r w:rsidRPr="00FA7F73">
        <w:rPr>
          <w:sz w:val="26"/>
          <w:szCs w:val="26"/>
          <w:lang w:eastAsia="en-US"/>
        </w:rPr>
        <w:t xml:space="preserve"> являются выпускниками Университета, успешно завершившими обучение по основным образовательным программам высшего образования</w:t>
      </w:r>
      <w:r w:rsidR="00F5660A">
        <w:rPr>
          <w:sz w:val="26"/>
          <w:szCs w:val="26"/>
          <w:lang w:eastAsia="en-US"/>
        </w:rPr>
        <w:t xml:space="preserve"> </w:t>
      </w:r>
      <w:r w:rsidR="00F5660A" w:rsidRPr="00A20C30">
        <w:rPr>
          <w:sz w:val="26"/>
          <w:szCs w:val="26"/>
          <w:lang w:eastAsia="en-US"/>
        </w:rPr>
        <w:t xml:space="preserve">или </w:t>
      </w:r>
      <w:r w:rsidR="009666ED" w:rsidRPr="00A20C30">
        <w:rPr>
          <w:sz w:val="26"/>
          <w:szCs w:val="26"/>
          <w:lang w:eastAsia="en-US"/>
        </w:rPr>
        <w:t>П</w:t>
      </w:r>
      <w:r w:rsidR="00F5660A" w:rsidRPr="00A20C30">
        <w:rPr>
          <w:sz w:val="26"/>
          <w:szCs w:val="26"/>
          <w:lang w:eastAsia="en-US"/>
        </w:rPr>
        <w:t>рограммам</w:t>
      </w:r>
      <w:r w:rsidR="00EE5CBD" w:rsidRPr="00A20C30">
        <w:rPr>
          <w:sz w:val="26"/>
          <w:szCs w:val="26"/>
          <w:lang w:eastAsia="en-US"/>
        </w:rPr>
        <w:t>;</w:t>
      </w:r>
    </w:p>
    <w:p w:rsidR="00AE7FF3" w:rsidRPr="00AE7FF3" w:rsidRDefault="00AE7FF3" w:rsidP="00F950FE">
      <w:pPr>
        <w:ind w:firstLine="709"/>
        <w:jc w:val="both"/>
        <w:outlineLvl w:val="0"/>
        <w:rPr>
          <w:sz w:val="26"/>
          <w:szCs w:val="26"/>
          <w:lang w:eastAsia="en-US"/>
        </w:rPr>
      </w:pPr>
      <w:r w:rsidRPr="00AE7FF3">
        <w:rPr>
          <w:sz w:val="26"/>
          <w:szCs w:val="26"/>
          <w:lang w:eastAsia="en-US"/>
        </w:rPr>
        <w:t>- в размере 5</w:t>
      </w:r>
      <w:r w:rsidR="00C123E2">
        <w:rPr>
          <w:sz w:val="26"/>
          <w:szCs w:val="26"/>
          <w:lang w:eastAsia="en-US"/>
        </w:rPr>
        <w:t xml:space="preserve"> (пять) </w:t>
      </w:r>
      <w:r w:rsidRPr="00AE7FF3">
        <w:rPr>
          <w:sz w:val="26"/>
          <w:szCs w:val="26"/>
          <w:lang w:eastAsia="en-US"/>
        </w:rPr>
        <w:t>%</w:t>
      </w:r>
      <w:r w:rsidR="00E06517" w:rsidRPr="00E06517">
        <w:rPr>
          <w:sz w:val="26"/>
          <w:szCs w:val="26"/>
          <w:lang w:eastAsia="en-US"/>
        </w:rPr>
        <w:t xml:space="preserve"> </w:t>
      </w:r>
      <w:r w:rsidR="00E06517">
        <w:rPr>
          <w:sz w:val="26"/>
          <w:szCs w:val="26"/>
          <w:lang w:eastAsia="en-US"/>
        </w:rPr>
        <w:t>от стоимости обучения</w:t>
      </w:r>
      <w:r w:rsidRPr="00AE7FF3">
        <w:rPr>
          <w:sz w:val="26"/>
          <w:szCs w:val="26"/>
          <w:lang w:eastAsia="en-US"/>
        </w:rPr>
        <w:t xml:space="preserve"> в случае, если </w:t>
      </w:r>
      <w:r w:rsidR="00C123E2">
        <w:rPr>
          <w:sz w:val="26"/>
          <w:szCs w:val="26"/>
          <w:lang w:eastAsia="en-US"/>
        </w:rPr>
        <w:t>обучающиеся</w:t>
      </w:r>
      <w:r w:rsidRPr="00AE7FF3">
        <w:rPr>
          <w:sz w:val="26"/>
          <w:szCs w:val="26"/>
          <w:lang w:eastAsia="en-US"/>
        </w:rPr>
        <w:t xml:space="preserve"> </w:t>
      </w:r>
      <w:r w:rsidR="00EE5CBD">
        <w:rPr>
          <w:sz w:val="26"/>
          <w:szCs w:val="26"/>
          <w:lang w:eastAsia="en-US"/>
        </w:rPr>
        <w:t xml:space="preserve">по Программам </w:t>
      </w:r>
      <w:r w:rsidRPr="00AE7FF3">
        <w:rPr>
          <w:sz w:val="26"/>
          <w:szCs w:val="26"/>
          <w:lang w:eastAsia="en-US"/>
        </w:rPr>
        <w:t>являются родителями/усыновителями/опекунами студентов Университета</w:t>
      </w:r>
      <w:r w:rsidR="00EE5CBD">
        <w:rPr>
          <w:sz w:val="26"/>
          <w:szCs w:val="26"/>
          <w:lang w:eastAsia="en-US"/>
        </w:rPr>
        <w:t>, обучающихся</w:t>
      </w:r>
      <w:r w:rsidRPr="00AE7FF3">
        <w:rPr>
          <w:sz w:val="26"/>
          <w:szCs w:val="26"/>
          <w:lang w:eastAsia="en-US"/>
        </w:rPr>
        <w:t xml:space="preserve"> по основным образовательным программам высшего образования;</w:t>
      </w:r>
    </w:p>
    <w:p w:rsidR="00AE7FF3" w:rsidRDefault="00AE7FF3" w:rsidP="00F950FE">
      <w:pPr>
        <w:ind w:firstLine="709"/>
        <w:jc w:val="both"/>
        <w:outlineLvl w:val="0"/>
        <w:rPr>
          <w:sz w:val="26"/>
          <w:szCs w:val="26"/>
          <w:lang w:eastAsia="en-US"/>
        </w:rPr>
      </w:pPr>
      <w:r w:rsidRPr="00AE7FF3">
        <w:rPr>
          <w:sz w:val="26"/>
          <w:szCs w:val="26"/>
          <w:lang w:eastAsia="en-US"/>
        </w:rPr>
        <w:t xml:space="preserve">- в размере 5 </w:t>
      </w:r>
      <w:r w:rsidR="00C123E2">
        <w:rPr>
          <w:sz w:val="26"/>
          <w:szCs w:val="26"/>
          <w:lang w:eastAsia="en-US"/>
        </w:rPr>
        <w:t xml:space="preserve">(пять) </w:t>
      </w:r>
      <w:r w:rsidRPr="00AE7FF3">
        <w:rPr>
          <w:sz w:val="26"/>
          <w:szCs w:val="26"/>
          <w:lang w:eastAsia="en-US"/>
        </w:rPr>
        <w:t>%</w:t>
      </w:r>
      <w:r w:rsidR="00E06517" w:rsidRPr="00E06517">
        <w:rPr>
          <w:sz w:val="26"/>
          <w:szCs w:val="26"/>
          <w:lang w:eastAsia="en-US"/>
        </w:rPr>
        <w:t xml:space="preserve"> </w:t>
      </w:r>
      <w:r w:rsidR="00E06517">
        <w:rPr>
          <w:sz w:val="26"/>
          <w:szCs w:val="26"/>
          <w:lang w:eastAsia="en-US"/>
        </w:rPr>
        <w:t>от стоимости обучения</w:t>
      </w:r>
      <w:r w:rsidRPr="00AE7FF3">
        <w:rPr>
          <w:sz w:val="26"/>
          <w:szCs w:val="26"/>
          <w:lang w:eastAsia="en-US"/>
        </w:rPr>
        <w:t xml:space="preserve"> в случае, если </w:t>
      </w:r>
      <w:r w:rsidR="00EE5CBD">
        <w:rPr>
          <w:sz w:val="26"/>
          <w:szCs w:val="26"/>
          <w:lang w:eastAsia="en-US"/>
        </w:rPr>
        <w:t>обучающиеся по Программам</w:t>
      </w:r>
      <w:r w:rsidRPr="00AE7FF3">
        <w:rPr>
          <w:sz w:val="26"/>
          <w:szCs w:val="26"/>
          <w:lang w:eastAsia="en-US"/>
        </w:rPr>
        <w:t xml:space="preserve"> являются выпускниками </w:t>
      </w:r>
      <w:r w:rsidR="00EE5CBD">
        <w:rPr>
          <w:sz w:val="26"/>
          <w:szCs w:val="26"/>
          <w:lang w:eastAsia="en-US"/>
        </w:rPr>
        <w:t xml:space="preserve">Программы </w:t>
      </w:r>
      <w:r w:rsidR="00EE5CBD">
        <w:rPr>
          <w:sz w:val="26"/>
          <w:szCs w:val="26"/>
          <w:lang w:val="en-US" w:eastAsia="en-US"/>
        </w:rPr>
        <w:t>MBA</w:t>
      </w:r>
      <w:r w:rsidRPr="00AE7FF3">
        <w:rPr>
          <w:sz w:val="26"/>
          <w:szCs w:val="26"/>
          <w:lang w:eastAsia="en-US"/>
        </w:rPr>
        <w:t xml:space="preserve"> других образовательных учреждений</w:t>
      </w:r>
      <w:r w:rsidR="00C123E2">
        <w:rPr>
          <w:sz w:val="26"/>
          <w:szCs w:val="26"/>
          <w:lang w:eastAsia="en-US"/>
        </w:rPr>
        <w:t>;</w:t>
      </w:r>
    </w:p>
    <w:p w:rsidR="00490820" w:rsidRDefault="00490820" w:rsidP="00F950FE">
      <w:pPr>
        <w:ind w:firstLine="709"/>
        <w:jc w:val="both"/>
        <w:outlineLvl w:val="0"/>
        <w:rPr>
          <w:sz w:val="26"/>
          <w:szCs w:val="26"/>
          <w:lang w:eastAsia="en-US"/>
        </w:rPr>
      </w:pPr>
      <w:r w:rsidRPr="00FA7F73">
        <w:rPr>
          <w:sz w:val="26"/>
          <w:szCs w:val="26"/>
          <w:lang w:eastAsia="en-US"/>
        </w:rPr>
        <w:t xml:space="preserve">- </w:t>
      </w:r>
      <w:r w:rsidR="00C123E2">
        <w:rPr>
          <w:sz w:val="26"/>
          <w:szCs w:val="26"/>
          <w:lang w:eastAsia="en-US"/>
        </w:rPr>
        <w:t xml:space="preserve">в размере </w:t>
      </w:r>
      <w:r w:rsidR="00C123E2" w:rsidRPr="00FA7F73">
        <w:rPr>
          <w:sz w:val="26"/>
          <w:szCs w:val="26"/>
          <w:lang w:eastAsia="en-US"/>
        </w:rPr>
        <w:t>10</w:t>
      </w:r>
      <w:r w:rsidR="00C123E2">
        <w:rPr>
          <w:sz w:val="26"/>
          <w:szCs w:val="26"/>
          <w:lang w:eastAsia="en-US"/>
        </w:rPr>
        <w:t xml:space="preserve"> (десять)</w:t>
      </w:r>
      <w:r w:rsidR="00C123E2" w:rsidRPr="00FA7F73">
        <w:rPr>
          <w:sz w:val="26"/>
          <w:szCs w:val="26"/>
          <w:lang w:eastAsia="en-US"/>
        </w:rPr>
        <w:t xml:space="preserve"> % от стоимости</w:t>
      </w:r>
      <w:r w:rsidR="00C123E2">
        <w:rPr>
          <w:sz w:val="26"/>
          <w:szCs w:val="26"/>
          <w:lang w:eastAsia="en-US"/>
        </w:rPr>
        <w:t xml:space="preserve"> обучения</w:t>
      </w:r>
      <w:r w:rsidR="00C123E2" w:rsidRPr="00FA7F73">
        <w:rPr>
          <w:sz w:val="26"/>
          <w:szCs w:val="26"/>
          <w:lang w:eastAsia="en-US"/>
        </w:rPr>
        <w:t xml:space="preserve"> </w:t>
      </w:r>
      <w:r w:rsidR="00C123E2">
        <w:rPr>
          <w:sz w:val="26"/>
          <w:szCs w:val="26"/>
          <w:lang w:eastAsia="en-US"/>
        </w:rPr>
        <w:t xml:space="preserve">при </w:t>
      </w:r>
      <w:r w:rsidR="003C3843">
        <w:rPr>
          <w:sz w:val="26"/>
          <w:szCs w:val="26"/>
          <w:lang w:eastAsia="en-US"/>
        </w:rPr>
        <w:t xml:space="preserve">заключении </w:t>
      </w:r>
      <w:r w:rsidR="00C123E2">
        <w:rPr>
          <w:sz w:val="26"/>
          <w:szCs w:val="26"/>
          <w:lang w:eastAsia="en-US"/>
        </w:rPr>
        <w:t>Заказчиком</w:t>
      </w:r>
      <w:r w:rsidR="00266A52">
        <w:rPr>
          <w:sz w:val="26"/>
          <w:szCs w:val="26"/>
          <w:lang w:eastAsia="en-US"/>
        </w:rPr>
        <w:t xml:space="preserve"> </w:t>
      </w:r>
      <w:r w:rsidR="003C3843">
        <w:rPr>
          <w:sz w:val="26"/>
          <w:szCs w:val="26"/>
          <w:lang w:eastAsia="en-US"/>
        </w:rPr>
        <w:t>договора  (договоров) об обучении</w:t>
      </w:r>
      <w:r w:rsidR="00C123E2">
        <w:rPr>
          <w:sz w:val="26"/>
          <w:szCs w:val="26"/>
          <w:lang w:eastAsia="en-US"/>
        </w:rPr>
        <w:t xml:space="preserve"> </w:t>
      </w:r>
      <w:r w:rsidR="00EB3E81">
        <w:rPr>
          <w:sz w:val="26"/>
          <w:szCs w:val="26"/>
          <w:lang w:eastAsia="en-US"/>
        </w:rPr>
        <w:t>двух</w:t>
      </w:r>
      <w:r w:rsidRPr="00FA7F73">
        <w:rPr>
          <w:sz w:val="26"/>
          <w:szCs w:val="26"/>
          <w:lang w:eastAsia="en-US"/>
        </w:rPr>
        <w:t xml:space="preserve"> </w:t>
      </w:r>
      <w:r w:rsidR="003B744F">
        <w:rPr>
          <w:sz w:val="26"/>
          <w:szCs w:val="26"/>
          <w:lang w:eastAsia="en-US"/>
        </w:rPr>
        <w:t>лиц</w:t>
      </w:r>
      <w:r w:rsidR="003B744F" w:rsidRPr="00FA7F73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по </w:t>
      </w:r>
      <w:r w:rsidR="00633D05">
        <w:rPr>
          <w:sz w:val="26"/>
          <w:szCs w:val="26"/>
          <w:lang w:eastAsia="en-US"/>
        </w:rPr>
        <w:t>одной П</w:t>
      </w:r>
      <w:r w:rsidR="00C123E2">
        <w:rPr>
          <w:sz w:val="26"/>
          <w:szCs w:val="26"/>
          <w:lang w:eastAsia="en-US"/>
        </w:rPr>
        <w:t>рограмме</w:t>
      </w:r>
      <w:r>
        <w:rPr>
          <w:sz w:val="26"/>
          <w:szCs w:val="26"/>
          <w:lang w:eastAsia="en-US"/>
        </w:rPr>
        <w:t xml:space="preserve">; </w:t>
      </w:r>
    </w:p>
    <w:p w:rsidR="00490820" w:rsidRPr="00FA7F73" w:rsidRDefault="00490820" w:rsidP="00F950FE">
      <w:pPr>
        <w:ind w:firstLine="709"/>
        <w:jc w:val="both"/>
        <w:outlineLvl w:val="0"/>
        <w:rPr>
          <w:sz w:val="26"/>
          <w:szCs w:val="26"/>
          <w:lang w:eastAsia="en-US"/>
        </w:rPr>
      </w:pPr>
      <w:r w:rsidRPr="00FA7F73">
        <w:rPr>
          <w:sz w:val="26"/>
          <w:szCs w:val="26"/>
          <w:lang w:eastAsia="en-US"/>
        </w:rPr>
        <w:t xml:space="preserve">- </w:t>
      </w:r>
      <w:r w:rsidR="00633D05">
        <w:rPr>
          <w:sz w:val="26"/>
          <w:szCs w:val="26"/>
          <w:lang w:eastAsia="en-US"/>
        </w:rPr>
        <w:t>в размере</w:t>
      </w:r>
      <w:r w:rsidR="00633D05" w:rsidRPr="00FA7F73">
        <w:rPr>
          <w:sz w:val="26"/>
          <w:szCs w:val="26"/>
          <w:lang w:eastAsia="en-US"/>
        </w:rPr>
        <w:t xml:space="preserve"> 13 </w:t>
      </w:r>
      <w:r w:rsidR="00E32E96">
        <w:rPr>
          <w:sz w:val="26"/>
          <w:szCs w:val="26"/>
          <w:lang w:eastAsia="en-US"/>
        </w:rPr>
        <w:t xml:space="preserve">(тринадцать) </w:t>
      </w:r>
      <w:r w:rsidR="00633D05" w:rsidRPr="00FA7F73">
        <w:rPr>
          <w:sz w:val="26"/>
          <w:szCs w:val="26"/>
          <w:lang w:eastAsia="en-US"/>
        </w:rPr>
        <w:t xml:space="preserve">% от </w:t>
      </w:r>
      <w:r w:rsidR="00633D05">
        <w:rPr>
          <w:sz w:val="26"/>
          <w:szCs w:val="26"/>
          <w:lang w:eastAsia="en-US"/>
        </w:rPr>
        <w:t xml:space="preserve">стоимости обучения при </w:t>
      </w:r>
      <w:r w:rsidR="003C3843">
        <w:rPr>
          <w:sz w:val="26"/>
          <w:szCs w:val="26"/>
          <w:lang w:eastAsia="en-US"/>
        </w:rPr>
        <w:t xml:space="preserve">заключении </w:t>
      </w:r>
      <w:r w:rsidR="00633D05">
        <w:rPr>
          <w:sz w:val="26"/>
          <w:szCs w:val="26"/>
          <w:lang w:eastAsia="en-US"/>
        </w:rPr>
        <w:t xml:space="preserve">Заказчиком </w:t>
      </w:r>
      <w:r w:rsidR="003C3843">
        <w:rPr>
          <w:sz w:val="26"/>
          <w:szCs w:val="26"/>
          <w:lang w:eastAsia="en-US"/>
        </w:rPr>
        <w:t>договора  (договоров) об обучении</w:t>
      </w:r>
      <w:r>
        <w:rPr>
          <w:sz w:val="26"/>
          <w:szCs w:val="26"/>
          <w:lang w:eastAsia="en-US"/>
        </w:rPr>
        <w:t xml:space="preserve"> </w:t>
      </w:r>
      <w:r w:rsidR="00EB3E81">
        <w:rPr>
          <w:sz w:val="26"/>
          <w:szCs w:val="26"/>
          <w:lang w:eastAsia="en-US"/>
        </w:rPr>
        <w:t>трех и более</w:t>
      </w:r>
      <w:r w:rsidRPr="00FA7F73">
        <w:rPr>
          <w:sz w:val="26"/>
          <w:szCs w:val="26"/>
          <w:lang w:eastAsia="en-US"/>
        </w:rPr>
        <w:t xml:space="preserve"> </w:t>
      </w:r>
      <w:r w:rsidR="003B744F">
        <w:rPr>
          <w:sz w:val="26"/>
          <w:szCs w:val="26"/>
          <w:lang w:eastAsia="en-US"/>
        </w:rPr>
        <w:t>лиц</w:t>
      </w:r>
      <w:r w:rsidR="003B744F" w:rsidRPr="00FA7F73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по </w:t>
      </w:r>
      <w:r w:rsidR="00633D05">
        <w:rPr>
          <w:sz w:val="26"/>
          <w:szCs w:val="26"/>
          <w:lang w:eastAsia="en-US"/>
        </w:rPr>
        <w:t>одной П</w:t>
      </w:r>
      <w:r>
        <w:rPr>
          <w:sz w:val="26"/>
          <w:szCs w:val="26"/>
          <w:lang w:eastAsia="en-US"/>
        </w:rPr>
        <w:t>рограмме;</w:t>
      </w:r>
    </w:p>
    <w:p w:rsidR="00490820" w:rsidRPr="00FA7F73" w:rsidRDefault="00490820" w:rsidP="00F950FE">
      <w:pPr>
        <w:ind w:firstLine="709"/>
        <w:jc w:val="both"/>
        <w:outlineLvl w:val="0"/>
        <w:rPr>
          <w:sz w:val="26"/>
          <w:szCs w:val="26"/>
          <w:lang w:eastAsia="en-US"/>
        </w:rPr>
      </w:pPr>
      <w:r w:rsidRPr="00FA7F73">
        <w:rPr>
          <w:sz w:val="26"/>
          <w:szCs w:val="26"/>
          <w:lang w:eastAsia="en-US"/>
        </w:rPr>
        <w:t xml:space="preserve"> - </w:t>
      </w:r>
      <w:r w:rsidR="00633D05" w:rsidRPr="00FA7F73">
        <w:rPr>
          <w:sz w:val="26"/>
          <w:szCs w:val="26"/>
          <w:lang w:eastAsia="en-US"/>
        </w:rPr>
        <w:t xml:space="preserve">в размере 15 </w:t>
      </w:r>
      <w:r w:rsidR="00E32E96">
        <w:rPr>
          <w:sz w:val="26"/>
          <w:szCs w:val="26"/>
          <w:lang w:eastAsia="en-US"/>
        </w:rPr>
        <w:t xml:space="preserve">(пятнадцать) </w:t>
      </w:r>
      <w:r w:rsidR="00633D05" w:rsidRPr="00FA7F73">
        <w:rPr>
          <w:sz w:val="26"/>
          <w:szCs w:val="26"/>
          <w:lang w:eastAsia="en-US"/>
        </w:rPr>
        <w:t>% от стоимости обучения</w:t>
      </w:r>
      <w:r w:rsidR="00633D05">
        <w:rPr>
          <w:sz w:val="26"/>
          <w:szCs w:val="26"/>
          <w:lang w:eastAsia="en-US"/>
        </w:rPr>
        <w:t xml:space="preserve"> при </w:t>
      </w:r>
      <w:r w:rsidR="003C3843">
        <w:rPr>
          <w:sz w:val="26"/>
          <w:szCs w:val="26"/>
          <w:lang w:eastAsia="en-US"/>
        </w:rPr>
        <w:t>заключении З</w:t>
      </w:r>
      <w:r w:rsidR="00633D05">
        <w:rPr>
          <w:sz w:val="26"/>
          <w:szCs w:val="26"/>
          <w:lang w:eastAsia="en-US"/>
        </w:rPr>
        <w:t xml:space="preserve">аказчиком </w:t>
      </w:r>
      <w:r w:rsidR="003C3843">
        <w:rPr>
          <w:sz w:val="26"/>
          <w:szCs w:val="26"/>
          <w:lang w:eastAsia="en-US"/>
        </w:rPr>
        <w:t>договора  (договоров) об обучении</w:t>
      </w:r>
      <w:r w:rsidR="00633D05">
        <w:rPr>
          <w:sz w:val="26"/>
          <w:szCs w:val="26"/>
          <w:lang w:eastAsia="en-US"/>
        </w:rPr>
        <w:t xml:space="preserve"> </w:t>
      </w:r>
      <w:r w:rsidR="006401F9">
        <w:rPr>
          <w:sz w:val="26"/>
          <w:szCs w:val="26"/>
          <w:lang w:eastAsia="en-US"/>
        </w:rPr>
        <w:t xml:space="preserve">пяти </w:t>
      </w:r>
      <w:r>
        <w:rPr>
          <w:sz w:val="26"/>
          <w:szCs w:val="26"/>
          <w:lang w:eastAsia="en-US"/>
        </w:rPr>
        <w:t>и более</w:t>
      </w:r>
      <w:r w:rsidRPr="00FA7F73">
        <w:rPr>
          <w:sz w:val="26"/>
          <w:szCs w:val="26"/>
          <w:lang w:eastAsia="en-US"/>
        </w:rPr>
        <w:t xml:space="preserve"> </w:t>
      </w:r>
      <w:r w:rsidR="003B744F">
        <w:rPr>
          <w:sz w:val="26"/>
          <w:szCs w:val="26"/>
          <w:lang w:eastAsia="en-US"/>
        </w:rPr>
        <w:t>лиц</w:t>
      </w:r>
      <w:r w:rsidR="003B744F" w:rsidRPr="00FA7F73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по </w:t>
      </w:r>
      <w:r w:rsidR="00633D05">
        <w:rPr>
          <w:sz w:val="26"/>
          <w:szCs w:val="26"/>
          <w:lang w:eastAsia="en-US"/>
        </w:rPr>
        <w:t>одной П</w:t>
      </w:r>
      <w:r>
        <w:rPr>
          <w:sz w:val="26"/>
          <w:szCs w:val="26"/>
          <w:lang w:eastAsia="en-US"/>
        </w:rPr>
        <w:t>рограмме</w:t>
      </w:r>
      <w:r w:rsidR="00633D05">
        <w:rPr>
          <w:sz w:val="26"/>
          <w:szCs w:val="26"/>
          <w:lang w:eastAsia="en-US"/>
        </w:rPr>
        <w:t>.</w:t>
      </w:r>
    </w:p>
    <w:p w:rsidR="008D763A" w:rsidRDefault="00490820" w:rsidP="008D763A">
      <w:pPr>
        <w:pStyle w:val="af1"/>
        <w:ind w:left="0"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</w:t>
      </w:r>
      <w:r w:rsidR="00EE5CBD">
        <w:rPr>
          <w:sz w:val="26"/>
          <w:szCs w:val="26"/>
          <w:lang w:eastAsia="en-US"/>
        </w:rPr>
        <w:t>3</w:t>
      </w:r>
      <w:r w:rsidR="007965E0">
        <w:rPr>
          <w:sz w:val="26"/>
          <w:szCs w:val="26"/>
          <w:lang w:eastAsia="en-US"/>
        </w:rPr>
        <w:t xml:space="preserve">. </w:t>
      </w:r>
      <w:r w:rsidR="008D763A">
        <w:rPr>
          <w:sz w:val="26"/>
          <w:szCs w:val="26"/>
          <w:lang w:eastAsia="en-US"/>
        </w:rPr>
        <w:t>Скидки при поступлении</w:t>
      </w:r>
      <w:r w:rsidR="008D763A" w:rsidRPr="00FA7F73">
        <w:rPr>
          <w:sz w:val="26"/>
          <w:szCs w:val="26"/>
          <w:lang w:eastAsia="en-US"/>
        </w:rPr>
        <w:t xml:space="preserve"> в Университет для </w:t>
      </w:r>
      <w:r w:rsidR="008D763A" w:rsidRPr="00F508EC">
        <w:rPr>
          <w:sz w:val="26"/>
          <w:szCs w:val="26"/>
          <w:lang w:eastAsia="en-US"/>
        </w:rPr>
        <w:t xml:space="preserve">обучения в </w:t>
      </w:r>
      <w:r w:rsidR="008D763A" w:rsidRPr="00F508EC">
        <w:rPr>
          <w:color w:val="auto"/>
          <w:sz w:val="26"/>
          <w:szCs w:val="26"/>
          <w:shd w:val="clear" w:color="auto" w:fill="auto"/>
        </w:rPr>
        <w:t>Региональном центре подготовки кадров для системы государственных закупок</w:t>
      </w:r>
      <w:r w:rsidR="008D763A" w:rsidRPr="00F508EC">
        <w:rPr>
          <w:sz w:val="26"/>
          <w:szCs w:val="26"/>
          <w:lang w:eastAsia="en-US"/>
        </w:rPr>
        <w:t xml:space="preserve"> по</w:t>
      </w:r>
      <w:r w:rsidR="008D763A" w:rsidRPr="00FA7F73">
        <w:rPr>
          <w:sz w:val="26"/>
          <w:szCs w:val="26"/>
          <w:lang w:eastAsia="en-US"/>
        </w:rPr>
        <w:t xml:space="preserve"> </w:t>
      </w:r>
      <w:r w:rsidR="008D763A">
        <w:rPr>
          <w:sz w:val="26"/>
          <w:szCs w:val="26"/>
          <w:lang w:eastAsia="en-US"/>
        </w:rPr>
        <w:t xml:space="preserve">Программам </w:t>
      </w:r>
      <w:r w:rsidR="008D763A" w:rsidRPr="00FA7F73">
        <w:rPr>
          <w:sz w:val="26"/>
          <w:szCs w:val="26"/>
          <w:lang w:eastAsia="en-US"/>
        </w:rPr>
        <w:t xml:space="preserve">предоставляются </w:t>
      </w:r>
      <w:r w:rsidR="008D763A">
        <w:rPr>
          <w:sz w:val="26"/>
          <w:szCs w:val="26"/>
          <w:lang w:eastAsia="en-US"/>
        </w:rPr>
        <w:t>в следующих размерах:</w:t>
      </w:r>
    </w:p>
    <w:p w:rsidR="003D4A9E" w:rsidRDefault="008D763A">
      <w:pPr>
        <w:pStyle w:val="a4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</w:t>
      </w:r>
      <w:r w:rsidRPr="00FA7F73">
        <w:rPr>
          <w:sz w:val="26"/>
          <w:szCs w:val="26"/>
          <w:lang w:eastAsia="en-US"/>
        </w:rPr>
        <w:t>в размере 10</w:t>
      </w:r>
      <w:r>
        <w:rPr>
          <w:sz w:val="26"/>
          <w:szCs w:val="26"/>
          <w:lang w:eastAsia="en-US"/>
        </w:rPr>
        <w:t xml:space="preserve"> (десять)</w:t>
      </w:r>
      <w:r w:rsidRPr="00FA7F73">
        <w:rPr>
          <w:sz w:val="26"/>
          <w:szCs w:val="26"/>
          <w:lang w:eastAsia="en-US"/>
        </w:rPr>
        <w:t xml:space="preserve"> %</w:t>
      </w:r>
      <w:r w:rsidRPr="001E629B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от стоимости обучения при заключении Заказчиком договора  (договоров) об обучении</w:t>
      </w:r>
      <w:r w:rsidRPr="001E643A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двух </w:t>
      </w:r>
      <w:r w:rsidRPr="001E643A">
        <w:rPr>
          <w:sz w:val="26"/>
          <w:szCs w:val="26"/>
          <w:lang w:eastAsia="en-US"/>
        </w:rPr>
        <w:t xml:space="preserve">и более </w:t>
      </w:r>
      <w:r>
        <w:rPr>
          <w:sz w:val="26"/>
          <w:szCs w:val="26"/>
          <w:lang w:eastAsia="en-US"/>
        </w:rPr>
        <w:t>лиц</w:t>
      </w:r>
      <w:r w:rsidRPr="001E643A">
        <w:rPr>
          <w:sz w:val="26"/>
          <w:szCs w:val="26"/>
          <w:lang w:eastAsia="en-US"/>
        </w:rPr>
        <w:t xml:space="preserve"> по программе повышения квалификации </w:t>
      </w:r>
      <w:r w:rsidRPr="001E643A">
        <w:rPr>
          <w:sz w:val="26"/>
          <w:szCs w:val="26"/>
          <w:lang w:eastAsia="en-US"/>
        </w:rPr>
        <w:lastRenderedPageBreak/>
        <w:t>«</w:t>
      </w:r>
      <w:r w:rsidR="000D38E5" w:rsidRPr="000D38E5">
        <w:rPr>
          <w:bCs/>
          <w:sz w:val="26"/>
          <w:szCs w:val="26"/>
        </w:rPr>
        <w:t>Контрактная система в сфере закупок товаров, работ, услуг  для обеспечения</w:t>
      </w:r>
      <w:r w:rsidR="00E83A35">
        <w:rPr>
          <w:bCs/>
          <w:sz w:val="26"/>
          <w:szCs w:val="26"/>
        </w:rPr>
        <w:t xml:space="preserve"> </w:t>
      </w:r>
      <w:r w:rsidR="000D38E5" w:rsidRPr="000D38E5">
        <w:rPr>
          <w:bCs/>
          <w:sz w:val="26"/>
          <w:szCs w:val="26"/>
        </w:rPr>
        <w:t xml:space="preserve"> государственных и муниципальных нужд</w:t>
      </w:r>
      <w:r>
        <w:rPr>
          <w:color w:val="212121"/>
          <w:sz w:val="26"/>
          <w:szCs w:val="26"/>
          <w:lang w:eastAsia="en-US"/>
        </w:rPr>
        <w:t>»</w:t>
      </w:r>
      <w:r>
        <w:rPr>
          <w:sz w:val="26"/>
          <w:szCs w:val="26"/>
          <w:lang w:eastAsia="en-US"/>
        </w:rPr>
        <w:t>.</w:t>
      </w:r>
    </w:p>
    <w:p w:rsidR="001E629B" w:rsidRPr="00FA7F73" w:rsidRDefault="008D763A" w:rsidP="00F950FE">
      <w:pPr>
        <w:ind w:firstLine="709"/>
        <w:jc w:val="both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2.4. </w:t>
      </w:r>
      <w:r w:rsidR="00633D05">
        <w:rPr>
          <w:sz w:val="26"/>
          <w:szCs w:val="26"/>
          <w:lang w:eastAsia="en-US"/>
        </w:rPr>
        <w:t>Скидки при поступлении</w:t>
      </w:r>
      <w:r w:rsidR="00633D05" w:rsidRPr="00FA7F73">
        <w:rPr>
          <w:sz w:val="26"/>
          <w:szCs w:val="26"/>
          <w:lang w:eastAsia="en-US"/>
        </w:rPr>
        <w:t xml:space="preserve"> в Университет для обучения </w:t>
      </w:r>
      <w:r w:rsidR="001E629B" w:rsidRPr="00A214B3">
        <w:rPr>
          <w:sz w:val="26"/>
          <w:szCs w:val="26"/>
          <w:lang w:eastAsia="en-US"/>
        </w:rPr>
        <w:t>на факультете подготовки, переподготовки и повышения квалификации специалистов</w:t>
      </w:r>
      <w:r w:rsidR="001E629B" w:rsidRPr="005C592C">
        <w:rPr>
          <w:sz w:val="26"/>
          <w:szCs w:val="26"/>
          <w:lang w:eastAsia="en-US"/>
        </w:rPr>
        <w:t xml:space="preserve"> </w:t>
      </w:r>
      <w:r w:rsidR="001E629B">
        <w:rPr>
          <w:sz w:val="26"/>
          <w:szCs w:val="26"/>
          <w:lang w:eastAsia="en-US"/>
        </w:rPr>
        <w:t>Филиала</w:t>
      </w:r>
      <w:r w:rsidR="001E629B" w:rsidRPr="00FA7F73">
        <w:rPr>
          <w:sz w:val="26"/>
          <w:szCs w:val="26"/>
          <w:lang w:eastAsia="en-US"/>
        </w:rPr>
        <w:t xml:space="preserve"> по программам профессиональной переподготовки предоставляются </w:t>
      </w:r>
      <w:r w:rsidR="00633D05">
        <w:rPr>
          <w:sz w:val="26"/>
          <w:szCs w:val="26"/>
          <w:lang w:eastAsia="en-US"/>
        </w:rPr>
        <w:t>в следующих размерах</w:t>
      </w:r>
      <w:r w:rsidR="001E629B" w:rsidRPr="00FA7F73">
        <w:rPr>
          <w:sz w:val="26"/>
          <w:szCs w:val="26"/>
          <w:lang w:eastAsia="en-US"/>
        </w:rPr>
        <w:t>:</w:t>
      </w:r>
    </w:p>
    <w:p w:rsidR="001E629B" w:rsidRDefault="001E629B" w:rsidP="00F950FE">
      <w:pPr>
        <w:pStyle w:val="af1"/>
        <w:ind w:left="0" w:firstLine="709"/>
        <w:jc w:val="both"/>
        <w:rPr>
          <w:sz w:val="26"/>
          <w:szCs w:val="26"/>
          <w:lang w:eastAsia="en-US"/>
        </w:rPr>
      </w:pPr>
      <w:r w:rsidRPr="00FA7F73">
        <w:rPr>
          <w:sz w:val="26"/>
          <w:szCs w:val="26"/>
          <w:lang w:eastAsia="en-US"/>
        </w:rPr>
        <w:t xml:space="preserve">-  в размере 10 </w:t>
      </w:r>
      <w:r w:rsidR="00EE5CBD">
        <w:rPr>
          <w:sz w:val="26"/>
          <w:szCs w:val="26"/>
          <w:lang w:eastAsia="en-US"/>
        </w:rPr>
        <w:t xml:space="preserve">(десять) </w:t>
      </w:r>
      <w:r w:rsidRPr="00FA7F73">
        <w:rPr>
          <w:sz w:val="26"/>
          <w:szCs w:val="26"/>
          <w:lang w:eastAsia="en-US"/>
        </w:rPr>
        <w:t>%</w:t>
      </w:r>
      <w:r w:rsidRPr="001E629B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от стоимости обучения</w:t>
      </w:r>
      <w:r w:rsidRPr="00FA7F73">
        <w:rPr>
          <w:sz w:val="26"/>
          <w:szCs w:val="26"/>
          <w:lang w:eastAsia="en-US"/>
        </w:rPr>
        <w:t xml:space="preserve"> в случае, если </w:t>
      </w:r>
      <w:r w:rsidR="00633D05">
        <w:rPr>
          <w:sz w:val="26"/>
          <w:szCs w:val="26"/>
          <w:lang w:eastAsia="en-US"/>
        </w:rPr>
        <w:t>обучающиеся</w:t>
      </w:r>
      <w:r w:rsidR="00EE5CBD">
        <w:rPr>
          <w:sz w:val="26"/>
          <w:szCs w:val="26"/>
          <w:lang w:eastAsia="en-US"/>
        </w:rPr>
        <w:t xml:space="preserve"> по программе профессиональной переподготовки</w:t>
      </w:r>
      <w:r w:rsidRPr="00FA7F73">
        <w:rPr>
          <w:sz w:val="26"/>
          <w:szCs w:val="26"/>
          <w:lang w:eastAsia="en-US"/>
        </w:rPr>
        <w:t xml:space="preserve"> являются</w:t>
      </w:r>
      <w:r w:rsidRPr="001E629B">
        <w:rPr>
          <w:sz w:val="26"/>
          <w:szCs w:val="26"/>
          <w:lang w:eastAsia="en-US"/>
        </w:rPr>
        <w:t xml:space="preserve"> </w:t>
      </w:r>
      <w:r w:rsidRPr="00A214B3">
        <w:rPr>
          <w:sz w:val="26"/>
          <w:szCs w:val="26"/>
          <w:lang w:eastAsia="en-US"/>
        </w:rPr>
        <w:t>выпускникам</w:t>
      </w:r>
      <w:r w:rsidR="00E06517">
        <w:rPr>
          <w:sz w:val="26"/>
          <w:szCs w:val="26"/>
          <w:lang w:eastAsia="en-US"/>
        </w:rPr>
        <w:t>и</w:t>
      </w:r>
      <w:r w:rsidRPr="00A214B3">
        <w:rPr>
          <w:sz w:val="26"/>
          <w:szCs w:val="26"/>
          <w:lang w:eastAsia="en-US"/>
        </w:rPr>
        <w:t xml:space="preserve"> Университета, успешно завершившими обучение по основным образовательным программам высшего образования или </w:t>
      </w:r>
      <w:r w:rsidR="00633D05">
        <w:rPr>
          <w:sz w:val="26"/>
          <w:szCs w:val="26"/>
          <w:lang w:eastAsia="en-US"/>
        </w:rPr>
        <w:t>Программам</w:t>
      </w:r>
      <w:r w:rsidRPr="00A214B3">
        <w:rPr>
          <w:sz w:val="26"/>
          <w:szCs w:val="26"/>
          <w:lang w:eastAsia="en-US"/>
        </w:rPr>
        <w:t>;</w:t>
      </w:r>
      <w:r w:rsidRPr="001E629B">
        <w:rPr>
          <w:sz w:val="26"/>
          <w:szCs w:val="26"/>
          <w:lang w:eastAsia="en-US"/>
        </w:rPr>
        <w:t xml:space="preserve"> </w:t>
      </w:r>
    </w:p>
    <w:p w:rsidR="001E629B" w:rsidRDefault="001E629B" w:rsidP="00F950FE">
      <w:pPr>
        <w:pStyle w:val="af1"/>
        <w:ind w:left="0"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</w:t>
      </w:r>
      <w:r w:rsidRPr="00FA7F73">
        <w:rPr>
          <w:sz w:val="26"/>
          <w:szCs w:val="26"/>
          <w:lang w:eastAsia="en-US"/>
        </w:rPr>
        <w:t xml:space="preserve">в размере 10 </w:t>
      </w:r>
      <w:r w:rsidR="00EE5CBD">
        <w:rPr>
          <w:sz w:val="26"/>
          <w:szCs w:val="26"/>
          <w:lang w:eastAsia="en-US"/>
        </w:rPr>
        <w:t xml:space="preserve">(десять) </w:t>
      </w:r>
      <w:r w:rsidRPr="00FA7F73">
        <w:rPr>
          <w:sz w:val="26"/>
          <w:szCs w:val="26"/>
          <w:lang w:eastAsia="en-US"/>
        </w:rPr>
        <w:t>%</w:t>
      </w:r>
      <w:r w:rsidRPr="001E629B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от стоимости обучения</w:t>
      </w:r>
      <w:r w:rsidRPr="00FA7F73">
        <w:rPr>
          <w:sz w:val="26"/>
          <w:szCs w:val="26"/>
          <w:lang w:eastAsia="en-US"/>
        </w:rPr>
        <w:t xml:space="preserve"> в случае, если </w:t>
      </w:r>
      <w:r w:rsidR="00EE5CBD">
        <w:rPr>
          <w:sz w:val="26"/>
          <w:szCs w:val="26"/>
          <w:lang w:eastAsia="en-US"/>
        </w:rPr>
        <w:t>обучающиеся по программе профессиональной переподготовки</w:t>
      </w:r>
      <w:r w:rsidRPr="00FA7F73">
        <w:rPr>
          <w:sz w:val="26"/>
          <w:szCs w:val="26"/>
          <w:lang w:eastAsia="en-US"/>
        </w:rPr>
        <w:t xml:space="preserve"> являются</w:t>
      </w:r>
      <w:r w:rsidRPr="001E629B">
        <w:rPr>
          <w:sz w:val="26"/>
          <w:szCs w:val="26"/>
          <w:lang w:eastAsia="en-US"/>
        </w:rPr>
        <w:t xml:space="preserve"> </w:t>
      </w:r>
      <w:r w:rsidRPr="00A214B3">
        <w:rPr>
          <w:sz w:val="26"/>
          <w:szCs w:val="26"/>
          <w:lang w:eastAsia="en-US"/>
        </w:rPr>
        <w:t>студентам</w:t>
      </w:r>
      <w:r w:rsidR="00E06517">
        <w:rPr>
          <w:sz w:val="26"/>
          <w:szCs w:val="26"/>
          <w:lang w:eastAsia="en-US"/>
        </w:rPr>
        <w:t>и</w:t>
      </w:r>
      <w:r>
        <w:rPr>
          <w:sz w:val="26"/>
          <w:szCs w:val="26"/>
          <w:lang w:eastAsia="en-US"/>
        </w:rPr>
        <w:t xml:space="preserve"> Университета, обучающим</w:t>
      </w:r>
      <w:r w:rsidR="00E06517">
        <w:rPr>
          <w:sz w:val="26"/>
          <w:szCs w:val="26"/>
          <w:lang w:eastAsia="en-US"/>
        </w:rPr>
        <w:t>и</w:t>
      </w:r>
      <w:r w:rsidRPr="00A214B3">
        <w:rPr>
          <w:sz w:val="26"/>
          <w:szCs w:val="26"/>
          <w:lang w:eastAsia="en-US"/>
        </w:rPr>
        <w:t>ся в Филиале</w:t>
      </w:r>
      <w:r w:rsidR="00633D05">
        <w:rPr>
          <w:sz w:val="26"/>
          <w:szCs w:val="26"/>
          <w:lang w:eastAsia="en-US"/>
        </w:rPr>
        <w:t>, или обучающимися по Программам</w:t>
      </w:r>
      <w:r w:rsidR="00414399">
        <w:rPr>
          <w:sz w:val="26"/>
          <w:szCs w:val="26"/>
          <w:lang w:eastAsia="en-US"/>
        </w:rPr>
        <w:t>;</w:t>
      </w:r>
    </w:p>
    <w:p w:rsidR="00414399" w:rsidRPr="00FA7F73" w:rsidRDefault="00414399" w:rsidP="00414399">
      <w:pPr>
        <w:ind w:firstLine="709"/>
        <w:jc w:val="both"/>
        <w:outlineLvl w:val="0"/>
        <w:rPr>
          <w:sz w:val="26"/>
          <w:szCs w:val="26"/>
          <w:lang w:eastAsia="en-US"/>
        </w:rPr>
      </w:pPr>
      <w:r w:rsidRPr="00FA7F73">
        <w:rPr>
          <w:sz w:val="26"/>
          <w:szCs w:val="26"/>
          <w:lang w:eastAsia="en-US"/>
        </w:rPr>
        <w:t>- в размере 8</w:t>
      </w:r>
      <w:r w:rsidR="00EE5CBD">
        <w:rPr>
          <w:sz w:val="26"/>
          <w:szCs w:val="26"/>
          <w:lang w:eastAsia="en-US"/>
        </w:rPr>
        <w:t xml:space="preserve"> (восемь) </w:t>
      </w:r>
      <w:r w:rsidRPr="00FA7F73">
        <w:rPr>
          <w:sz w:val="26"/>
          <w:szCs w:val="26"/>
          <w:lang w:eastAsia="en-US"/>
        </w:rPr>
        <w:t>%</w:t>
      </w:r>
      <w:r w:rsidRPr="00E06517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от стоимости обучения</w:t>
      </w:r>
      <w:r w:rsidRPr="00FA7F73">
        <w:rPr>
          <w:sz w:val="26"/>
          <w:szCs w:val="26"/>
          <w:lang w:eastAsia="en-US"/>
        </w:rPr>
        <w:t xml:space="preserve"> в случае, если </w:t>
      </w:r>
      <w:r w:rsidR="00EE5CBD">
        <w:rPr>
          <w:sz w:val="26"/>
          <w:szCs w:val="26"/>
          <w:lang w:eastAsia="en-US"/>
        </w:rPr>
        <w:t xml:space="preserve">обучающиеся по программе профессиональной переподготовки </w:t>
      </w:r>
      <w:r w:rsidRPr="00FA7F73">
        <w:rPr>
          <w:sz w:val="26"/>
          <w:szCs w:val="26"/>
          <w:lang w:eastAsia="en-US"/>
        </w:rPr>
        <w:t>являются родителями/усыновителями/опекунами студентов Университета</w:t>
      </w:r>
      <w:r w:rsidR="00EE5CBD">
        <w:rPr>
          <w:sz w:val="26"/>
          <w:szCs w:val="26"/>
          <w:lang w:eastAsia="en-US"/>
        </w:rPr>
        <w:t>, обучающихся</w:t>
      </w:r>
      <w:r w:rsidRPr="00FA7F73">
        <w:rPr>
          <w:sz w:val="26"/>
          <w:szCs w:val="26"/>
          <w:lang w:eastAsia="en-US"/>
        </w:rPr>
        <w:t xml:space="preserve"> по основным образовательным программам высшего образования;</w:t>
      </w:r>
    </w:p>
    <w:p w:rsidR="00F26ED9" w:rsidRDefault="00414399" w:rsidP="00F26ED9">
      <w:pPr>
        <w:ind w:firstLine="709"/>
        <w:jc w:val="both"/>
        <w:outlineLvl w:val="0"/>
        <w:rPr>
          <w:sz w:val="26"/>
          <w:szCs w:val="26"/>
          <w:lang w:eastAsia="en-US"/>
        </w:rPr>
      </w:pPr>
      <w:r w:rsidRPr="00FA7F73">
        <w:rPr>
          <w:sz w:val="26"/>
          <w:szCs w:val="26"/>
          <w:lang w:eastAsia="en-US"/>
        </w:rPr>
        <w:t>- в размере 5</w:t>
      </w:r>
      <w:r w:rsidR="00EE5CBD">
        <w:rPr>
          <w:sz w:val="26"/>
          <w:szCs w:val="26"/>
          <w:lang w:eastAsia="en-US"/>
        </w:rPr>
        <w:t xml:space="preserve"> (пять) </w:t>
      </w:r>
      <w:r w:rsidRPr="00FA7F73">
        <w:rPr>
          <w:sz w:val="26"/>
          <w:szCs w:val="26"/>
          <w:lang w:eastAsia="en-US"/>
        </w:rPr>
        <w:t>%</w:t>
      </w:r>
      <w:r w:rsidRPr="00E06517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от стоимости обучения</w:t>
      </w:r>
      <w:r w:rsidRPr="00FA7F73">
        <w:rPr>
          <w:sz w:val="26"/>
          <w:szCs w:val="26"/>
          <w:lang w:eastAsia="en-US"/>
        </w:rPr>
        <w:t xml:space="preserve"> в случае, если </w:t>
      </w:r>
      <w:r w:rsidR="00EE5CBD">
        <w:rPr>
          <w:sz w:val="26"/>
          <w:szCs w:val="26"/>
          <w:lang w:eastAsia="en-US"/>
        </w:rPr>
        <w:t xml:space="preserve">обучающиеся по программе профессиональной переподготовки </w:t>
      </w:r>
      <w:r w:rsidRPr="00FA7F73">
        <w:rPr>
          <w:sz w:val="26"/>
          <w:szCs w:val="26"/>
          <w:lang w:eastAsia="en-US"/>
        </w:rPr>
        <w:t>являются членами семьи и</w:t>
      </w:r>
      <w:r>
        <w:rPr>
          <w:sz w:val="26"/>
          <w:szCs w:val="26"/>
          <w:lang w:eastAsia="en-US"/>
        </w:rPr>
        <w:t xml:space="preserve"> (или) близкими родственниками</w:t>
      </w:r>
      <w:r w:rsidR="00EE5CBD" w:rsidRPr="00EE5CBD">
        <w:rPr>
          <w:sz w:val="26"/>
          <w:szCs w:val="26"/>
          <w:lang w:eastAsia="en-US"/>
        </w:rPr>
        <w:t xml:space="preserve"> </w:t>
      </w:r>
      <w:r w:rsidR="00EE5CBD">
        <w:rPr>
          <w:sz w:val="26"/>
          <w:szCs w:val="26"/>
          <w:lang w:eastAsia="en-US"/>
        </w:rPr>
        <w:t>обучающихся по Программам</w:t>
      </w:r>
      <w:r>
        <w:rPr>
          <w:sz w:val="26"/>
          <w:szCs w:val="26"/>
          <w:lang w:eastAsia="en-US"/>
        </w:rPr>
        <w:t>.</w:t>
      </w:r>
      <w:r w:rsidRPr="00FA7F73">
        <w:rPr>
          <w:sz w:val="26"/>
          <w:szCs w:val="26"/>
          <w:lang w:eastAsia="en-US"/>
        </w:rPr>
        <w:t xml:space="preserve"> </w:t>
      </w:r>
    </w:p>
    <w:p w:rsidR="008D763A" w:rsidRPr="007D1F26" w:rsidRDefault="008D763A" w:rsidP="008D763A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в размере 10 (десять) % от стоимости обучения при заключении Заказчиком договора  (договоров) об обучении трех и более лиц по одной программе </w:t>
      </w:r>
      <w:r w:rsidRPr="00F26ED9">
        <w:rPr>
          <w:sz w:val="26"/>
          <w:szCs w:val="26"/>
          <w:lang w:eastAsia="en-US"/>
        </w:rPr>
        <w:t xml:space="preserve">или различным </w:t>
      </w:r>
      <w:r>
        <w:rPr>
          <w:sz w:val="26"/>
          <w:szCs w:val="26"/>
          <w:lang w:eastAsia="en-US"/>
        </w:rPr>
        <w:t>программам профессиональной переподготовки;</w:t>
      </w:r>
    </w:p>
    <w:p w:rsidR="008D763A" w:rsidRPr="007D1F26" w:rsidRDefault="008D763A" w:rsidP="008D763A">
      <w:pPr>
        <w:tabs>
          <w:tab w:val="left" w:pos="567"/>
        </w:tabs>
        <w:ind w:firstLine="709"/>
        <w:jc w:val="both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в размере 13 (тринадцать) % от стоимости обучения при заключении Заказчиком договора (договоров) об обучении пяти и более лиц по одной программе </w:t>
      </w:r>
      <w:r w:rsidRPr="00F26ED9">
        <w:rPr>
          <w:sz w:val="26"/>
          <w:szCs w:val="26"/>
          <w:lang w:eastAsia="en-US"/>
        </w:rPr>
        <w:t xml:space="preserve">или различным </w:t>
      </w:r>
      <w:r>
        <w:rPr>
          <w:sz w:val="26"/>
          <w:szCs w:val="26"/>
          <w:lang w:eastAsia="en-US"/>
        </w:rPr>
        <w:t>программам профессиональной переподготовки;</w:t>
      </w:r>
    </w:p>
    <w:p w:rsidR="008D763A" w:rsidRPr="007D1F26" w:rsidRDefault="008D763A" w:rsidP="008D763A">
      <w:pPr>
        <w:tabs>
          <w:tab w:val="left" w:pos="567"/>
        </w:tabs>
        <w:ind w:firstLine="709"/>
        <w:jc w:val="both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размере 15 (пятнадцать) % от стоимости обучения при заключении с Заказчиком договора (договоров) на обучение </w:t>
      </w:r>
      <w:r w:rsidR="00E83A35">
        <w:rPr>
          <w:sz w:val="26"/>
          <w:szCs w:val="26"/>
          <w:lang w:eastAsia="en-US"/>
        </w:rPr>
        <w:t xml:space="preserve">семи </w:t>
      </w:r>
      <w:r>
        <w:rPr>
          <w:sz w:val="26"/>
          <w:szCs w:val="26"/>
          <w:lang w:eastAsia="en-US"/>
        </w:rPr>
        <w:t xml:space="preserve">и более лиц по одной программе </w:t>
      </w:r>
      <w:r w:rsidRPr="00F26ED9">
        <w:rPr>
          <w:sz w:val="26"/>
          <w:szCs w:val="26"/>
          <w:lang w:eastAsia="en-US"/>
        </w:rPr>
        <w:t xml:space="preserve">или различным </w:t>
      </w:r>
      <w:r>
        <w:rPr>
          <w:sz w:val="26"/>
          <w:szCs w:val="26"/>
          <w:lang w:eastAsia="en-US"/>
        </w:rPr>
        <w:t>программам профессиональной переподготовки;</w:t>
      </w:r>
    </w:p>
    <w:p w:rsidR="008D763A" w:rsidRDefault="008D763A" w:rsidP="008D763A">
      <w:pPr>
        <w:tabs>
          <w:tab w:val="left" w:pos="567"/>
        </w:tabs>
        <w:ind w:firstLine="709"/>
        <w:jc w:val="both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в размере, указанном в сертификате на предоставление скидки по оплате обучения по соответствующей Программе в связи с участием в мероприятиях Филиала, но не более 15%.</w:t>
      </w:r>
    </w:p>
    <w:p w:rsidR="008D763A" w:rsidRDefault="00F508EC" w:rsidP="00C81149">
      <w:pPr>
        <w:pStyle w:val="af1"/>
        <w:ind w:left="0"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2.5. </w:t>
      </w:r>
      <w:r w:rsidR="004E2D22">
        <w:rPr>
          <w:sz w:val="26"/>
          <w:szCs w:val="26"/>
          <w:lang w:eastAsia="en-US"/>
        </w:rPr>
        <w:t>Скидки при поступлении</w:t>
      </w:r>
      <w:r w:rsidR="004E2D22" w:rsidRPr="00FA7F73">
        <w:rPr>
          <w:sz w:val="26"/>
          <w:szCs w:val="26"/>
          <w:lang w:eastAsia="en-US"/>
        </w:rPr>
        <w:t xml:space="preserve"> в Университет для обучения </w:t>
      </w:r>
      <w:r w:rsidRPr="00A453D3">
        <w:rPr>
          <w:color w:val="auto"/>
          <w:sz w:val="26"/>
          <w:szCs w:val="26"/>
          <w:shd w:val="clear" w:color="auto" w:fill="auto"/>
        </w:rPr>
        <w:t>на факультетах гуманитарных наук, математики, информатики и компьютерных наук, экономики,</w:t>
      </w:r>
      <w:r>
        <w:rPr>
          <w:color w:val="auto"/>
          <w:sz w:val="26"/>
          <w:szCs w:val="26"/>
          <w:shd w:val="clear" w:color="auto" w:fill="auto"/>
        </w:rPr>
        <w:t xml:space="preserve"> </w:t>
      </w:r>
      <w:r w:rsidRPr="00A453D3">
        <w:rPr>
          <w:color w:val="auto"/>
          <w:sz w:val="26"/>
          <w:szCs w:val="26"/>
          <w:shd w:val="clear" w:color="auto" w:fill="auto"/>
        </w:rPr>
        <w:t>менеджмента, права</w:t>
      </w:r>
      <w:r w:rsidR="008D763A">
        <w:rPr>
          <w:color w:val="auto"/>
          <w:sz w:val="26"/>
          <w:szCs w:val="26"/>
          <w:shd w:val="clear" w:color="auto" w:fill="auto"/>
        </w:rPr>
        <w:t xml:space="preserve"> </w:t>
      </w:r>
      <w:r w:rsidR="004E2D22" w:rsidRPr="00FA7F73">
        <w:rPr>
          <w:sz w:val="26"/>
          <w:szCs w:val="26"/>
          <w:lang w:eastAsia="en-US"/>
        </w:rPr>
        <w:t xml:space="preserve">по </w:t>
      </w:r>
      <w:r w:rsidR="005E59AB">
        <w:rPr>
          <w:sz w:val="26"/>
          <w:szCs w:val="26"/>
          <w:lang w:eastAsia="en-US"/>
        </w:rPr>
        <w:t>Программам</w:t>
      </w:r>
      <w:r w:rsidR="00EE5CBD">
        <w:rPr>
          <w:sz w:val="26"/>
          <w:szCs w:val="26"/>
          <w:lang w:eastAsia="en-US"/>
        </w:rPr>
        <w:t>,</w:t>
      </w:r>
      <w:r w:rsidR="001E629B">
        <w:rPr>
          <w:sz w:val="26"/>
          <w:szCs w:val="26"/>
          <w:lang w:eastAsia="en-US"/>
        </w:rPr>
        <w:t xml:space="preserve"> </w:t>
      </w:r>
      <w:r w:rsidR="001E629B" w:rsidRPr="00FA7F73">
        <w:rPr>
          <w:sz w:val="26"/>
          <w:szCs w:val="26"/>
          <w:lang w:eastAsia="en-US"/>
        </w:rPr>
        <w:t xml:space="preserve">предоставляются </w:t>
      </w:r>
      <w:r w:rsidR="00AA288C">
        <w:rPr>
          <w:sz w:val="26"/>
          <w:szCs w:val="26"/>
          <w:lang w:eastAsia="en-US"/>
        </w:rPr>
        <w:t xml:space="preserve">в следующих </w:t>
      </w:r>
      <w:r w:rsidR="008D763A">
        <w:rPr>
          <w:sz w:val="26"/>
          <w:szCs w:val="26"/>
          <w:lang w:eastAsia="en-US"/>
        </w:rPr>
        <w:t>размерах:</w:t>
      </w:r>
    </w:p>
    <w:p w:rsidR="00C81149" w:rsidRDefault="008D763A" w:rsidP="00C81149">
      <w:pPr>
        <w:pStyle w:val="af1"/>
        <w:ind w:left="0"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</w:t>
      </w:r>
      <w:r w:rsidR="00C81149" w:rsidRPr="00FA7F73">
        <w:rPr>
          <w:sz w:val="26"/>
          <w:szCs w:val="26"/>
          <w:lang w:eastAsia="en-US"/>
        </w:rPr>
        <w:t xml:space="preserve">  в размере 10 </w:t>
      </w:r>
      <w:r w:rsidR="00C81149">
        <w:rPr>
          <w:sz w:val="26"/>
          <w:szCs w:val="26"/>
          <w:lang w:eastAsia="en-US"/>
        </w:rPr>
        <w:t xml:space="preserve">(десять) </w:t>
      </w:r>
      <w:r w:rsidR="00C81149" w:rsidRPr="00FA7F73">
        <w:rPr>
          <w:sz w:val="26"/>
          <w:szCs w:val="26"/>
          <w:lang w:eastAsia="en-US"/>
        </w:rPr>
        <w:t>%</w:t>
      </w:r>
      <w:r w:rsidR="00C81149" w:rsidRPr="001E629B">
        <w:rPr>
          <w:sz w:val="26"/>
          <w:szCs w:val="26"/>
          <w:lang w:eastAsia="en-US"/>
        </w:rPr>
        <w:t xml:space="preserve"> </w:t>
      </w:r>
      <w:r w:rsidR="00C81149">
        <w:rPr>
          <w:sz w:val="26"/>
          <w:szCs w:val="26"/>
          <w:lang w:eastAsia="en-US"/>
        </w:rPr>
        <w:t>от стоимости обучения</w:t>
      </w:r>
      <w:r w:rsidR="00C81149" w:rsidRPr="00FA7F73">
        <w:rPr>
          <w:sz w:val="26"/>
          <w:szCs w:val="26"/>
          <w:lang w:eastAsia="en-US"/>
        </w:rPr>
        <w:t xml:space="preserve"> в случае, если </w:t>
      </w:r>
      <w:r w:rsidR="00C81149">
        <w:rPr>
          <w:sz w:val="26"/>
          <w:szCs w:val="26"/>
          <w:lang w:eastAsia="en-US"/>
        </w:rPr>
        <w:t xml:space="preserve">обучающиеся по </w:t>
      </w:r>
      <w:r w:rsidR="004E2D22">
        <w:rPr>
          <w:sz w:val="26"/>
          <w:szCs w:val="26"/>
          <w:lang w:eastAsia="en-US"/>
        </w:rPr>
        <w:t>П</w:t>
      </w:r>
      <w:r w:rsidR="00C81149">
        <w:rPr>
          <w:sz w:val="26"/>
          <w:szCs w:val="26"/>
          <w:lang w:eastAsia="en-US"/>
        </w:rPr>
        <w:t xml:space="preserve">рограмме </w:t>
      </w:r>
      <w:r w:rsidR="00C81149" w:rsidRPr="00FA7F73">
        <w:rPr>
          <w:sz w:val="26"/>
          <w:szCs w:val="26"/>
          <w:lang w:eastAsia="en-US"/>
        </w:rPr>
        <w:t>являются</w:t>
      </w:r>
      <w:r w:rsidR="00C81149" w:rsidRPr="001E629B">
        <w:rPr>
          <w:sz w:val="26"/>
          <w:szCs w:val="26"/>
          <w:lang w:eastAsia="en-US"/>
        </w:rPr>
        <w:t xml:space="preserve"> </w:t>
      </w:r>
      <w:r w:rsidR="00C81149" w:rsidRPr="00A214B3">
        <w:rPr>
          <w:sz w:val="26"/>
          <w:szCs w:val="26"/>
          <w:lang w:eastAsia="en-US"/>
        </w:rPr>
        <w:t>выпускникам</w:t>
      </w:r>
      <w:r w:rsidR="00C81149">
        <w:rPr>
          <w:sz w:val="26"/>
          <w:szCs w:val="26"/>
          <w:lang w:eastAsia="en-US"/>
        </w:rPr>
        <w:t>и</w:t>
      </w:r>
      <w:r w:rsidR="00C81149" w:rsidRPr="00A214B3">
        <w:rPr>
          <w:sz w:val="26"/>
          <w:szCs w:val="26"/>
          <w:lang w:eastAsia="en-US"/>
        </w:rPr>
        <w:t xml:space="preserve"> Университета, успешно завершившими обучение по основным образовательным программам высшего образования или </w:t>
      </w:r>
      <w:r w:rsidR="00C81149">
        <w:rPr>
          <w:sz w:val="26"/>
          <w:szCs w:val="26"/>
          <w:lang w:eastAsia="en-US"/>
        </w:rPr>
        <w:t>Программам</w:t>
      </w:r>
      <w:r w:rsidR="00C81149" w:rsidRPr="00A214B3">
        <w:rPr>
          <w:sz w:val="26"/>
          <w:szCs w:val="26"/>
          <w:lang w:eastAsia="en-US"/>
        </w:rPr>
        <w:t>;</w:t>
      </w:r>
      <w:r w:rsidR="00C81149" w:rsidRPr="001E629B">
        <w:rPr>
          <w:sz w:val="26"/>
          <w:szCs w:val="26"/>
          <w:lang w:eastAsia="en-US"/>
        </w:rPr>
        <w:t xml:space="preserve"> </w:t>
      </w:r>
    </w:p>
    <w:p w:rsidR="00C81149" w:rsidRDefault="00C81149" w:rsidP="00C81149">
      <w:pPr>
        <w:pStyle w:val="af1"/>
        <w:ind w:left="0"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</w:t>
      </w:r>
      <w:r w:rsidRPr="00FA7F73">
        <w:rPr>
          <w:sz w:val="26"/>
          <w:szCs w:val="26"/>
          <w:lang w:eastAsia="en-US"/>
        </w:rPr>
        <w:t xml:space="preserve">в размере 10 </w:t>
      </w:r>
      <w:r>
        <w:rPr>
          <w:sz w:val="26"/>
          <w:szCs w:val="26"/>
          <w:lang w:eastAsia="en-US"/>
        </w:rPr>
        <w:t xml:space="preserve">(десять) </w:t>
      </w:r>
      <w:r w:rsidRPr="00FA7F73">
        <w:rPr>
          <w:sz w:val="26"/>
          <w:szCs w:val="26"/>
          <w:lang w:eastAsia="en-US"/>
        </w:rPr>
        <w:t>%</w:t>
      </w:r>
      <w:r w:rsidRPr="001E629B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от стоимости обучения</w:t>
      </w:r>
      <w:r w:rsidRPr="00FA7F73">
        <w:rPr>
          <w:sz w:val="26"/>
          <w:szCs w:val="26"/>
          <w:lang w:eastAsia="en-US"/>
        </w:rPr>
        <w:t xml:space="preserve"> в случае, если </w:t>
      </w:r>
      <w:r>
        <w:rPr>
          <w:sz w:val="26"/>
          <w:szCs w:val="26"/>
          <w:lang w:eastAsia="en-US"/>
        </w:rPr>
        <w:t xml:space="preserve">обучающиеся по </w:t>
      </w:r>
      <w:r w:rsidR="004E2D22">
        <w:rPr>
          <w:sz w:val="26"/>
          <w:szCs w:val="26"/>
          <w:lang w:eastAsia="en-US"/>
        </w:rPr>
        <w:t>П</w:t>
      </w:r>
      <w:r>
        <w:rPr>
          <w:sz w:val="26"/>
          <w:szCs w:val="26"/>
          <w:lang w:eastAsia="en-US"/>
        </w:rPr>
        <w:t xml:space="preserve">рограмме </w:t>
      </w:r>
      <w:r w:rsidRPr="00FA7F73">
        <w:rPr>
          <w:sz w:val="26"/>
          <w:szCs w:val="26"/>
          <w:lang w:eastAsia="en-US"/>
        </w:rPr>
        <w:t>являются</w:t>
      </w:r>
      <w:r w:rsidRPr="001E629B">
        <w:rPr>
          <w:sz w:val="26"/>
          <w:szCs w:val="26"/>
          <w:lang w:eastAsia="en-US"/>
        </w:rPr>
        <w:t xml:space="preserve"> </w:t>
      </w:r>
      <w:r w:rsidRPr="00A214B3">
        <w:rPr>
          <w:sz w:val="26"/>
          <w:szCs w:val="26"/>
          <w:lang w:eastAsia="en-US"/>
        </w:rPr>
        <w:t>студентам</w:t>
      </w:r>
      <w:r>
        <w:rPr>
          <w:sz w:val="26"/>
          <w:szCs w:val="26"/>
          <w:lang w:eastAsia="en-US"/>
        </w:rPr>
        <w:t>и Университета, обучающими</w:t>
      </w:r>
      <w:r w:rsidRPr="00A214B3">
        <w:rPr>
          <w:sz w:val="26"/>
          <w:szCs w:val="26"/>
          <w:lang w:eastAsia="en-US"/>
        </w:rPr>
        <w:t>ся в Филиале</w:t>
      </w:r>
      <w:r>
        <w:rPr>
          <w:sz w:val="26"/>
          <w:szCs w:val="26"/>
          <w:lang w:eastAsia="en-US"/>
        </w:rPr>
        <w:t>, или обучающимися по Программам;</w:t>
      </w:r>
    </w:p>
    <w:p w:rsidR="007965E0" w:rsidRDefault="00057DF5" w:rsidP="00F950FE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</w:t>
      </w:r>
      <w:r w:rsidR="004E2D22">
        <w:rPr>
          <w:sz w:val="26"/>
          <w:szCs w:val="26"/>
          <w:lang w:eastAsia="en-US"/>
        </w:rPr>
        <w:t xml:space="preserve">в размере 10 (десять) % от стоимости обучения при заключении Заказчиком договора  (договоров) </w:t>
      </w:r>
      <w:r w:rsidR="00F508EC">
        <w:rPr>
          <w:sz w:val="26"/>
          <w:szCs w:val="26"/>
          <w:lang w:eastAsia="en-US"/>
        </w:rPr>
        <w:t xml:space="preserve">об </w:t>
      </w:r>
      <w:r w:rsidR="004E2D22">
        <w:rPr>
          <w:sz w:val="26"/>
          <w:szCs w:val="26"/>
          <w:lang w:eastAsia="en-US"/>
        </w:rPr>
        <w:t>обучени</w:t>
      </w:r>
      <w:r w:rsidR="00F508EC">
        <w:rPr>
          <w:sz w:val="26"/>
          <w:szCs w:val="26"/>
          <w:lang w:eastAsia="en-US"/>
        </w:rPr>
        <w:t>и</w:t>
      </w:r>
      <w:r w:rsidR="004E2D22">
        <w:rPr>
          <w:sz w:val="26"/>
          <w:szCs w:val="26"/>
          <w:lang w:eastAsia="en-US"/>
        </w:rPr>
        <w:t xml:space="preserve"> трех и более лиц по одной программе </w:t>
      </w:r>
      <w:r w:rsidR="004E2D22" w:rsidRPr="00F26ED9">
        <w:rPr>
          <w:sz w:val="26"/>
          <w:szCs w:val="26"/>
          <w:lang w:eastAsia="en-US"/>
        </w:rPr>
        <w:t xml:space="preserve">или различным </w:t>
      </w:r>
      <w:r w:rsidR="004E2D22">
        <w:rPr>
          <w:sz w:val="26"/>
          <w:szCs w:val="26"/>
          <w:lang w:eastAsia="en-US"/>
        </w:rPr>
        <w:t>программам повышения квалификации</w:t>
      </w:r>
      <w:r>
        <w:rPr>
          <w:sz w:val="26"/>
          <w:szCs w:val="26"/>
          <w:lang w:eastAsia="en-US"/>
        </w:rPr>
        <w:t>;</w:t>
      </w:r>
    </w:p>
    <w:p w:rsidR="004E2D22" w:rsidRPr="007D1F26" w:rsidRDefault="004E2D22" w:rsidP="00F950FE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 xml:space="preserve">- в размере 10 (десять) % от стоимости обучения при заключении Заказчиком договора  (договоров) </w:t>
      </w:r>
      <w:r w:rsidR="00F508EC">
        <w:rPr>
          <w:sz w:val="26"/>
          <w:szCs w:val="26"/>
          <w:lang w:eastAsia="en-US"/>
        </w:rPr>
        <w:t xml:space="preserve">об </w:t>
      </w:r>
      <w:r>
        <w:rPr>
          <w:sz w:val="26"/>
          <w:szCs w:val="26"/>
          <w:lang w:eastAsia="en-US"/>
        </w:rPr>
        <w:t>обучени</w:t>
      </w:r>
      <w:r w:rsidR="00F508EC">
        <w:rPr>
          <w:sz w:val="26"/>
          <w:szCs w:val="26"/>
          <w:lang w:eastAsia="en-US"/>
        </w:rPr>
        <w:t>и</w:t>
      </w:r>
      <w:r>
        <w:rPr>
          <w:sz w:val="26"/>
          <w:szCs w:val="26"/>
          <w:lang w:eastAsia="en-US"/>
        </w:rPr>
        <w:t xml:space="preserve"> трех и более лиц по одной программе </w:t>
      </w:r>
      <w:r w:rsidRPr="00F26ED9">
        <w:rPr>
          <w:sz w:val="26"/>
          <w:szCs w:val="26"/>
          <w:lang w:eastAsia="en-US"/>
        </w:rPr>
        <w:t xml:space="preserve">или различным </w:t>
      </w:r>
      <w:r>
        <w:rPr>
          <w:sz w:val="26"/>
          <w:szCs w:val="26"/>
          <w:lang w:eastAsia="en-US"/>
        </w:rPr>
        <w:t>программам профессиональной переподготовки;</w:t>
      </w:r>
    </w:p>
    <w:p w:rsidR="00414399" w:rsidRDefault="00057DF5" w:rsidP="00414399">
      <w:pPr>
        <w:tabs>
          <w:tab w:val="left" w:pos="567"/>
        </w:tabs>
        <w:ind w:firstLine="709"/>
        <w:jc w:val="both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</w:t>
      </w:r>
      <w:r w:rsidR="004E2D22">
        <w:rPr>
          <w:sz w:val="26"/>
          <w:szCs w:val="26"/>
          <w:lang w:eastAsia="en-US"/>
        </w:rPr>
        <w:t xml:space="preserve">в размере 13 (тринадцать) % от стоимости обучения при заключении Заказчиком договора (договоров) </w:t>
      </w:r>
      <w:r w:rsidR="00F508EC">
        <w:rPr>
          <w:sz w:val="26"/>
          <w:szCs w:val="26"/>
          <w:lang w:eastAsia="en-US"/>
        </w:rPr>
        <w:t xml:space="preserve">об </w:t>
      </w:r>
      <w:r w:rsidR="004E2D22">
        <w:rPr>
          <w:sz w:val="26"/>
          <w:szCs w:val="26"/>
          <w:lang w:eastAsia="en-US"/>
        </w:rPr>
        <w:t>обучени</w:t>
      </w:r>
      <w:r w:rsidR="00F508EC">
        <w:rPr>
          <w:sz w:val="26"/>
          <w:szCs w:val="26"/>
          <w:lang w:eastAsia="en-US"/>
        </w:rPr>
        <w:t>и</w:t>
      </w:r>
      <w:r w:rsidR="004E2D22">
        <w:rPr>
          <w:sz w:val="26"/>
          <w:szCs w:val="26"/>
          <w:lang w:eastAsia="en-US"/>
        </w:rPr>
        <w:t xml:space="preserve"> пяти и более лиц по одной программе </w:t>
      </w:r>
      <w:r w:rsidR="004E2D22" w:rsidRPr="00F26ED9">
        <w:rPr>
          <w:sz w:val="26"/>
          <w:szCs w:val="26"/>
          <w:lang w:eastAsia="en-US"/>
        </w:rPr>
        <w:t xml:space="preserve">или различным </w:t>
      </w:r>
      <w:r w:rsidR="004E2D22">
        <w:rPr>
          <w:sz w:val="26"/>
          <w:szCs w:val="26"/>
          <w:lang w:eastAsia="en-US"/>
        </w:rPr>
        <w:t>программам повышения квалификации</w:t>
      </w:r>
      <w:r>
        <w:rPr>
          <w:sz w:val="26"/>
          <w:szCs w:val="26"/>
          <w:lang w:eastAsia="en-US"/>
        </w:rPr>
        <w:t>;</w:t>
      </w:r>
    </w:p>
    <w:p w:rsidR="004E2D22" w:rsidRPr="007D1F26" w:rsidRDefault="004E2D22" w:rsidP="00414399">
      <w:pPr>
        <w:tabs>
          <w:tab w:val="left" w:pos="567"/>
        </w:tabs>
        <w:ind w:firstLine="709"/>
        <w:jc w:val="both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в размере 13 (тринадцать) % от стоимости обучения при заключении Заказчиком договора (договоров) </w:t>
      </w:r>
      <w:r w:rsidR="00F508EC">
        <w:rPr>
          <w:sz w:val="26"/>
          <w:szCs w:val="26"/>
          <w:lang w:eastAsia="en-US"/>
        </w:rPr>
        <w:t xml:space="preserve">об </w:t>
      </w:r>
      <w:r>
        <w:rPr>
          <w:sz w:val="26"/>
          <w:szCs w:val="26"/>
          <w:lang w:eastAsia="en-US"/>
        </w:rPr>
        <w:t>обучени</w:t>
      </w:r>
      <w:r w:rsidR="00F508EC">
        <w:rPr>
          <w:sz w:val="26"/>
          <w:szCs w:val="26"/>
          <w:lang w:eastAsia="en-US"/>
        </w:rPr>
        <w:t>и</w:t>
      </w:r>
      <w:r>
        <w:rPr>
          <w:sz w:val="26"/>
          <w:szCs w:val="26"/>
          <w:lang w:eastAsia="en-US"/>
        </w:rPr>
        <w:t xml:space="preserve"> пяти и более лиц по одной программе </w:t>
      </w:r>
      <w:r w:rsidRPr="00F26ED9">
        <w:rPr>
          <w:sz w:val="26"/>
          <w:szCs w:val="26"/>
          <w:lang w:eastAsia="en-US"/>
        </w:rPr>
        <w:t xml:space="preserve">или различным </w:t>
      </w:r>
      <w:r>
        <w:rPr>
          <w:sz w:val="26"/>
          <w:szCs w:val="26"/>
          <w:lang w:eastAsia="en-US"/>
        </w:rPr>
        <w:t>программам профессиональной переподготовки;</w:t>
      </w:r>
    </w:p>
    <w:p w:rsidR="00AA288C" w:rsidRDefault="00057DF5" w:rsidP="00414399">
      <w:pPr>
        <w:tabs>
          <w:tab w:val="left" w:pos="567"/>
        </w:tabs>
        <w:ind w:firstLine="709"/>
        <w:jc w:val="both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</w:t>
      </w:r>
      <w:r w:rsidR="004E2D22">
        <w:rPr>
          <w:sz w:val="26"/>
          <w:szCs w:val="26"/>
          <w:lang w:eastAsia="en-US"/>
        </w:rPr>
        <w:t xml:space="preserve">размере 15 (пятнадцать) % от стоимости обучения при заключении Заказчиком договора (договоров) </w:t>
      </w:r>
      <w:r w:rsidR="00F508EC">
        <w:rPr>
          <w:sz w:val="26"/>
          <w:szCs w:val="26"/>
          <w:lang w:eastAsia="en-US"/>
        </w:rPr>
        <w:t xml:space="preserve">об </w:t>
      </w:r>
      <w:r w:rsidR="004E2D22">
        <w:rPr>
          <w:sz w:val="26"/>
          <w:szCs w:val="26"/>
          <w:lang w:eastAsia="en-US"/>
        </w:rPr>
        <w:t>обучени</w:t>
      </w:r>
      <w:r w:rsidR="00F508EC">
        <w:rPr>
          <w:sz w:val="26"/>
          <w:szCs w:val="26"/>
          <w:lang w:eastAsia="en-US"/>
        </w:rPr>
        <w:t>и</w:t>
      </w:r>
      <w:r w:rsidR="004E2D22">
        <w:rPr>
          <w:sz w:val="26"/>
          <w:szCs w:val="26"/>
          <w:lang w:eastAsia="en-US"/>
        </w:rPr>
        <w:t xml:space="preserve"> </w:t>
      </w:r>
      <w:r w:rsidR="00E83A35">
        <w:rPr>
          <w:sz w:val="26"/>
          <w:szCs w:val="26"/>
          <w:lang w:eastAsia="en-US"/>
        </w:rPr>
        <w:t xml:space="preserve">семи </w:t>
      </w:r>
      <w:r w:rsidR="004E2D22">
        <w:rPr>
          <w:sz w:val="26"/>
          <w:szCs w:val="26"/>
          <w:lang w:eastAsia="en-US"/>
        </w:rPr>
        <w:t xml:space="preserve">и более лиц по одной программе </w:t>
      </w:r>
      <w:r w:rsidR="004E2D22" w:rsidRPr="00F26ED9">
        <w:rPr>
          <w:sz w:val="26"/>
          <w:szCs w:val="26"/>
          <w:lang w:eastAsia="en-US"/>
        </w:rPr>
        <w:t xml:space="preserve">или различным </w:t>
      </w:r>
      <w:r w:rsidR="004E2D22">
        <w:rPr>
          <w:sz w:val="26"/>
          <w:szCs w:val="26"/>
          <w:lang w:eastAsia="en-US"/>
        </w:rPr>
        <w:t>программам повышения квалификации</w:t>
      </w:r>
      <w:r>
        <w:rPr>
          <w:sz w:val="26"/>
          <w:szCs w:val="26"/>
          <w:lang w:eastAsia="en-US"/>
        </w:rPr>
        <w:t>;</w:t>
      </w:r>
    </w:p>
    <w:p w:rsidR="004E2D22" w:rsidRPr="007D1F26" w:rsidRDefault="004E2D22" w:rsidP="00414399">
      <w:pPr>
        <w:tabs>
          <w:tab w:val="left" w:pos="567"/>
        </w:tabs>
        <w:ind w:firstLine="709"/>
        <w:jc w:val="both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размере 15 (пятнадцать) % от стоимости обучения при заключении с Заказчиком договора (договоров) на обучение </w:t>
      </w:r>
      <w:r w:rsidR="001D5D44">
        <w:rPr>
          <w:sz w:val="26"/>
          <w:szCs w:val="26"/>
          <w:lang w:eastAsia="en-US"/>
        </w:rPr>
        <w:t xml:space="preserve">семи </w:t>
      </w:r>
      <w:r>
        <w:rPr>
          <w:sz w:val="26"/>
          <w:szCs w:val="26"/>
          <w:lang w:eastAsia="en-US"/>
        </w:rPr>
        <w:t xml:space="preserve">и более лиц по одной программе </w:t>
      </w:r>
      <w:r w:rsidRPr="00F26ED9">
        <w:rPr>
          <w:sz w:val="26"/>
          <w:szCs w:val="26"/>
          <w:lang w:eastAsia="en-US"/>
        </w:rPr>
        <w:t xml:space="preserve">или различным </w:t>
      </w:r>
      <w:r>
        <w:rPr>
          <w:sz w:val="26"/>
          <w:szCs w:val="26"/>
          <w:lang w:eastAsia="en-US"/>
        </w:rPr>
        <w:t>программам профессиональной переподготовки;</w:t>
      </w:r>
    </w:p>
    <w:p w:rsidR="00414399" w:rsidRDefault="00057DF5" w:rsidP="00414399">
      <w:pPr>
        <w:tabs>
          <w:tab w:val="left" w:pos="567"/>
        </w:tabs>
        <w:ind w:firstLine="709"/>
        <w:jc w:val="both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в размере, указанном в сертификате на предоставление скидки по оплате обучения по соответствующей Программе в связи с участием в мероприятиях Филиала, но не более 15%.</w:t>
      </w:r>
    </w:p>
    <w:p w:rsidR="00495DAF" w:rsidRPr="001E643A" w:rsidRDefault="00495DAF" w:rsidP="001E643A">
      <w:pPr>
        <w:jc w:val="both"/>
        <w:outlineLvl w:val="0"/>
        <w:rPr>
          <w:sz w:val="26"/>
          <w:szCs w:val="26"/>
          <w:lang w:eastAsia="en-US"/>
        </w:rPr>
      </w:pPr>
    </w:p>
    <w:p w:rsidR="00495DAF" w:rsidRPr="00F950FE" w:rsidRDefault="00E32E96" w:rsidP="00F950FE">
      <w:pPr>
        <w:numPr>
          <w:ilvl w:val="0"/>
          <w:numId w:val="26"/>
        </w:numPr>
        <w:shd w:val="clear" w:color="auto" w:fill="auto"/>
        <w:tabs>
          <w:tab w:val="left" w:pos="993"/>
        </w:tabs>
        <w:ind w:left="0" w:firstLine="709"/>
        <w:jc w:val="center"/>
        <w:outlineLvl w:val="0"/>
        <w:rPr>
          <w:b/>
          <w:sz w:val="26"/>
          <w:szCs w:val="26"/>
          <w:lang w:eastAsia="en-US"/>
        </w:rPr>
      </w:pPr>
      <w:r w:rsidRPr="00366CA7">
        <w:rPr>
          <w:b/>
          <w:color w:val="auto"/>
          <w:sz w:val="26"/>
          <w:szCs w:val="26"/>
        </w:rPr>
        <w:t xml:space="preserve">Скидки </w:t>
      </w:r>
      <w:r w:rsidRPr="00366CA7">
        <w:rPr>
          <w:b/>
          <w:color w:val="auto"/>
          <w:sz w:val="26"/>
          <w:szCs w:val="26"/>
          <w:shd w:val="clear" w:color="auto" w:fill="auto"/>
        </w:rPr>
        <w:t>при поступлении в Университет для обучения в Филиале</w:t>
      </w:r>
      <w:r>
        <w:rPr>
          <w:b/>
          <w:color w:val="auto"/>
          <w:sz w:val="26"/>
          <w:szCs w:val="26"/>
          <w:shd w:val="clear" w:color="auto" w:fill="auto"/>
        </w:rPr>
        <w:t xml:space="preserve"> по Программам</w:t>
      </w:r>
      <w:r w:rsidRPr="00366CA7">
        <w:rPr>
          <w:b/>
          <w:color w:val="auto"/>
          <w:sz w:val="26"/>
          <w:szCs w:val="26"/>
          <w:shd w:val="clear" w:color="auto" w:fill="auto"/>
        </w:rPr>
        <w:t xml:space="preserve"> </w:t>
      </w:r>
      <w:r w:rsidRPr="00366CA7">
        <w:rPr>
          <w:b/>
          <w:color w:val="auto"/>
          <w:sz w:val="26"/>
          <w:szCs w:val="26"/>
        </w:rPr>
        <w:t>детей работников</w:t>
      </w:r>
      <w:r w:rsidR="007D1F26">
        <w:rPr>
          <w:b/>
          <w:color w:val="auto"/>
          <w:sz w:val="26"/>
          <w:szCs w:val="26"/>
        </w:rPr>
        <w:t xml:space="preserve"> или</w:t>
      </w:r>
      <w:r>
        <w:rPr>
          <w:b/>
          <w:color w:val="auto"/>
          <w:sz w:val="26"/>
          <w:szCs w:val="26"/>
        </w:rPr>
        <w:t xml:space="preserve"> </w:t>
      </w:r>
      <w:r w:rsidRPr="00366CA7">
        <w:rPr>
          <w:b/>
          <w:color w:val="auto"/>
          <w:sz w:val="26"/>
          <w:szCs w:val="26"/>
        </w:rPr>
        <w:t>работников Университета</w:t>
      </w:r>
      <w:r w:rsidRPr="001E643A">
        <w:rPr>
          <w:b/>
          <w:sz w:val="26"/>
          <w:szCs w:val="26"/>
          <w:lang w:eastAsia="en-US"/>
        </w:rPr>
        <w:t xml:space="preserve"> </w:t>
      </w:r>
    </w:p>
    <w:p w:rsidR="00611094" w:rsidRPr="001E643A" w:rsidRDefault="00611094" w:rsidP="00C94344">
      <w:pPr>
        <w:shd w:val="clear" w:color="auto" w:fill="auto"/>
        <w:tabs>
          <w:tab w:val="left" w:pos="0"/>
        </w:tabs>
        <w:jc w:val="center"/>
        <w:outlineLvl w:val="0"/>
        <w:rPr>
          <w:b/>
          <w:sz w:val="26"/>
          <w:szCs w:val="26"/>
          <w:lang w:eastAsia="en-US"/>
        </w:rPr>
      </w:pPr>
    </w:p>
    <w:p w:rsidR="00495DAF" w:rsidRPr="001E643A" w:rsidRDefault="006401F9" w:rsidP="001E643A">
      <w:pPr>
        <w:numPr>
          <w:ilvl w:val="1"/>
          <w:numId w:val="28"/>
        </w:numPr>
        <w:tabs>
          <w:tab w:val="left" w:pos="993"/>
        </w:tabs>
        <w:ind w:left="0"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Скидки при поступлении</w:t>
      </w:r>
      <w:r w:rsidRPr="00FA7F73">
        <w:rPr>
          <w:sz w:val="26"/>
          <w:szCs w:val="26"/>
          <w:lang w:eastAsia="en-US"/>
        </w:rPr>
        <w:t xml:space="preserve"> в Университет для обучения</w:t>
      </w:r>
      <w:r w:rsidRPr="001E643A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в Филиале по Программам детей </w:t>
      </w:r>
      <w:r w:rsidR="00495DAF" w:rsidRPr="001E643A">
        <w:rPr>
          <w:sz w:val="26"/>
          <w:szCs w:val="26"/>
          <w:lang w:eastAsia="en-US"/>
        </w:rPr>
        <w:t>работник</w:t>
      </w:r>
      <w:r>
        <w:rPr>
          <w:sz w:val="26"/>
          <w:szCs w:val="26"/>
          <w:lang w:eastAsia="en-US"/>
        </w:rPr>
        <w:t>ов</w:t>
      </w:r>
      <w:r w:rsidR="00495DAF" w:rsidRPr="001E643A">
        <w:rPr>
          <w:sz w:val="26"/>
          <w:szCs w:val="26"/>
          <w:lang w:eastAsia="en-US"/>
        </w:rPr>
        <w:t xml:space="preserve"> Университета</w:t>
      </w:r>
      <w:r>
        <w:rPr>
          <w:sz w:val="26"/>
          <w:szCs w:val="26"/>
          <w:lang w:eastAsia="en-US"/>
        </w:rPr>
        <w:t xml:space="preserve"> или </w:t>
      </w:r>
      <w:r w:rsidR="00495DAF" w:rsidRPr="001E643A">
        <w:rPr>
          <w:sz w:val="26"/>
          <w:szCs w:val="26"/>
          <w:lang w:eastAsia="en-US"/>
        </w:rPr>
        <w:t>работников Университета  предоставляются при условии, что работник продолжает трудовые отношения с Университетом</w:t>
      </w:r>
      <w:r w:rsidR="007D1F26">
        <w:rPr>
          <w:sz w:val="26"/>
          <w:szCs w:val="26"/>
          <w:lang w:eastAsia="en-US"/>
        </w:rPr>
        <w:t xml:space="preserve"> </w:t>
      </w:r>
      <w:r w:rsidR="007D1F26" w:rsidRPr="001E643A">
        <w:rPr>
          <w:sz w:val="26"/>
          <w:szCs w:val="26"/>
          <w:lang w:eastAsia="en-US"/>
        </w:rPr>
        <w:t>(кроме работающих на условиях внешнего совместительства</w:t>
      </w:r>
      <w:r w:rsidR="007D1F26">
        <w:rPr>
          <w:sz w:val="26"/>
          <w:szCs w:val="26"/>
          <w:lang w:eastAsia="en-US"/>
        </w:rPr>
        <w:t xml:space="preserve"> или оказывающих преподавательские услуги на основании гражданско-правового договора</w:t>
      </w:r>
      <w:r w:rsidR="007D1F26" w:rsidRPr="001E643A">
        <w:rPr>
          <w:sz w:val="26"/>
          <w:szCs w:val="26"/>
          <w:lang w:eastAsia="en-US"/>
        </w:rPr>
        <w:t>)</w:t>
      </w:r>
      <w:r w:rsidR="00495DAF" w:rsidRPr="001E643A">
        <w:rPr>
          <w:sz w:val="26"/>
          <w:szCs w:val="26"/>
          <w:lang w:eastAsia="en-US"/>
        </w:rPr>
        <w:t xml:space="preserve">. </w:t>
      </w:r>
    </w:p>
    <w:p w:rsidR="00495DAF" w:rsidRPr="001E643A" w:rsidRDefault="00495DAF" w:rsidP="001E643A">
      <w:pPr>
        <w:tabs>
          <w:tab w:val="left" w:pos="993"/>
        </w:tabs>
        <w:ind w:firstLine="709"/>
        <w:jc w:val="both"/>
        <w:rPr>
          <w:color w:val="auto"/>
          <w:sz w:val="26"/>
          <w:szCs w:val="26"/>
          <w:lang w:eastAsia="en-US"/>
        </w:rPr>
      </w:pPr>
      <w:r w:rsidRPr="001E643A">
        <w:rPr>
          <w:sz w:val="26"/>
          <w:szCs w:val="26"/>
          <w:lang w:eastAsia="en-US"/>
        </w:rPr>
        <w:t xml:space="preserve">3.2. </w:t>
      </w:r>
      <w:r w:rsidRPr="001E643A">
        <w:rPr>
          <w:color w:val="auto"/>
          <w:sz w:val="26"/>
          <w:szCs w:val="26"/>
          <w:lang w:eastAsia="en-US"/>
        </w:rPr>
        <w:t xml:space="preserve">Скидки </w:t>
      </w:r>
      <w:r w:rsidR="006401F9">
        <w:rPr>
          <w:sz w:val="26"/>
          <w:szCs w:val="26"/>
          <w:lang w:eastAsia="en-US"/>
        </w:rPr>
        <w:t>при поступлении</w:t>
      </w:r>
      <w:r w:rsidR="006401F9" w:rsidRPr="00FA7F73">
        <w:rPr>
          <w:sz w:val="26"/>
          <w:szCs w:val="26"/>
          <w:lang w:eastAsia="en-US"/>
        </w:rPr>
        <w:t xml:space="preserve"> </w:t>
      </w:r>
      <w:r w:rsidR="006401F9">
        <w:rPr>
          <w:color w:val="auto"/>
          <w:sz w:val="26"/>
          <w:szCs w:val="26"/>
          <w:lang w:eastAsia="en-US"/>
        </w:rPr>
        <w:t xml:space="preserve">работников Университета </w:t>
      </w:r>
      <w:r w:rsidR="006401F9" w:rsidRPr="00FA7F73">
        <w:rPr>
          <w:sz w:val="26"/>
          <w:szCs w:val="26"/>
          <w:lang w:eastAsia="en-US"/>
        </w:rPr>
        <w:t>в Университет для обучения</w:t>
      </w:r>
      <w:r w:rsidR="006401F9" w:rsidRPr="001E643A">
        <w:rPr>
          <w:sz w:val="26"/>
          <w:szCs w:val="26"/>
          <w:lang w:eastAsia="en-US"/>
        </w:rPr>
        <w:t xml:space="preserve"> </w:t>
      </w:r>
      <w:r w:rsidR="006401F9" w:rsidRPr="001E643A">
        <w:rPr>
          <w:color w:val="auto"/>
          <w:sz w:val="26"/>
          <w:szCs w:val="26"/>
          <w:lang w:eastAsia="en-US"/>
        </w:rPr>
        <w:t xml:space="preserve">по дополнительной профессиональной программе для получения дополнительной квалификации «Мастер делового администрирования – </w:t>
      </w:r>
      <w:r w:rsidR="006401F9" w:rsidRPr="001E643A">
        <w:rPr>
          <w:color w:val="auto"/>
          <w:sz w:val="26"/>
          <w:szCs w:val="26"/>
          <w:lang w:val="en-US" w:eastAsia="en-US"/>
        </w:rPr>
        <w:t>Master</w:t>
      </w:r>
      <w:r w:rsidR="006401F9" w:rsidRPr="001E643A">
        <w:rPr>
          <w:color w:val="auto"/>
          <w:sz w:val="26"/>
          <w:szCs w:val="26"/>
          <w:lang w:eastAsia="en-US"/>
        </w:rPr>
        <w:t xml:space="preserve"> </w:t>
      </w:r>
      <w:r w:rsidR="006401F9" w:rsidRPr="001E643A">
        <w:rPr>
          <w:color w:val="auto"/>
          <w:sz w:val="26"/>
          <w:szCs w:val="26"/>
          <w:lang w:val="en-US" w:eastAsia="en-US"/>
        </w:rPr>
        <w:t>of</w:t>
      </w:r>
      <w:r w:rsidR="006401F9" w:rsidRPr="001E643A">
        <w:rPr>
          <w:color w:val="auto"/>
          <w:sz w:val="26"/>
          <w:szCs w:val="26"/>
          <w:lang w:eastAsia="en-US"/>
        </w:rPr>
        <w:t xml:space="preserve"> </w:t>
      </w:r>
      <w:r w:rsidR="006401F9" w:rsidRPr="001E643A">
        <w:rPr>
          <w:color w:val="auto"/>
          <w:sz w:val="26"/>
          <w:szCs w:val="26"/>
          <w:lang w:val="en-US" w:eastAsia="en-US"/>
        </w:rPr>
        <w:t>Bussines</w:t>
      </w:r>
      <w:r w:rsidR="006401F9" w:rsidRPr="001E643A">
        <w:rPr>
          <w:color w:val="auto"/>
          <w:sz w:val="26"/>
          <w:szCs w:val="26"/>
          <w:lang w:eastAsia="en-US"/>
        </w:rPr>
        <w:t xml:space="preserve"> </w:t>
      </w:r>
      <w:r w:rsidR="006401F9" w:rsidRPr="001E643A">
        <w:rPr>
          <w:color w:val="auto"/>
          <w:sz w:val="26"/>
          <w:szCs w:val="26"/>
          <w:lang w:val="en-US" w:eastAsia="en-US"/>
        </w:rPr>
        <w:t>Administration</w:t>
      </w:r>
      <w:r w:rsidR="006401F9" w:rsidRPr="001E643A">
        <w:rPr>
          <w:color w:val="auto"/>
          <w:sz w:val="26"/>
          <w:szCs w:val="26"/>
          <w:lang w:eastAsia="en-US"/>
        </w:rPr>
        <w:t>»</w:t>
      </w:r>
      <w:r w:rsidR="006401F9">
        <w:rPr>
          <w:color w:val="auto"/>
          <w:sz w:val="26"/>
          <w:szCs w:val="26"/>
          <w:lang w:eastAsia="en-US"/>
        </w:rPr>
        <w:t xml:space="preserve"> </w:t>
      </w:r>
      <w:r w:rsidRPr="001E643A">
        <w:rPr>
          <w:color w:val="auto"/>
          <w:sz w:val="26"/>
          <w:szCs w:val="26"/>
          <w:lang w:eastAsia="en-US"/>
        </w:rPr>
        <w:t xml:space="preserve"> предоставляются в зависимости от непрерывного стажа работы работника Университета:</w:t>
      </w:r>
    </w:p>
    <w:p w:rsidR="007965E0" w:rsidRPr="00FA7F73" w:rsidRDefault="007965E0" w:rsidP="00D273A4">
      <w:pPr>
        <w:tabs>
          <w:tab w:val="left" w:pos="993"/>
        </w:tabs>
        <w:ind w:firstLine="709"/>
        <w:jc w:val="both"/>
        <w:rPr>
          <w:sz w:val="26"/>
          <w:szCs w:val="26"/>
          <w:lang w:eastAsia="en-US"/>
        </w:rPr>
      </w:pPr>
      <w:r w:rsidRPr="00FA7F73">
        <w:rPr>
          <w:sz w:val="26"/>
          <w:szCs w:val="26"/>
          <w:lang w:eastAsia="en-US"/>
        </w:rPr>
        <w:t xml:space="preserve">1) при стаже 5 лет и более – скидка </w:t>
      </w:r>
      <w:r w:rsidR="00611094">
        <w:rPr>
          <w:sz w:val="26"/>
          <w:szCs w:val="26"/>
          <w:lang w:eastAsia="en-US"/>
        </w:rPr>
        <w:t>15</w:t>
      </w:r>
      <w:r w:rsidRPr="00FA7F73">
        <w:rPr>
          <w:sz w:val="26"/>
          <w:szCs w:val="26"/>
          <w:lang w:eastAsia="en-US"/>
        </w:rPr>
        <w:t>%;</w:t>
      </w:r>
    </w:p>
    <w:p w:rsidR="007965E0" w:rsidRPr="00FA7F73" w:rsidRDefault="007965E0" w:rsidP="00D273A4">
      <w:pPr>
        <w:tabs>
          <w:tab w:val="left" w:pos="993"/>
        </w:tabs>
        <w:ind w:firstLine="709"/>
        <w:jc w:val="both"/>
        <w:rPr>
          <w:sz w:val="26"/>
          <w:szCs w:val="26"/>
          <w:lang w:eastAsia="en-US"/>
        </w:rPr>
      </w:pPr>
      <w:r w:rsidRPr="00FA7F73">
        <w:rPr>
          <w:sz w:val="26"/>
          <w:szCs w:val="26"/>
          <w:lang w:eastAsia="en-US"/>
        </w:rPr>
        <w:t>2) при стаже 4 года – скидка 1</w:t>
      </w:r>
      <w:r w:rsidR="00611094">
        <w:rPr>
          <w:sz w:val="26"/>
          <w:szCs w:val="26"/>
          <w:lang w:eastAsia="en-US"/>
        </w:rPr>
        <w:t>3</w:t>
      </w:r>
      <w:r w:rsidRPr="00FA7F73">
        <w:rPr>
          <w:sz w:val="26"/>
          <w:szCs w:val="26"/>
          <w:lang w:eastAsia="en-US"/>
        </w:rPr>
        <w:t>%;</w:t>
      </w:r>
    </w:p>
    <w:p w:rsidR="007965E0" w:rsidRPr="00FA7F73" w:rsidRDefault="007965E0" w:rsidP="00D273A4">
      <w:pPr>
        <w:tabs>
          <w:tab w:val="left" w:pos="993"/>
        </w:tabs>
        <w:ind w:firstLine="709"/>
        <w:jc w:val="both"/>
        <w:rPr>
          <w:sz w:val="26"/>
          <w:szCs w:val="26"/>
          <w:lang w:eastAsia="en-US"/>
        </w:rPr>
      </w:pPr>
      <w:r w:rsidRPr="00FA7F73">
        <w:rPr>
          <w:sz w:val="26"/>
          <w:szCs w:val="26"/>
          <w:lang w:eastAsia="en-US"/>
        </w:rPr>
        <w:t>3) при стаже 3 года – скидка 1</w:t>
      </w:r>
      <w:r w:rsidR="00611094">
        <w:rPr>
          <w:sz w:val="26"/>
          <w:szCs w:val="26"/>
          <w:lang w:eastAsia="en-US"/>
        </w:rPr>
        <w:t>2</w:t>
      </w:r>
      <w:r w:rsidRPr="00FA7F73">
        <w:rPr>
          <w:sz w:val="26"/>
          <w:szCs w:val="26"/>
          <w:lang w:eastAsia="en-US"/>
        </w:rPr>
        <w:t>%;</w:t>
      </w:r>
    </w:p>
    <w:p w:rsidR="007965E0" w:rsidRPr="00FA7F73" w:rsidRDefault="007965E0" w:rsidP="00D273A4">
      <w:pPr>
        <w:tabs>
          <w:tab w:val="left" w:pos="993"/>
        </w:tabs>
        <w:ind w:firstLine="709"/>
        <w:jc w:val="both"/>
        <w:rPr>
          <w:sz w:val="26"/>
          <w:szCs w:val="26"/>
          <w:lang w:eastAsia="en-US"/>
        </w:rPr>
      </w:pPr>
      <w:r w:rsidRPr="00FA7F73">
        <w:rPr>
          <w:sz w:val="26"/>
          <w:szCs w:val="26"/>
          <w:lang w:eastAsia="en-US"/>
        </w:rPr>
        <w:t>4) при стаже 2 года – скидка 10%;</w:t>
      </w:r>
    </w:p>
    <w:p w:rsidR="007965E0" w:rsidRDefault="007965E0" w:rsidP="00D057CE">
      <w:pPr>
        <w:tabs>
          <w:tab w:val="left" w:pos="993"/>
        </w:tabs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5) при стаже 1 год – скидка 8%.</w:t>
      </w:r>
    </w:p>
    <w:p w:rsidR="00495DAF" w:rsidRPr="001E643A" w:rsidRDefault="00D273A4" w:rsidP="00D057CE">
      <w:pPr>
        <w:tabs>
          <w:tab w:val="left" w:pos="993"/>
        </w:tabs>
        <w:ind w:firstLine="709"/>
        <w:jc w:val="both"/>
        <w:rPr>
          <w:color w:val="auto"/>
          <w:sz w:val="26"/>
          <w:szCs w:val="26"/>
          <w:lang w:eastAsia="en-US"/>
        </w:rPr>
      </w:pPr>
      <w:r>
        <w:rPr>
          <w:color w:val="auto"/>
          <w:sz w:val="26"/>
          <w:szCs w:val="26"/>
          <w:lang w:eastAsia="en-US"/>
        </w:rPr>
        <w:t>3.</w:t>
      </w:r>
      <w:r w:rsidR="00D057CE">
        <w:rPr>
          <w:color w:val="auto"/>
          <w:sz w:val="26"/>
          <w:szCs w:val="26"/>
          <w:lang w:eastAsia="en-US"/>
        </w:rPr>
        <w:t>3</w:t>
      </w:r>
      <w:r w:rsidR="00495DAF" w:rsidRPr="001E643A">
        <w:rPr>
          <w:color w:val="auto"/>
          <w:sz w:val="26"/>
          <w:szCs w:val="26"/>
          <w:lang w:eastAsia="en-US"/>
        </w:rPr>
        <w:t xml:space="preserve">. </w:t>
      </w:r>
      <w:r w:rsidR="00D057CE" w:rsidRPr="001E643A">
        <w:rPr>
          <w:color w:val="auto"/>
          <w:sz w:val="26"/>
          <w:szCs w:val="26"/>
          <w:lang w:eastAsia="en-US"/>
        </w:rPr>
        <w:t xml:space="preserve">Скидки </w:t>
      </w:r>
      <w:r w:rsidR="00D057CE">
        <w:rPr>
          <w:sz w:val="26"/>
          <w:szCs w:val="26"/>
          <w:lang w:eastAsia="en-US"/>
        </w:rPr>
        <w:t>при поступлении</w:t>
      </w:r>
      <w:r w:rsidR="00D057CE" w:rsidRPr="00FA7F73">
        <w:rPr>
          <w:sz w:val="26"/>
          <w:szCs w:val="26"/>
          <w:lang w:eastAsia="en-US"/>
        </w:rPr>
        <w:t xml:space="preserve"> </w:t>
      </w:r>
      <w:r w:rsidR="00D057CE">
        <w:rPr>
          <w:sz w:val="26"/>
          <w:szCs w:val="26"/>
          <w:lang w:eastAsia="en-US"/>
        </w:rPr>
        <w:t xml:space="preserve">детей </w:t>
      </w:r>
      <w:r w:rsidR="00D057CE">
        <w:rPr>
          <w:color w:val="auto"/>
          <w:sz w:val="26"/>
          <w:szCs w:val="26"/>
          <w:lang w:eastAsia="en-US"/>
        </w:rPr>
        <w:t xml:space="preserve">работников Университета </w:t>
      </w:r>
      <w:r w:rsidR="00D057CE" w:rsidRPr="00FA7F73">
        <w:rPr>
          <w:sz w:val="26"/>
          <w:szCs w:val="26"/>
          <w:lang w:eastAsia="en-US"/>
        </w:rPr>
        <w:t>в Университет для обучения</w:t>
      </w:r>
      <w:r w:rsidR="00D057CE" w:rsidRPr="001E643A">
        <w:rPr>
          <w:sz w:val="26"/>
          <w:szCs w:val="26"/>
          <w:lang w:eastAsia="en-US"/>
        </w:rPr>
        <w:t xml:space="preserve"> </w:t>
      </w:r>
      <w:r w:rsidR="00D057CE" w:rsidRPr="001E643A">
        <w:rPr>
          <w:color w:val="auto"/>
          <w:sz w:val="26"/>
          <w:szCs w:val="26"/>
          <w:lang w:eastAsia="en-US"/>
        </w:rPr>
        <w:t xml:space="preserve">по дополнительной профессиональной программе для получения дополнительной квалификации «Мастер делового администрирования – </w:t>
      </w:r>
      <w:r w:rsidR="00D057CE" w:rsidRPr="001E643A">
        <w:rPr>
          <w:color w:val="auto"/>
          <w:sz w:val="26"/>
          <w:szCs w:val="26"/>
          <w:lang w:val="en-US" w:eastAsia="en-US"/>
        </w:rPr>
        <w:t>Master</w:t>
      </w:r>
      <w:r w:rsidR="00D057CE" w:rsidRPr="001E643A">
        <w:rPr>
          <w:color w:val="auto"/>
          <w:sz w:val="26"/>
          <w:szCs w:val="26"/>
          <w:lang w:eastAsia="en-US"/>
        </w:rPr>
        <w:t xml:space="preserve"> </w:t>
      </w:r>
      <w:r w:rsidR="00D057CE" w:rsidRPr="001E643A">
        <w:rPr>
          <w:color w:val="auto"/>
          <w:sz w:val="26"/>
          <w:szCs w:val="26"/>
          <w:lang w:val="en-US" w:eastAsia="en-US"/>
        </w:rPr>
        <w:t>of</w:t>
      </w:r>
      <w:r w:rsidR="00D057CE" w:rsidRPr="001E643A">
        <w:rPr>
          <w:color w:val="auto"/>
          <w:sz w:val="26"/>
          <w:szCs w:val="26"/>
          <w:lang w:eastAsia="en-US"/>
        </w:rPr>
        <w:t xml:space="preserve"> </w:t>
      </w:r>
      <w:r w:rsidR="00D057CE" w:rsidRPr="001E643A">
        <w:rPr>
          <w:color w:val="auto"/>
          <w:sz w:val="26"/>
          <w:szCs w:val="26"/>
          <w:lang w:val="en-US" w:eastAsia="en-US"/>
        </w:rPr>
        <w:t>Bussines</w:t>
      </w:r>
      <w:r w:rsidR="00D057CE" w:rsidRPr="001E643A">
        <w:rPr>
          <w:color w:val="auto"/>
          <w:sz w:val="26"/>
          <w:szCs w:val="26"/>
          <w:lang w:eastAsia="en-US"/>
        </w:rPr>
        <w:t xml:space="preserve"> </w:t>
      </w:r>
      <w:r w:rsidR="00D057CE" w:rsidRPr="001E643A">
        <w:rPr>
          <w:color w:val="auto"/>
          <w:sz w:val="26"/>
          <w:szCs w:val="26"/>
          <w:lang w:val="en-US" w:eastAsia="en-US"/>
        </w:rPr>
        <w:t>Administration</w:t>
      </w:r>
      <w:r w:rsidR="00D057CE" w:rsidRPr="001E643A">
        <w:rPr>
          <w:color w:val="auto"/>
          <w:sz w:val="26"/>
          <w:szCs w:val="26"/>
          <w:lang w:eastAsia="en-US"/>
        </w:rPr>
        <w:t>»</w:t>
      </w:r>
      <w:r w:rsidR="00D057CE">
        <w:rPr>
          <w:color w:val="auto"/>
          <w:sz w:val="26"/>
          <w:szCs w:val="26"/>
          <w:lang w:eastAsia="en-US"/>
        </w:rPr>
        <w:t xml:space="preserve"> </w:t>
      </w:r>
      <w:r w:rsidR="00D057CE" w:rsidRPr="001E643A">
        <w:rPr>
          <w:color w:val="auto"/>
          <w:sz w:val="26"/>
          <w:szCs w:val="26"/>
          <w:lang w:eastAsia="en-US"/>
        </w:rPr>
        <w:t xml:space="preserve"> предоставляются в зависимости от непрерывного стажа работы работника Университета</w:t>
      </w:r>
      <w:r w:rsidR="00495DAF" w:rsidRPr="001E643A">
        <w:rPr>
          <w:color w:val="auto"/>
          <w:sz w:val="26"/>
          <w:szCs w:val="26"/>
          <w:lang w:eastAsia="en-US"/>
        </w:rPr>
        <w:t>:</w:t>
      </w:r>
    </w:p>
    <w:p w:rsidR="007965E0" w:rsidRPr="00FA7F73" w:rsidRDefault="007965E0" w:rsidP="00D057CE">
      <w:pPr>
        <w:tabs>
          <w:tab w:val="left" w:pos="993"/>
        </w:tabs>
        <w:ind w:firstLine="709"/>
        <w:jc w:val="both"/>
        <w:rPr>
          <w:sz w:val="26"/>
          <w:szCs w:val="26"/>
          <w:lang w:eastAsia="en-US"/>
        </w:rPr>
      </w:pPr>
      <w:r w:rsidRPr="00FA7F73">
        <w:rPr>
          <w:sz w:val="26"/>
          <w:szCs w:val="26"/>
          <w:lang w:eastAsia="en-US"/>
        </w:rPr>
        <w:t>1) при стаже 5 лет и более – скидка 1</w:t>
      </w:r>
      <w:r w:rsidR="00611094">
        <w:rPr>
          <w:sz w:val="26"/>
          <w:szCs w:val="26"/>
          <w:lang w:eastAsia="en-US"/>
        </w:rPr>
        <w:t>3</w:t>
      </w:r>
      <w:r w:rsidRPr="00FA7F73">
        <w:rPr>
          <w:sz w:val="26"/>
          <w:szCs w:val="26"/>
          <w:lang w:eastAsia="en-US"/>
        </w:rPr>
        <w:t>%;</w:t>
      </w:r>
    </w:p>
    <w:p w:rsidR="007965E0" w:rsidRPr="00FA7F73" w:rsidRDefault="007965E0" w:rsidP="00D057CE">
      <w:pPr>
        <w:tabs>
          <w:tab w:val="left" w:pos="993"/>
        </w:tabs>
        <w:ind w:firstLine="709"/>
        <w:jc w:val="both"/>
        <w:rPr>
          <w:sz w:val="26"/>
          <w:szCs w:val="26"/>
          <w:lang w:eastAsia="en-US"/>
        </w:rPr>
      </w:pPr>
      <w:r w:rsidRPr="00FA7F73">
        <w:rPr>
          <w:sz w:val="26"/>
          <w:szCs w:val="26"/>
          <w:lang w:eastAsia="en-US"/>
        </w:rPr>
        <w:t>2) при стаже 4 года – скидка 12%;</w:t>
      </w:r>
    </w:p>
    <w:p w:rsidR="007965E0" w:rsidRPr="00FA7F73" w:rsidRDefault="007965E0" w:rsidP="00D057CE">
      <w:pPr>
        <w:tabs>
          <w:tab w:val="left" w:pos="993"/>
        </w:tabs>
        <w:ind w:firstLine="709"/>
        <w:jc w:val="both"/>
        <w:rPr>
          <w:sz w:val="26"/>
          <w:szCs w:val="26"/>
          <w:lang w:eastAsia="en-US"/>
        </w:rPr>
      </w:pPr>
      <w:r w:rsidRPr="00FA7F73">
        <w:rPr>
          <w:sz w:val="26"/>
          <w:szCs w:val="26"/>
          <w:lang w:eastAsia="en-US"/>
        </w:rPr>
        <w:t>3) при стаже 3 года – скидка 10%;</w:t>
      </w:r>
    </w:p>
    <w:p w:rsidR="007965E0" w:rsidRDefault="007965E0" w:rsidP="00D057CE">
      <w:pPr>
        <w:tabs>
          <w:tab w:val="left" w:pos="993"/>
        </w:tabs>
        <w:ind w:firstLine="709"/>
        <w:jc w:val="both"/>
        <w:rPr>
          <w:sz w:val="26"/>
          <w:szCs w:val="26"/>
          <w:lang w:eastAsia="en-US"/>
        </w:rPr>
      </w:pPr>
      <w:r w:rsidRPr="00FA7F73">
        <w:rPr>
          <w:sz w:val="26"/>
          <w:szCs w:val="26"/>
          <w:lang w:eastAsia="en-US"/>
        </w:rPr>
        <w:t>4) при стаже 2 года – скидка 5%»</w:t>
      </w:r>
      <w:r w:rsidRPr="005C592C">
        <w:rPr>
          <w:sz w:val="26"/>
          <w:szCs w:val="26"/>
          <w:lang w:eastAsia="en-US"/>
        </w:rPr>
        <w:t>.</w:t>
      </w:r>
    </w:p>
    <w:p w:rsidR="007965E0" w:rsidRPr="00A214B3" w:rsidRDefault="007965E0" w:rsidP="00D057CE">
      <w:pPr>
        <w:pStyle w:val="af1"/>
        <w:shd w:val="clear" w:color="auto" w:fill="FFFFFF"/>
        <w:ind w:left="0" w:firstLine="709"/>
        <w:jc w:val="both"/>
        <w:rPr>
          <w:sz w:val="22"/>
          <w:szCs w:val="22"/>
          <w:shd w:val="clear" w:color="auto" w:fill="auto"/>
        </w:rPr>
      </w:pPr>
      <w:r>
        <w:rPr>
          <w:sz w:val="26"/>
          <w:szCs w:val="26"/>
          <w:lang w:eastAsia="en-US"/>
        </w:rPr>
        <w:lastRenderedPageBreak/>
        <w:t>3.</w:t>
      </w:r>
      <w:r w:rsidR="00D057CE">
        <w:rPr>
          <w:sz w:val="26"/>
          <w:szCs w:val="26"/>
          <w:lang w:eastAsia="en-US"/>
        </w:rPr>
        <w:t>4</w:t>
      </w:r>
      <w:r>
        <w:rPr>
          <w:sz w:val="26"/>
          <w:szCs w:val="26"/>
          <w:lang w:eastAsia="en-US"/>
        </w:rPr>
        <w:t>.</w:t>
      </w:r>
      <w:r w:rsidRPr="00A214B3">
        <w:rPr>
          <w:sz w:val="26"/>
          <w:szCs w:val="26"/>
          <w:lang w:eastAsia="en-US"/>
        </w:rPr>
        <w:t xml:space="preserve"> </w:t>
      </w:r>
      <w:r w:rsidR="00D057CE" w:rsidRPr="001E643A">
        <w:rPr>
          <w:color w:val="auto"/>
          <w:sz w:val="26"/>
          <w:szCs w:val="26"/>
          <w:lang w:eastAsia="en-US"/>
        </w:rPr>
        <w:t xml:space="preserve">Скидки </w:t>
      </w:r>
      <w:r w:rsidR="00D057CE">
        <w:rPr>
          <w:sz w:val="26"/>
          <w:szCs w:val="26"/>
          <w:lang w:eastAsia="en-US"/>
        </w:rPr>
        <w:t>при поступлении</w:t>
      </w:r>
      <w:r w:rsidR="00D057CE" w:rsidRPr="00FA7F73">
        <w:rPr>
          <w:sz w:val="26"/>
          <w:szCs w:val="26"/>
          <w:lang w:eastAsia="en-US"/>
        </w:rPr>
        <w:t xml:space="preserve"> </w:t>
      </w:r>
      <w:r w:rsidR="00D057CE">
        <w:rPr>
          <w:color w:val="auto"/>
          <w:sz w:val="26"/>
          <w:szCs w:val="26"/>
          <w:lang w:eastAsia="en-US"/>
        </w:rPr>
        <w:t xml:space="preserve">работников Университета </w:t>
      </w:r>
      <w:r w:rsidR="00D057CE" w:rsidRPr="00FA7F73">
        <w:rPr>
          <w:sz w:val="26"/>
          <w:szCs w:val="26"/>
          <w:lang w:eastAsia="en-US"/>
        </w:rPr>
        <w:t>в Университет для обучения</w:t>
      </w:r>
      <w:r w:rsidR="00D057CE" w:rsidRPr="001E643A">
        <w:rPr>
          <w:sz w:val="26"/>
          <w:szCs w:val="26"/>
          <w:lang w:eastAsia="en-US"/>
        </w:rPr>
        <w:t xml:space="preserve"> </w:t>
      </w:r>
      <w:r w:rsidR="00D057CE">
        <w:rPr>
          <w:sz w:val="26"/>
          <w:szCs w:val="26"/>
          <w:lang w:eastAsia="en-US"/>
        </w:rPr>
        <w:t xml:space="preserve">на </w:t>
      </w:r>
      <w:r w:rsidR="00D057CE" w:rsidRPr="00A214B3">
        <w:rPr>
          <w:sz w:val="26"/>
          <w:szCs w:val="26"/>
          <w:shd w:val="clear" w:color="auto" w:fill="auto"/>
        </w:rPr>
        <w:t>факультете подготовки, переподготовки и повышения квалификации специалистов</w:t>
      </w:r>
      <w:r w:rsidR="00D057CE">
        <w:rPr>
          <w:sz w:val="26"/>
          <w:szCs w:val="26"/>
          <w:shd w:val="clear" w:color="auto" w:fill="auto"/>
        </w:rPr>
        <w:t xml:space="preserve"> Филиала</w:t>
      </w:r>
      <w:r w:rsidR="00D057CE" w:rsidRPr="001E643A">
        <w:rPr>
          <w:color w:val="auto"/>
          <w:sz w:val="26"/>
          <w:szCs w:val="26"/>
          <w:lang w:eastAsia="en-US"/>
        </w:rPr>
        <w:t xml:space="preserve"> по</w:t>
      </w:r>
      <w:r w:rsidRPr="00A214B3">
        <w:rPr>
          <w:sz w:val="26"/>
          <w:szCs w:val="26"/>
          <w:shd w:val="clear" w:color="auto" w:fill="auto"/>
        </w:rPr>
        <w:t xml:space="preserve"> программам профессиональной переподготовки</w:t>
      </w:r>
      <w:r w:rsidR="00D057CE">
        <w:rPr>
          <w:sz w:val="26"/>
          <w:szCs w:val="26"/>
          <w:shd w:val="clear" w:color="auto" w:fill="auto"/>
        </w:rPr>
        <w:t xml:space="preserve"> </w:t>
      </w:r>
      <w:r w:rsidR="00D057CE" w:rsidRPr="001E643A">
        <w:rPr>
          <w:color w:val="auto"/>
          <w:sz w:val="26"/>
          <w:szCs w:val="26"/>
          <w:lang w:eastAsia="en-US"/>
        </w:rPr>
        <w:t>предоставляются в зависимости от непрерывного стажа работы работника Университета</w:t>
      </w:r>
      <w:r w:rsidRPr="00A214B3">
        <w:rPr>
          <w:sz w:val="26"/>
          <w:szCs w:val="26"/>
          <w:shd w:val="clear" w:color="auto" w:fill="auto"/>
        </w:rPr>
        <w:t>:</w:t>
      </w:r>
    </w:p>
    <w:p w:rsidR="007965E0" w:rsidRPr="00A214B3" w:rsidRDefault="007965E0" w:rsidP="00D057CE">
      <w:pPr>
        <w:shd w:val="clear" w:color="auto" w:fill="FFFFFF"/>
        <w:ind w:firstLine="709"/>
        <w:jc w:val="both"/>
        <w:rPr>
          <w:sz w:val="22"/>
          <w:szCs w:val="22"/>
        </w:rPr>
      </w:pPr>
      <w:r w:rsidRPr="00A214B3">
        <w:rPr>
          <w:sz w:val="26"/>
          <w:szCs w:val="26"/>
        </w:rPr>
        <w:t xml:space="preserve">1) при стаже 5 лет и более – скидка </w:t>
      </w:r>
      <w:r w:rsidR="00611094">
        <w:rPr>
          <w:sz w:val="26"/>
          <w:szCs w:val="26"/>
        </w:rPr>
        <w:t>15</w:t>
      </w:r>
      <w:r w:rsidRPr="00A214B3">
        <w:rPr>
          <w:sz w:val="26"/>
          <w:szCs w:val="26"/>
        </w:rPr>
        <w:t>%;</w:t>
      </w:r>
    </w:p>
    <w:p w:rsidR="007965E0" w:rsidRPr="00A214B3" w:rsidRDefault="007965E0" w:rsidP="00D057CE">
      <w:pPr>
        <w:shd w:val="clear" w:color="auto" w:fill="FFFFFF"/>
        <w:ind w:firstLine="709"/>
        <w:jc w:val="both"/>
        <w:rPr>
          <w:sz w:val="22"/>
          <w:szCs w:val="22"/>
        </w:rPr>
      </w:pPr>
      <w:r w:rsidRPr="00A214B3">
        <w:rPr>
          <w:sz w:val="26"/>
          <w:szCs w:val="26"/>
        </w:rPr>
        <w:t>2) при стаже 4 года – скидка 1</w:t>
      </w:r>
      <w:r w:rsidR="00611094">
        <w:rPr>
          <w:sz w:val="26"/>
          <w:szCs w:val="26"/>
        </w:rPr>
        <w:t>3</w:t>
      </w:r>
      <w:r w:rsidRPr="00A214B3">
        <w:rPr>
          <w:sz w:val="26"/>
          <w:szCs w:val="26"/>
        </w:rPr>
        <w:t>%;</w:t>
      </w:r>
    </w:p>
    <w:p w:rsidR="007965E0" w:rsidRPr="00A214B3" w:rsidRDefault="007965E0" w:rsidP="00D057CE">
      <w:pPr>
        <w:shd w:val="clear" w:color="auto" w:fill="FFFFFF"/>
        <w:ind w:firstLine="709"/>
        <w:jc w:val="both"/>
        <w:rPr>
          <w:sz w:val="22"/>
          <w:szCs w:val="22"/>
        </w:rPr>
      </w:pPr>
      <w:r w:rsidRPr="00A214B3">
        <w:rPr>
          <w:sz w:val="26"/>
          <w:szCs w:val="26"/>
        </w:rPr>
        <w:t>3) при стаже 3 года – скидка 10%;</w:t>
      </w:r>
    </w:p>
    <w:p w:rsidR="007965E0" w:rsidRPr="00A214B3" w:rsidRDefault="007965E0" w:rsidP="00670F88">
      <w:pPr>
        <w:shd w:val="clear" w:color="auto" w:fill="FFFFFF"/>
        <w:ind w:firstLine="709"/>
        <w:jc w:val="both"/>
        <w:rPr>
          <w:sz w:val="22"/>
          <w:szCs w:val="22"/>
        </w:rPr>
      </w:pPr>
      <w:r w:rsidRPr="00A214B3">
        <w:rPr>
          <w:sz w:val="26"/>
          <w:szCs w:val="26"/>
          <w:lang w:eastAsia="en-US"/>
        </w:rPr>
        <w:t>3.</w:t>
      </w:r>
      <w:r w:rsidR="00D057CE">
        <w:rPr>
          <w:sz w:val="26"/>
          <w:szCs w:val="26"/>
          <w:lang w:eastAsia="en-US"/>
        </w:rPr>
        <w:t>5</w:t>
      </w:r>
      <w:r w:rsidRPr="00A214B3">
        <w:rPr>
          <w:sz w:val="26"/>
          <w:szCs w:val="26"/>
          <w:lang w:eastAsia="en-US"/>
        </w:rPr>
        <w:t xml:space="preserve">. </w:t>
      </w:r>
      <w:r w:rsidR="00D057CE" w:rsidRPr="001E643A">
        <w:rPr>
          <w:color w:val="auto"/>
          <w:sz w:val="26"/>
          <w:szCs w:val="26"/>
          <w:lang w:eastAsia="en-US"/>
        </w:rPr>
        <w:t xml:space="preserve">Скидки </w:t>
      </w:r>
      <w:r w:rsidR="00D057CE">
        <w:rPr>
          <w:sz w:val="26"/>
          <w:szCs w:val="26"/>
          <w:lang w:eastAsia="en-US"/>
        </w:rPr>
        <w:t>при поступлении</w:t>
      </w:r>
      <w:r w:rsidR="00D057CE" w:rsidRPr="00FA7F73">
        <w:rPr>
          <w:sz w:val="26"/>
          <w:szCs w:val="26"/>
          <w:lang w:eastAsia="en-US"/>
        </w:rPr>
        <w:t xml:space="preserve"> </w:t>
      </w:r>
      <w:r w:rsidR="00D057CE">
        <w:rPr>
          <w:sz w:val="26"/>
          <w:szCs w:val="26"/>
          <w:lang w:eastAsia="en-US"/>
        </w:rPr>
        <w:t xml:space="preserve">детей </w:t>
      </w:r>
      <w:r w:rsidR="00D057CE">
        <w:rPr>
          <w:color w:val="auto"/>
          <w:sz w:val="26"/>
          <w:szCs w:val="26"/>
          <w:lang w:eastAsia="en-US"/>
        </w:rPr>
        <w:t xml:space="preserve">работников Университета </w:t>
      </w:r>
      <w:r w:rsidR="00D057CE" w:rsidRPr="00FA7F73">
        <w:rPr>
          <w:sz w:val="26"/>
          <w:szCs w:val="26"/>
          <w:lang w:eastAsia="en-US"/>
        </w:rPr>
        <w:t>в Университет для обучения</w:t>
      </w:r>
      <w:r w:rsidR="00D057CE" w:rsidRPr="001E643A">
        <w:rPr>
          <w:sz w:val="26"/>
          <w:szCs w:val="26"/>
          <w:lang w:eastAsia="en-US"/>
        </w:rPr>
        <w:t xml:space="preserve"> </w:t>
      </w:r>
      <w:r w:rsidR="00D057CE" w:rsidRPr="00A214B3">
        <w:rPr>
          <w:sz w:val="26"/>
          <w:szCs w:val="26"/>
        </w:rPr>
        <w:t>на факультете подготовки, переподготовки и повышения квалификации специалистов</w:t>
      </w:r>
      <w:r w:rsidR="00D057CE">
        <w:rPr>
          <w:sz w:val="26"/>
          <w:szCs w:val="26"/>
        </w:rPr>
        <w:t xml:space="preserve"> Филиала</w:t>
      </w:r>
      <w:r w:rsidR="00D057CE" w:rsidRPr="001E643A">
        <w:rPr>
          <w:color w:val="auto"/>
          <w:sz w:val="26"/>
          <w:szCs w:val="26"/>
          <w:lang w:eastAsia="en-US"/>
        </w:rPr>
        <w:t xml:space="preserve"> по</w:t>
      </w:r>
      <w:r w:rsidR="0030560A">
        <w:rPr>
          <w:sz w:val="26"/>
          <w:szCs w:val="26"/>
        </w:rPr>
        <w:t xml:space="preserve"> </w:t>
      </w:r>
      <w:r w:rsidRPr="00A214B3">
        <w:rPr>
          <w:sz w:val="26"/>
          <w:szCs w:val="26"/>
        </w:rPr>
        <w:t>программам профессиональной переподготовки</w:t>
      </w:r>
      <w:r w:rsidR="00D057CE">
        <w:rPr>
          <w:sz w:val="26"/>
          <w:szCs w:val="26"/>
        </w:rPr>
        <w:t xml:space="preserve"> </w:t>
      </w:r>
      <w:r w:rsidR="00D057CE" w:rsidRPr="001E643A">
        <w:rPr>
          <w:color w:val="auto"/>
          <w:sz w:val="26"/>
          <w:szCs w:val="26"/>
          <w:lang w:eastAsia="en-US"/>
        </w:rPr>
        <w:t>предоставляются в зависимости от непрерывного стажа работы работника Университета</w:t>
      </w:r>
      <w:r w:rsidRPr="00A214B3">
        <w:rPr>
          <w:sz w:val="26"/>
          <w:szCs w:val="26"/>
        </w:rPr>
        <w:t>:</w:t>
      </w:r>
    </w:p>
    <w:p w:rsidR="007965E0" w:rsidRPr="00A214B3" w:rsidRDefault="007965E0" w:rsidP="00670F88">
      <w:pPr>
        <w:shd w:val="clear" w:color="auto" w:fill="FFFFFF"/>
        <w:ind w:firstLine="709"/>
        <w:jc w:val="both"/>
        <w:rPr>
          <w:sz w:val="22"/>
          <w:szCs w:val="22"/>
        </w:rPr>
      </w:pPr>
      <w:r w:rsidRPr="00A214B3">
        <w:rPr>
          <w:sz w:val="26"/>
          <w:szCs w:val="26"/>
        </w:rPr>
        <w:t>1) при стаже 5 лет и более – скидка 1</w:t>
      </w:r>
      <w:r w:rsidR="00611094">
        <w:rPr>
          <w:sz w:val="26"/>
          <w:szCs w:val="26"/>
        </w:rPr>
        <w:t>3</w:t>
      </w:r>
      <w:r w:rsidRPr="00A214B3">
        <w:rPr>
          <w:sz w:val="26"/>
          <w:szCs w:val="26"/>
        </w:rPr>
        <w:t>%;</w:t>
      </w:r>
    </w:p>
    <w:p w:rsidR="007965E0" w:rsidRPr="00A214B3" w:rsidRDefault="007965E0" w:rsidP="00670F88">
      <w:pPr>
        <w:shd w:val="clear" w:color="auto" w:fill="FFFFFF"/>
        <w:ind w:firstLine="709"/>
        <w:jc w:val="both"/>
        <w:rPr>
          <w:sz w:val="22"/>
          <w:szCs w:val="22"/>
        </w:rPr>
      </w:pPr>
      <w:r w:rsidRPr="00A214B3">
        <w:rPr>
          <w:sz w:val="26"/>
          <w:szCs w:val="26"/>
        </w:rPr>
        <w:t>2) при стаже 4 года – скидка 10%;</w:t>
      </w:r>
    </w:p>
    <w:p w:rsidR="007965E0" w:rsidRPr="00670F88" w:rsidRDefault="007965E0" w:rsidP="00670F88">
      <w:pPr>
        <w:shd w:val="clear" w:color="auto" w:fill="FFFFFF"/>
        <w:ind w:firstLine="709"/>
        <w:jc w:val="both"/>
        <w:rPr>
          <w:sz w:val="26"/>
          <w:szCs w:val="26"/>
        </w:rPr>
      </w:pPr>
      <w:r w:rsidRPr="00670F88">
        <w:rPr>
          <w:sz w:val="26"/>
          <w:szCs w:val="26"/>
        </w:rPr>
        <w:t>3) при стаже 3 года – скидка 8%.</w:t>
      </w:r>
    </w:p>
    <w:p w:rsidR="00D80E20" w:rsidRDefault="00E14701">
      <w:pPr>
        <w:pStyle w:val="af1"/>
        <w:shd w:val="clear" w:color="auto" w:fill="FFFFFF"/>
        <w:jc w:val="both"/>
      </w:pPr>
      <w:r w:rsidRPr="00E14701">
        <w:rPr>
          <w:sz w:val="26"/>
          <w:szCs w:val="26"/>
        </w:rPr>
        <w:t>3.6. Скидки при поступлении работников Университета в Университет для обучения на факультетах гуманитарных наук, математики, информатики и компьютерных наук, экономики, менеджмента, права специалистов Филиала по программам профессиональной переподготовки предоставляются в зависимости от непрерывного стажа работы работника Университета:</w:t>
      </w:r>
    </w:p>
    <w:p w:rsidR="00670F88" w:rsidRPr="00670F88" w:rsidRDefault="00E14701" w:rsidP="00670F88">
      <w:pPr>
        <w:shd w:val="clear" w:color="auto" w:fill="FFFFFF"/>
        <w:ind w:firstLine="709"/>
        <w:jc w:val="both"/>
      </w:pPr>
      <w:r w:rsidRPr="00E14701">
        <w:rPr>
          <w:sz w:val="26"/>
          <w:szCs w:val="26"/>
        </w:rPr>
        <w:t>1) при стаже 5 лет и более – скидка 15%;</w:t>
      </w:r>
    </w:p>
    <w:p w:rsidR="00D80E20" w:rsidRDefault="00E14701">
      <w:pPr>
        <w:shd w:val="clear" w:color="auto" w:fill="FFFFFF"/>
        <w:ind w:firstLine="709"/>
        <w:jc w:val="both"/>
      </w:pPr>
      <w:r w:rsidRPr="00E14701">
        <w:rPr>
          <w:sz w:val="26"/>
          <w:szCs w:val="26"/>
        </w:rPr>
        <w:t>2) при стаже 4 года – скидка 13%;</w:t>
      </w:r>
    </w:p>
    <w:p w:rsidR="00D80E20" w:rsidRDefault="00E14701">
      <w:pPr>
        <w:shd w:val="clear" w:color="auto" w:fill="FFFFFF"/>
        <w:ind w:firstLine="709"/>
        <w:jc w:val="both"/>
      </w:pPr>
      <w:r w:rsidRPr="00E14701">
        <w:rPr>
          <w:sz w:val="26"/>
          <w:szCs w:val="26"/>
        </w:rPr>
        <w:t>3) при стаже 3 года – скидка 10%</w:t>
      </w:r>
      <w:r w:rsidR="00670F88">
        <w:rPr>
          <w:sz w:val="26"/>
          <w:szCs w:val="26"/>
        </w:rPr>
        <w:t>.</w:t>
      </w:r>
    </w:p>
    <w:p w:rsidR="00D80E20" w:rsidRDefault="00E14701">
      <w:pPr>
        <w:shd w:val="clear" w:color="auto" w:fill="FFFFFF"/>
        <w:ind w:firstLine="709"/>
        <w:jc w:val="both"/>
      </w:pPr>
      <w:r w:rsidRPr="00E14701">
        <w:rPr>
          <w:sz w:val="26"/>
          <w:szCs w:val="26"/>
        </w:rPr>
        <w:t>3.7. Скидки при поступлении детей работников Университета в Университет для обучения на факультетах гуманитарных наук, математики, информатики и компьютерных наук, экономики, менеджмента, права Филиала по программам профессиональной переподготовки предоставляются в зависимости от непрерывного стажа работы работника Университета:</w:t>
      </w:r>
    </w:p>
    <w:p w:rsidR="00D80E20" w:rsidRDefault="00E14701">
      <w:pPr>
        <w:shd w:val="clear" w:color="auto" w:fill="FFFFFF"/>
        <w:ind w:firstLine="709"/>
        <w:jc w:val="both"/>
      </w:pPr>
      <w:r w:rsidRPr="00E14701">
        <w:rPr>
          <w:sz w:val="26"/>
          <w:szCs w:val="26"/>
        </w:rPr>
        <w:t>1) при стаже 5 лет и более – скидка 13%;</w:t>
      </w:r>
    </w:p>
    <w:p w:rsidR="00D80E20" w:rsidRDefault="00E14701">
      <w:pPr>
        <w:shd w:val="clear" w:color="auto" w:fill="FFFFFF"/>
        <w:ind w:firstLine="709"/>
        <w:jc w:val="both"/>
      </w:pPr>
      <w:r w:rsidRPr="00E14701">
        <w:rPr>
          <w:sz w:val="26"/>
          <w:szCs w:val="26"/>
        </w:rPr>
        <w:t>2) при стаже 4 года – скидка 10%;</w:t>
      </w:r>
    </w:p>
    <w:p w:rsidR="00D80E20" w:rsidRDefault="00E14701">
      <w:pPr>
        <w:shd w:val="clear" w:color="auto" w:fill="FFFFFF"/>
        <w:ind w:firstLine="709"/>
        <w:jc w:val="both"/>
      </w:pPr>
      <w:r w:rsidRPr="00E14701">
        <w:rPr>
          <w:sz w:val="26"/>
          <w:szCs w:val="26"/>
        </w:rPr>
        <w:t>3) при стаже 3 года – скидка 8%.</w:t>
      </w:r>
    </w:p>
    <w:p w:rsidR="000B127C" w:rsidRDefault="007D1F26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3.</w:t>
      </w:r>
      <w:r w:rsidR="00D80E20" w:rsidRPr="00D80E20">
        <w:rPr>
          <w:sz w:val="26"/>
          <w:szCs w:val="26"/>
        </w:rPr>
        <w:t>8</w:t>
      </w:r>
      <w:r>
        <w:rPr>
          <w:sz w:val="26"/>
          <w:szCs w:val="26"/>
        </w:rPr>
        <w:t>. Лицам, работающим на условиях внешнего совместительства</w:t>
      </w:r>
      <w:r>
        <w:rPr>
          <w:sz w:val="26"/>
          <w:szCs w:val="26"/>
          <w:lang w:eastAsia="en-US"/>
        </w:rPr>
        <w:t xml:space="preserve">, а также оказывающим преподавательские услуги на основании гражданско-правового договора (не менее 3 гражданско-правовых договоров оказания преподавательских услуг или </w:t>
      </w:r>
      <w:r w:rsidR="002A3017">
        <w:rPr>
          <w:sz w:val="26"/>
          <w:szCs w:val="26"/>
          <w:lang w:eastAsia="en-US"/>
        </w:rPr>
        <w:t xml:space="preserve">3 </w:t>
      </w:r>
      <w:r>
        <w:rPr>
          <w:sz w:val="26"/>
          <w:szCs w:val="26"/>
          <w:lang w:eastAsia="en-US"/>
        </w:rPr>
        <w:t>трудовых договоров о работе по совместительству)</w:t>
      </w:r>
      <w:r w:rsidR="002A3017">
        <w:rPr>
          <w:sz w:val="26"/>
          <w:szCs w:val="26"/>
          <w:lang w:eastAsia="en-US"/>
        </w:rPr>
        <w:t xml:space="preserve">, </w:t>
      </w:r>
      <w:r>
        <w:rPr>
          <w:sz w:val="26"/>
          <w:szCs w:val="26"/>
          <w:lang w:eastAsia="en-US"/>
        </w:rPr>
        <w:t xml:space="preserve">детям указанных лиц, поступившим в Университет для обучения по </w:t>
      </w:r>
      <w:r w:rsidR="002A3017">
        <w:rPr>
          <w:sz w:val="26"/>
          <w:szCs w:val="26"/>
          <w:lang w:eastAsia="en-US"/>
        </w:rPr>
        <w:t>п</w:t>
      </w:r>
      <w:r>
        <w:rPr>
          <w:sz w:val="26"/>
          <w:szCs w:val="26"/>
          <w:lang w:eastAsia="en-US"/>
        </w:rPr>
        <w:t>рограммам</w:t>
      </w:r>
      <w:r w:rsidR="002A3017">
        <w:rPr>
          <w:sz w:val="26"/>
          <w:szCs w:val="26"/>
          <w:lang w:eastAsia="en-US"/>
        </w:rPr>
        <w:t xml:space="preserve"> профессиональной подготовки</w:t>
      </w:r>
      <w:r>
        <w:rPr>
          <w:sz w:val="26"/>
          <w:szCs w:val="26"/>
          <w:lang w:eastAsia="en-US"/>
        </w:rPr>
        <w:t>, пре</w:t>
      </w:r>
      <w:r w:rsidR="002A3017">
        <w:rPr>
          <w:sz w:val="26"/>
          <w:szCs w:val="26"/>
          <w:lang w:eastAsia="en-US"/>
        </w:rPr>
        <w:t xml:space="preserve">доставляется скидка </w:t>
      </w:r>
      <w:r w:rsidR="008D763A">
        <w:rPr>
          <w:sz w:val="26"/>
          <w:szCs w:val="26"/>
          <w:lang w:eastAsia="en-US"/>
        </w:rPr>
        <w:t>в размере 10%</w:t>
      </w:r>
      <w:r w:rsidR="008D763A">
        <w:rPr>
          <w:rStyle w:val="ac"/>
          <w:sz w:val="26"/>
          <w:szCs w:val="26"/>
          <w:lang w:eastAsia="en-US"/>
        </w:rPr>
        <w:footnoteReference w:id="4"/>
      </w:r>
      <w:r w:rsidR="008D763A">
        <w:rPr>
          <w:sz w:val="26"/>
          <w:szCs w:val="26"/>
          <w:lang w:eastAsia="en-US"/>
        </w:rPr>
        <w:t>.</w:t>
      </w:r>
    </w:p>
    <w:sectPr w:rsidR="000B127C" w:rsidSect="00915281">
      <w:headerReference w:type="default" r:id="rId8"/>
      <w:footerReference w:type="even" r:id="rId9"/>
      <w:footerReference w:type="default" r:id="rId10"/>
      <w:pgSz w:w="12240" w:h="15840"/>
      <w:pgMar w:top="1134" w:right="851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4C8" w:rsidRDefault="000D44C8">
      <w:r>
        <w:separator/>
      </w:r>
    </w:p>
  </w:endnote>
  <w:endnote w:type="continuationSeparator" w:id="0">
    <w:p w:rsidR="000D44C8" w:rsidRDefault="000D4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4F" w:rsidRDefault="00E910BB" w:rsidP="002852F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B744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B744F" w:rsidRDefault="003B744F" w:rsidP="00D50A8D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4F" w:rsidRDefault="003B744F" w:rsidP="00D50A8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4C8" w:rsidRDefault="000D44C8">
      <w:r>
        <w:separator/>
      </w:r>
    </w:p>
  </w:footnote>
  <w:footnote w:type="continuationSeparator" w:id="0">
    <w:p w:rsidR="000D44C8" w:rsidRDefault="000D44C8">
      <w:r>
        <w:continuationSeparator/>
      </w:r>
    </w:p>
  </w:footnote>
  <w:footnote w:id="1">
    <w:p w:rsidR="003B744F" w:rsidRPr="00915281" w:rsidRDefault="003B744F" w:rsidP="00915281">
      <w:pPr>
        <w:pStyle w:val="ab"/>
        <w:jc w:val="both"/>
        <w:rPr>
          <w:sz w:val="24"/>
          <w:szCs w:val="24"/>
        </w:rPr>
      </w:pPr>
      <w:r w:rsidRPr="00915281">
        <w:rPr>
          <w:rStyle w:val="ac"/>
          <w:sz w:val="24"/>
          <w:szCs w:val="24"/>
        </w:rPr>
        <w:footnoteRef/>
      </w:r>
      <w:r w:rsidRPr="00915281">
        <w:rPr>
          <w:sz w:val="24"/>
          <w:szCs w:val="24"/>
        </w:rPr>
        <w:t xml:space="preserve"> Данное Положение не распространяется на обучающихся в Центре довузовской подготовки, содействия занятости выпускников и студентов Филиала</w:t>
      </w:r>
    </w:p>
  </w:footnote>
  <w:footnote w:id="2">
    <w:p w:rsidR="00D85079" w:rsidRPr="00915281" w:rsidRDefault="00D85079" w:rsidP="00915281">
      <w:pPr>
        <w:pStyle w:val="ab"/>
        <w:jc w:val="both"/>
        <w:rPr>
          <w:sz w:val="24"/>
          <w:szCs w:val="24"/>
        </w:rPr>
      </w:pPr>
      <w:r w:rsidRPr="00915281">
        <w:rPr>
          <w:rStyle w:val="ac"/>
          <w:sz w:val="24"/>
          <w:szCs w:val="24"/>
        </w:rPr>
        <w:footnoteRef/>
      </w:r>
      <w:r w:rsidRPr="00915281">
        <w:rPr>
          <w:sz w:val="24"/>
          <w:szCs w:val="24"/>
        </w:rPr>
        <w:t xml:space="preserve"> Под собственными средствами Филиала понимаются </w:t>
      </w:r>
      <w:r w:rsidRPr="00915281">
        <w:rPr>
          <w:sz w:val="24"/>
          <w:szCs w:val="24"/>
          <w:shd w:val="clear" w:color="auto" w:fill="FFFFFF"/>
        </w:rPr>
        <w:t>средства подразделений Филиала, реализующих Программы, без привлечения средств центрального бюджета Филиала</w:t>
      </w:r>
    </w:p>
  </w:footnote>
  <w:footnote w:id="3">
    <w:p w:rsidR="008D763A" w:rsidRDefault="008D763A" w:rsidP="00EE7F3B">
      <w:pPr>
        <w:pStyle w:val="af1"/>
        <w:ind w:left="0"/>
        <w:jc w:val="both"/>
      </w:pPr>
      <w:r w:rsidRPr="00915281">
        <w:rPr>
          <w:rStyle w:val="ac"/>
        </w:rPr>
        <w:footnoteRef/>
      </w:r>
      <w:r w:rsidRPr="00915281">
        <w:t xml:space="preserve"> </w:t>
      </w:r>
      <w:proofErr w:type="gramStart"/>
      <w:r w:rsidRPr="00915281">
        <w:t>Скидки, предусмотренные настоящим Положением не распространяются на Программы, разработанные по запросу Заказчика и на Программы, реализуемые в рамках текущего (включенного) обучения, в состав которой входят дисциплины из учебного плана основной</w:t>
      </w:r>
      <w:r>
        <w:t xml:space="preserve"> образовательной программы высшего образования или дополнительной образовательной программы</w:t>
      </w:r>
      <w:proofErr w:type="gramEnd"/>
    </w:p>
  </w:footnote>
  <w:footnote w:id="4">
    <w:p w:rsidR="008D763A" w:rsidRPr="00EE7F3B" w:rsidRDefault="008D763A" w:rsidP="00EE7F3B">
      <w:pPr>
        <w:pStyle w:val="ab"/>
        <w:jc w:val="both"/>
        <w:rPr>
          <w:sz w:val="24"/>
          <w:szCs w:val="24"/>
        </w:rPr>
      </w:pPr>
      <w:r w:rsidRPr="00EE7F3B">
        <w:rPr>
          <w:rStyle w:val="ac"/>
          <w:sz w:val="24"/>
          <w:szCs w:val="24"/>
        </w:rPr>
        <w:footnoteRef/>
      </w:r>
      <w:r w:rsidRPr="00EE7F3B">
        <w:rPr>
          <w:sz w:val="24"/>
          <w:szCs w:val="24"/>
        </w:rPr>
        <w:t xml:space="preserve"> Данный пункт не распространяется на </w:t>
      </w:r>
      <w:proofErr w:type="gramStart"/>
      <w:r w:rsidRPr="00EE7F3B">
        <w:rPr>
          <w:sz w:val="24"/>
          <w:szCs w:val="24"/>
        </w:rPr>
        <w:t>обучающихся</w:t>
      </w:r>
      <w:proofErr w:type="gramEnd"/>
      <w:r w:rsidRPr="00EE7F3B">
        <w:rPr>
          <w:sz w:val="24"/>
          <w:szCs w:val="24"/>
        </w:rPr>
        <w:t xml:space="preserve"> в Бизнес - школе НИУ ВШЭ – Нижний Новгород</w:t>
      </w:r>
      <w:r w:rsidR="00EE7F3B">
        <w:rPr>
          <w:sz w:val="24"/>
          <w:szCs w:val="24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4F" w:rsidRDefault="00E910BB">
    <w:pPr>
      <w:pStyle w:val="ad"/>
      <w:jc w:val="center"/>
    </w:pPr>
    <w:fldSimple w:instr=" PAGE   \* MERGEFORMAT ">
      <w:r w:rsidR="00073E3A">
        <w:rPr>
          <w:noProof/>
        </w:rPr>
        <w:t>6</w:t>
      </w:r>
    </w:fldSimple>
  </w:p>
  <w:p w:rsidR="003B744F" w:rsidRDefault="003B744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6AC87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D62A1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7905D3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8D20E8B"/>
    <w:multiLevelType w:val="multilevel"/>
    <w:tmpl w:val="47AAA1C6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>
    <w:nsid w:val="0B043BD0"/>
    <w:multiLevelType w:val="hybridMultilevel"/>
    <w:tmpl w:val="A0EE4A6A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0DF05550"/>
    <w:multiLevelType w:val="multilevel"/>
    <w:tmpl w:val="487899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6">
    <w:nsid w:val="0E1A25B6"/>
    <w:multiLevelType w:val="hybridMultilevel"/>
    <w:tmpl w:val="9912A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465E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8D13240"/>
    <w:multiLevelType w:val="hybridMultilevel"/>
    <w:tmpl w:val="862E2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E23D9"/>
    <w:multiLevelType w:val="multilevel"/>
    <w:tmpl w:val="E508221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D520E02"/>
    <w:multiLevelType w:val="multilevel"/>
    <w:tmpl w:val="0E8ED1C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1">
    <w:nsid w:val="246E36D7"/>
    <w:multiLevelType w:val="multilevel"/>
    <w:tmpl w:val="4288C2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35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  <w:color w:val="auto"/>
      </w:rPr>
    </w:lvl>
  </w:abstractNum>
  <w:abstractNum w:abstractNumId="12">
    <w:nsid w:val="31942938"/>
    <w:multiLevelType w:val="multilevel"/>
    <w:tmpl w:val="0E8ED1C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3">
    <w:nsid w:val="37FC7D33"/>
    <w:multiLevelType w:val="multilevel"/>
    <w:tmpl w:val="A0D465D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4">
    <w:nsid w:val="386D6697"/>
    <w:multiLevelType w:val="multilevel"/>
    <w:tmpl w:val="0C3468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0A710C8"/>
    <w:multiLevelType w:val="multilevel"/>
    <w:tmpl w:val="6CCA023A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6">
    <w:nsid w:val="44384887"/>
    <w:multiLevelType w:val="hybridMultilevel"/>
    <w:tmpl w:val="28EAE9BA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4BE304D1"/>
    <w:multiLevelType w:val="multilevel"/>
    <w:tmpl w:val="EDE887DE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518C3DE4"/>
    <w:multiLevelType w:val="multilevel"/>
    <w:tmpl w:val="3A868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19">
    <w:nsid w:val="56FE295F"/>
    <w:multiLevelType w:val="multilevel"/>
    <w:tmpl w:val="0AA01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20">
    <w:nsid w:val="575058A1"/>
    <w:multiLevelType w:val="multilevel"/>
    <w:tmpl w:val="DB7CB326"/>
    <w:lvl w:ilvl="0">
      <w:start w:val="3"/>
      <w:numFmt w:val="decimal"/>
      <w:lvlText w:val="%1."/>
      <w:lvlJc w:val="left"/>
      <w:pPr>
        <w:ind w:left="1525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1">
    <w:nsid w:val="5AC0526B"/>
    <w:multiLevelType w:val="hybridMultilevel"/>
    <w:tmpl w:val="A20E8E52"/>
    <w:lvl w:ilvl="0" w:tplc="E466D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C443C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C6426E8"/>
    <w:multiLevelType w:val="hybridMultilevel"/>
    <w:tmpl w:val="5DDAE5CE"/>
    <w:lvl w:ilvl="0" w:tplc="AE020C98">
      <w:start w:val="1"/>
      <w:numFmt w:val="decimal"/>
      <w:lvlText w:val="%1."/>
      <w:lvlJc w:val="left"/>
      <w:pPr>
        <w:ind w:left="13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E70451D"/>
    <w:multiLevelType w:val="multilevel"/>
    <w:tmpl w:val="3598804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5">
    <w:nsid w:val="60CF373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F2E018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07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1076743"/>
    <w:multiLevelType w:val="multilevel"/>
    <w:tmpl w:val="781AE48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8FB7D35"/>
    <w:multiLevelType w:val="hybridMultilevel"/>
    <w:tmpl w:val="38C67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8A6524"/>
    <w:multiLevelType w:val="hybridMultilevel"/>
    <w:tmpl w:val="A4B06E86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>
    <w:nsid w:val="7AE214B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9"/>
  </w:num>
  <w:num w:numId="2">
    <w:abstractNumId w:val="16"/>
  </w:num>
  <w:num w:numId="3">
    <w:abstractNumId w:val="4"/>
  </w:num>
  <w:num w:numId="4">
    <w:abstractNumId w:val="10"/>
  </w:num>
  <w:num w:numId="5">
    <w:abstractNumId w:val="22"/>
  </w:num>
  <w:num w:numId="6">
    <w:abstractNumId w:val="7"/>
  </w:num>
  <w:num w:numId="7">
    <w:abstractNumId w:val="26"/>
  </w:num>
  <w:num w:numId="8">
    <w:abstractNumId w:val="23"/>
  </w:num>
  <w:num w:numId="9">
    <w:abstractNumId w:val="1"/>
  </w:num>
  <w:num w:numId="10">
    <w:abstractNumId w:val="5"/>
  </w:num>
  <w:num w:numId="11">
    <w:abstractNumId w:val="24"/>
  </w:num>
  <w:num w:numId="12">
    <w:abstractNumId w:val="25"/>
  </w:num>
  <w:num w:numId="13">
    <w:abstractNumId w:val="2"/>
  </w:num>
  <w:num w:numId="14">
    <w:abstractNumId w:val="30"/>
  </w:num>
  <w:num w:numId="15">
    <w:abstractNumId w:val="8"/>
  </w:num>
  <w:num w:numId="16">
    <w:abstractNumId w:val="6"/>
  </w:num>
  <w:num w:numId="17">
    <w:abstractNumId w:val="0"/>
  </w:num>
  <w:num w:numId="18">
    <w:abstractNumId w:val="28"/>
  </w:num>
  <w:num w:numId="19">
    <w:abstractNumId w:val="19"/>
  </w:num>
  <w:num w:numId="20">
    <w:abstractNumId w:val="18"/>
  </w:num>
  <w:num w:numId="21">
    <w:abstractNumId w:val="13"/>
  </w:num>
  <w:num w:numId="22">
    <w:abstractNumId w:val="11"/>
  </w:num>
  <w:num w:numId="23">
    <w:abstractNumId w:val="12"/>
  </w:num>
  <w:num w:numId="24">
    <w:abstractNumId w:val="14"/>
  </w:num>
  <w:num w:numId="25">
    <w:abstractNumId w:val="17"/>
  </w:num>
  <w:num w:numId="26">
    <w:abstractNumId w:val="20"/>
  </w:num>
  <w:num w:numId="27">
    <w:abstractNumId w:val="3"/>
  </w:num>
  <w:num w:numId="28">
    <w:abstractNumId w:val="15"/>
  </w:num>
  <w:num w:numId="29">
    <w:abstractNumId w:val="27"/>
  </w:num>
  <w:num w:numId="30">
    <w:abstractNumId w:val="9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054"/>
    <w:rsid w:val="000227CA"/>
    <w:rsid w:val="00031E6F"/>
    <w:rsid w:val="00044B2C"/>
    <w:rsid w:val="00057DF5"/>
    <w:rsid w:val="00065068"/>
    <w:rsid w:val="00073E3A"/>
    <w:rsid w:val="000850D6"/>
    <w:rsid w:val="000854A8"/>
    <w:rsid w:val="000942B1"/>
    <w:rsid w:val="0009790F"/>
    <w:rsid w:val="000A2A54"/>
    <w:rsid w:val="000B0D51"/>
    <w:rsid w:val="000B127C"/>
    <w:rsid w:val="000B3E3B"/>
    <w:rsid w:val="000B7102"/>
    <w:rsid w:val="000C3D97"/>
    <w:rsid w:val="000D38E5"/>
    <w:rsid w:val="000D44C8"/>
    <w:rsid w:val="000D4EDA"/>
    <w:rsid w:val="000E4FE7"/>
    <w:rsid w:val="000E62B2"/>
    <w:rsid w:val="000E7C27"/>
    <w:rsid w:val="000F056B"/>
    <w:rsid w:val="000F2E87"/>
    <w:rsid w:val="000F36F4"/>
    <w:rsid w:val="000F5B38"/>
    <w:rsid w:val="001013FE"/>
    <w:rsid w:val="001017B7"/>
    <w:rsid w:val="00106B60"/>
    <w:rsid w:val="00113C13"/>
    <w:rsid w:val="001140A7"/>
    <w:rsid w:val="0011576F"/>
    <w:rsid w:val="00116D9B"/>
    <w:rsid w:val="001259AE"/>
    <w:rsid w:val="00131048"/>
    <w:rsid w:val="001332FB"/>
    <w:rsid w:val="001440E8"/>
    <w:rsid w:val="001449EC"/>
    <w:rsid w:val="00150EF4"/>
    <w:rsid w:val="0016003E"/>
    <w:rsid w:val="0018509B"/>
    <w:rsid w:val="0019231E"/>
    <w:rsid w:val="00195803"/>
    <w:rsid w:val="001A57B5"/>
    <w:rsid w:val="001B1253"/>
    <w:rsid w:val="001B5A37"/>
    <w:rsid w:val="001B7AC0"/>
    <w:rsid w:val="001C2695"/>
    <w:rsid w:val="001C4CD0"/>
    <w:rsid w:val="001D1955"/>
    <w:rsid w:val="001D50CD"/>
    <w:rsid w:val="001D5D44"/>
    <w:rsid w:val="001E56D7"/>
    <w:rsid w:val="001E629B"/>
    <w:rsid w:val="001E63B7"/>
    <w:rsid w:val="001E643A"/>
    <w:rsid w:val="001F0FAA"/>
    <w:rsid w:val="0020058C"/>
    <w:rsid w:val="00207815"/>
    <w:rsid w:val="00213CAD"/>
    <w:rsid w:val="00214EBD"/>
    <w:rsid w:val="00216ACB"/>
    <w:rsid w:val="00217F31"/>
    <w:rsid w:val="00227589"/>
    <w:rsid w:val="00227F8C"/>
    <w:rsid w:val="0023545D"/>
    <w:rsid w:val="00235919"/>
    <w:rsid w:val="002462C7"/>
    <w:rsid w:val="0025604B"/>
    <w:rsid w:val="00263070"/>
    <w:rsid w:val="00266A52"/>
    <w:rsid w:val="00267862"/>
    <w:rsid w:val="002852F3"/>
    <w:rsid w:val="00286256"/>
    <w:rsid w:val="002A3017"/>
    <w:rsid w:val="002A499E"/>
    <w:rsid w:val="002B0015"/>
    <w:rsid w:val="002B10D3"/>
    <w:rsid w:val="002B62AC"/>
    <w:rsid w:val="002C1E05"/>
    <w:rsid w:val="002C32B5"/>
    <w:rsid w:val="002D34D6"/>
    <w:rsid w:val="002E107A"/>
    <w:rsid w:val="002E4C8D"/>
    <w:rsid w:val="002E7C22"/>
    <w:rsid w:val="0030560A"/>
    <w:rsid w:val="0030777C"/>
    <w:rsid w:val="00307F9A"/>
    <w:rsid w:val="00314DDA"/>
    <w:rsid w:val="003226F2"/>
    <w:rsid w:val="00340792"/>
    <w:rsid w:val="00371BF0"/>
    <w:rsid w:val="0038167B"/>
    <w:rsid w:val="003856E2"/>
    <w:rsid w:val="00396731"/>
    <w:rsid w:val="003A1DBA"/>
    <w:rsid w:val="003A7B47"/>
    <w:rsid w:val="003B2F15"/>
    <w:rsid w:val="003B744F"/>
    <w:rsid w:val="003B7BFD"/>
    <w:rsid w:val="003C3843"/>
    <w:rsid w:val="003C59FA"/>
    <w:rsid w:val="003D3A13"/>
    <w:rsid w:val="003D4A9E"/>
    <w:rsid w:val="003F49B1"/>
    <w:rsid w:val="00400B81"/>
    <w:rsid w:val="0040662C"/>
    <w:rsid w:val="00414399"/>
    <w:rsid w:val="00416A3A"/>
    <w:rsid w:val="00425F72"/>
    <w:rsid w:val="00431DEF"/>
    <w:rsid w:val="00431EFE"/>
    <w:rsid w:val="00433417"/>
    <w:rsid w:val="00437984"/>
    <w:rsid w:val="00442D0D"/>
    <w:rsid w:val="004454A0"/>
    <w:rsid w:val="004476DE"/>
    <w:rsid w:val="00450D09"/>
    <w:rsid w:val="00454168"/>
    <w:rsid w:val="004609C3"/>
    <w:rsid w:val="004621F7"/>
    <w:rsid w:val="004642E2"/>
    <w:rsid w:val="00474CB5"/>
    <w:rsid w:val="004857B8"/>
    <w:rsid w:val="00490820"/>
    <w:rsid w:val="0049592E"/>
    <w:rsid w:val="00495DAF"/>
    <w:rsid w:val="004A749B"/>
    <w:rsid w:val="004A7898"/>
    <w:rsid w:val="004C0AAC"/>
    <w:rsid w:val="004C4131"/>
    <w:rsid w:val="004C44CE"/>
    <w:rsid w:val="004C5E76"/>
    <w:rsid w:val="004E09C6"/>
    <w:rsid w:val="004E2D22"/>
    <w:rsid w:val="004F022B"/>
    <w:rsid w:val="004F7343"/>
    <w:rsid w:val="004F7DBD"/>
    <w:rsid w:val="0050091A"/>
    <w:rsid w:val="0050093B"/>
    <w:rsid w:val="00502542"/>
    <w:rsid w:val="00505FF0"/>
    <w:rsid w:val="005079CD"/>
    <w:rsid w:val="00510F8C"/>
    <w:rsid w:val="005125EC"/>
    <w:rsid w:val="00520DD5"/>
    <w:rsid w:val="00522A36"/>
    <w:rsid w:val="0052643B"/>
    <w:rsid w:val="0053461B"/>
    <w:rsid w:val="00545D5D"/>
    <w:rsid w:val="00551DE2"/>
    <w:rsid w:val="00552257"/>
    <w:rsid w:val="005561A1"/>
    <w:rsid w:val="005601DD"/>
    <w:rsid w:val="005659D7"/>
    <w:rsid w:val="0057532D"/>
    <w:rsid w:val="005818C4"/>
    <w:rsid w:val="005A40CE"/>
    <w:rsid w:val="005B068A"/>
    <w:rsid w:val="005B2236"/>
    <w:rsid w:val="005C6798"/>
    <w:rsid w:val="005C7FEA"/>
    <w:rsid w:val="005D62FF"/>
    <w:rsid w:val="005E00F9"/>
    <w:rsid w:val="005E0603"/>
    <w:rsid w:val="005E1702"/>
    <w:rsid w:val="005E1C09"/>
    <w:rsid w:val="005E3AAB"/>
    <w:rsid w:val="005E3D12"/>
    <w:rsid w:val="005E59AB"/>
    <w:rsid w:val="00611094"/>
    <w:rsid w:val="00613BED"/>
    <w:rsid w:val="0061614F"/>
    <w:rsid w:val="00621443"/>
    <w:rsid w:val="00633318"/>
    <w:rsid w:val="00633D05"/>
    <w:rsid w:val="00635F21"/>
    <w:rsid w:val="006401F9"/>
    <w:rsid w:val="00652537"/>
    <w:rsid w:val="00667109"/>
    <w:rsid w:val="00670F88"/>
    <w:rsid w:val="0067178F"/>
    <w:rsid w:val="00676B9C"/>
    <w:rsid w:val="0069505E"/>
    <w:rsid w:val="006A1D9A"/>
    <w:rsid w:val="006A5829"/>
    <w:rsid w:val="006B2387"/>
    <w:rsid w:val="006C1818"/>
    <w:rsid w:val="006C5814"/>
    <w:rsid w:val="006D3777"/>
    <w:rsid w:val="006D60CB"/>
    <w:rsid w:val="00701E59"/>
    <w:rsid w:val="00710E0B"/>
    <w:rsid w:val="0071352B"/>
    <w:rsid w:val="007158E8"/>
    <w:rsid w:val="00716105"/>
    <w:rsid w:val="0072541A"/>
    <w:rsid w:val="00731016"/>
    <w:rsid w:val="00734568"/>
    <w:rsid w:val="007368C3"/>
    <w:rsid w:val="00750870"/>
    <w:rsid w:val="00752640"/>
    <w:rsid w:val="00752B5B"/>
    <w:rsid w:val="00753F2D"/>
    <w:rsid w:val="00760172"/>
    <w:rsid w:val="00762297"/>
    <w:rsid w:val="007634DE"/>
    <w:rsid w:val="00772F82"/>
    <w:rsid w:val="00775520"/>
    <w:rsid w:val="00780F3D"/>
    <w:rsid w:val="00795756"/>
    <w:rsid w:val="007965E0"/>
    <w:rsid w:val="007A32D2"/>
    <w:rsid w:val="007A6627"/>
    <w:rsid w:val="007B32CC"/>
    <w:rsid w:val="007B3631"/>
    <w:rsid w:val="007B5AED"/>
    <w:rsid w:val="007C10FF"/>
    <w:rsid w:val="007C1B37"/>
    <w:rsid w:val="007C5B79"/>
    <w:rsid w:val="007D1F26"/>
    <w:rsid w:val="007D5A62"/>
    <w:rsid w:val="007E1BB5"/>
    <w:rsid w:val="007E644B"/>
    <w:rsid w:val="007F1C3E"/>
    <w:rsid w:val="007F2063"/>
    <w:rsid w:val="007F42D4"/>
    <w:rsid w:val="00800A57"/>
    <w:rsid w:val="00801242"/>
    <w:rsid w:val="00803D1F"/>
    <w:rsid w:val="008110AA"/>
    <w:rsid w:val="0082342E"/>
    <w:rsid w:val="00832610"/>
    <w:rsid w:val="00833432"/>
    <w:rsid w:val="00843180"/>
    <w:rsid w:val="00844750"/>
    <w:rsid w:val="00845ED8"/>
    <w:rsid w:val="00854855"/>
    <w:rsid w:val="0086642A"/>
    <w:rsid w:val="008778E2"/>
    <w:rsid w:val="00880748"/>
    <w:rsid w:val="0088340C"/>
    <w:rsid w:val="00886187"/>
    <w:rsid w:val="00886404"/>
    <w:rsid w:val="00890B36"/>
    <w:rsid w:val="0089167D"/>
    <w:rsid w:val="008B3179"/>
    <w:rsid w:val="008B3D1E"/>
    <w:rsid w:val="008B49C5"/>
    <w:rsid w:val="008C2F2D"/>
    <w:rsid w:val="008C38EC"/>
    <w:rsid w:val="008C68EE"/>
    <w:rsid w:val="008D763A"/>
    <w:rsid w:val="008E642D"/>
    <w:rsid w:val="008E6771"/>
    <w:rsid w:val="008F77B0"/>
    <w:rsid w:val="00902B12"/>
    <w:rsid w:val="00902DA0"/>
    <w:rsid w:val="00905A8E"/>
    <w:rsid w:val="00910617"/>
    <w:rsid w:val="00911EC5"/>
    <w:rsid w:val="00915281"/>
    <w:rsid w:val="0092007C"/>
    <w:rsid w:val="009204D5"/>
    <w:rsid w:val="00922B68"/>
    <w:rsid w:val="0092740E"/>
    <w:rsid w:val="00930C14"/>
    <w:rsid w:val="00936F00"/>
    <w:rsid w:val="009457A1"/>
    <w:rsid w:val="00947663"/>
    <w:rsid w:val="00947859"/>
    <w:rsid w:val="00954D29"/>
    <w:rsid w:val="00955DFD"/>
    <w:rsid w:val="009606AB"/>
    <w:rsid w:val="0096165B"/>
    <w:rsid w:val="009666ED"/>
    <w:rsid w:val="00974CC1"/>
    <w:rsid w:val="009772B4"/>
    <w:rsid w:val="00977E99"/>
    <w:rsid w:val="009809B3"/>
    <w:rsid w:val="009809ED"/>
    <w:rsid w:val="00981BA2"/>
    <w:rsid w:val="00987573"/>
    <w:rsid w:val="00993D3E"/>
    <w:rsid w:val="009959C0"/>
    <w:rsid w:val="009A3CB9"/>
    <w:rsid w:val="009B29EB"/>
    <w:rsid w:val="009B3D36"/>
    <w:rsid w:val="009C45E6"/>
    <w:rsid w:val="009C4E39"/>
    <w:rsid w:val="009C51F7"/>
    <w:rsid w:val="009C7510"/>
    <w:rsid w:val="009D1948"/>
    <w:rsid w:val="009D6406"/>
    <w:rsid w:val="009E7B28"/>
    <w:rsid w:val="009F4100"/>
    <w:rsid w:val="009F42B3"/>
    <w:rsid w:val="00A1264F"/>
    <w:rsid w:val="00A20C30"/>
    <w:rsid w:val="00A34DE8"/>
    <w:rsid w:val="00A351A1"/>
    <w:rsid w:val="00A453D3"/>
    <w:rsid w:val="00A54B5B"/>
    <w:rsid w:val="00A54F10"/>
    <w:rsid w:val="00A71AB2"/>
    <w:rsid w:val="00A82166"/>
    <w:rsid w:val="00A849EA"/>
    <w:rsid w:val="00A8643D"/>
    <w:rsid w:val="00A878D3"/>
    <w:rsid w:val="00A9018F"/>
    <w:rsid w:val="00A905A1"/>
    <w:rsid w:val="00A92F5C"/>
    <w:rsid w:val="00AA288C"/>
    <w:rsid w:val="00AB5321"/>
    <w:rsid w:val="00AB7EF9"/>
    <w:rsid w:val="00AE7FF3"/>
    <w:rsid w:val="00AF0664"/>
    <w:rsid w:val="00B14BEC"/>
    <w:rsid w:val="00B14DA0"/>
    <w:rsid w:val="00B14F42"/>
    <w:rsid w:val="00B216D7"/>
    <w:rsid w:val="00B307B7"/>
    <w:rsid w:val="00B318E3"/>
    <w:rsid w:val="00B3659B"/>
    <w:rsid w:val="00B537AA"/>
    <w:rsid w:val="00B57502"/>
    <w:rsid w:val="00B77CFC"/>
    <w:rsid w:val="00B852D5"/>
    <w:rsid w:val="00BA04B2"/>
    <w:rsid w:val="00BA43B5"/>
    <w:rsid w:val="00BB1324"/>
    <w:rsid w:val="00BC6197"/>
    <w:rsid w:val="00BC67DD"/>
    <w:rsid w:val="00BD5089"/>
    <w:rsid w:val="00BD6CFF"/>
    <w:rsid w:val="00BD7595"/>
    <w:rsid w:val="00BE07D4"/>
    <w:rsid w:val="00BE3710"/>
    <w:rsid w:val="00BE73A7"/>
    <w:rsid w:val="00C03C89"/>
    <w:rsid w:val="00C05FE4"/>
    <w:rsid w:val="00C07FD5"/>
    <w:rsid w:val="00C123E2"/>
    <w:rsid w:val="00C20276"/>
    <w:rsid w:val="00C2515F"/>
    <w:rsid w:val="00C25BE1"/>
    <w:rsid w:val="00C31366"/>
    <w:rsid w:val="00C328A6"/>
    <w:rsid w:val="00C3469D"/>
    <w:rsid w:val="00C36410"/>
    <w:rsid w:val="00C44768"/>
    <w:rsid w:val="00C4768D"/>
    <w:rsid w:val="00C53C70"/>
    <w:rsid w:val="00C56B91"/>
    <w:rsid w:val="00C60D4C"/>
    <w:rsid w:val="00C61CEE"/>
    <w:rsid w:val="00C66ABF"/>
    <w:rsid w:val="00C71068"/>
    <w:rsid w:val="00C81149"/>
    <w:rsid w:val="00C94344"/>
    <w:rsid w:val="00C94B2E"/>
    <w:rsid w:val="00CA0C86"/>
    <w:rsid w:val="00CA454D"/>
    <w:rsid w:val="00CB1E02"/>
    <w:rsid w:val="00CC4716"/>
    <w:rsid w:val="00CC6699"/>
    <w:rsid w:val="00CD64A4"/>
    <w:rsid w:val="00CE543B"/>
    <w:rsid w:val="00CE7416"/>
    <w:rsid w:val="00D01268"/>
    <w:rsid w:val="00D01517"/>
    <w:rsid w:val="00D022E2"/>
    <w:rsid w:val="00D057CE"/>
    <w:rsid w:val="00D06E35"/>
    <w:rsid w:val="00D1541C"/>
    <w:rsid w:val="00D17C7F"/>
    <w:rsid w:val="00D17CAF"/>
    <w:rsid w:val="00D24737"/>
    <w:rsid w:val="00D24948"/>
    <w:rsid w:val="00D27366"/>
    <w:rsid w:val="00D273A4"/>
    <w:rsid w:val="00D47C6F"/>
    <w:rsid w:val="00D50A8D"/>
    <w:rsid w:val="00D5455E"/>
    <w:rsid w:val="00D604FB"/>
    <w:rsid w:val="00D762AA"/>
    <w:rsid w:val="00D80E20"/>
    <w:rsid w:val="00D83A06"/>
    <w:rsid w:val="00D8483E"/>
    <w:rsid w:val="00D85079"/>
    <w:rsid w:val="00D9634F"/>
    <w:rsid w:val="00D96586"/>
    <w:rsid w:val="00DA4945"/>
    <w:rsid w:val="00DB3E6F"/>
    <w:rsid w:val="00DC011A"/>
    <w:rsid w:val="00DD40D3"/>
    <w:rsid w:val="00DD7C3C"/>
    <w:rsid w:val="00DE0AC9"/>
    <w:rsid w:val="00DE647B"/>
    <w:rsid w:val="00E000B6"/>
    <w:rsid w:val="00E05B2A"/>
    <w:rsid w:val="00E05B9D"/>
    <w:rsid w:val="00E06517"/>
    <w:rsid w:val="00E14701"/>
    <w:rsid w:val="00E14ABA"/>
    <w:rsid w:val="00E15110"/>
    <w:rsid w:val="00E17138"/>
    <w:rsid w:val="00E20293"/>
    <w:rsid w:val="00E20B68"/>
    <w:rsid w:val="00E274CF"/>
    <w:rsid w:val="00E2755F"/>
    <w:rsid w:val="00E30C5C"/>
    <w:rsid w:val="00E31BA7"/>
    <w:rsid w:val="00E32E96"/>
    <w:rsid w:val="00E36A8A"/>
    <w:rsid w:val="00E405F5"/>
    <w:rsid w:val="00E441B0"/>
    <w:rsid w:val="00E57267"/>
    <w:rsid w:val="00E707E2"/>
    <w:rsid w:val="00E8382F"/>
    <w:rsid w:val="00E83A35"/>
    <w:rsid w:val="00E85006"/>
    <w:rsid w:val="00E8582A"/>
    <w:rsid w:val="00E90A53"/>
    <w:rsid w:val="00E910BB"/>
    <w:rsid w:val="00E9256B"/>
    <w:rsid w:val="00E94D7F"/>
    <w:rsid w:val="00EB3E81"/>
    <w:rsid w:val="00EB5FCB"/>
    <w:rsid w:val="00EB5FFC"/>
    <w:rsid w:val="00EB6C37"/>
    <w:rsid w:val="00EC0AB0"/>
    <w:rsid w:val="00EC38BF"/>
    <w:rsid w:val="00EC7CB7"/>
    <w:rsid w:val="00EE3CC0"/>
    <w:rsid w:val="00EE5CBD"/>
    <w:rsid w:val="00EE7F3B"/>
    <w:rsid w:val="00EF0A27"/>
    <w:rsid w:val="00EF0F29"/>
    <w:rsid w:val="00F02548"/>
    <w:rsid w:val="00F1121C"/>
    <w:rsid w:val="00F14DAA"/>
    <w:rsid w:val="00F16EED"/>
    <w:rsid w:val="00F208C4"/>
    <w:rsid w:val="00F22D23"/>
    <w:rsid w:val="00F26ED9"/>
    <w:rsid w:val="00F30303"/>
    <w:rsid w:val="00F3174E"/>
    <w:rsid w:val="00F3683B"/>
    <w:rsid w:val="00F36DAA"/>
    <w:rsid w:val="00F37B39"/>
    <w:rsid w:val="00F470C4"/>
    <w:rsid w:val="00F508EC"/>
    <w:rsid w:val="00F50A51"/>
    <w:rsid w:val="00F53E01"/>
    <w:rsid w:val="00F54244"/>
    <w:rsid w:val="00F54314"/>
    <w:rsid w:val="00F558C2"/>
    <w:rsid w:val="00F5630F"/>
    <w:rsid w:val="00F5660A"/>
    <w:rsid w:val="00F57A98"/>
    <w:rsid w:val="00F61B90"/>
    <w:rsid w:val="00F81129"/>
    <w:rsid w:val="00F82C98"/>
    <w:rsid w:val="00F83253"/>
    <w:rsid w:val="00F85756"/>
    <w:rsid w:val="00F85A2B"/>
    <w:rsid w:val="00F9115A"/>
    <w:rsid w:val="00F94241"/>
    <w:rsid w:val="00F950FE"/>
    <w:rsid w:val="00FA0054"/>
    <w:rsid w:val="00FA3692"/>
    <w:rsid w:val="00FB28A6"/>
    <w:rsid w:val="00FB6431"/>
    <w:rsid w:val="00FC0DB5"/>
    <w:rsid w:val="00FC2BB9"/>
    <w:rsid w:val="00FC4292"/>
    <w:rsid w:val="00FD28AE"/>
    <w:rsid w:val="00FD5B09"/>
    <w:rsid w:val="00FD73D6"/>
    <w:rsid w:val="00FE37DA"/>
    <w:rsid w:val="00FF2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0"/>
    <w:lsdException w:name="annotation text" w:uiPriority="0"/>
    <w:lsdException w:name="caption" w:qFormat="1"/>
    <w:lsdException w:name="footnote reference" w:uiPriority="0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pPr>
      <w:shd w:val="solid" w:color="FFFFFF" w:fill="auto"/>
    </w:pPr>
    <w:rPr>
      <w:color w:val="000000"/>
      <w:sz w:val="24"/>
      <w:szCs w:val="24"/>
      <w:shd w:val="solid" w:color="FFFFFF" w:fill="auto"/>
    </w:rPr>
  </w:style>
  <w:style w:type="paragraph" w:styleId="1">
    <w:name w:val="heading 1"/>
    <w:basedOn w:val="a"/>
    <w:next w:val="a"/>
    <w:qFormat/>
    <w:rsid w:val="00EF7B96"/>
    <w:pPr>
      <w:keepNext/>
      <w:spacing w:before="90" w:after="90"/>
      <w:ind w:left="90" w:right="90"/>
      <w:outlineLvl w:val="0"/>
    </w:pPr>
    <w:rPr>
      <w:b/>
      <w:bCs/>
      <w:kern w:val="32"/>
      <w:sz w:val="36"/>
      <w:szCs w:val="32"/>
    </w:rPr>
  </w:style>
  <w:style w:type="paragraph" w:styleId="2">
    <w:name w:val="heading 2"/>
    <w:basedOn w:val="a"/>
    <w:next w:val="a"/>
    <w:qFormat/>
    <w:rsid w:val="00EF7B96"/>
    <w:pPr>
      <w:keepNext/>
      <w:spacing w:before="90" w:after="90"/>
      <w:ind w:left="90" w:right="9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keepNext/>
      <w:spacing w:before="90" w:after="90"/>
      <w:ind w:left="90" w:right="90"/>
      <w:outlineLvl w:val="2"/>
    </w:pPr>
    <w:rPr>
      <w:b/>
      <w:bCs/>
      <w:szCs w:val="26"/>
    </w:rPr>
  </w:style>
  <w:style w:type="paragraph" w:styleId="4">
    <w:name w:val="heading 4"/>
    <w:basedOn w:val="a"/>
    <w:next w:val="a"/>
    <w:qFormat/>
    <w:rsid w:val="00EF7B96"/>
    <w:pPr>
      <w:keepNext/>
      <w:spacing w:before="90" w:after="90"/>
      <w:ind w:left="90" w:right="90"/>
      <w:outlineLvl w:val="3"/>
    </w:pPr>
    <w:rPr>
      <w:b/>
      <w:bCs/>
      <w:sz w:val="20"/>
      <w:szCs w:val="28"/>
    </w:rPr>
  </w:style>
  <w:style w:type="paragraph" w:styleId="5">
    <w:name w:val="heading 5"/>
    <w:basedOn w:val="a"/>
    <w:next w:val="a"/>
    <w:qFormat/>
    <w:rsid w:val="00EF7B96"/>
    <w:pPr>
      <w:spacing w:before="90" w:after="90"/>
      <w:ind w:left="90" w:right="90"/>
      <w:outlineLvl w:val="4"/>
    </w:pPr>
    <w:rPr>
      <w:b/>
      <w:bCs/>
      <w:i/>
      <w:iCs/>
      <w:sz w:val="16"/>
      <w:szCs w:val="26"/>
    </w:rPr>
  </w:style>
  <w:style w:type="paragraph" w:styleId="6">
    <w:name w:val="heading 6"/>
    <w:basedOn w:val="a"/>
    <w:next w:val="a"/>
    <w:qFormat/>
    <w:rsid w:val="00EF7B96"/>
    <w:pPr>
      <w:spacing w:before="90" w:after="90"/>
      <w:ind w:left="90" w:right="90"/>
      <w:outlineLvl w:val="5"/>
    </w:pPr>
    <w:rPr>
      <w:b/>
      <w:bCs/>
      <w:sz w:val="1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ritely-toc-lower-roman">
    <w:name w:val="writely-toc-lower-roman"/>
    <w:basedOn w:val="a"/>
    <w:rsid w:val="005B068A"/>
  </w:style>
  <w:style w:type="paragraph" w:customStyle="1" w:styleId="Tr">
    <w:name w:val="Tr"/>
    <w:basedOn w:val="a"/>
    <w:rsid w:val="005B068A"/>
  </w:style>
  <w:style w:type="paragraph" w:customStyle="1" w:styleId="Img">
    <w:name w:val="Img"/>
    <w:basedOn w:val="a"/>
    <w:rsid w:val="005B068A"/>
  </w:style>
  <w:style w:type="paragraph" w:customStyle="1" w:styleId="Div">
    <w:name w:val="Div"/>
    <w:basedOn w:val="a"/>
    <w:rsid w:val="005B068A"/>
  </w:style>
  <w:style w:type="paragraph" w:customStyle="1" w:styleId="webkit-indent-blockquote">
    <w:name w:val="webkit-indent-blockquote"/>
    <w:basedOn w:val="a"/>
    <w:rsid w:val="005B068A"/>
  </w:style>
  <w:style w:type="paragraph" w:customStyle="1" w:styleId="writely-toc-disc">
    <w:name w:val="writely-toc-disc"/>
    <w:basedOn w:val="a"/>
    <w:rsid w:val="005B068A"/>
  </w:style>
  <w:style w:type="paragraph" w:customStyle="1" w:styleId="Ol">
    <w:name w:val="Ol"/>
    <w:basedOn w:val="a"/>
    <w:rsid w:val="005B068A"/>
  </w:style>
  <w:style w:type="paragraph" w:customStyle="1" w:styleId="writely-toc-decimal">
    <w:name w:val="writely-toc-decimal"/>
    <w:basedOn w:val="a"/>
    <w:rsid w:val="005B068A"/>
  </w:style>
  <w:style w:type="paragraph" w:customStyle="1" w:styleId="Option">
    <w:name w:val="Option"/>
    <w:basedOn w:val="a"/>
    <w:rsid w:val="005B068A"/>
  </w:style>
  <w:style w:type="paragraph" w:customStyle="1" w:styleId="Ul">
    <w:name w:val="Ul"/>
    <w:basedOn w:val="a"/>
    <w:rsid w:val="005B068A"/>
  </w:style>
  <w:style w:type="paragraph" w:customStyle="1" w:styleId="Select">
    <w:name w:val="Select"/>
    <w:basedOn w:val="a"/>
    <w:rsid w:val="005B068A"/>
  </w:style>
  <w:style w:type="paragraph" w:customStyle="1" w:styleId="writely-toc-lower-alpha">
    <w:name w:val="writely-toc-lower-alpha"/>
    <w:basedOn w:val="a"/>
    <w:rsid w:val="005B068A"/>
  </w:style>
  <w:style w:type="paragraph" w:customStyle="1" w:styleId="Blockquote">
    <w:name w:val="Blockquote"/>
    <w:basedOn w:val="a"/>
    <w:rsid w:val="005B068A"/>
    <w:pPr>
      <w:pBdr>
        <w:top w:val="dashSmallGap" w:sz="6" w:space="7" w:color="DDDDDD"/>
        <w:left w:val="dashSmallGap" w:sz="6" w:space="7" w:color="DDDDDD"/>
        <w:bottom w:val="dashSmallGap" w:sz="6" w:space="7" w:color="DDDDDD"/>
        <w:right w:val="dashSmallGap" w:sz="6" w:space="7" w:color="DDDDDD"/>
      </w:pBdr>
    </w:pPr>
    <w:rPr>
      <w:bdr w:val="dashSmallGap" w:sz="6" w:space="0" w:color="DDDDDD"/>
    </w:rPr>
  </w:style>
  <w:style w:type="paragraph" w:customStyle="1" w:styleId="writely-toc-upper-alpha">
    <w:name w:val="writely-toc-upper-alpha"/>
    <w:basedOn w:val="a"/>
    <w:rsid w:val="005B068A"/>
  </w:style>
  <w:style w:type="paragraph" w:customStyle="1" w:styleId="Table">
    <w:name w:val="Table"/>
    <w:basedOn w:val="a"/>
    <w:rsid w:val="005B068A"/>
  </w:style>
  <w:style w:type="paragraph" w:customStyle="1" w:styleId="Li">
    <w:name w:val="Li"/>
    <w:basedOn w:val="a"/>
    <w:rsid w:val="005B068A"/>
  </w:style>
  <w:style w:type="paragraph" w:customStyle="1" w:styleId="pb">
    <w:name w:val="pb"/>
    <w:basedOn w:val="a"/>
    <w:rsid w:val="005B068A"/>
  </w:style>
  <w:style w:type="paragraph" w:customStyle="1" w:styleId="Address">
    <w:name w:val="Address"/>
    <w:basedOn w:val="a"/>
    <w:rsid w:val="005B068A"/>
  </w:style>
  <w:style w:type="paragraph" w:customStyle="1" w:styleId="Pre">
    <w:name w:val="Pre"/>
    <w:basedOn w:val="a"/>
    <w:rsid w:val="005B068A"/>
    <w:rPr>
      <w:rFonts w:ascii="Courier New" w:eastAsia="Courier New" w:hAnsi="Courier New" w:cs="Courier New"/>
    </w:rPr>
  </w:style>
  <w:style w:type="paragraph" w:customStyle="1" w:styleId="Olwritely-toc-subheading">
    <w:name w:val="Ol_writely-toc-subheading"/>
    <w:basedOn w:val="Ol"/>
    <w:rsid w:val="005B068A"/>
  </w:style>
  <w:style w:type="paragraph" w:customStyle="1" w:styleId="writely-toc-upper-roman">
    <w:name w:val="writely-toc-upper-roman"/>
    <w:basedOn w:val="a"/>
    <w:rsid w:val="005B068A"/>
  </w:style>
  <w:style w:type="paragraph" w:customStyle="1" w:styleId="writely-toc-none">
    <w:name w:val="writely-toc-none"/>
    <w:basedOn w:val="a"/>
    <w:rsid w:val="005B068A"/>
  </w:style>
  <w:style w:type="character" w:styleId="a3">
    <w:name w:val="annotation reference"/>
    <w:semiHidden/>
    <w:rsid w:val="003226F2"/>
    <w:rPr>
      <w:sz w:val="16"/>
      <w:szCs w:val="16"/>
    </w:rPr>
  </w:style>
  <w:style w:type="paragraph" w:styleId="a4">
    <w:name w:val="annotation text"/>
    <w:basedOn w:val="a"/>
    <w:link w:val="a5"/>
    <w:semiHidden/>
    <w:rsid w:val="003226F2"/>
    <w:rPr>
      <w:sz w:val="20"/>
      <w:szCs w:val="20"/>
    </w:rPr>
  </w:style>
  <w:style w:type="paragraph" w:styleId="a6">
    <w:name w:val="annotation subject"/>
    <w:basedOn w:val="a4"/>
    <w:next w:val="a4"/>
    <w:semiHidden/>
    <w:rsid w:val="003226F2"/>
    <w:rPr>
      <w:b/>
      <w:bCs/>
    </w:rPr>
  </w:style>
  <w:style w:type="paragraph" w:styleId="a7">
    <w:name w:val="Balloon Text"/>
    <w:basedOn w:val="a"/>
    <w:semiHidden/>
    <w:rsid w:val="003226F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D50A8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50A8D"/>
  </w:style>
  <w:style w:type="paragraph" w:styleId="ab">
    <w:name w:val="footnote text"/>
    <w:basedOn w:val="a"/>
    <w:semiHidden/>
    <w:rsid w:val="00C66ABF"/>
    <w:rPr>
      <w:sz w:val="20"/>
      <w:szCs w:val="20"/>
    </w:rPr>
  </w:style>
  <w:style w:type="character" w:styleId="ac">
    <w:name w:val="footnote reference"/>
    <w:semiHidden/>
    <w:rsid w:val="00C66ABF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C56B9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56B91"/>
    <w:rPr>
      <w:color w:val="000000"/>
      <w:sz w:val="24"/>
      <w:szCs w:val="24"/>
      <w:shd w:val="solid" w:color="FFFFFF" w:fill="auto"/>
    </w:rPr>
  </w:style>
  <w:style w:type="paragraph" w:styleId="af">
    <w:name w:val="Document Map"/>
    <w:basedOn w:val="a"/>
    <w:semiHidden/>
    <w:rsid w:val="00B307B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0">
    <w:name w:val="Hyperlink"/>
    <w:rsid w:val="00947663"/>
    <w:rPr>
      <w:color w:val="0000FF"/>
      <w:u w:val="single"/>
    </w:rPr>
  </w:style>
  <w:style w:type="paragraph" w:customStyle="1" w:styleId="2-21">
    <w:name w:val="Средний список 2 - Акцент 21"/>
    <w:hidden/>
    <w:uiPriority w:val="99"/>
    <w:semiHidden/>
    <w:rsid w:val="0053461B"/>
    <w:rPr>
      <w:color w:val="000000"/>
      <w:sz w:val="24"/>
      <w:szCs w:val="24"/>
      <w:shd w:val="solid" w:color="FFFFFF" w:fill="auto"/>
    </w:rPr>
  </w:style>
  <w:style w:type="character" w:customStyle="1" w:styleId="a9">
    <w:name w:val="Нижний колонтитул Знак"/>
    <w:link w:val="a8"/>
    <w:uiPriority w:val="99"/>
    <w:rsid w:val="00FF2DE3"/>
    <w:rPr>
      <w:color w:val="000000"/>
      <w:sz w:val="24"/>
      <w:szCs w:val="24"/>
      <w:shd w:val="solid" w:color="FFFFFF" w:fill="auto"/>
    </w:rPr>
  </w:style>
  <w:style w:type="paragraph" w:styleId="af1">
    <w:name w:val="List Paragraph"/>
    <w:basedOn w:val="a"/>
    <w:uiPriority w:val="34"/>
    <w:qFormat/>
    <w:rsid w:val="00495DAF"/>
    <w:pPr>
      <w:ind w:left="708"/>
    </w:pPr>
  </w:style>
  <w:style w:type="character" w:customStyle="1" w:styleId="a5">
    <w:name w:val="Текст примечания Знак"/>
    <w:basedOn w:val="a0"/>
    <w:link w:val="a4"/>
    <w:semiHidden/>
    <w:rsid w:val="00454168"/>
    <w:rPr>
      <w:color w:val="000000"/>
      <w:shd w:val="solid" w:color="FFFFFF" w:fill="auto"/>
    </w:rPr>
  </w:style>
  <w:style w:type="character" w:customStyle="1" w:styleId="defaultlabelstyle3">
    <w:name w:val="defaultlabelstyle3"/>
    <w:basedOn w:val="a0"/>
    <w:rsid w:val="00073E3A"/>
    <w:rPr>
      <w:rFonts w:ascii="Trebuchet MS" w:hAnsi="Trebuchet MS" w:hint="default"/>
      <w:color w:val="3333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C7C6B-CE09-4377-BB44-427C6B38F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1911</Words>
  <Characters>12894</Characters>
  <Application>Microsoft Office Word</Application>
  <DocSecurity>4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скидках на обучение_вопросы</vt:lpstr>
    </vt:vector>
  </TitlesOfParts>
  <Company/>
  <LinksUpToDate>false</LinksUpToDate>
  <CharactersWithSpaces>14776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скидках на обучение_вопросы</dc:title>
  <dc:creator>1</dc:creator>
  <cp:lastModifiedBy>Артемьева</cp:lastModifiedBy>
  <cp:revision>2</cp:revision>
  <cp:lastPrinted>2016-10-06T13:59:00Z</cp:lastPrinted>
  <dcterms:created xsi:type="dcterms:W3CDTF">2019-02-24T09:37:00Z</dcterms:created>
  <dcterms:modified xsi:type="dcterms:W3CDTF">2019-02-24T09:37:00Z</dcterms:modified>
</cp:coreProperties>
</file>