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30BF2" w14:textId="77777777" w:rsidR="00933A13" w:rsidRDefault="00933A13" w:rsidP="000235E2">
      <w:pPr>
        <w:jc w:val="center"/>
        <w:rPr>
          <w:b/>
        </w:rPr>
      </w:pPr>
    </w:p>
    <w:p w14:paraId="1495D528" w14:textId="6168019F" w:rsidR="00F51D32" w:rsidRPr="00F5050E" w:rsidRDefault="00674A2C" w:rsidP="000235E2">
      <w:pPr>
        <w:jc w:val="center"/>
        <w:rPr>
          <w:b/>
        </w:rPr>
      </w:pPr>
      <w:r w:rsidRPr="00F5050E">
        <w:rPr>
          <w:b/>
        </w:rPr>
        <w:t xml:space="preserve">ИЗВЕЩЕНИЕ О ПРОВЕДЕНИИ АУКЦИОНА </w:t>
      </w:r>
    </w:p>
    <w:p w14:paraId="531F2BC5" w14:textId="77777777" w:rsidR="00674A2C" w:rsidRDefault="00674A2C" w:rsidP="000235E2">
      <w:pPr>
        <w:jc w:val="center"/>
        <w:rPr>
          <w:b/>
        </w:rPr>
      </w:pPr>
      <w:r w:rsidRPr="00F5050E">
        <w:rPr>
          <w:b/>
        </w:rPr>
        <w:t>В ЭЛЕКТРОННОЙ ФОРМЕ</w:t>
      </w:r>
    </w:p>
    <w:p w14:paraId="6DDF0AA7" w14:textId="77777777" w:rsidR="002F381F" w:rsidRPr="00036DF6" w:rsidRDefault="002F381F" w:rsidP="002F381F">
      <w:pPr>
        <w:keepNext/>
        <w:keepLines/>
        <w:widowControl w:val="0"/>
        <w:suppressLineNumbers/>
        <w:suppressAutoHyphens/>
        <w:jc w:val="center"/>
      </w:pPr>
      <w:r>
        <w:rPr>
          <w:b/>
          <w:bCs/>
          <w:color w:val="FF0000"/>
          <w:spacing w:val="13"/>
          <w:szCs w:val="28"/>
        </w:rPr>
        <w:t>УЧАСТНИКАМИ ДАННОЙ ЗАКУПКИ МОГУТ БЫТЬ ТОЛЬКО СУБЪЕКТЫ МАЛОГО И СРЕДНЕГО ПРЕДПРИНИМАТЕЛЬСТВА</w:t>
      </w:r>
    </w:p>
    <w:p w14:paraId="20A8A859" w14:textId="77777777" w:rsidR="00DA19B7" w:rsidRPr="00F5050E" w:rsidRDefault="00DA19B7" w:rsidP="009D7863">
      <w:pPr>
        <w:jc w:val="both"/>
        <w:rPr>
          <w:b/>
        </w:rPr>
      </w:pPr>
    </w:p>
    <w:p w14:paraId="014F2598" w14:textId="77777777" w:rsidR="00674A2C" w:rsidRPr="00F5050E" w:rsidRDefault="007B61F2" w:rsidP="007B61F2">
      <w:pPr>
        <w:tabs>
          <w:tab w:val="left" w:pos="284"/>
        </w:tabs>
        <w:jc w:val="both"/>
      </w:pPr>
      <w:r>
        <w:rPr>
          <w:b/>
        </w:rPr>
        <w:t xml:space="preserve">1. </w:t>
      </w:r>
      <w:r w:rsidR="000E409A">
        <w:rPr>
          <w:b/>
        </w:rPr>
        <w:t>Способ осуществления закупки</w:t>
      </w:r>
      <w:r w:rsidR="00674A2C" w:rsidRPr="00F5050E">
        <w:rPr>
          <w:b/>
        </w:rPr>
        <w:t xml:space="preserve">: </w:t>
      </w:r>
      <w:r w:rsidR="009C3F2D" w:rsidRPr="009C3F2D">
        <w:t>аукцион в электронной форме (далее также – аукцион). Аукцион осуществляется в соответствии с особенностями, установленными статьей 3.4 Федерального закона от 18.07.2011 № 223-ФЗ «О закупках товаров, работ, услуг отдельными видами юридических лиц» и Правительством Российской Федерации</w:t>
      </w:r>
      <w:r w:rsidR="008636F8">
        <w:t>.</w:t>
      </w:r>
    </w:p>
    <w:p w14:paraId="5461E1BA" w14:textId="77777777" w:rsidR="00674A2C" w:rsidRPr="00F5050E" w:rsidRDefault="00674A2C" w:rsidP="00C151A7">
      <w:pPr>
        <w:tabs>
          <w:tab w:val="left" w:pos="284"/>
        </w:tabs>
        <w:jc w:val="both"/>
        <w:rPr>
          <w:b/>
        </w:rPr>
      </w:pPr>
    </w:p>
    <w:p w14:paraId="4A1D8E8A" w14:textId="2CAAE039" w:rsidR="00674A2C" w:rsidRPr="00F5050E" w:rsidRDefault="00BF18C9" w:rsidP="00BF18C9">
      <w:pPr>
        <w:tabs>
          <w:tab w:val="left" w:pos="284"/>
        </w:tabs>
        <w:jc w:val="both"/>
      </w:pPr>
      <w:r>
        <w:rPr>
          <w:b/>
        </w:rPr>
        <w:t xml:space="preserve">2. </w:t>
      </w:r>
      <w:r w:rsidR="00674A2C" w:rsidRPr="00F5050E">
        <w:rPr>
          <w:b/>
        </w:rPr>
        <w:t>Номер аукциона:</w:t>
      </w:r>
      <w:r w:rsidR="00674A2C" w:rsidRPr="00F5050E">
        <w:t xml:space="preserve"> </w:t>
      </w:r>
      <w:r w:rsidR="00F51525">
        <w:rPr>
          <w:b/>
        </w:rPr>
        <w:t>ЭА39-06-20</w:t>
      </w:r>
      <w:r w:rsidR="00F41EBD">
        <w:rPr>
          <w:b/>
        </w:rPr>
        <w:t xml:space="preserve"> СМП/ТО радиосистем передачи сигнала о пожаре</w:t>
      </w:r>
      <w:r w:rsidR="00FF6A07" w:rsidRPr="00F5050E">
        <w:t>.</w:t>
      </w:r>
    </w:p>
    <w:p w14:paraId="6AF20DA3" w14:textId="77777777" w:rsidR="00674A2C" w:rsidRPr="00F5050E" w:rsidRDefault="00674A2C" w:rsidP="00C151A7">
      <w:pPr>
        <w:tabs>
          <w:tab w:val="left" w:pos="284"/>
        </w:tabs>
        <w:jc w:val="both"/>
      </w:pPr>
    </w:p>
    <w:p w14:paraId="63020752" w14:textId="77777777" w:rsidR="00C1075A" w:rsidRPr="00C1075A" w:rsidRDefault="00BF18C9" w:rsidP="00BF18C9">
      <w:pPr>
        <w:tabs>
          <w:tab w:val="left" w:pos="284"/>
        </w:tabs>
        <w:jc w:val="both"/>
      </w:pPr>
      <w:r>
        <w:rPr>
          <w:b/>
        </w:rPr>
        <w:t xml:space="preserve">3. </w:t>
      </w:r>
      <w:r w:rsidR="00674A2C" w:rsidRPr="00F5050E">
        <w:rPr>
          <w:b/>
        </w:rPr>
        <w:t>Наименование, место нахождения, почтовый адрес</w:t>
      </w:r>
      <w:r w:rsidR="00674A2C" w:rsidRPr="00C1075A">
        <w:rPr>
          <w:b/>
        </w:rPr>
        <w:t xml:space="preserve"> </w:t>
      </w:r>
      <w:r w:rsidR="00674A2C"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14:paraId="5FDFBE36" w14:textId="77777777" w:rsidR="00674A2C" w:rsidRPr="00C1075A" w:rsidRDefault="00C1075A" w:rsidP="00BF18C9">
      <w:pPr>
        <w:tabs>
          <w:tab w:val="left" w:pos="284"/>
        </w:tabs>
        <w:jc w:val="both"/>
      </w:pPr>
      <w:r w:rsidRPr="00C1075A">
        <w:t>Почтовый адрес:</w:t>
      </w:r>
      <w:r w:rsidR="00F41EBD">
        <w:t xml:space="preserve"> </w:t>
      </w:r>
      <w:r w:rsidRPr="00C1075A">
        <w:t>101000, г. Москва, ул. Мясницкая, д. 20; телефон</w:t>
      </w:r>
      <w:r w:rsidR="00F41EBD">
        <w:t>ы</w:t>
      </w:r>
      <w:r w:rsidRPr="00C1075A">
        <w:t>: (495) 772-95-90 доб.</w:t>
      </w:r>
      <w:r w:rsidR="00297E06">
        <w:t> </w:t>
      </w:r>
      <w:r w:rsidR="00C924DC">
        <w:t>11</w:t>
      </w:r>
      <w:r w:rsidR="00160018">
        <w:t>082</w:t>
      </w:r>
      <w:r w:rsidR="00C35193">
        <w:t>,</w:t>
      </w:r>
      <w:r w:rsidRPr="00C1075A">
        <w:t xml:space="preserve"> (495) 628-47-03. Адрес электронной почты: zakupki@hse.ru.</w:t>
      </w:r>
    </w:p>
    <w:p w14:paraId="25910D43" w14:textId="77777777" w:rsidR="00674A2C" w:rsidRPr="00F5050E" w:rsidRDefault="00674A2C" w:rsidP="00BF18C9">
      <w:pPr>
        <w:jc w:val="both"/>
      </w:pPr>
    </w:p>
    <w:p w14:paraId="48B68F8B" w14:textId="77777777" w:rsidR="00BF18C9" w:rsidRPr="00855B8D" w:rsidRDefault="00BF18C9" w:rsidP="00BF18C9">
      <w:pPr>
        <w:tabs>
          <w:tab w:val="left" w:pos="284"/>
        </w:tabs>
        <w:jc w:val="both"/>
      </w:pPr>
      <w:r>
        <w:rPr>
          <w:b/>
        </w:rPr>
        <w:t xml:space="preserve">4. </w:t>
      </w:r>
      <w:r w:rsidR="00526100">
        <w:rPr>
          <w:b/>
        </w:rPr>
        <w:t>Предмет д</w:t>
      </w:r>
      <w:r w:rsidR="00674A2C" w:rsidRPr="00902F4E">
        <w:rPr>
          <w:b/>
        </w:rPr>
        <w:t>оговора:</w:t>
      </w:r>
      <w:r w:rsidR="00445DAB" w:rsidRPr="00902F4E">
        <w:rPr>
          <w:b/>
        </w:rPr>
        <w:t xml:space="preserve"> </w:t>
      </w:r>
      <w:r w:rsidR="007B5D18" w:rsidRPr="007B5D18">
        <w:rPr>
          <w:bCs/>
        </w:rPr>
        <w:t>Оказание услуг по техническому обслуживанию радиосистем передачи сигнала о пожаре на пульт «101» на объектах НИУ ВШЭ в г. Москве</w:t>
      </w:r>
      <w:r w:rsidR="00655476" w:rsidRPr="00855B8D">
        <w:t>.</w:t>
      </w:r>
      <w:r w:rsidR="00FF75A0">
        <w:t xml:space="preserve"> </w:t>
      </w:r>
    </w:p>
    <w:p w14:paraId="1EAD96EC" w14:textId="77777777" w:rsidR="003A6EC1" w:rsidRDefault="00F97ADD" w:rsidP="00BF18C9">
      <w:pPr>
        <w:tabs>
          <w:tab w:val="left" w:pos="284"/>
        </w:tabs>
        <w:jc w:val="both"/>
      </w:pPr>
      <w:r w:rsidRPr="00F97ADD">
        <w:t xml:space="preserve">Объем оказываемых услуг, а также краткое описание предмета закупки указаны в </w:t>
      </w:r>
      <w:r w:rsidR="0040397C">
        <w:t>п.</w:t>
      </w:r>
      <w:r w:rsidR="00A4014E">
        <w:t> </w:t>
      </w:r>
      <w:r w:rsidR="0040397C">
        <w:t xml:space="preserve">6 раздела 4 «Техническое задание» </w:t>
      </w:r>
      <w:r w:rsidRPr="00F97ADD">
        <w:t>документации об аукционе (далее также – аукционная документация)</w:t>
      </w:r>
      <w:r w:rsidR="003A6EC1">
        <w:t>.</w:t>
      </w:r>
    </w:p>
    <w:p w14:paraId="0483A3E5" w14:textId="77777777" w:rsidR="00674A2C" w:rsidRPr="00F5050E" w:rsidRDefault="00674A2C" w:rsidP="00BF18C9">
      <w:pPr>
        <w:tabs>
          <w:tab w:val="left" w:pos="284"/>
        </w:tabs>
        <w:jc w:val="both"/>
        <w:rPr>
          <w:i/>
        </w:rPr>
      </w:pPr>
    </w:p>
    <w:p w14:paraId="49333898" w14:textId="7DE62379" w:rsidR="00674A2C" w:rsidRPr="00F5050E" w:rsidRDefault="00BF18C9" w:rsidP="00BF18C9">
      <w:pPr>
        <w:tabs>
          <w:tab w:val="left" w:pos="284"/>
        </w:tabs>
        <w:jc w:val="both"/>
      </w:pPr>
      <w:r>
        <w:rPr>
          <w:b/>
        </w:rPr>
        <w:t xml:space="preserve">5. </w:t>
      </w:r>
      <w:r w:rsidR="00674A2C" w:rsidRPr="00F5050E">
        <w:rPr>
          <w:b/>
        </w:rPr>
        <w:t>Место</w:t>
      </w:r>
      <w:r w:rsidR="008F3641" w:rsidRPr="00F5050E">
        <w:rPr>
          <w:b/>
        </w:rPr>
        <w:t xml:space="preserve"> </w:t>
      </w:r>
      <w:r w:rsidR="00564A20">
        <w:rPr>
          <w:b/>
        </w:rPr>
        <w:t>поставки товара, выполнения работ, оказания услуг</w:t>
      </w:r>
      <w:r w:rsidR="00674A2C" w:rsidRPr="00F5050E">
        <w:rPr>
          <w:b/>
        </w:rPr>
        <w:t xml:space="preserve">: </w:t>
      </w:r>
      <w:r w:rsidR="00674A2C" w:rsidRPr="00F5050E">
        <w:t xml:space="preserve">указано в </w:t>
      </w:r>
      <w:r w:rsidR="0040397C">
        <w:t>п.</w:t>
      </w:r>
      <w:r w:rsidR="00936125">
        <w:t> </w:t>
      </w:r>
      <w:r w:rsidR="0040397C">
        <w:t xml:space="preserve">8 раздела 4 «Техническое задание» </w:t>
      </w:r>
      <w:r w:rsidR="00674A2C" w:rsidRPr="00F5050E">
        <w:t>документации об аукционе.</w:t>
      </w:r>
    </w:p>
    <w:p w14:paraId="4D0F0618" w14:textId="77777777" w:rsidR="00674A2C" w:rsidRPr="00F5050E" w:rsidRDefault="00674A2C" w:rsidP="00884124">
      <w:pPr>
        <w:tabs>
          <w:tab w:val="left" w:pos="284"/>
        </w:tabs>
        <w:jc w:val="both"/>
        <w:rPr>
          <w:b/>
        </w:rPr>
      </w:pPr>
    </w:p>
    <w:p w14:paraId="5469AF9E" w14:textId="77777777" w:rsidR="00E35152" w:rsidRDefault="00BF18C9" w:rsidP="00E35152">
      <w:pPr>
        <w:tabs>
          <w:tab w:val="left" w:pos="0"/>
          <w:tab w:val="left" w:pos="284"/>
        </w:tabs>
        <w:jc w:val="both"/>
        <w:rPr>
          <w:bCs/>
        </w:rPr>
      </w:pPr>
      <w:r>
        <w:rPr>
          <w:b/>
        </w:rPr>
        <w:t xml:space="preserve">6. </w:t>
      </w:r>
      <w:r w:rsidR="00E35152">
        <w:rPr>
          <w:b/>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E35152">
        <w:rPr>
          <w:bCs/>
        </w:rPr>
        <w:t xml:space="preserve"> </w:t>
      </w:r>
    </w:p>
    <w:p w14:paraId="758325A0" w14:textId="77777777" w:rsidR="00F37F7C" w:rsidRPr="002D3AC8" w:rsidRDefault="00E35152" w:rsidP="00E35152">
      <w:pPr>
        <w:tabs>
          <w:tab w:val="left" w:pos="284"/>
        </w:tabs>
        <w:jc w:val="both"/>
        <w:rPr>
          <w:bCs/>
        </w:rPr>
      </w:pPr>
      <w:r>
        <w:rPr>
          <w:b/>
        </w:rPr>
        <w:t xml:space="preserve">Начальная (максимальная) цена договора (цена лота): </w:t>
      </w:r>
      <w:r w:rsidR="002D3AC8" w:rsidRPr="002D3AC8">
        <w:rPr>
          <w:rFonts w:eastAsia="Arial"/>
          <w:b/>
          <w:bCs/>
        </w:rPr>
        <w:t xml:space="preserve">2 200 000,00 </w:t>
      </w:r>
      <w:r w:rsidR="002D3AC8" w:rsidRPr="002D3AC8">
        <w:rPr>
          <w:rFonts w:eastAsia="Arial"/>
          <w:bCs/>
        </w:rPr>
        <w:t>рублей (Два миллиона двести тысяч рублей 00 копеек)</w:t>
      </w:r>
      <w:r w:rsidRPr="002D3AC8">
        <w:rPr>
          <w:bCs/>
        </w:rPr>
        <w:t>.</w:t>
      </w:r>
    </w:p>
    <w:p w14:paraId="4347542D" w14:textId="77777777" w:rsidR="00F53F59" w:rsidRPr="00F5050E" w:rsidRDefault="00F53F59" w:rsidP="00BF18C9">
      <w:pPr>
        <w:tabs>
          <w:tab w:val="left" w:pos="284"/>
        </w:tabs>
        <w:jc w:val="both"/>
        <w:rPr>
          <w:b/>
        </w:rPr>
      </w:pPr>
    </w:p>
    <w:p w14:paraId="22750F4D" w14:textId="77777777" w:rsidR="001B1891" w:rsidRPr="001B1891" w:rsidRDefault="001B1891" w:rsidP="001B1891">
      <w:pPr>
        <w:tabs>
          <w:tab w:val="left" w:pos="284"/>
        </w:tabs>
        <w:jc w:val="both"/>
      </w:pPr>
      <w:bookmarkStart w:id="0" w:name="OLE_LINK23"/>
      <w:bookmarkStart w:id="1" w:name="OLE_LINK24"/>
      <w:r w:rsidRPr="001B1891">
        <w:rPr>
          <w:b/>
        </w:rPr>
        <w:t xml:space="preserve">7. </w:t>
      </w:r>
      <w:bookmarkStart w:id="2" w:name="OLE_LINK20"/>
      <w:bookmarkStart w:id="3" w:name="OLE_LINK21"/>
      <w:bookmarkStart w:id="4" w:name="OLE_LINK22"/>
      <w:r w:rsidRPr="001B1891">
        <w:rPr>
          <w:b/>
        </w:rPr>
        <w:t>Срок, место и порядок предоставления аукционной документации</w:t>
      </w:r>
      <w:bookmarkEnd w:id="2"/>
      <w:bookmarkEnd w:id="3"/>
      <w:bookmarkEnd w:id="4"/>
      <w:r w:rsidRPr="001B1891">
        <w:rPr>
          <w:b/>
        </w:rPr>
        <w:t xml:space="preserve">: </w:t>
      </w:r>
    </w:p>
    <w:p w14:paraId="7FD8C55A" w14:textId="77777777" w:rsidR="001B1891" w:rsidRPr="001B1891" w:rsidRDefault="001B1891" w:rsidP="001B1891">
      <w:pPr>
        <w:autoSpaceDE w:val="0"/>
        <w:autoSpaceDN w:val="0"/>
        <w:adjustRightInd w:val="0"/>
        <w:jc w:val="both"/>
      </w:pPr>
      <w:r w:rsidRPr="001B1891">
        <w:t>Извещение о проведении аукциона в электронной форме и аукционная документация размещены</w:t>
      </w:r>
      <w:r w:rsidRPr="001B1891">
        <w:rPr>
          <w:b/>
        </w:rPr>
        <w:t xml:space="preserve"> </w:t>
      </w:r>
      <w:r w:rsidRPr="001B1891">
        <w:t xml:space="preserve">в единой информационной системе </w:t>
      </w:r>
      <w:r w:rsidRPr="001B1891">
        <w:rPr>
          <w:rFonts w:eastAsia="Calibri"/>
          <w:lang w:eastAsia="en-US"/>
        </w:rPr>
        <w:t xml:space="preserve">в сфере закупок товаров, работ, услуг для обеспечения государственных и муниципальных нужд </w:t>
      </w:r>
      <w:r w:rsidRPr="001B1891">
        <w:t xml:space="preserve">системе </w:t>
      </w:r>
      <w:hyperlink r:id="rId8" w:history="1">
        <w:r w:rsidRPr="001B1891">
          <w:rPr>
            <w:color w:val="0000FF"/>
            <w:u w:val="single"/>
          </w:rPr>
          <w:t>http://zakupki.gov.ru/</w:t>
        </w:r>
      </w:hyperlink>
      <w:r w:rsidRPr="001B1891">
        <w:rPr>
          <w:rFonts w:eastAsia="Calibri"/>
          <w:lang w:eastAsia="en-US"/>
        </w:rPr>
        <w:t xml:space="preserve"> (далее также единая информационная система, ЕИС)</w:t>
      </w:r>
      <w:r w:rsidRPr="001B1891">
        <w:t xml:space="preserve"> и на сайте электронной площадки </w:t>
      </w:r>
      <w:hyperlink r:id="rId9" w:history="1">
        <w:r w:rsidRPr="001B1891">
          <w:rPr>
            <w:u w:val="single"/>
          </w:rPr>
          <w:t>http://utp.sberbank-ast.ru/</w:t>
        </w:r>
      </w:hyperlink>
      <w:r w:rsidRPr="001B1891">
        <w:t>.</w:t>
      </w:r>
    </w:p>
    <w:p w14:paraId="3A17F95E" w14:textId="77777777" w:rsidR="001B1891" w:rsidRPr="001B1891" w:rsidRDefault="001B1891" w:rsidP="001B1891">
      <w:pPr>
        <w:autoSpaceDE w:val="0"/>
        <w:autoSpaceDN w:val="0"/>
        <w:adjustRightInd w:val="0"/>
        <w:jc w:val="both"/>
      </w:pPr>
      <w:r w:rsidRPr="001B1891">
        <w:t>Аукционная документация размещена Заказчиком и доступна для скачивания в электронном виде:</w:t>
      </w:r>
    </w:p>
    <w:p w14:paraId="44C665BD" w14:textId="77777777" w:rsidR="001B1891" w:rsidRPr="001B1891" w:rsidRDefault="001B1891" w:rsidP="001B1891">
      <w:pPr>
        <w:autoSpaceDE w:val="0"/>
        <w:autoSpaceDN w:val="0"/>
        <w:adjustRightInd w:val="0"/>
        <w:jc w:val="both"/>
        <w:rPr>
          <w:rFonts w:eastAsia="Calibri"/>
          <w:lang w:eastAsia="en-US"/>
        </w:rPr>
      </w:pPr>
      <w:r w:rsidRPr="001B1891">
        <w:t xml:space="preserve">- в единой информационной системе </w:t>
      </w:r>
      <w:hyperlink r:id="rId10" w:history="1">
        <w:r w:rsidRPr="001B1891">
          <w:rPr>
            <w:color w:val="0000FF"/>
            <w:u w:val="single"/>
          </w:rPr>
          <w:t>http://zakupki.gov.ru/</w:t>
        </w:r>
      </w:hyperlink>
      <w:r w:rsidRPr="001B1891">
        <w:rPr>
          <w:color w:val="0000FF"/>
          <w:u w:val="single"/>
        </w:rPr>
        <w:t>.</w:t>
      </w:r>
    </w:p>
    <w:p w14:paraId="0A39CE4B" w14:textId="77777777" w:rsidR="001B1891" w:rsidRPr="001B1891" w:rsidRDefault="001B1891" w:rsidP="001B1891">
      <w:pPr>
        <w:jc w:val="both"/>
        <w:rPr>
          <w:color w:val="0000FF"/>
          <w:u w:val="single"/>
        </w:rPr>
      </w:pPr>
      <w:r w:rsidRPr="001B1891">
        <w:t xml:space="preserve">- на универсальной торговой платформе ЗАО «Сбербанк-АСТ» (далее также электронная площадка, ЭП) </w:t>
      </w:r>
      <w:hyperlink r:id="rId11" w:history="1">
        <w:r w:rsidRPr="001B1891">
          <w:rPr>
            <w:color w:val="0000FF"/>
            <w:u w:val="single"/>
          </w:rPr>
          <w:t>http://utp.sberbank-ast.ru/</w:t>
        </w:r>
      </w:hyperlink>
      <w:r w:rsidRPr="001B1891">
        <w:rPr>
          <w:color w:val="0000FF"/>
          <w:u w:val="single"/>
        </w:rPr>
        <w:t>.</w:t>
      </w:r>
    </w:p>
    <w:p w14:paraId="66ABC36C" w14:textId="77777777" w:rsidR="001B1891" w:rsidRPr="001B1891" w:rsidRDefault="001B1891" w:rsidP="001B1891">
      <w:pPr>
        <w:jc w:val="both"/>
      </w:pPr>
      <w:r w:rsidRPr="001B1891">
        <w:t>Плата за предоставление аукционной документации Заказчиком не установлена.</w:t>
      </w:r>
    </w:p>
    <w:p w14:paraId="6674FE91" w14:textId="77777777" w:rsidR="001B1891" w:rsidRPr="001B1891" w:rsidRDefault="001B1891" w:rsidP="001B1891">
      <w:pPr>
        <w:tabs>
          <w:tab w:val="left" w:pos="0"/>
        </w:tabs>
        <w:suppressAutoHyphens/>
        <w:jc w:val="both"/>
        <w:rPr>
          <w:szCs w:val="20"/>
        </w:rPr>
      </w:pPr>
      <w:r w:rsidRPr="001B1891">
        <w:rPr>
          <w:szCs w:val="20"/>
        </w:rPr>
        <w:t>Срок предоставления аукционной документации:</w:t>
      </w:r>
    </w:p>
    <w:p w14:paraId="3156F5F1" w14:textId="5D965FE9" w:rsidR="001B1891" w:rsidRPr="001B1891" w:rsidRDefault="001B1891" w:rsidP="001B1891">
      <w:pPr>
        <w:tabs>
          <w:tab w:val="left" w:pos="0"/>
        </w:tabs>
        <w:suppressAutoHyphens/>
        <w:jc w:val="both"/>
      </w:pPr>
      <w:r w:rsidRPr="001B1891">
        <w:rPr>
          <w:szCs w:val="20"/>
          <w:highlight w:val="lightGray"/>
        </w:rPr>
        <w:t xml:space="preserve">с </w:t>
      </w:r>
      <w:r w:rsidRPr="001B1891">
        <w:rPr>
          <w:b/>
          <w:szCs w:val="20"/>
          <w:highlight w:val="lightGray"/>
        </w:rPr>
        <w:t>«</w:t>
      </w:r>
      <w:r w:rsidR="00DE7D96">
        <w:rPr>
          <w:b/>
          <w:szCs w:val="20"/>
          <w:highlight w:val="lightGray"/>
        </w:rPr>
        <w:t>02</w:t>
      </w:r>
      <w:r w:rsidRPr="001B1891">
        <w:rPr>
          <w:b/>
          <w:szCs w:val="20"/>
          <w:highlight w:val="lightGray"/>
        </w:rPr>
        <w:t>»</w:t>
      </w:r>
      <w:r w:rsidR="00DE7D96">
        <w:rPr>
          <w:b/>
          <w:szCs w:val="20"/>
          <w:highlight w:val="lightGray"/>
        </w:rPr>
        <w:t xml:space="preserve"> июня </w:t>
      </w:r>
      <w:r w:rsidRPr="001B1891">
        <w:rPr>
          <w:b/>
          <w:highlight w:val="lightGray"/>
        </w:rPr>
        <w:t>2020 года</w:t>
      </w:r>
      <w:r w:rsidRPr="001B1891">
        <w:rPr>
          <w:szCs w:val="20"/>
          <w:highlight w:val="lightGray"/>
        </w:rPr>
        <w:t xml:space="preserve"> по </w:t>
      </w:r>
      <w:r w:rsidR="00DE7D96" w:rsidRPr="001B1891">
        <w:rPr>
          <w:b/>
          <w:szCs w:val="20"/>
          <w:highlight w:val="lightGray"/>
        </w:rPr>
        <w:t>«</w:t>
      </w:r>
      <w:r w:rsidR="00381308">
        <w:rPr>
          <w:b/>
          <w:szCs w:val="20"/>
          <w:highlight w:val="lightGray"/>
        </w:rPr>
        <w:t>15</w:t>
      </w:r>
      <w:r w:rsidR="00DE7D96" w:rsidRPr="001B1891">
        <w:rPr>
          <w:b/>
          <w:szCs w:val="20"/>
          <w:highlight w:val="lightGray"/>
        </w:rPr>
        <w:t>»</w:t>
      </w:r>
      <w:r w:rsidR="00DE7D96">
        <w:rPr>
          <w:b/>
          <w:szCs w:val="20"/>
          <w:highlight w:val="lightGray"/>
        </w:rPr>
        <w:t xml:space="preserve"> июня </w:t>
      </w:r>
      <w:r w:rsidRPr="001B1891">
        <w:rPr>
          <w:b/>
          <w:highlight w:val="lightGray"/>
        </w:rPr>
        <w:t>2020 года</w:t>
      </w:r>
      <w:r w:rsidRPr="001B1891">
        <w:rPr>
          <w:rFonts w:eastAsia="Calibri"/>
          <w:szCs w:val="20"/>
          <w:highlight w:val="lightGray"/>
        </w:rPr>
        <w:t>.</w:t>
      </w:r>
      <w:bookmarkEnd w:id="0"/>
      <w:bookmarkEnd w:id="1"/>
    </w:p>
    <w:p w14:paraId="7025DC4A" w14:textId="77777777" w:rsidR="00674A2C" w:rsidRPr="00286209" w:rsidRDefault="00674A2C" w:rsidP="00884124">
      <w:pPr>
        <w:pStyle w:val="3---"/>
        <w:tabs>
          <w:tab w:val="left" w:pos="0"/>
        </w:tabs>
        <w:suppressAutoHyphens/>
        <w:spacing w:before="0" w:after="0"/>
        <w:rPr>
          <w:szCs w:val="24"/>
        </w:rPr>
      </w:pPr>
    </w:p>
    <w:p w14:paraId="7780F67E" w14:textId="77777777" w:rsidR="008F5173" w:rsidRPr="00286209" w:rsidRDefault="008F5173" w:rsidP="008F5173">
      <w:pPr>
        <w:tabs>
          <w:tab w:val="left" w:pos="284"/>
        </w:tabs>
        <w:jc w:val="both"/>
        <w:rPr>
          <w:b/>
        </w:rPr>
      </w:pPr>
      <w:bookmarkStart w:id="5" w:name="OLE_LINK14"/>
      <w:bookmarkStart w:id="6" w:name="OLE_LINK15"/>
      <w:bookmarkStart w:id="7" w:name="OLE_LINK16"/>
      <w:r w:rsidRPr="00286209">
        <w:rPr>
          <w:b/>
        </w:rPr>
        <w:t xml:space="preserve">8. </w:t>
      </w:r>
      <w:r w:rsidRPr="003B0ABB">
        <w:rPr>
          <w:b/>
        </w:rPr>
        <w:t>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r w:rsidRPr="00286209">
        <w:rPr>
          <w:b/>
        </w:rPr>
        <w:t>:</w:t>
      </w:r>
    </w:p>
    <w:p w14:paraId="297D4A78" w14:textId="77777777" w:rsidR="008F5173" w:rsidRPr="00286209" w:rsidRDefault="008F5173" w:rsidP="008F5173">
      <w:pPr>
        <w:pStyle w:val="ad"/>
        <w:spacing w:before="0" w:beforeAutospacing="0" w:after="0" w:afterAutospacing="0"/>
        <w:jc w:val="both"/>
        <w:rPr>
          <w:rFonts w:ascii="Times New Roman" w:hAnsi="Times New Roman"/>
          <w:b w:val="0"/>
          <w:bCs/>
          <w:color w:val="auto"/>
          <w:sz w:val="24"/>
          <w:szCs w:val="24"/>
        </w:rPr>
      </w:pPr>
      <w:r w:rsidRPr="00286209">
        <w:rPr>
          <w:rFonts w:ascii="Times New Roman" w:hAnsi="Times New Roman"/>
          <w:b w:val="0"/>
          <w:color w:val="auto"/>
          <w:sz w:val="24"/>
          <w:szCs w:val="24"/>
        </w:rPr>
        <w:lastRenderedPageBreak/>
        <w:t xml:space="preserve">Заявки на участие в аукционе подаются </w:t>
      </w:r>
      <w:r>
        <w:rPr>
          <w:rFonts w:ascii="Times New Roman" w:hAnsi="Times New Roman"/>
          <w:b w:val="0"/>
          <w:color w:val="auto"/>
          <w:sz w:val="24"/>
          <w:szCs w:val="24"/>
        </w:rPr>
        <w:t xml:space="preserve">в соответствии с условиями </w:t>
      </w:r>
      <w:r w:rsidR="0040397C">
        <w:rPr>
          <w:rFonts w:ascii="Times New Roman" w:hAnsi="Times New Roman"/>
          <w:b w:val="0"/>
          <w:color w:val="auto"/>
          <w:sz w:val="24"/>
          <w:szCs w:val="24"/>
        </w:rPr>
        <w:t xml:space="preserve">раздела 2 </w:t>
      </w:r>
      <w:r>
        <w:rPr>
          <w:rFonts w:ascii="Times New Roman" w:hAnsi="Times New Roman"/>
          <w:b w:val="0"/>
          <w:color w:val="auto"/>
          <w:sz w:val="24"/>
          <w:szCs w:val="24"/>
        </w:rPr>
        <w:t>аукционной документации</w:t>
      </w:r>
      <w:r w:rsidR="0040397C">
        <w:rPr>
          <w:rFonts w:ascii="Times New Roman" w:hAnsi="Times New Roman"/>
          <w:b w:val="0"/>
          <w:color w:val="auto"/>
          <w:sz w:val="24"/>
          <w:szCs w:val="24"/>
        </w:rPr>
        <w:t>,</w:t>
      </w:r>
      <w:r>
        <w:rPr>
          <w:rFonts w:ascii="Times New Roman" w:hAnsi="Times New Roman"/>
          <w:b w:val="0"/>
          <w:color w:val="auto"/>
          <w:sz w:val="24"/>
          <w:szCs w:val="24"/>
        </w:rPr>
        <w:t xml:space="preserve"> </w:t>
      </w:r>
      <w:r w:rsidRPr="00286209">
        <w:rPr>
          <w:rFonts w:ascii="Times New Roman" w:hAnsi="Times New Roman"/>
          <w:b w:val="0"/>
          <w:color w:val="auto"/>
          <w:sz w:val="24"/>
          <w:szCs w:val="24"/>
        </w:rPr>
        <w:t xml:space="preserve">в </w:t>
      </w:r>
      <w:r w:rsidRPr="00286209">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286209">
        <w:rPr>
          <w:rFonts w:ascii="Times New Roman" w:hAnsi="Times New Roman"/>
          <w:b w:val="0"/>
          <w:color w:val="auto"/>
          <w:sz w:val="24"/>
          <w:szCs w:val="24"/>
        </w:rPr>
        <w:t xml:space="preserve"> электронной площадки  </w:t>
      </w:r>
      <w:hyperlink r:id="rId12" w:history="1">
        <w:r w:rsidRPr="00286209">
          <w:rPr>
            <w:rStyle w:val="af"/>
            <w:rFonts w:ascii="Times New Roman" w:hAnsi="Times New Roman"/>
            <w:b w:val="0"/>
            <w:color w:val="auto"/>
            <w:sz w:val="24"/>
            <w:szCs w:val="24"/>
          </w:rPr>
          <w:t>http://utp.sberbank-ast.ru/</w:t>
        </w:r>
      </w:hyperlink>
      <w:r w:rsidRPr="00286209">
        <w:rPr>
          <w:rFonts w:ascii="Times New Roman" w:hAnsi="Times New Roman"/>
          <w:b w:val="0"/>
          <w:color w:val="auto"/>
          <w:sz w:val="24"/>
          <w:szCs w:val="24"/>
        </w:rPr>
        <w:t xml:space="preserve"> в соответствии с регламентом ЭП.</w:t>
      </w:r>
      <w:r w:rsidRPr="00286209">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14:paraId="469E9976" w14:textId="77777777" w:rsidR="00060195" w:rsidRDefault="00060195" w:rsidP="00BF18C9">
      <w:pPr>
        <w:pStyle w:val="1b"/>
        <w:widowControl/>
        <w:tabs>
          <w:tab w:val="left" w:pos="0"/>
        </w:tabs>
        <w:suppressAutoHyphens/>
        <w:ind w:firstLine="0"/>
        <w:rPr>
          <w:szCs w:val="24"/>
        </w:rPr>
      </w:pPr>
    </w:p>
    <w:p w14:paraId="4D7222BA" w14:textId="08FAACE1" w:rsidR="00060195" w:rsidRPr="00403649" w:rsidRDefault="00674A2C" w:rsidP="00E20A8F">
      <w:pPr>
        <w:autoSpaceDE w:val="0"/>
        <w:autoSpaceDN w:val="0"/>
        <w:adjustRightInd w:val="0"/>
        <w:jc w:val="both"/>
      </w:pPr>
      <w:r w:rsidRPr="001C6CD5">
        <w:t xml:space="preserve">Окончание </w:t>
      </w:r>
      <w:r w:rsidR="00C30816">
        <w:t>срока подачи</w:t>
      </w:r>
      <w:r w:rsidRPr="001C6CD5">
        <w:t xml:space="preserve"> заявок на участие в аукционе</w:t>
      </w:r>
      <w:r w:rsidRPr="00286209">
        <w:t xml:space="preserve"> в </w:t>
      </w:r>
      <w:r w:rsidRPr="00286209">
        <w:rPr>
          <w:b/>
        </w:rPr>
        <w:t>12 часов 00 минут</w:t>
      </w:r>
      <w:r w:rsidRPr="00286209">
        <w:t xml:space="preserve"> по московскому времени</w:t>
      </w:r>
      <w:r w:rsidR="00DE7D96">
        <w:t>:</w:t>
      </w:r>
      <w:r w:rsidRPr="00286209">
        <w:t xml:space="preserve"> </w:t>
      </w:r>
      <w:r w:rsidR="00DE7D96" w:rsidRPr="001B1891">
        <w:rPr>
          <w:b/>
          <w:szCs w:val="20"/>
          <w:highlight w:val="lightGray"/>
        </w:rPr>
        <w:t>«</w:t>
      </w:r>
      <w:r w:rsidR="00381308">
        <w:rPr>
          <w:b/>
          <w:szCs w:val="20"/>
          <w:highlight w:val="lightGray"/>
        </w:rPr>
        <w:t>15</w:t>
      </w:r>
      <w:r w:rsidR="00DE7D96" w:rsidRPr="001B1891">
        <w:rPr>
          <w:b/>
          <w:szCs w:val="20"/>
          <w:highlight w:val="lightGray"/>
        </w:rPr>
        <w:t>»</w:t>
      </w:r>
      <w:r w:rsidR="00DE7D96">
        <w:rPr>
          <w:b/>
          <w:szCs w:val="20"/>
          <w:highlight w:val="lightGray"/>
        </w:rPr>
        <w:t xml:space="preserve"> июня </w:t>
      </w:r>
      <w:r w:rsidR="00EF051D" w:rsidRPr="00EF051D">
        <w:rPr>
          <w:b/>
          <w:shd w:val="clear" w:color="auto" w:fill="EEECE1"/>
          <w:lang w:eastAsia="ar-SA"/>
        </w:rPr>
        <w:t>20</w:t>
      </w:r>
      <w:r w:rsidR="000078CF">
        <w:rPr>
          <w:b/>
          <w:shd w:val="clear" w:color="auto" w:fill="EEECE1"/>
          <w:lang w:eastAsia="ar-SA"/>
        </w:rPr>
        <w:t>20</w:t>
      </w:r>
      <w:r w:rsidR="00EF051D" w:rsidRPr="00EF051D">
        <w:rPr>
          <w:b/>
          <w:shd w:val="clear" w:color="auto" w:fill="EEECE1"/>
          <w:lang w:eastAsia="ar-SA"/>
        </w:rPr>
        <w:t xml:space="preserve"> года</w:t>
      </w:r>
      <w:r w:rsidR="0060664A">
        <w:t>.</w:t>
      </w:r>
    </w:p>
    <w:p w14:paraId="2EAB11C3" w14:textId="77777777" w:rsidR="00674A2C" w:rsidRPr="00286209" w:rsidRDefault="00674A2C" w:rsidP="00BF18C9">
      <w:pPr>
        <w:pStyle w:val="1b"/>
        <w:widowControl/>
        <w:tabs>
          <w:tab w:val="left" w:pos="0"/>
        </w:tabs>
        <w:suppressAutoHyphens/>
        <w:ind w:firstLine="0"/>
        <w:rPr>
          <w:i/>
          <w:szCs w:val="24"/>
        </w:rPr>
      </w:pPr>
      <w:r w:rsidRPr="00286209">
        <w:rPr>
          <w:szCs w:val="24"/>
        </w:rPr>
        <w:t xml:space="preserve"> </w:t>
      </w:r>
    </w:p>
    <w:p w14:paraId="294BE4B2" w14:textId="77777777" w:rsidR="00DE7D96" w:rsidRDefault="00674A2C" w:rsidP="009C1B03">
      <w:pPr>
        <w:pStyle w:val="1b"/>
        <w:widowControl/>
        <w:tabs>
          <w:tab w:val="left" w:pos="0"/>
        </w:tabs>
        <w:suppressAutoHyphens/>
        <w:ind w:firstLine="0"/>
        <w:rPr>
          <w:szCs w:val="24"/>
        </w:rPr>
      </w:pPr>
      <w:r w:rsidRPr="001C6CD5">
        <w:rPr>
          <w:szCs w:val="24"/>
        </w:rPr>
        <w:t xml:space="preserve">Дата окончания </w:t>
      </w:r>
      <w:r w:rsidR="0004300E">
        <w:rPr>
          <w:szCs w:val="24"/>
        </w:rPr>
        <w:t xml:space="preserve">срока </w:t>
      </w:r>
      <w:r w:rsidR="0024466C" w:rsidRPr="0024466C">
        <w:t xml:space="preserve">рассмотрения первых частей заявок </w:t>
      </w:r>
      <w:r w:rsidRPr="00286209">
        <w:rPr>
          <w:szCs w:val="24"/>
        </w:rPr>
        <w:t>на участие в аукционе</w:t>
      </w:r>
      <w:r w:rsidR="00DE7D96">
        <w:rPr>
          <w:szCs w:val="24"/>
        </w:rPr>
        <w:t>:</w:t>
      </w:r>
    </w:p>
    <w:p w14:paraId="73D537A9" w14:textId="77922F27" w:rsidR="009C1B03" w:rsidRPr="009C1B03" w:rsidRDefault="00DE7D96" w:rsidP="009C1B03">
      <w:pPr>
        <w:pStyle w:val="1b"/>
        <w:widowControl/>
        <w:tabs>
          <w:tab w:val="left" w:pos="0"/>
        </w:tabs>
        <w:suppressAutoHyphens/>
        <w:ind w:firstLine="0"/>
        <w:rPr>
          <w:szCs w:val="24"/>
        </w:rPr>
      </w:pPr>
      <w:r w:rsidRPr="001B1891">
        <w:rPr>
          <w:b/>
          <w:highlight w:val="lightGray"/>
        </w:rPr>
        <w:t>«</w:t>
      </w:r>
      <w:r w:rsidR="00381308">
        <w:rPr>
          <w:b/>
          <w:highlight w:val="lightGray"/>
        </w:rPr>
        <w:t>17</w:t>
      </w:r>
      <w:r w:rsidRPr="001B1891">
        <w:rPr>
          <w:b/>
          <w:highlight w:val="lightGray"/>
        </w:rPr>
        <w:t>»</w:t>
      </w:r>
      <w:r>
        <w:rPr>
          <w:b/>
          <w:highlight w:val="lightGray"/>
        </w:rPr>
        <w:t xml:space="preserve"> июня </w:t>
      </w:r>
      <w:r w:rsidR="000078CF" w:rsidRPr="00EF051D">
        <w:rPr>
          <w:b/>
          <w:shd w:val="clear" w:color="auto" w:fill="EEECE1"/>
          <w:lang w:eastAsia="ar-SA"/>
        </w:rPr>
        <w:t>20</w:t>
      </w:r>
      <w:r w:rsidR="000078CF">
        <w:rPr>
          <w:b/>
          <w:shd w:val="clear" w:color="auto" w:fill="EEECE1"/>
          <w:lang w:eastAsia="ar-SA"/>
        </w:rPr>
        <w:t>20</w:t>
      </w:r>
      <w:r w:rsidR="000078CF" w:rsidRPr="00EF051D">
        <w:rPr>
          <w:b/>
          <w:shd w:val="clear" w:color="auto" w:fill="EEECE1"/>
          <w:lang w:eastAsia="ar-SA"/>
        </w:rPr>
        <w:t xml:space="preserve"> </w:t>
      </w:r>
      <w:r w:rsidR="00EF051D" w:rsidRPr="008A4C07">
        <w:rPr>
          <w:b/>
          <w:shd w:val="clear" w:color="auto" w:fill="EEECE1"/>
        </w:rPr>
        <w:t>года</w:t>
      </w:r>
      <w:bookmarkEnd w:id="5"/>
      <w:bookmarkEnd w:id="6"/>
      <w:bookmarkEnd w:id="7"/>
      <w:r w:rsidR="00EF051D">
        <w:rPr>
          <w:szCs w:val="24"/>
        </w:rPr>
        <w:t>.</w:t>
      </w:r>
    </w:p>
    <w:p w14:paraId="55C535B8" w14:textId="77777777" w:rsidR="008F5E70" w:rsidRDefault="008F5E70" w:rsidP="00884124">
      <w:pPr>
        <w:pStyle w:val="1b"/>
        <w:widowControl/>
        <w:tabs>
          <w:tab w:val="left" w:pos="0"/>
        </w:tabs>
        <w:suppressAutoHyphens/>
        <w:ind w:firstLine="0"/>
        <w:rPr>
          <w:szCs w:val="24"/>
        </w:rPr>
      </w:pPr>
    </w:p>
    <w:p w14:paraId="09AAC045" w14:textId="77777777" w:rsidR="008F5E70" w:rsidRDefault="008F5E70" w:rsidP="00884124">
      <w:pPr>
        <w:pStyle w:val="1b"/>
        <w:widowControl/>
        <w:tabs>
          <w:tab w:val="left" w:pos="0"/>
        </w:tabs>
        <w:suppressAutoHyphens/>
        <w:ind w:firstLine="0"/>
        <w:rPr>
          <w:szCs w:val="24"/>
        </w:rPr>
      </w:pPr>
    </w:p>
    <w:p w14:paraId="769EC42C" w14:textId="77777777" w:rsidR="009C1B03" w:rsidRDefault="009C1B03" w:rsidP="009C1B03">
      <w:pPr>
        <w:tabs>
          <w:tab w:val="left" w:pos="426"/>
        </w:tabs>
        <w:jc w:val="both"/>
      </w:pPr>
      <w:r w:rsidRPr="00060195">
        <w:t>Место, дата и время начала проведения аукциона:</w:t>
      </w:r>
      <w:r>
        <w:t xml:space="preserve"> </w:t>
      </w:r>
    </w:p>
    <w:p w14:paraId="43D8B329" w14:textId="142FC298" w:rsidR="00674A2C" w:rsidRDefault="009C1B03" w:rsidP="009C1B03">
      <w:pPr>
        <w:tabs>
          <w:tab w:val="left" w:pos="426"/>
        </w:tabs>
        <w:jc w:val="both"/>
      </w:pPr>
      <w:r w:rsidRPr="001C6CD5">
        <w:t>Начало проведения аукциона</w:t>
      </w:r>
      <w:r w:rsidRPr="00F5050E">
        <w:t xml:space="preserve"> – </w:t>
      </w:r>
      <w:r w:rsidRPr="00EF051D">
        <w:rPr>
          <w:b/>
          <w:highlight w:val="lightGray"/>
        </w:rPr>
        <w:t>11:00 (время московское)</w:t>
      </w:r>
      <w:r w:rsidRPr="00655476">
        <w:rPr>
          <w:highlight w:val="lightGray"/>
        </w:rPr>
        <w:t xml:space="preserve"> </w:t>
      </w:r>
      <w:r w:rsidR="00DE7D96" w:rsidRPr="001B1891">
        <w:rPr>
          <w:b/>
          <w:szCs w:val="20"/>
          <w:highlight w:val="lightGray"/>
        </w:rPr>
        <w:t>«</w:t>
      </w:r>
      <w:r w:rsidR="00DE7D96">
        <w:rPr>
          <w:b/>
          <w:highlight w:val="lightGray"/>
        </w:rPr>
        <w:t>1</w:t>
      </w:r>
      <w:r w:rsidR="00381308">
        <w:rPr>
          <w:b/>
          <w:highlight w:val="lightGray"/>
        </w:rPr>
        <w:t>9</w:t>
      </w:r>
      <w:r w:rsidR="00DE7D96" w:rsidRPr="001B1891">
        <w:rPr>
          <w:b/>
          <w:szCs w:val="20"/>
          <w:highlight w:val="lightGray"/>
        </w:rPr>
        <w:t>»</w:t>
      </w:r>
      <w:r w:rsidR="00DE7D96">
        <w:rPr>
          <w:b/>
          <w:szCs w:val="20"/>
          <w:highlight w:val="lightGray"/>
        </w:rPr>
        <w:t xml:space="preserve"> июня </w:t>
      </w:r>
      <w:r w:rsidR="000078CF" w:rsidRPr="00EF051D">
        <w:rPr>
          <w:b/>
          <w:shd w:val="clear" w:color="auto" w:fill="EEECE1"/>
          <w:lang w:eastAsia="ar-SA"/>
        </w:rPr>
        <w:t>20</w:t>
      </w:r>
      <w:r w:rsidR="000078CF">
        <w:rPr>
          <w:b/>
          <w:shd w:val="clear" w:color="auto" w:fill="EEECE1"/>
          <w:lang w:eastAsia="ar-SA"/>
        </w:rPr>
        <w:t>20</w:t>
      </w:r>
      <w:r w:rsidR="000078CF" w:rsidRPr="00EF051D">
        <w:rPr>
          <w:b/>
          <w:shd w:val="clear" w:color="auto" w:fill="EEECE1"/>
          <w:lang w:eastAsia="ar-SA"/>
        </w:rPr>
        <w:t xml:space="preserve"> </w:t>
      </w:r>
      <w:r w:rsidR="00EF051D" w:rsidRPr="00EF051D">
        <w:rPr>
          <w:b/>
          <w:shd w:val="clear" w:color="auto" w:fill="EEECE1"/>
          <w:lang w:eastAsia="ar-SA"/>
        </w:rPr>
        <w:t>года</w:t>
      </w:r>
      <w:r w:rsidRPr="00655476">
        <w:rPr>
          <w:highlight w:val="lightGray"/>
        </w:rPr>
        <w:t>.</w:t>
      </w:r>
    </w:p>
    <w:p w14:paraId="6B5E0A60" w14:textId="77777777" w:rsidR="009C1B03" w:rsidRDefault="009C1B03" w:rsidP="009C1B03">
      <w:pPr>
        <w:tabs>
          <w:tab w:val="left" w:pos="426"/>
        </w:tabs>
        <w:jc w:val="both"/>
      </w:pPr>
    </w:p>
    <w:p w14:paraId="11C106F4" w14:textId="77777777" w:rsidR="009C1B03" w:rsidRPr="00F5050E" w:rsidRDefault="009C1B03" w:rsidP="009C1B03">
      <w:pPr>
        <w:tabs>
          <w:tab w:val="left" w:pos="426"/>
        </w:tabs>
        <w:jc w:val="both"/>
      </w:pPr>
      <w:r>
        <w:t>А</w:t>
      </w:r>
      <w:r w:rsidRPr="000308F0">
        <w:t>дрес электронной площадки в информационно-телеко</w:t>
      </w:r>
      <w:r>
        <w:t xml:space="preserve">ммуникационной сети "Интернет" </w:t>
      </w:r>
      <w:r w:rsidRPr="000308F0">
        <w:t xml:space="preserve">при осуществлении </w:t>
      </w:r>
      <w:r>
        <w:t xml:space="preserve">аукциона в электронной форме </w:t>
      </w:r>
      <w:hyperlink r:id="rId13" w:history="1">
        <w:r w:rsidRPr="00ED34FB">
          <w:rPr>
            <w:rStyle w:val="af"/>
          </w:rPr>
          <w:t>http://utp.sberbank-ast.ru/</w:t>
        </w:r>
      </w:hyperlink>
      <w:r w:rsidRPr="00F5050E">
        <w:t xml:space="preserve">. </w:t>
      </w:r>
    </w:p>
    <w:p w14:paraId="35347EB5" w14:textId="77777777" w:rsidR="009C1B03" w:rsidRDefault="009C1B03" w:rsidP="009C1B03">
      <w:pPr>
        <w:tabs>
          <w:tab w:val="left" w:pos="426"/>
        </w:tabs>
        <w:jc w:val="both"/>
      </w:pPr>
      <w:r w:rsidRPr="00635C70">
        <w:t>Порядок проведения аукциона</w:t>
      </w:r>
      <w:r w:rsidRPr="00F5050E">
        <w:t>: в соответствии с регламентом ЭП</w:t>
      </w:r>
      <w:r>
        <w:t xml:space="preserve"> и аукционной документацией</w:t>
      </w:r>
      <w:r w:rsidRPr="00F5050E">
        <w:t>.</w:t>
      </w:r>
    </w:p>
    <w:p w14:paraId="39EDA4D8" w14:textId="77777777" w:rsidR="0040397C" w:rsidRPr="00F5050E" w:rsidRDefault="0040397C" w:rsidP="009C1B03">
      <w:pPr>
        <w:tabs>
          <w:tab w:val="left" w:pos="426"/>
        </w:tabs>
        <w:jc w:val="both"/>
      </w:pPr>
    </w:p>
    <w:p w14:paraId="6CD9CA0F" w14:textId="009009E1" w:rsidR="009C1B03" w:rsidRDefault="0040397C" w:rsidP="009C1B03">
      <w:pPr>
        <w:tabs>
          <w:tab w:val="left" w:pos="426"/>
        </w:tabs>
        <w:jc w:val="both"/>
      </w:pPr>
      <w:r w:rsidRPr="00CF490C">
        <w:rPr>
          <w:b/>
        </w:rPr>
        <w:t>Сроки предоставления оператором электронной площадки вторых частей заявок на участие в аукционе</w:t>
      </w:r>
      <w:r w:rsidRPr="00286209">
        <w:t xml:space="preserve"> </w:t>
      </w:r>
      <w:r w:rsidRPr="005615BF">
        <w:t>–</w:t>
      </w:r>
      <w:r>
        <w:t xml:space="preserve">  не ранее сроков </w:t>
      </w:r>
      <w:r w:rsidRPr="00C273DD">
        <w:t xml:space="preserve">размещения </w:t>
      </w:r>
      <w:r>
        <w:t>З</w:t>
      </w:r>
      <w:r w:rsidRPr="00C273DD">
        <w:t xml:space="preserve">аказчиком в единой информационной системе протокола, составляемого в ходе проведения </w:t>
      </w:r>
      <w:r>
        <w:t>аукциона</w:t>
      </w:r>
      <w:r w:rsidRPr="00C273DD">
        <w:t xml:space="preserve"> по результатам ра</w:t>
      </w:r>
      <w:r>
        <w:t>ссмотрения первых частей заявок</w:t>
      </w:r>
      <w:r w:rsidRPr="00396061">
        <w:t xml:space="preserve"> и</w:t>
      </w:r>
      <w:r>
        <w:t xml:space="preserve"> срока </w:t>
      </w:r>
      <w:r w:rsidRPr="00C273DD">
        <w:t>проведения процедуры подачи участниками аукциона предложений о цене договора</w:t>
      </w:r>
      <w:r>
        <w:t xml:space="preserve"> и не позднее окончания</w:t>
      </w:r>
      <w:r w:rsidRPr="00C273DD">
        <w:t xml:space="preserve"> процедуры подачи участниками</w:t>
      </w:r>
      <w:r>
        <w:t xml:space="preserve"> </w:t>
      </w:r>
      <w:r w:rsidRPr="00C273DD">
        <w:t>аукциона предложений о цене договора</w:t>
      </w:r>
      <w:r>
        <w:t>.</w:t>
      </w:r>
    </w:p>
    <w:p w14:paraId="7A29883F" w14:textId="77777777" w:rsidR="0040397C" w:rsidRDefault="0040397C" w:rsidP="009C1B03">
      <w:pPr>
        <w:tabs>
          <w:tab w:val="left" w:pos="426"/>
        </w:tabs>
        <w:jc w:val="both"/>
      </w:pPr>
    </w:p>
    <w:p w14:paraId="265CE12F" w14:textId="2525264F" w:rsidR="001239AE" w:rsidRDefault="001239AE" w:rsidP="009C1B03">
      <w:pPr>
        <w:tabs>
          <w:tab w:val="left" w:pos="426"/>
        </w:tabs>
        <w:jc w:val="both"/>
      </w:pPr>
      <w:r w:rsidRPr="001C6CD5">
        <w:t xml:space="preserve">Дата окончания </w:t>
      </w:r>
      <w:r>
        <w:t xml:space="preserve">срока </w:t>
      </w:r>
      <w:r w:rsidRPr="008201D6">
        <w:t xml:space="preserve">подведения итогов </w:t>
      </w:r>
      <w:r>
        <w:t>аукциона</w:t>
      </w:r>
      <w:r w:rsidR="00D369E2">
        <w:t xml:space="preserve"> </w:t>
      </w:r>
      <w:r w:rsidR="00DE7D96" w:rsidRPr="001B1891">
        <w:rPr>
          <w:b/>
          <w:szCs w:val="20"/>
          <w:highlight w:val="lightGray"/>
        </w:rPr>
        <w:t>«</w:t>
      </w:r>
      <w:r w:rsidR="00381308">
        <w:rPr>
          <w:b/>
          <w:szCs w:val="20"/>
          <w:highlight w:val="lightGray"/>
        </w:rPr>
        <w:t>22</w:t>
      </w:r>
      <w:r w:rsidR="00DE7D96" w:rsidRPr="001B1891">
        <w:rPr>
          <w:b/>
          <w:szCs w:val="20"/>
          <w:highlight w:val="lightGray"/>
        </w:rPr>
        <w:t>»</w:t>
      </w:r>
      <w:r w:rsidR="00DE7D96">
        <w:rPr>
          <w:b/>
          <w:szCs w:val="20"/>
          <w:highlight w:val="lightGray"/>
        </w:rPr>
        <w:t xml:space="preserve"> июня </w:t>
      </w:r>
      <w:r w:rsidR="000078CF" w:rsidRPr="00EF051D">
        <w:rPr>
          <w:b/>
          <w:shd w:val="clear" w:color="auto" w:fill="EEECE1"/>
          <w:lang w:eastAsia="ar-SA"/>
        </w:rPr>
        <w:t>20</w:t>
      </w:r>
      <w:r w:rsidR="000078CF">
        <w:rPr>
          <w:b/>
          <w:shd w:val="clear" w:color="auto" w:fill="EEECE1"/>
          <w:lang w:eastAsia="ar-SA"/>
        </w:rPr>
        <w:t>20</w:t>
      </w:r>
      <w:r w:rsidR="000078CF" w:rsidRPr="00EF051D">
        <w:rPr>
          <w:b/>
          <w:shd w:val="clear" w:color="auto" w:fill="EEECE1"/>
          <w:lang w:eastAsia="ar-SA"/>
        </w:rPr>
        <w:t xml:space="preserve"> </w:t>
      </w:r>
      <w:r w:rsidR="00EF051D" w:rsidRPr="006B0AC8">
        <w:rPr>
          <w:b/>
          <w:shd w:val="clear" w:color="auto" w:fill="EEECE1"/>
          <w:lang w:eastAsia="ar-SA"/>
        </w:rPr>
        <w:t>года</w:t>
      </w:r>
      <w:r w:rsidR="006B0AC8">
        <w:rPr>
          <w:b/>
          <w:shd w:val="clear" w:color="auto" w:fill="EEECE1"/>
          <w:lang w:eastAsia="ar-SA"/>
        </w:rPr>
        <w:t>.</w:t>
      </w:r>
    </w:p>
    <w:p w14:paraId="54378B22" w14:textId="77777777" w:rsidR="001239AE" w:rsidRPr="00F5050E" w:rsidRDefault="001239AE" w:rsidP="009C1B03">
      <w:pPr>
        <w:tabs>
          <w:tab w:val="left" w:pos="426"/>
        </w:tabs>
        <w:jc w:val="both"/>
      </w:pPr>
    </w:p>
    <w:p w14:paraId="71E186FE" w14:textId="77777777" w:rsidR="000078CF" w:rsidRPr="00F5050E" w:rsidRDefault="000078CF" w:rsidP="000078CF">
      <w:pPr>
        <w:pStyle w:val="1c"/>
        <w:tabs>
          <w:tab w:val="left" w:pos="426"/>
        </w:tabs>
        <w:spacing w:after="0" w:line="240" w:lineRule="auto"/>
        <w:ind w:left="0"/>
        <w:jc w:val="both"/>
        <w:rPr>
          <w:rFonts w:ascii="Times New Roman" w:hAnsi="Times New Roman"/>
          <w:sz w:val="24"/>
          <w:szCs w:val="24"/>
        </w:rPr>
      </w:pPr>
      <w:r>
        <w:rPr>
          <w:rFonts w:ascii="Times New Roman" w:hAnsi="Times New Roman"/>
          <w:b/>
          <w:sz w:val="24"/>
          <w:szCs w:val="24"/>
        </w:rPr>
        <w:t xml:space="preserve">9. </w:t>
      </w:r>
      <w:r w:rsidRPr="00F5050E">
        <w:rPr>
          <w:rFonts w:ascii="Times New Roman" w:hAnsi="Times New Roman"/>
          <w:b/>
          <w:sz w:val="24"/>
          <w:szCs w:val="24"/>
        </w:rPr>
        <w:t>Порядок подготовки и предоставления заявок на участие в аукционе:</w:t>
      </w:r>
      <w:r w:rsidRPr="00F5050E">
        <w:rPr>
          <w:rFonts w:ascii="Times New Roman" w:hAnsi="Times New Roman"/>
          <w:sz w:val="24"/>
          <w:szCs w:val="24"/>
        </w:rPr>
        <w:t xml:space="preserve"> для участия в аукционе </w:t>
      </w:r>
      <w:r>
        <w:rPr>
          <w:rFonts w:ascii="Times New Roman" w:hAnsi="Times New Roman"/>
          <w:sz w:val="24"/>
          <w:szCs w:val="24"/>
        </w:rPr>
        <w:t>участник закупки</w:t>
      </w:r>
      <w:r w:rsidRPr="00F5050E">
        <w:rPr>
          <w:rFonts w:ascii="Times New Roman" w:hAnsi="Times New Roman"/>
          <w:sz w:val="24"/>
          <w:szCs w:val="24"/>
        </w:rPr>
        <w:t xml:space="preserve"> должен подготовить и представить заявку на участие в аукционе в полном соответствии с требованиями </w:t>
      </w:r>
      <w:r>
        <w:rPr>
          <w:rFonts w:ascii="Times New Roman" w:hAnsi="Times New Roman"/>
          <w:sz w:val="24"/>
          <w:szCs w:val="24"/>
        </w:rPr>
        <w:t xml:space="preserve">и по формам, установленными в </w:t>
      </w:r>
      <w:r w:rsidR="0040397C" w:rsidRPr="00374E0E">
        <w:rPr>
          <w:rFonts w:ascii="Times New Roman" w:hAnsi="Times New Roman"/>
          <w:sz w:val="24"/>
          <w:szCs w:val="24"/>
        </w:rPr>
        <w:t xml:space="preserve">разделе 5 «Формы заявки на участие в аукционе» </w:t>
      </w:r>
      <w:r>
        <w:rPr>
          <w:rFonts w:ascii="Times New Roman" w:hAnsi="Times New Roman"/>
          <w:sz w:val="24"/>
          <w:szCs w:val="24"/>
        </w:rPr>
        <w:t xml:space="preserve">аукционной </w:t>
      </w:r>
      <w:r w:rsidRPr="00F5050E">
        <w:rPr>
          <w:rFonts w:ascii="Times New Roman" w:hAnsi="Times New Roman"/>
          <w:sz w:val="24"/>
          <w:szCs w:val="24"/>
        </w:rPr>
        <w:t>документации.</w:t>
      </w:r>
    </w:p>
    <w:p w14:paraId="7404B0D6" w14:textId="77777777" w:rsidR="000078CF" w:rsidRPr="00F5050E" w:rsidRDefault="000078CF" w:rsidP="000078CF">
      <w:pPr>
        <w:pStyle w:val="1c"/>
        <w:tabs>
          <w:tab w:val="left" w:pos="426"/>
        </w:tabs>
        <w:spacing w:after="0" w:line="240" w:lineRule="auto"/>
        <w:ind w:left="0"/>
        <w:jc w:val="both"/>
        <w:rPr>
          <w:rFonts w:ascii="Times New Roman" w:hAnsi="Times New Roman"/>
          <w:sz w:val="24"/>
          <w:szCs w:val="24"/>
        </w:rPr>
      </w:pPr>
    </w:p>
    <w:p w14:paraId="3CA611B2" w14:textId="77777777" w:rsidR="00933A13" w:rsidRDefault="000078CF" w:rsidP="00933A13">
      <w:pPr>
        <w:tabs>
          <w:tab w:val="left" w:pos="426"/>
        </w:tabs>
        <w:jc w:val="both"/>
      </w:pPr>
      <w:r>
        <w:rPr>
          <w:b/>
        </w:rPr>
        <w:t xml:space="preserve">10. </w:t>
      </w:r>
      <w:r w:rsidR="00933A13" w:rsidRPr="00F5050E">
        <w:rPr>
          <w:b/>
        </w:rPr>
        <w:t>Сведения о предоставляемых преференциях:</w:t>
      </w:r>
    </w:p>
    <w:p w14:paraId="4A01B1EE" w14:textId="77777777" w:rsidR="00933A13" w:rsidRDefault="00933A13" w:rsidP="00933A13">
      <w:pPr>
        <w:tabs>
          <w:tab w:val="left" w:pos="426"/>
        </w:tabs>
        <w:jc w:val="both"/>
      </w:pPr>
      <w:r>
        <w:t xml:space="preserve">- </w:t>
      </w:r>
      <w:r w:rsidRPr="008E677B">
        <w:t>участниками закупки могут быть только субъекты малого и среднего предпринимательства</w:t>
      </w:r>
      <w:r>
        <w:t>;</w:t>
      </w:r>
    </w:p>
    <w:p w14:paraId="1BAA88EB" w14:textId="3E13D040" w:rsidR="000078CF" w:rsidRDefault="00933A13" w:rsidP="00933A13">
      <w:pPr>
        <w:tabs>
          <w:tab w:val="left" w:pos="426"/>
        </w:tabs>
        <w:jc w:val="both"/>
      </w:pPr>
      <w:r w:rsidRPr="00E65A8D">
        <w:t xml:space="preserve">- </w:t>
      </w:r>
      <w:r>
        <w:t>предоставляется приоритет</w:t>
      </w:r>
      <w:r w:rsidRPr="00DE7D6F">
        <w:t xml:space="preserve"> услуг, оказываемых российскими лицами, по отношению к услугам, оказываемым иностранными лицами</w:t>
      </w:r>
      <w:r>
        <w:t>.</w:t>
      </w:r>
    </w:p>
    <w:p w14:paraId="7853631A" w14:textId="77777777" w:rsidR="000078CF" w:rsidRPr="00F5050E" w:rsidRDefault="000078CF" w:rsidP="000078CF">
      <w:pPr>
        <w:tabs>
          <w:tab w:val="left" w:pos="426"/>
        </w:tabs>
        <w:jc w:val="both"/>
        <w:rPr>
          <w:b/>
        </w:rPr>
      </w:pPr>
    </w:p>
    <w:p w14:paraId="320DE471" w14:textId="77777777" w:rsidR="000078CF" w:rsidRPr="00F5050E" w:rsidRDefault="000078CF" w:rsidP="000078CF">
      <w:pPr>
        <w:tabs>
          <w:tab w:val="left" w:pos="426"/>
        </w:tabs>
        <w:jc w:val="both"/>
      </w:pPr>
      <w:r>
        <w:rPr>
          <w:b/>
        </w:rPr>
        <w:t xml:space="preserve">11. </w:t>
      </w:r>
      <w:r w:rsidRPr="00F5050E">
        <w:rPr>
          <w:b/>
        </w:rPr>
        <w:t xml:space="preserve">Сведения о размере и порядке предоставления обеспечения заявки на участие в аукционе, обеспечения исполнения </w:t>
      </w:r>
      <w:r>
        <w:rPr>
          <w:b/>
        </w:rPr>
        <w:t>д</w:t>
      </w:r>
      <w:r w:rsidRPr="00F5050E">
        <w:rPr>
          <w:b/>
        </w:rPr>
        <w:t xml:space="preserve">оговора: </w:t>
      </w:r>
      <w:r w:rsidR="007250C8" w:rsidRPr="007250C8">
        <w:t xml:space="preserve">предоставление </w:t>
      </w:r>
      <w:r w:rsidR="007250C8">
        <w:t>обеспечения</w:t>
      </w:r>
      <w:r w:rsidR="00625C71">
        <w:t xml:space="preserve"> заяв</w:t>
      </w:r>
      <w:r w:rsidR="007250C8">
        <w:t>ки на участие в аукционе не установлено; обеспечение исполнения договора предоставляе</w:t>
      </w:r>
      <w:r w:rsidR="00DC7A0C" w:rsidRPr="00DC7A0C">
        <w:t xml:space="preserve">тся </w:t>
      </w:r>
      <w:r w:rsidRPr="00F5050E">
        <w:t xml:space="preserve">в соответствии с </w:t>
      </w:r>
      <w:r>
        <w:t xml:space="preserve">условиями </w:t>
      </w:r>
      <w:r w:rsidR="007250C8">
        <w:t>пункта</w:t>
      </w:r>
      <w:r w:rsidR="00DC7A0C">
        <w:t xml:space="preserve"> 2.6 раздела 2 и положениями раздела 3 </w:t>
      </w:r>
      <w:r w:rsidR="00DC7A0C" w:rsidRPr="004F2BE7">
        <w:rPr>
          <w:bCs/>
        </w:rPr>
        <w:t>«Информационная карта аукциона»</w:t>
      </w:r>
      <w:r w:rsidR="00DC7A0C">
        <w:rPr>
          <w:bCs/>
        </w:rPr>
        <w:t xml:space="preserve"> </w:t>
      </w:r>
      <w:r>
        <w:t xml:space="preserve">аукционной </w:t>
      </w:r>
      <w:r w:rsidRPr="00F5050E">
        <w:t>докумен</w:t>
      </w:r>
      <w:r>
        <w:t>тации</w:t>
      </w:r>
      <w:r w:rsidRPr="00F5050E">
        <w:t>.</w:t>
      </w:r>
    </w:p>
    <w:p w14:paraId="5A01909A" w14:textId="77777777" w:rsidR="000078CF" w:rsidRPr="00F5050E" w:rsidRDefault="000078CF" w:rsidP="000078CF">
      <w:pPr>
        <w:tabs>
          <w:tab w:val="left" w:pos="426"/>
        </w:tabs>
        <w:jc w:val="both"/>
      </w:pPr>
    </w:p>
    <w:p w14:paraId="09153DB7" w14:textId="77777777" w:rsidR="00774791" w:rsidRPr="009240FF" w:rsidRDefault="00BF18C9" w:rsidP="009240FF">
      <w:pPr>
        <w:autoSpaceDE w:val="0"/>
        <w:autoSpaceDN w:val="0"/>
        <w:adjustRightInd w:val="0"/>
        <w:jc w:val="both"/>
        <w:rPr>
          <w:rFonts w:eastAsia="Calibri"/>
        </w:rPr>
      </w:pPr>
      <w:r>
        <w:rPr>
          <w:b/>
        </w:rPr>
        <w:t>1</w:t>
      </w:r>
      <w:r w:rsidR="000078CF">
        <w:rPr>
          <w:b/>
        </w:rPr>
        <w:t>2</w:t>
      </w:r>
      <w:r>
        <w:rPr>
          <w:b/>
        </w:rPr>
        <w:t xml:space="preserve">. </w:t>
      </w:r>
      <w:r w:rsidR="00526100">
        <w:rPr>
          <w:b/>
        </w:rPr>
        <w:t xml:space="preserve">Срок заключения </w:t>
      </w:r>
      <w:r w:rsidR="009240FF">
        <w:rPr>
          <w:b/>
        </w:rPr>
        <w:t>д</w:t>
      </w:r>
      <w:r w:rsidR="00774791" w:rsidRPr="00F5050E">
        <w:rPr>
          <w:b/>
        </w:rPr>
        <w:t xml:space="preserve">оговора: </w:t>
      </w:r>
      <w:r w:rsidR="000078CF" w:rsidRPr="000078CF">
        <w:rPr>
          <w:shd w:val="clear" w:color="auto" w:fill="F2DBDB" w:themeFill="accent2" w:themeFillTint="33"/>
        </w:rPr>
        <w:t xml:space="preserve">договор заключается </w:t>
      </w:r>
      <w:r w:rsidR="000078CF" w:rsidRPr="000078CF">
        <w:rPr>
          <w:b/>
          <w:shd w:val="clear" w:color="auto" w:fill="F2DBDB" w:themeFill="accent2" w:themeFillTint="33"/>
        </w:rPr>
        <w:t>не ранее чем через 10 (десять) дней</w:t>
      </w:r>
      <w:r w:rsidR="000078CF" w:rsidRPr="000078CF">
        <w:rPr>
          <w:shd w:val="clear" w:color="auto" w:fill="F2DBDB" w:themeFill="accent2" w:themeFillTint="33"/>
        </w:rPr>
        <w:t xml:space="preserve"> и </w:t>
      </w:r>
      <w:r w:rsidR="000078CF" w:rsidRPr="000078CF">
        <w:rPr>
          <w:b/>
          <w:shd w:val="clear" w:color="auto" w:fill="F2DBDB" w:themeFill="accent2" w:themeFillTint="33"/>
        </w:rPr>
        <w:t>не позднее чем через 20 (двадцать) дней</w:t>
      </w:r>
      <w:r w:rsidR="000078CF" w:rsidRPr="000078CF">
        <w:rPr>
          <w:shd w:val="clear" w:color="auto" w:fill="F2DBDB" w:themeFill="accent2" w:themeFillTint="33"/>
        </w:rPr>
        <w:t xml:space="preserve"> с даты размещения в единой информационной системе итогового протокола, составленного по результатам аукциона</w:t>
      </w:r>
      <w:r w:rsidR="00774791" w:rsidRPr="00DC341C">
        <w:t>.</w:t>
      </w:r>
    </w:p>
    <w:p w14:paraId="0EED39D3" w14:textId="77777777" w:rsidR="00774791" w:rsidRPr="00F5050E" w:rsidRDefault="00774791" w:rsidP="00BF18C9">
      <w:pPr>
        <w:pStyle w:val="af0"/>
        <w:ind w:left="0"/>
        <w:rPr>
          <w:b/>
        </w:rPr>
      </w:pPr>
    </w:p>
    <w:p w14:paraId="3DD00ACD" w14:textId="77777777" w:rsidR="00774791" w:rsidRPr="00F5050E" w:rsidRDefault="000078CF" w:rsidP="000078CF">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13. </w:t>
      </w:r>
      <w:r w:rsidRPr="005E1A42">
        <w:rPr>
          <w:rFonts w:ascii="Times New Roman" w:hAnsi="Times New Roman"/>
          <w:b/>
          <w:sz w:val="24"/>
          <w:szCs w:val="24"/>
        </w:rPr>
        <w:t xml:space="preserve">Информация о праве </w:t>
      </w:r>
      <w:r>
        <w:rPr>
          <w:rFonts w:ascii="Times New Roman" w:hAnsi="Times New Roman"/>
          <w:b/>
          <w:sz w:val="24"/>
          <w:szCs w:val="24"/>
        </w:rPr>
        <w:t xml:space="preserve">Заказчика </w:t>
      </w:r>
      <w:r w:rsidRPr="005E1A42">
        <w:rPr>
          <w:rFonts w:ascii="Times New Roman" w:hAnsi="Times New Roman"/>
          <w:b/>
          <w:sz w:val="24"/>
          <w:szCs w:val="24"/>
        </w:rPr>
        <w:t xml:space="preserve">отказаться от проведения </w:t>
      </w:r>
      <w:r>
        <w:rPr>
          <w:rFonts w:ascii="Times New Roman" w:hAnsi="Times New Roman"/>
          <w:b/>
          <w:sz w:val="24"/>
          <w:szCs w:val="24"/>
        </w:rPr>
        <w:t>аукциона</w:t>
      </w:r>
      <w:r w:rsidRPr="005E1A42">
        <w:rPr>
          <w:rFonts w:ascii="Times New Roman" w:hAnsi="Times New Roman"/>
          <w:b/>
          <w:sz w:val="24"/>
          <w:szCs w:val="24"/>
        </w:rPr>
        <w:t xml:space="preserve"> и сроках такого отказа</w:t>
      </w:r>
      <w:r w:rsidRPr="006F23D1">
        <w:rPr>
          <w:rFonts w:ascii="Times New Roman" w:hAnsi="Times New Roman"/>
          <w:b/>
          <w:sz w:val="24"/>
          <w:szCs w:val="24"/>
        </w:rPr>
        <w:t>:</w:t>
      </w:r>
      <w:r w:rsidRPr="006F23D1">
        <w:rPr>
          <w:rFonts w:ascii="Times New Roman" w:hAnsi="Times New Roman"/>
          <w:sz w:val="24"/>
          <w:szCs w:val="24"/>
        </w:rPr>
        <w:t xml:space="preserve"> </w:t>
      </w:r>
      <w:r>
        <w:rPr>
          <w:rFonts w:ascii="Times New Roman" w:hAnsi="Times New Roman"/>
          <w:sz w:val="24"/>
          <w:szCs w:val="24"/>
        </w:rPr>
        <w:t>З</w:t>
      </w:r>
      <w:r w:rsidRPr="00DE7D6F">
        <w:rPr>
          <w:rFonts w:ascii="Times New Roman" w:hAnsi="Times New Roman"/>
          <w:sz w:val="24"/>
          <w:szCs w:val="24"/>
        </w:rPr>
        <w:t xml:space="preserve">аказчик вправе принять решение об </w:t>
      </w:r>
      <w:r>
        <w:rPr>
          <w:rFonts w:ascii="Times New Roman" w:hAnsi="Times New Roman"/>
          <w:sz w:val="24"/>
          <w:szCs w:val="24"/>
        </w:rPr>
        <w:t>отмене</w:t>
      </w:r>
      <w:r w:rsidRPr="00DE7D6F">
        <w:rPr>
          <w:rFonts w:ascii="Times New Roman" w:hAnsi="Times New Roman"/>
          <w:sz w:val="24"/>
          <w:szCs w:val="24"/>
        </w:rPr>
        <w:t xml:space="preserve"> </w:t>
      </w:r>
      <w:r>
        <w:rPr>
          <w:rFonts w:ascii="Times New Roman" w:hAnsi="Times New Roman"/>
          <w:sz w:val="24"/>
          <w:szCs w:val="24"/>
        </w:rPr>
        <w:t>аукциона</w:t>
      </w:r>
      <w:r w:rsidRPr="00DE7D6F">
        <w:rPr>
          <w:rFonts w:ascii="Times New Roman" w:hAnsi="Times New Roman"/>
          <w:sz w:val="24"/>
          <w:szCs w:val="24"/>
        </w:rPr>
        <w:t xml:space="preserve"> </w:t>
      </w:r>
      <w:r w:rsidRPr="00305991">
        <w:rPr>
          <w:rFonts w:ascii="Times New Roman" w:hAnsi="Times New Roman"/>
          <w:sz w:val="24"/>
          <w:szCs w:val="24"/>
        </w:rPr>
        <w:t>до наступления даты и времени окончания срока подачи заявок на участие в</w:t>
      </w:r>
      <w:r>
        <w:rPr>
          <w:rFonts w:ascii="Times New Roman" w:hAnsi="Times New Roman"/>
          <w:sz w:val="24"/>
          <w:szCs w:val="24"/>
        </w:rPr>
        <w:t xml:space="preserve"> аукционе</w:t>
      </w:r>
      <w:r w:rsidRPr="00F5050E">
        <w:rPr>
          <w:rFonts w:ascii="Times New Roman" w:hAnsi="Times New Roman"/>
          <w:sz w:val="24"/>
          <w:szCs w:val="24"/>
        </w:rPr>
        <w:t>.</w:t>
      </w:r>
    </w:p>
    <w:p w14:paraId="4627A630" w14:textId="77777777" w:rsidR="00D67C0E" w:rsidRPr="008A4C07" w:rsidRDefault="00D67C0E" w:rsidP="00D67C0E">
      <w:pPr>
        <w:ind w:left="5954"/>
        <w:rPr>
          <w:b/>
        </w:rPr>
      </w:pPr>
      <w:r w:rsidRPr="008A4C07">
        <w:rPr>
          <w:b/>
          <w:lang w:val="x-none"/>
        </w:rPr>
        <w:t>«Утверждаю»</w:t>
      </w:r>
    </w:p>
    <w:p w14:paraId="7A1F5C0C" w14:textId="77777777" w:rsidR="00D67C0E" w:rsidRPr="008A4C07" w:rsidRDefault="00D67C0E" w:rsidP="00D67C0E">
      <w:pPr>
        <w:ind w:left="5954"/>
        <w:rPr>
          <w:b/>
        </w:rPr>
      </w:pPr>
      <w:r w:rsidRPr="008A4C07">
        <w:rPr>
          <w:b/>
        </w:rPr>
        <w:t>Проректор</w:t>
      </w:r>
    </w:p>
    <w:p w14:paraId="201B25AF" w14:textId="77777777" w:rsidR="00D67C0E" w:rsidRPr="008A4C07" w:rsidRDefault="00D67C0E" w:rsidP="00D67C0E">
      <w:pPr>
        <w:ind w:left="5954"/>
        <w:rPr>
          <w:b/>
        </w:rPr>
      </w:pPr>
    </w:p>
    <w:p w14:paraId="4C815EA6" w14:textId="77777777" w:rsidR="00D67C0E" w:rsidRPr="008A4C07" w:rsidRDefault="00D67C0E" w:rsidP="00D67C0E">
      <w:pPr>
        <w:ind w:left="5954"/>
        <w:rPr>
          <w:b/>
          <w:sz w:val="28"/>
          <w:szCs w:val="28"/>
        </w:rPr>
      </w:pPr>
      <w:r w:rsidRPr="008A4C07">
        <w:rPr>
          <w:b/>
          <w:lang w:val="x-none"/>
        </w:rPr>
        <w:t xml:space="preserve">______________ </w:t>
      </w:r>
      <w:r w:rsidRPr="008A4C07">
        <w:rPr>
          <w:b/>
        </w:rPr>
        <w:t>Е.К. Артемов</w:t>
      </w:r>
    </w:p>
    <w:p w14:paraId="1A18E95D" w14:textId="77777777" w:rsidR="00D67C0E" w:rsidRPr="008A4C07" w:rsidRDefault="00D67C0E" w:rsidP="00D67C0E">
      <w:pPr>
        <w:jc w:val="both"/>
        <w:rPr>
          <w:sz w:val="36"/>
          <w:szCs w:val="36"/>
        </w:rPr>
      </w:pPr>
    </w:p>
    <w:p w14:paraId="48BD4D35" w14:textId="77777777" w:rsidR="00674A2C" w:rsidRDefault="00674A2C" w:rsidP="00884124">
      <w:pPr>
        <w:jc w:val="both"/>
        <w:rPr>
          <w:sz w:val="36"/>
          <w:szCs w:val="36"/>
        </w:rPr>
      </w:pPr>
    </w:p>
    <w:p w14:paraId="2147BB7A" w14:textId="77777777" w:rsidR="00D67C0E" w:rsidRDefault="00D67C0E" w:rsidP="00884124">
      <w:pPr>
        <w:jc w:val="both"/>
        <w:rPr>
          <w:sz w:val="36"/>
          <w:szCs w:val="36"/>
        </w:rPr>
      </w:pPr>
    </w:p>
    <w:p w14:paraId="57F00D43" w14:textId="77777777" w:rsidR="00674A2C" w:rsidRPr="00F5050E" w:rsidRDefault="00674A2C" w:rsidP="00884124">
      <w:pPr>
        <w:jc w:val="both"/>
        <w:rPr>
          <w:sz w:val="36"/>
          <w:szCs w:val="36"/>
        </w:rPr>
      </w:pPr>
    </w:p>
    <w:p w14:paraId="2F39AA4B" w14:textId="77777777" w:rsidR="00674A2C" w:rsidRPr="006270B2" w:rsidRDefault="00542D8A" w:rsidP="006013F7">
      <w:pPr>
        <w:jc w:val="center"/>
        <w:rPr>
          <w:b/>
        </w:rPr>
      </w:pPr>
      <w:r w:rsidRPr="006270B2">
        <w:rPr>
          <w:b/>
        </w:rPr>
        <w:t>ДОКУМЕНТАЦИЯ</w:t>
      </w:r>
      <w:r w:rsidR="00116476" w:rsidRPr="006270B2">
        <w:rPr>
          <w:b/>
        </w:rPr>
        <w:t xml:space="preserve"> ОБ АУКЦИОНЕ</w:t>
      </w:r>
    </w:p>
    <w:p w14:paraId="5246C8C0" w14:textId="77777777" w:rsidR="00674A2C" w:rsidRPr="006270B2" w:rsidRDefault="00674A2C" w:rsidP="006013F7">
      <w:pPr>
        <w:jc w:val="center"/>
        <w:rPr>
          <w:b/>
        </w:rPr>
      </w:pPr>
      <w:r w:rsidRPr="006270B2">
        <w:rPr>
          <w:b/>
        </w:rPr>
        <w:t>в электронной форме</w:t>
      </w:r>
    </w:p>
    <w:p w14:paraId="00904EDC" w14:textId="77777777" w:rsidR="00524363" w:rsidRPr="006270B2" w:rsidRDefault="00524363" w:rsidP="006013F7">
      <w:pPr>
        <w:jc w:val="center"/>
        <w:rPr>
          <w:b/>
        </w:rPr>
      </w:pPr>
    </w:p>
    <w:p w14:paraId="3B2E10FC" w14:textId="77777777" w:rsidR="00D67C0E" w:rsidRPr="006270B2" w:rsidRDefault="00D67C0E" w:rsidP="00D67C0E">
      <w:pPr>
        <w:jc w:val="center"/>
        <w:rPr>
          <w:rFonts w:eastAsia="Calibri"/>
          <w:b/>
          <w:i/>
          <w:lang w:eastAsia="en-US"/>
        </w:rPr>
      </w:pPr>
      <w:r w:rsidRPr="006270B2">
        <w:rPr>
          <w:rFonts w:eastAsia="Calibri"/>
          <w:b/>
          <w:i/>
          <w:lang w:eastAsia="en-US"/>
        </w:rPr>
        <w:t>на о</w:t>
      </w:r>
      <w:r w:rsidRPr="006270B2">
        <w:rPr>
          <w:rFonts w:eastAsia="Calibri"/>
          <w:b/>
          <w:bCs/>
          <w:i/>
          <w:lang w:eastAsia="en-US"/>
        </w:rPr>
        <w:t>казани</w:t>
      </w:r>
      <w:r w:rsidRPr="006270B2">
        <w:rPr>
          <w:rFonts w:eastAsia="Calibri"/>
          <w:b/>
          <w:i/>
          <w:lang w:eastAsia="en-US"/>
        </w:rPr>
        <w:t xml:space="preserve">е </w:t>
      </w:r>
      <w:r w:rsidR="00DD773D" w:rsidRPr="006270B2">
        <w:rPr>
          <w:rFonts w:eastAsia="Calibri"/>
          <w:b/>
          <w:bCs/>
          <w:i/>
          <w:lang w:eastAsia="en-US"/>
        </w:rPr>
        <w:t>услуг по техническому обслуживанию радиосистем передачи сигнала о пожаре на пульт «101» на объектах НИУ ВШЭ в г. Москве</w:t>
      </w:r>
    </w:p>
    <w:p w14:paraId="714E5CD3" w14:textId="77777777" w:rsidR="00D67C0E" w:rsidRPr="006270B2" w:rsidRDefault="00D67C0E" w:rsidP="00D67C0E">
      <w:pPr>
        <w:shd w:val="clear" w:color="auto" w:fill="FFFFFF"/>
        <w:suppressAutoHyphens/>
        <w:jc w:val="center"/>
        <w:rPr>
          <w:b/>
          <w:i/>
          <w:lang w:eastAsia="ar-SA"/>
        </w:rPr>
      </w:pPr>
    </w:p>
    <w:p w14:paraId="664C08AE" w14:textId="77777777" w:rsidR="00D67C0E" w:rsidRPr="006270B2" w:rsidRDefault="00D67C0E" w:rsidP="00D67C0E">
      <w:pPr>
        <w:shd w:val="clear" w:color="auto" w:fill="FFFFFF"/>
        <w:suppressAutoHyphens/>
        <w:spacing w:before="5" w:line="228" w:lineRule="exact"/>
        <w:ind w:left="379"/>
        <w:jc w:val="center"/>
        <w:rPr>
          <w:b/>
          <w:i/>
          <w:highlight w:val="yellow"/>
          <w:lang w:eastAsia="ar-SA"/>
        </w:rPr>
      </w:pPr>
    </w:p>
    <w:p w14:paraId="0DF5E922" w14:textId="248F7CD2" w:rsidR="00D67C0E" w:rsidRPr="006270B2" w:rsidRDefault="00D93BEA" w:rsidP="00D67C0E">
      <w:pPr>
        <w:shd w:val="clear" w:color="auto" w:fill="FFFFFF"/>
        <w:suppressAutoHyphens/>
        <w:jc w:val="center"/>
        <w:rPr>
          <w:b/>
          <w:u w:val="single"/>
          <w:lang w:eastAsia="ar-SA"/>
        </w:rPr>
      </w:pPr>
      <w:r w:rsidRPr="006270B2">
        <w:rPr>
          <w:b/>
          <w:u w:val="single"/>
          <w:lang w:eastAsia="ar-SA"/>
        </w:rPr>
        <w:t xml:space="preserve">№ </w:t>
      </w:r>
      <w:r w:rsidR="00F51525">
        <w:rPr>
          <w:b/>
          <w:u w:val="single"/>
          <w:lang w:eastAsia="ar-SA"/>
        </w:rPr>
        <w:t>ЭА39-06-20</w:t>
      </w:r>
      <w:r w:rsidR="00F41EBD">
        <w:rPr>
          <w:b/>
          <w:u w:val="single"/>
          <w:lang w:eastAsia="ar-SA"/>
        </w:rPr>
        <w:t xml:space="preserve"> СМП/ТО радиосистем передачи сигнала о пожаре</w:t>
      </w:r>
    </w:p>
    <w:p w14:paraId="2DFD82BD" w14:textId="77777777" w:rsidR="00674A2C" w:rsidRPr="00B7627B" w:rsidRDefault="00674A2C" w:rsidP="00884124">
      <w:pPr>
        <w:jc w:val="both"/>
        <w:rPr>
          <w:b/>
        </w:rPr>
      </w:pPr>
    </w:p>
    <w:p w14:paraId="718D47C7" w14:textId="77777777" w:rsidR="00674A2C" w:rsidRPr="00B7627B" w:rsidRDefault="00674A2C" w:rsidP="00884124">
      <w:pPr>
        <w:jc w:val="both"/>
        <w:rPr>
          <w:b/>
        </w:rPr>
      </w:pPr>
    </w:p>
    <w:p w14:paraId="54078332" w14:textId="77777777" w:rsidR="00674A2C" w:rsidRPr="00B7627B" w:rsidRDefault="00674A2C" w:rsidP="00884124">
      <w:pPr>
        <w:jc w:val="both"/>
        <w:rPr>
          <w:b/>
          <w:sz w:val="28"/>
          <w:szCs w:val="28"/>
        </w:rPr>
      </w:pPr>
    </w:p>
    <w:p w14:paraId="3F40F034" w14:textId="77777777" w:rsidR="00674A2C" w:rsidRPr="00B7627B" w:rsidRDefault="00674A2C" w:rsidP="00884124">
      <w:pPr>
        <w:jc w:val="both"/>
        <w:rPr>
          <w:b/>
          <w:sz w:val="28"/>
          <w:szCs w:val="28"/>
        </w:rPr>
      </w:pPr>
    </w:p>
    <w:p w14:paraId="394BC8F7" w14:textId="77777777" w:rsidR="00412C52" w:rsidRPr="00B7627B" w:rsidRDefault="00412C52" w:rsidP="00884124">
      <w:pPr>
        <w:jc w:val="both"/>
        <w:rPr>
          <w:b/>
          <w:sz w:val="28"/>
          <w:szCs w:val="28"/>
        </w:rPr>
      </w:pPr>
    </w:p>
    <w:p w14:paraId="2B698FE9" w14:textId="77777777" w:rsidR="00412C52" w:rsidRDefault="00412C52" w:rsidP="00884124">
      <w:pPr>
        <w:jc w:val="both"/>
        <w:rPr>
          <w:b/>
          <w:sz w:val="28"/>
          <w:szCs w:val="28"/>
        </w:rPr>
      </w:pPr>
    </w:p>
    <w:p w14:paraId="0BC2B1DE" w14:textId="77777777" w:rsidR="00E8401E" w:rsidRDefault="00E8401E" w:rsidP="00884124">
      <w:pPr>
        <w:jc w:val="both"/>
        <w:rPr>
          <w:b/>
          <w:sz w:val="28"/>
          <w:szCs w:val="28"/>
        </w:rPr>
      </w:pPr>
    </w:p>
    <w:p w14:paraId="472E4B6B" w14:textId="77777777" w:rsidR="005729EC" w:rsidRPr="00B7627B" w:rsidRDefault="005729EC" w:rsidP="00884124">
      <w:pPr>
        <w:jc w:val="both"/>
        <w:rPr>
          <w:b/>
          <w:sz w:val="28"/>
          <w:szCs w:val="28"/>
        </w:rPr>
      </w:pPr>
    </w:p>
    <w:p w14:paraId="5610236F" w14:textId="77777777" w:rsidR="00674A2C" w:rsidRPr="00B7627B" w:rsidRDefault="00674A2C" w:rsidP="00884124">
      <w:pPr>
        <w:jc w:val="both"/>
        <w:rPr>
          <w:b/>
          <w:sz w:val="28"/>
          <w:szCs w:val="28"/>
        </w:rPr>
      </w:pPr>
    </w:p>
    <w:p w14:paraId="442C31D1" w14:textId="77777777" w:rsidR="00D67C0E" w:rsidRPr="00D67C0E" w:rsidRDefault="00D67C0E" w:rsidP="00D67C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uppressAutoHyphens/>
        <w:jc w:val="both"/>
        <w:rPr>
          <w:rFonts w:eastAsia="Calibri"/>
          <w:b/>
          <w:szCs w:val="20"/>
          <w:lang w:eastAsia="ar-SA"/>
        </w:rPr>
      </w:pPr>
      <w:r w:rsidRPr="00D67C0E">
        <w:rPr>
          <w:rFonts w:eastAsia="Calibri"/>
          <w:b/>
          <w:szCs w:val="20"/>
          <w:lang w:eastAsia="ar-SA"/>
        </w:rPr>
        <w:t xml:space="preserve">Согласовано: </w:t>
      </w:r>
    </w:p>
    <w:p w14:paraId="6E7FE641" w14:textId="77777777" w:rsidR="00D67C0E" w:rsidRPr="00D67C0E" w:rsidRDefault="00D67C0E" w:rsidP="00D67C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suppressAutoHyphens/>
        <w:ind w:firstLine="400"/>
        <w:jc w:val="both"/>
        <w:rPr>
          <w:rFonts w:eastAsia="Calibri"/>
          <w:b/>
          <w:szCs w:val="20"/>
          <w:lang w:eastAsia="ar-SA"/>
        </w:rPr>
      </w:pPr>
    </w:p>
    <w:p w14:paraId="3BB148D2" w14:textId="77777777" w:rsidR="00D67C0E" w:rsidRPr="00D67C0E" w:rsidRDefault="00D67C0E" w:rsidP="00D67C0E">
      <w:pPr>
        <w:suppressAutoHyphens/>
        <w:jc w:val="both"/>
        <w:rPr>
          <w:b/>
          <w:lang w:eastAsia="ar-SA"/>
        </w:rPr>
      </w:pPr>
      <w:r w:rsidRPr="00D67C0E">
        <w:rPr>
          <w:b/>
          <w:lang w:eastAsia="ar-SA"/>
        </w:rPr>
        <w:t>Директор по безопасности _________________________________________ В.О. Козлов</w:t>
      </w:r>
    </w:p>
    <w:p w14:paraId="1B4367D9" w14:textId="77777777" w:rsidR="00D67C0E" w:rsidRPr="00D67C0E" w:rsidRDefault="00D67C0E" w:rsidP="00D67C0E">
      <w:pPr>
        <w:suppressAutoHyphens/>
        <w:jc w:val="both"/>
        <w:rPr>
          <w:b/>
          <w:lang w:eastAsia="ar-SA"/>
        </w:rPr>
      </w:pPr>
    </w:p>
    <w:p w14:paraId="03F3B538" w14:textId="77777777" w:rsidR="00D67C0E" w:rsidRPr="00D67C0E" w:rsidRDefault="00D67C0E" w:rsidP="00D67C0E">
      <w:pPr>
        <w:suppressAutoHyphens/>
        <w:jc w:val="both"/>
        <w:rPr>
          <w:b/>
          <w:lang w:eastAsia="ar-SA"/>
        </w:rPr>
      </w:pPr>
    </w:p>
    <w:p w14:paraId="377BE077" w14:textId="77777777" w:rsidR="00D67C0E" w:rsidRPr="00D67C0E" w:rsidRDefault="00D67C0E" w:rsidP="00D67C0E">
      <w:pPr>
        <w:suppressAutoHyphens/>
        <w:jc w:val="both"/>
        <w:rPr>
          <w:b/>
          <w:lang w:eastAsia="ar-SA"/>
        </w:rPr>
      </w:pPr>
    </w:p>
    <w:p w14:paraId="265EF4C6" w14:textId="77777777" w:rsidR="00D67C0E" w:rsidRPr="00D67C0E" w:rsidRDefault="00D67C0E" w:rsidP="00D67C0E">
      <w:pPr>
        <w:suppressAutoHyphens/>
        <w:jc w:val="both"/>
        <w:rPr>
          <w:b/>
          <w:lang w:eastAsia="ar-SA"/>
        </w:rPr>
      </w:pPr>
    </w:p>
    <w:p w14:paraId="23E1049B" w14:textId="77777777" w:rsidR="00D67C0E" w:rsidRPr="00D67C0E" w:rsidRDefault="00D67C0E" w:rsidP="00D67C0E">
      <w:pPr>
        <w:suppressAutoHyphens/>
        <w:jc w:val="both"/>
        <w:rPr>
          <w:b/>
          <w:lang w:eastAsia="ar-SA"/>
        </w:rPr>
      </w:pPr>
    </w:p>
    <w:p w14:paraId="0A7A7C63" w14:textId="77777777" w:rsidR="00D67C0E" w:rsidRPr="00D67C0E" w:rsidRDefault="00D67C0E" w:rsidP="00D67C0E">
      <w:pPr>
        <w:suppressAutoHyphens/>
        <w:jc w:val="both"/>
        <w:rPr>
          <w:b/>
          <w:lang w:eastAsia="ar-SA"/>
        </w:rPr>
      </w:pPr>
    </w:p>
    <w:p w14:paraId="18029FC9" w14:textId="77777777" w:rsidR="00D67C0E" w:rsidRPr="00D67C0E" w:rsidRDefault="00D67C0E" w:rsidP="00D67C0E">
      <w:pPr>
        <w:suppressAutoHyphens/>
        <w:jc w:val="both"/>
        <w:rPr>
          <w:b/>
          <w:lang w:eastAsia="ar-SA"/>
        </w:rPr>
      </w:pPr>
    </w:p>
    <w:p w14:paraId="5A5FC537" w14:textId="77777777" w:rsidR="00A915BF" w:rsidRDefault="00A915BF" w:rsidP="00D67C0E">
      <w:pPr>
        <w:suppressAutoHyphens/>
        <w:jc w:val="center"/>
        <w:rPr>
          <w:b/>
          <w:lang w:eastAsia="ar-SA"/>
        </w:rPr>
      </w:pPr>
    </w:p>
    <w:p w14:paraId="08FFC46E" w14:textId="77777777" w:rsidR="00A915BF" w:rsidRDefault="00A915BF" w:rsidP="00D67C0E">
      <w:pPr>
        <w:suppressAutoHyphens/>
        <w:jc w:val="center"/>
        <w:rPr>
          <w:b/>
          <w:lang w:eastAsia="ar-SA"/>
        </w:rPr>
      </w:pPr>
    </w:p>
    <w:p w14:paraId="035FBA3C" w14:textId="77777777" w:rsidR="00A915BF" w:rsidRDefault="00A915BF" w:rsidP="00D67C0E">
      <w:pPr>
        <w:suppressAutoHyphens/>
        <w:jc w:val="center"/>
        <w:rPr>
          <w:b/>
          <w:lang w:eastAsia="ar-SA"/>
        </w:rPr>
      </w:pPr>
    </w:p>
    <w:p w14:paraId="123F69AC" w14:textId="77777777" w:rsidR="00A915BF" w:rsidRDefault="00A915BF" w:rsidP="00D67C0E">
      <w:pPr>
        <w:suppressAutoHyphens/>
        <w:jc w:val="center"/>
        <w:rPr>
          <w:b/>
          <w:lang w:eastAsia="ar-SA"/>
        </w:rPr>
      </w:pPr>
    </w:p>
    <w:p w14:paraId="26F156C1" w14:textId="77777777" w:rsidR="00A915BF" w:rsidRDefault="00A915BF" w:rsidP="00D67C0E">
      <w:pPr>
        <w:suppressAutoHyphens/>
        <w:jc w:val="center"/>
        <w:rPr>
          <w:b/>
          <w:lang w:eastAsia="ar-SA"/>
        </w:rPr>
      </w:pPr>
    </w:p>
    <w:p w14:paraId="5D2B4164" w14:textId="77777777" w:rsidR="00A915BF" w:rsidRDefault="00A915BF" w:rsidP="00D67C0E">
      <w:pPr>
        <w:suppressAutoHyphens/>
        <w:jc w:val="center"/>
        <w:rPr>
          <w:b/>
          <w:lang w:eastAsia="ar-SA"/>
        </w:rPr>
      </w:pPr>
    </w:p>
    <w:p w14:paraId="0AAF4849" w14:textId="77777777" w:rsidR="00A915BF" w:rsidRDefault="00A915BF" w:rsidP="00D67C0E">
      <w:pPr>
        <w:suppressAutoHyphens/>
        <w:jc w:val="center"/>
        <w:rPr>
          <w:b/>
          <w:lang w:eastAsia="ar-SA"/>
        </w:rPr>
      </w:pPr>
    </w:p>
    <w:p w14:paraId="55E4D179" w14:textId="77777777" w:rsidR="00A915BF" w:rsidRDefault="00A915BF" w:rsidP="00D67C0E">
      <w:pPr>
        <w:suppressAutoHyphens/>
        <w:jc w:val="center"/>
        <w:rPr>
          <w:b/>
          <w:lang w:eastAsia="ar-SA"/>
        </w:rPr>
      </w:pPr>
    </w:p>
    <w:p w14:paraId="72EA30CF" w14:textId="77777777" w:rsidR="00A915BF" w:rsidRDefault="00A915BF" w:rsidP="00D67C0E">
      <w:pPr>
        <w:suppressAutoHyphens/>
        <w:jc w:val="center"/>
        <w:rPr>
          <w:b/>
          <w:lang w:eastAsia="ar-SA"/>
        </w:rPr>
      </w:pPr>
    </w:p>
    <w:p w14:paraId="32352AAA" w14:textId="77777777" w:rsidR="00A915BF" w:rsidRDefault="00A915BF" w:rsidP="00D67C0E">
      <w:pPr>
        <w:suppressAutoHyphens/>
        <w:jc w:val="center"/>
        <w:rPr>
          <w:b/>
          <w:lang w:eastAsia="ar-SA"/>
        </w:rPr>
      </w:pPr>
    </w:p>
    <w:p w14:paraId="7B29800A" w14:textId="77777777" w:rsidR="00A915BF" w:rsidRDefault="00A915BF" w:rsidP="00D67C0E">
      <w:pPr>
        <w:suppressAutoHyphens/>
        <w:jc w:val="center"/>
        <w:rPr>
          <w:b/>
          <w:lang w:eastAsia="ar-SA"/>
        </w:rPr>
      </w:pPr>
    </w:p>
    <w:p w14:paraId="37B88FE0" w14:textId="102F219F" w:rsidR="00D67C0E" w:rsidRPr="00D67C0E" w:rsidRDefault="00D67C0E" w:rsidP="00D67C0E">
      <w:pPr>
        <w:suppressAutoHyphens/>
        <w:jc w:val="center"/>
        <w:rPr>
          <w:b/>
          <w:lang w:eastAsia="ar-SA"/>
        </w:rPr>
      </w:pPr>
      <w:r w:rsidRPr="00D67C0E">
        <w:rPr>
          <w:b/>
          <w:lang w:eastAsia="ar-SA"/>
        </w:rPr>
        <w:t>Москва, 20</w:t>
      </w:r>
      <w:r w:rsidR="002553DB">
        <w:rPr>
          <w:b/>
          <w:lang w:eastAsia="ar-SA"/>
        </w:rPr>
        <w:t>20</w:t>
      </w:r>
      <w:r w:rsidRPr="00D67C0E">
        <w:rPr>
          <w:b/>
          <w:lang w:eastAsia="ar-SA"/>
        </w:rPr>
        <w:t xml:space="preserve"> год</w:t>
      </w:r>
    </w:p>
    <w:p w14:paraId="3E746482" w14:textId="77777777" w:rsidR="003379CA" w:rsidRPr="00616535" w:rsidRDefault="003379CA" w:rsidP="003379CA">
      <w:pPr>
        <w:rPr>
          <w:b/>
        </w:rPr>
      </w:pPr>
    </w:p>
    <w:p w14:paraId="1240AACB" w14:textId="459B2FBA" w:rsidR="00BA29AD" w:rsidRDefault="00BA29AD" w:rsidP="00BA29AD">
      <w:pPr>
        <w:jc w:val="center"/>
        <w:rPr>
          <w:b/>
          <w:bCs/>
          <w:szCs w:val="28"/>
        </w:rPr>
      </w:pPr>
    </w:p>
    <w:p w14:paraId="6D82CE6E" w14:textId="77777777" w:rsidR="00A915BF" w:rsidRPr="00B7627B" w:rsidRDefault="00A915BF" w:rsidP="00BA29AD">
      <w:pPr>
        <w:jc w:val="center"/>
        <w:rPr>
          <w:b/>
          <w:bCs/>
          <w:szCs w:val="28"/>
        </w:rPr>
      </w:pPr>
    </w:p>
    <w:p w14:paraId="55E4DFDF" w14:textId="77777777" w:rsidR="00BA29AD" w:rsidRPr="00B7627B" w:rsidRDefault="00BA29AD" w:rsidP="00BA29AD">
      <w:pPr>
        <w:pStyle w:val="af0"/>
        <w:numPr>
          <w:ilvl w:val="0"/>
          <w:numId w:val="29"/>
        </w:numPr>
        <w:tabs>
          <w:tab w:val="left" w:pos="284"/>
        </w:tabs>
        <w:ind w:left="0" w:firstLine="0"/>
        <w:jc w:val="center"/>
        <w:rPr>
          <w:b/>
          <w:sz w:val="28"/>
          <w:szCs w:val="28"/>
        </w:rPr>
      </w:pPr>
      <w:r w:rsidRPr="00B7627B">
        <w:rPr>
          <w:b/>
          <w:sz w:val="28"/>
          <w:szCs w:val="28"/>
        </w:rPr>
        <w:t>ОБЩИЕ СВЕДЕНИЯ</w:t>
      </w:r>
    </w:p>
    <w:p w14:paraId="486D5BB5" w14:textId="77777777" w:rsidR="00F41BBB" w:rsidRPr="00F41BBB" w:rsidRDefault="00F41BBB" w:rsidP="00F41BBB">
      <w:pPr>
        <w:ind w:firstLine="709"/>
        <w:jc w:val="center"/>
        <w:rPr>
          <w:b/>
          <w:sz w:val="28"/>
          <w:szCs w:val="28"/>
        </w:rPr>
      </w:pPr>
    </w:p>
    <w:p w14:paraId="26640599" w14:textId="77777777" w:rsidR="00F41BBB" w:rsidRPr="00F41BBB" w:rsidRDefault="00F41BBB" w:rsidP="00F41BBB">
      <w:pPr>
        <w:numPr>
          <w:ilvl w:val="0"/>
          <w:numId w:val="30"/>
        </w:numPr>
        <w:tabs>
          <w:tab w:val="left" w:pos="993"/>
        </w:tabs>
        <w:ind w:left="0" w:firstLine="567"/>
        <w:contextualSpacing/>
        <w:jc w:val="both"/>
        <w:rPr>
          <w:rFonts w:eastAsia="Calibri"/>
          <w:szCs w:val="20"/>
        </w:rPr>
      </w:pPr>
      <w:r w:rsidRPr="00F41BBB">
        <w:rPr>
          <w:rFonts w:eastAsia="Calibri"/>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закупку способом аукциона в электронной форме, </w:t>
      </w:r>
      <w:r w:rsidRPr="00F41BBB">
        <w:rPr>
          <w:rFonts w:eastAsia="Calibri"/>
        </w:rPr>
        <w:t xml:space="preserve">при котором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(далее также – аукционная документация), и которое предложило наиболее низкую цену договора/цену единицы товара, работы, услуги путем снижения начальной (максимальной) цены договора/начальной (максимальной) цены единицы товара, работы, услуги, указанной в извещении о проведении аукциона </w:t>
      </w:r>
      <w:r w:rsidRPr="00F41BBB">
        <w:rPr>
          <w:rFonts w:eastAsia="Calibri"/>
          <w:szCs w:val="20"/>
        </w:rPr>
        <w:t>в электронной форме</w:t>
      </w:r>
      <w:r w:rsidRPr="00F41BBB">
        <w:rPr>
          <w:rFonts w:eastAsia="Calibri"/>
        </w:rPr>
        <w:t>, на установленную в документации об аукционе величину (далее – «шаг аукциона»). В случае, если при проведении аукциона цена договора снижена до нуля, такой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договор</w:t>
      </w:r>
      <w:r w:rsidRPr="00F41BBB">
        <w:rPr>
          <w:rFonts w:eastAsia="Calibri"/>
          <w:szCs w:val="20"/>
        </w:rPr>
        <w:t>.</w:t>
      </w:r>
    </w:p>
    <w:p w14:paraId="66378610" w14:textId="77777777" w:rsidR="00F41BBB" w:rsidRPr="00F41BBB" w:rsidRDefault="00F41BBB" w:rsidP="00F41BBB">
      <w:pPr>
        <w:numPr>
          <w:ilvl w:val="0"/>
          <w:numId w:val="30"/>
        </w:numPr>
        <w:tabs>
          <w:tab w:val="left" w:pos="993"/>
        </w:tabs>
        <w:ind w:left="0" w:firstLine="567"/>
        <w:contextualSpacing/>
        <w:jc w:val="both"/>
        <w:rPr>
          <w:rFonts w:eastAsia="Calibri"/>
          <w:szCs w:val="20"/>
        </w:rPr>
      </w:pPr>
      <w:r w:rsidRPr="00F41BBB">
        <w:rPr>
          <w:rFonts w:eastAsia="Calibri"/>
          <w:szCs w:val="20"/>
        </w:rPr>
        <w:t xml:space="preserve">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F41BBB">
        <w:rPr>
          <w:rFonts w:eastAsia="Calibri"/>
          <w:szCs w:val="20"/>
          <w:lang w:eastAsia="en-US"/>
        </w:rPr>
        <w:t xml:space="preserve">в сфере закупок товаров, работ, услуг для обеспечения государственных и муниципальных нужд (далее также </w:t>
      </w:r>
      <w:r w:rsidRPr="00F41BBB">
        <w:rPr>
          <w:rFonts w:eastAsia="Calibri"/>
        </w:rPr>
        <w:t xml:space="preserve">– </w:t>
      </w:r>
      <w:r w:rsidRPr="00F41BBB">
        <w:rPr>
          <w:rFonts w:eastAsia="Calibri"/>
          <w:szCs w:val="20"/>
          <w:lang w:eastAsia="en-US"/>
        </w:rPr>
        <w:t>единая информационная система, ЕИС).</w:t>
      </w:r>
    </w:p>
    <w:p w14:paraId="7B1EF896" w14:textId="77777777" w:rsidR="00F41BBB" w:rsidRPr="00F41BBB" w:rsidRDefault="00F41BBB" w:rsidP="00F41BBB">
      <w:pPr>
        <w:numPr>
          <w:ilvl w:val="0"/>
          <w:numId w:val="30"/>
        </w:numPr>
        <w:tabs>
          <w:tab w:val="left" w:pos="993"/>
        </w:tabs>
        <w:ind w:left="0" w:firstLine="567"/>
        <w:contextualSpacing/>
        <w:jc w:val="both"/>
        <w:rPr>
          <w:rFonts w:eastAsia="Calibri"/>
          <w:szCs w:val="20"/>
        </w:rPr>
      </w:pPr>
      <w:r w:rsidRPr="00F41BBB">
        <w:rPr>
          <w:rFonts w:eastAsia="Calibri"/>
          <w:szCs w:val="20"/>
        </w:rPr>
        <w:t xml:space="preserve">Сведения о предоставляемых преференциях устанавливаются Заказчиком в извещении о проведении аукциона в электронной форме и разделе 3 «Информационная карта аукциона» аукционной документации. </w:t>
      </w:r>
    </w:p>
    <w:p w14:paraId="6E339E75" w14:textId="77777777" w:rsidR="00F41BBB" w:rsidRPr="00F41BBB" w:rsidRDefault="00F41BBB" w:rsidP="00F41BBB">
      <w:pPr>
        <w:tabs>
          <w:tab w:val="left" w:pos="993"/>
        </w:tabs>
        <w:ind w:left="567"/>
        <w:contextualSpacing/>
        <w:jc w:val="both"/>
        <w:rPr>
          <w:rFonts w:eastAsia="Calibri"/>
          <w:szCs w:val="20"/>
        </w:rPr>
      </w:pPr>
    </w:p>
    <w:p w14:paraId="4D52D408" w14:textId="77777777" w:rsidR="00F41BBB" w:rsidRPr="00F41BBB" w:rsidRDefault="00F41BBB" w:rsidP="00F41BBB">
      <w:pPr>
        <w:numPr>
          <w:ilvl w:val="0"/>
          <w:numId w:val="30"/>
        </w:numPr>
        <w:tabs>
          <w:tab w:val="left" w:pos="993"/>
        </w:tabs>
        <w:ind w:left="0" w:firstLine="567"/>
        <w:contextualSpacing/>
        <w:jc w:val="both"/>
        <w:rPr>
          <w:rFonts w:eastAsia="Calibri"/>
          <w:b/>
          <w:szCs w:val="20"/>
        </w:rPr>
      </w:pPr>
      <w:r w:rsidRPr="00F41BBB">
        <w:rPr>
          <w:rFonts w:eastAsia="Calibri"/>
          <w:b/>
          <w:szCs w:val="20"/>
        </w:rPr>
        <w:t>Термины и определения, используемые в аукционной документации</w:t>
      </w:r>
    </w:p>
    <w:p w14:paraId="7D9D158A" w14:textId="77777777" w:rsidR="00F41BBB" w:rsidRPr="00F41BBB" w:rsidRDefault="00F41BBB" w:rsidP="00F41BBB">
      <w:pPr>
        <w:suppressAutoHyphens/>
        <w:ind w:firstLine="567"/>
        <w:jc w:val="both"/>
      </w:pPr>
      <w:r w:rsidRPr="00F41BBB">
        <w:rPr>
          <w:b/>
          <w:i/>
        </w:rPr>
        <w:t xml:space="preserve">Договор – </w:t>
      </w:r>
      <w:r w:rsidRPr="00F41BB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заключает такое соглашение в соответствии с положениями аукционной документации, направленное на удовлетворение потребностей Заказчика. </w:t>
      </w:r>
    </w:p>
    <w:p w14:paraId="0E5038C9" w14:textId="77777777" w:rsidR="00F41BBB" w:rsidRPr="00F41BBB" w:rsidRDefault="00F41BBB" w:rsidP="00F41BBB">
      <w:pPr>
        <w:suppressAutoHyphens/>
        <w:ind w:firstLine="567"/>
        <w:jc w:val="both"/>
        <w:rPr>
          <w:b/>
          <w:i/>
        </w:rPr>
      </w:pPr>
      <w:r w:rsidRPr="00F41BBB">
        <w:rPr>
          <w:b/>
          <w:i/>
        </w:rPr>
        <w:t xml:space="preserve">Демпинговая цена - </w:t>
      </w:r>
      <w:r w:rsidRPr="00F41BBB">
        <w:rPr>
          <w:lang w:eastAsia="en-US"/>
        </w:rPr>
        <w:t>предложение участника закупки о снижении начальной (максимальной) цены договора (начальной (максимальной) цены единицы закупаемых товаров, работ, услуг или иным образом определенного (-ых) стоимостного (-ых) критерия (-ев) оценки заявок) на двадцать пять и более процентов.</w:t>
      </w:r>
    </w:p>
    <w:p w14:paraId="369F2EFE" w14:textId="77777777" w:rsidR="00F41BBB" w:rsidRPr="00F41BBB" w:rsidRDefault="00F41BBB" w:rsidP="00F41BBB">
      <w:pPr>
        <w:suppressAutoHyphens/>
        <w:ind w:firstLine="567"/>
        <w:jc w:val="both"/>
      </w:pPr>
      <w:r w:rsidRPr="00F41BBB">
        <w:rPr>
          <w:b/>
          <w:i/>
        </w:rPr>
        <w:t>Начальная</w:t>
      </w:r>
      <w:r w:rsidRPr="00F41BBB">
        <w:rPr>
          <w:i/>
        </w:rPr>
        <w:t xml:space="preserve"> </w:t>
      </w:r>
      <w:r w:rsidRPr="00F41BBB">
        <w:rPr>
          <w:b/>
          <w:i/>
        </w:rPr>
        <w:t>(максимальная) цена договора (цена лота), максимальное значение цены договора (цены лота)</w:t>
      </w:r>
      <w:r w:rsidRPr="00F41BBB">
        <w:rPr>
          <w:b/>
        </w:rPr>
        <w:t xml:space="preserve"> – </w:t>
      </w:r>
      <w:r w:rsidRPr="00F41BBB">
        <w:rPr>
          <w:lang w:eastAsia="en-US"/>
        </w:rPr>
        <w:t>указанная в извещении о проведении аукциона в электронной форме и аукционной документации максимальная цена договора (цена лота)</w:t>
      </w:r>
      <w:r w:rsidRPr="00F41BBB">
        <w:t>.</w:t>
      </w:r>
    </w:p>
    <w:p w14:paraId="13DA940D" w14:textId="77777777" w:rsidR="00F41BBB" w:rsidRPr="00F41BBB" w:rsidRDefault="00F41BBB" w:rsidP="00F41BBB">
      <w:pPr>
        <w:suppressAutoHyphens/>
        <w:ind w:firstLine="567"/>
        <w:jc w:val="both"/>
      </w:pPr>
      <w:r w:rsidRPr="00F41BBB">
        <w:rPr>
          <w:b/>
          <w:i/>
        </w:rPr>
        <w:t>Единая информационная система</w:t>
      </w:r>
      <w:r w:rsidRPr="00F41BBB">
        <w:t xml:space="preserve"> – единая информационная система в сфере закупок товаров, работ, услуг для обеспечения государственных и муниципальных нужд (http://</w:t>
      </w:r>
      <w:r w:rsidRPr="00F41BBB">
        <w:rPr>
          <w:lang w:val="en-US"/>
        </w:rPr>
        <w:t>zakupki</w:t>
      </w:r>
      <w:r w:rsidRPr="00F41BBB">
        <w:t>.</w:t>
      </w:r>
      <w:r w:rsidRPr="00F41BBB">
        <w:rPr>
          <w:lang w:val="en-US"/>
        </w:rPr>
        <w:t>gov</w:t>
      </w:r>
      <w:r w:rsidRPr="00F41BBB">
        <w:t>.ru/</w:t>
      </w:r>
      <w:r w:rsidRPr="00F41BBB">
        <w:rPr>
          <w:u w:val="single"/>
        </w:rPr>
        <w:t>).</w:t>
      </w:r>
    </w:p>
    <w:p w14:paraId="436E7F07" w14:textId="77777777" w:rsidR="00F41BBB" w:rsidRPr="00F41BBB" w:rsidRDefault="00F41BBB" w:rsidP="00F41BBB">
      <w:pPr>
        <w:autoSpaceDE w:val="0"/>
        <w:autoSpaceDN w:val="0"/>
        <w:adjustRightInd w:val="0"/>
        <w:ind w:firstLine="567"/>
        <w:jc w:val="both"/>
      </w:pPr>
      <w:r w:rsidRPr="00F41BBB">
        <w:rPr>
          <w:b/>
          <w:i/>
        </w:rPr>
        <w:t>Электронная площадка</w:t>
      </w:r>
      <w:r w:rsidRPr="00F41BBB">
        <w:t xml:space="preserve"> – сайт в информационно-телекоммуникационной сети «Интернет» – сайт ЗАО «Сбербанк-АСТ» http://utp.sberbank-ast.ru/, на котором проводятся конкурентные способы определения поставщиков (подрядчиков, исполнителей) в электронной форме. </w:t>
      </w:r>
    </w:p>
    <w:p w14:paraId="010C1440" w14:textId="77777777" w:rsidR="00F41BBB" w:rsidRPr="00F41BBB" w:rsidRDefault="00F41BBB" w:rsidP="00F41BBB">
      <w:pPr>
        <w:autoSpaceDE w:val="0"/>
        <w:autoSpaceDN w:val="0"/>
        <w:adjustRightInd w:val="0"/>
        <w:ind w:firstLine="567"/>
        <w:jc w:val="both"/>
        <w:rPr>
          <w:rFonts w:eastAsia="Calibri"/>
        </w:rPr>
      </w:pPr>
      <w:r w:rsidRPr="00F41BBB">
        <w:rPr>
          <w:b/>
          <w:i/>
        </w:rPr>
        <w:t>Оператор электронной площадки</w:t>
      </w:r>
      <w:r w:rsidRPr="00F41BBB">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Законом о закупках.</w:t>
      </w:r>
    </w:p>
    <w:p w14:paraId="47719385" w14:textId="77777777" w:rsidR="00F41BBB" w:rsidRPr="00F41BBB" w:rsidRDefault="00F41BBB" w:rsidP="00F41BBB">
      <w:pPr>
        <w:suppressAutoHyphens/>
        <w:ind w:firstLine="567"/>
        <w:jc w:val="both"/>
      </w:pPr>
      <w:r w:rsidRPr="00F41BBB">
        <w:rPr>
          <w:b/>
          <w:i/>
        </w:rPr>
        <w:t xml:space="preserve">Извещение о проведении аукциона в электронной форме </w:t>
      </w:r>
      <w:r w:rsidRPr="00F41BBB">
        <w:t xml:space="preserve">– опубликованный в единой информационной системе и сайте электронной площадки </w:t>
      </w:r>
      <w:r w:rsidRPr="00F41BBB">
        <w:rPr>
          <w:lang w:eastAsia="en-US"/>
        </w:rPr>
        <w:t>документ, объявляющий о начале процедуры конкурентной закупки и содержащий сведения, предусмотренные Законом о закупках и Положением о закупке</w:t>
      </w:r>
      <w:r w:rsidRPr="00F41BBB">
        <w:t>.</w:t>
      </w:r>
    </w:p>
    <w:p w14:paraId="6B353EF7" w14:textId="77777777" w:rsidR="00F41BBB" w:rsidRPr="00F41BBB" w:rsidRDefault="00F41BBB" w:rsidP="00F41BBB">
      <w:pPr>
        <w:suppressAutoHyphens/>
        <w:ind w:firstLine="567"/>
        <w:jc w:val="both"/>
      </w:pPr>
      <w:r w:rsidRPr="00F41BBB">
        <w:rPr>
          <w:b/>
          <w:i/>
          <w:lang w:eastAsia="en-US"/>
        </w:rPr>
        <w:t>Документация об аукционе (аукционная документация)</w:t>
      </w:r>
      <w:r w:rsidRPr="00F41BBB">
        <w:rPr>
          <w:lang w:eastAsia="en-US"/>
        </w:rPr>
        <w:t xml:space="preserve"> – комплект документов, содержащий условия проведения аукциона и определения победителя аукциона, а также иные сведения, предусмотренные Законом о закупках и Положением о закупке.</w:t>
      </w:r>
    </w:p>
    <w:p w14:paraId="74BD7360" w14:textId="77777777" w:rsidR="00F41BBB" w:rsidRPr="00F41BBB" w:rsidRDefault="00F41BBB" w:rsidP="00F41BBB">
      <w:pPr>
        <w:tabs>
          <w:tab w:val="left" w:pos="1276"/>
        </w:tabs>
        <w:suppressAutoHyphens/>
        <w:ind w:firstLine="567"/>
        <w:jc w:val="both"/>
        <w:rPr>
          <w:lang w:eastAsia="en-US"/>
        </w:rPr>
      </w:pPr>
      <w:r w:rsidRPr="00F41BBB">
        <w:rPr>
          <w:b/>
          <w:i/>
          <w:lang w:eastAsia="en-US"/>
        </w:rPr>
        <w:t>Преференция</w:t>
      </w:r>
      <w:r w:rsidRPr="00F41BBB">
        <w:rPr>
          <w:lang w:eastAsia="en-US"/>
        </w:rPr>
        <w:t xml:space="preserve"> ‒ установленное законодательством Российской Федерации преимущество, предоставляемое определенным группам участников закупки, которое обеспечивает им более выгодные условия участия в закупке товаров, работ, услуг.</w:t>
      </w:r>
    </w:p>
    <w:p w14:paraId="23002E93" w14:textId="77777777" w:rsidR="00F41BBB" w:rsidRPr="00F41BBB" w:rsidRDefault="00F41BBB" w:rsidP="00F41BBB">
      <w:pPr>
        <w:ind w:firstLine="567"/>
        <w:jc w:val="both"/>
      </w:pPr>
      <w:r w:rsidRPr="00F41BBB">
        <w:rPr>
          <w:b/>
          <w:i/>
        </w:rPr>
        <w:t>Участник закупки</w:t>
      </w:r>
      <w:r w:rsidRPr="00F41BBB">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F41BBB">
        <w:rPr>
          <w:rFonts w:eastAsia="Calibri"/>
        </w:rPr>
        <w:t>.</w:t>
      </w:r>
    </w:p>
    <w:p w14:paraId="59078B40" w14:textId="77777777" w:rsidR="00F41BBB" w:rsidRPr="00F41BBB" w:rsidRDefault="00F41BBB" w:rsidP="00F41BBB">
      <w:pPr>
        <w:suppressAutoHyphens/>
        <w:ind w:firstLine="567"/>
        <w:jc w:val="both"/>
      </w:pPr>
      <w:r w:rsidRPr="00F41BBB">
        <w:rPr>
          <w:b/>
          <w:i/>
        </w:rPr>
        <w:t xml:space="preserve">Заявка на участие в аукционе </w:t>
      </w:r>
      <w:r w:rsidRPr="00F41BBB">
        <w:t xml:space="preserve">– комплект документов, содержащий предложение участника закупки, направленное в электронной форме через сайт электронной </w:t>
      </w:r>
      <w:r w:rsidR="0016171A" w:rsidRPr="00F41BBB">
        <w:t>площадки http://utp.sberbank-ast.ru/</w:t>
      </w:r>
      <w:r w:rsidRPr="00F41BBB">
        <w:t xml:space="preserve"> в соответствии с регламентом электронной площадки</w:t>
      </w:r>
      <w:r w:rsidRPr="00F41BBB" w:rsidDel="005E278E">
        <w:t xml:space="preserve"> </w:t>
      </w:r>
      <w:r w:rsidRPr="00F41BBB">
        <w:t xml:space="preserve">с намерением принять участие в аукционе и впоследствии заключить договор на поставку товаров, выполнение работ, оказание услуг на условиях, </w:t>
      </w:r>
      <w:r w:rsidR="0016171A" w:rsidRPr="00F41BBB">
        <w:t>определенных аукционной</w:t>
      </w:r>
      <w:r w:rsidRPr="00F41BBB">
        <w:t xml:space="preserve"> документацией.</w:t>
      </w:r>
    </w:p>
    <w:p w14:paraId="11760BE4" w14:textId="77777777" w:rsidR="00F41BBB" w:rsidRPr="00F41BBB" w:rsidRDefault="00F41BBB" w:rsidP="00F41BBB">
      <w:pPr>
        <w:suppressAutoHyphens/>
        <w:ind w:firstLine="567"/>
        <w:jc w:val="both"/>
      </w:pPr>
      <w:r w:rsidRPr="00F41BBB">
        <w:rPr>
          <w:b/>
          <w:i/>
        </w:rPr>
        <w:t xml:space="preserve">Единая </w:t>
      </w:r>
      <w:r w:rsidRPr="00F41BBB">
        <w:rPr>
          <w:b/>
          <w:i/>
          <w:lang w:eastAsia="en-US"/>
        </w:rPr>
        <w:t>(единая профильная)</w:t>
      </w:r>
      <w:r w:rsidRPr="00F41BBB">
        <w:rPr>
          <w:b/>
          <w:lang w:eastAsia="en-US"/>
        </w:rPr>
        <w:t xml:space="preserve"> </w:t>
      </w:r>
      <w:r w:rsidRPr="00F41BBB">
        <w:rPr>
          <w:b/>
          <w:i/>
        </w:rPr>
        <w:t>комиссия по закупке товаров, работ, услуг</w:t>
      </w:r>
      <w:r w:rsidRPr="00F41BBB">
        <w:t xml:space="preserve"> – </w:t>
      </w:r>
      <w:r w:rsidRPr="00F41BBB">
        <w:rPr>
          <w:lang w:eastAsia="en-US"/>
        </w:rPr>
        <w:t>коллегиальный орган университета, созданный для осуществления контроля за деятельностью, связанной с закупкой товаров, работ, услуг для нужд университета</w:t>
      </w:r>
      <w:r w:rsidRPr="00F41BBB">
        <w:t>.</w:t>
      </w:r>
    </w:p>
    <w:p w14:paraId="78B2E40B" w14:textId="77777777" w:rsidR="00F41BBB" w:rsidRPr="00F41BBB" w:rsidRDefault="00F41BBB" w:rsidP="00F41BBB">
      <w:pPr>
        <w:suppressAutoHyphens/>
        <w:ind w:firstLine="567"/>
        <w:jc w:val="both"/>
      </w:pPr>
      <w:r w:rsidRPr="00F41BBB">
        <w:rPr>
          <w:b/>
          <w:i/>
        </w:rPr>
        <w:t>Закупочная комиссия при ректоре университета</w:t>
      </w:r>
      <w:r w:rsidRPr="00F41BBB">
        <w:t xml:space="preserve"> – коллегиальный орган, созданный для осуществления контроля за деятельностью, связанной с закупкой товаров, работ, услуг для нужд университета, а также в </w:t>
      </w:r>
      <w:r w:rsidR="0016171A" w:rsidRPr="00F41BBB">
        <w:t>целях принятия</w:t>
      </w:r>
      <w:r w:rsidRPr="00F41BBB">
        <w:t xml:space="preserve"> оперативных решений по вопросам, связанным с закупочной деятельностью университета.</w:t>
      </w:r>
    </w:p>
    <w:p w14:paraId="01E37F5F" w14:textId="77777777" w:rsidR="00F41BBB" w:rsidRPr="00F41BBB" w:rsidRDefault="00F41BBB" w:rsidP="00F41BBB">
      <w:pPr>
        <w:ind w:firstLine="567"/>
        <w:jc w:val="both"/>
      </w:pPr>
      <w:r w:rsidRPr="00F41BBB">
        <w:rPr>
          <w:b/>
          <w:i/>
        </w:rPr>
        <w:t>Допуск к участию в аукционе</w:t>
      </w:r>
      <w:r w:rsidRPr="00F41BBB">
        <w:rPr>
          <w:b/>
        </w:rPr>
        <w:t xml:space="preserve"> – </w:t>
      </w:r>
      <w:r w:rsidRPr="00F41BBB">
        <w:rPr>
          <w:lang w:eastAsia="en-US"/>
        </w:rPr>
        <w:t>результат рассмотрения заявок на участие в аукционе, представляющий собой определение перечня участников закупки, которые соответствуют требованиям, установленным извещением о проведении аукциона в электронной форме и/или аукционной документацией</w:t>
      </w:r>
      <w:r w:rsidRPr="00F41BBB">
        <w:t>.</w:t>
      </w:r>
    </w:p>
    <w:p w14:paraId="0F9A1F47" w14:textId="77777777" w:rsidR="00F41BBB" w:rsidRPr="00F41BBB" w:rsidRDefault="00F41BBB" w:rsidP="00F41BBB">
      <w:pPr>
        <w:ind w:firstLine="567"/>
        <w:jc w:val="both"/>
      </w:pPr>
      <w:r w:rsidRPr="00F41BBB">
        <w:rPr>
          <w:b/>
          <w:i/>
        </w:rPr>
        <w:t xml:space="preserve">Участник аукциона </w:t>
      </w:r>
      <w:r w:rsidRPr="00F41BBB">
        <w:t xml:space="preserve">– участник закупки, допущенный единой (единой профильной) комиссией по закупке товаров, работ, услуг к участию в аукционе по результатам рассмотрения заявок на участие в аукционе. </w:t>
      </w:r>
    </w:p>
    <w:p w14:paraId="26AEB060" w14:textId="77777777" w:rsidR="00F41BBB" w:rsidRPr="00F41BBB" w:rsidRDefault="00F41BBB" w:rsidP="00F41BBB">
      <w:pPr>
        <w:ind w:firstLine="567"/>
        <w:jc w:val="both"/>
      </w:pPr>
      <w:r w:rsidRPr="00F41BBB">
        <w:rPr>
          <w:b/>
          <w:i/>
          <w:lang w:eastAsia="en-US"/>
        </w:rPr>
        <w:t>Шаг аукциона</w:t>
      </w:r>
      <w:r w:rsidRPr="00F41BBB">
        <w:rPr>
          <w:lang w:eastAsia="en-US"/>
        </w:rPr>
        <w:t xml:space="preserve"> – величина понижения начальной (максимальной) цены договора</w:t>
      </w:r>
      <w:r w:rsidRPr="00F41BBB">
        <w:t>/начальной (максимальной) цены единицы товара, работы, услуги</w:t>
      </w:r>
      <w:r w:rsidRPr="00F41BBB">
        <w:rPr>
          <w:lang w:eastAsia="en-US"/>
        </w:rPr>
        <w:t>, указанной в извещении о проведении аукциона, на установленную в документации об аукционе величину.</w:t>
      </w:r>
    </w:p>
    <w:p w14:paraId="16B12B98" w14:textId="77777777" w:rsidR="00F41BBB" w:rsidRPr="00F41BBB" w:rsidRDefault="00F41BBB" w:rsidP="00F41BBB">
      <w:pPr>
        <w:tabs>
          <w:tab w:val="left" w:pos="0"/>
        </w:tabs>
        <w:suppressAutoHyphens/>
        <w:ind w:firstLine="567"/>
        <w:jc w:val="both"/>
        <w:rPr>
          <w:b/>
          <w:i/>
        </w:rPr>
      </w:pPr>
      <w:r w:rsidRPr="00F41BBB">
        <w:rPr>
          <w:b/>
          <w:i/>
        </w:rPr>
        <w:t xml:space="preserve">Победитель аукциона </w:t>
      </w:r>
      <w:r w:rsidRPr="00F41BBB">
        <w:t>–</w:t>
      </w:r>
      <w:r w:rsidRPr="00F41BBB">
        <w:rPr>
          <w:b/>
          <w:i/>
        </w:rPr>
        <w:t xml:space="preserve"> </w:t>
      </w:r>
      <w:r w:rsidRPr="00F41BBB">
        <w:t>участник аукциона, предложивший, наименьшую цену договора/ наименьшую цену единицы товара, работы, услуги.</w:t>
      </w:r>
    </w:p>
    <w:p w14:paraId="25E21C18" w14:textId="77777777" w:rsidR="00F41BBB" w:rsidRPr="00F41BBB" w:rsidRDefault="00F41BBB" w:rsidP="00F41BBB">
      <w:pPr>
        <w:jc w:val="both"/>
      </w:pPr>
    </w:p>
    <w:p w14:paraId="6E5C8F32" w14:textId="77777777" w:rsidR="00F41BBB" w:rsidRPr="00F41BBB" w:rsidRDefault="00F41BBB" w:rsidP="00F41BBB">
      <w:pPr>
        <w:numPr>
          <w:ilvl w:val="0"/>
          <w:numId w:val="30"/>
        </w:numPr>
        <w:tabs>
          <w:tab w:val="left" w:pos="993"/>
        </w:tabs>
        <w:ind w:left="0" w:firstLine="567"/>
        <w:contextualSpacing/>
        <w:jc w:val="both"/>
        <w:rPr>
          <w:rFonts w:eastAsia="Calibri"/>
          <w:b/>
          <w:bCs/>
          <w:szCs w:val="20"/>
        </w:rPr>
      </w:pPr>
      <w:r w:rsidRPr="00F41BBB">
        <w:rPr>
          <w:rFonts w:eastAsia="Calibri"/>
          <w:b/>
        </w:rPr>
        <w:t>Срок, место и порядок предоставления аукционной документации</w:t>
      </w:r>
    </w:p>
    <w:p w14:paraId="6FEE6021" w14:textId="77777777" w:rsidR="00F41BBB" w:rsidRPr="00F41BBB" w:rsidRDefault="00F41BBB" w:rsidP="00F41BBB">
      <w:pPr>
        <w:autoSpaceDE w:val="0"/>
        <w:autoSpaceDN w:val="0"/>
        <w:adjustRightInd w:val="0"/>
        <w:ind w:firstLine="567"/>
        <w:jc w:val="both"/>
      </w:pPr>
      <w:r w:rsidRPr="00F41BBB">
        <w:t>Аукционная документация размещена Заказчиком и доступна для скачивания в электронном виде:</w:t>
      </w:r>
    </w:p>
    <w:p w14:paraId="26EAD2A4" w14:textId="77777777" w:rsidR="00F41BBB" w:rsidRPr="00F41BBB" w:rsidRDefault="00F41BBB" w:rsidP="00F41BBB">
      <w:pPr>
        <w:autoSpaceDE w:val="0"/>
        <w:autoSpaceDN w:val="0"/>
        <w:adjustRightInd w:val="0"/>
        <w:ind w:left="360"/>
        <w:jc w:val="both"/>
        <w:rPr>
          <w:rFonts w:eastAsia="Calibri"/>
          <w:lang w:eastAsia="en-US"/>
        </w:rPr>
      </w:pPr>
      <w:r w:rsidRPr="00F41BBB">
        <w:t xml:space="preserve">- в единой информационной системе </w:t>
      </w:r>
      <w:hyperlink r:id="rId14" w:history="1">
        <w:r w:rsidRPr="00F41BBB">
          <w:rPr>
            <w:color w:val="0000FF"/>
            <w:u w:val="single"/>
          </w:rPr>
          <w:t>http://zakupki.gov.ru/</w:t>
        </w:r>
      </w:hyperlink>
      <w:r w:rsidRPr="00F41BBB">
        <w:t>.</w:t>
      </w:r>
    </w:p>
    <w:p w14:paraId="199FB2C6" w14:textId="77777777" w:rsidR="00F41BBB" w:rsidRPr="00F41BBB" w:rsidRDefault="00F41BBB" w:rsidP="00F41BBB">
      <w:pPr>
        <w:ind w:left="360"/>
        <w:jc w:val="both"/>
        <w:rPr>
          <w:u w:val="single"/>
        </w:rPr>
      </w:pPr>
      <w:r w:rsidRPr="00F41BBB">
        <w:t xml:space="preserve">- на электронной площадке </w:t>
      </w:r>
      <w:hyperlink r:id="rId15" w:history="1">
        <w:r w:rsidRPr="00F41BBB">
          <w:rPr>
            <w:color w:val="0000FF"/>
            <w:u w:val="single"/>
          </w:rPr>
          <w:t>http://utp.sberbank-ast.ru/</w:t>
        </w:r>
      </w:hyperlink>
      <w:r w:rsidRPr="00F41BBB">
        <w:t>.</w:t>
      </w:r>
    </w:p>
    <w:p w14:paraId="1E9A1D90" w14:textId="77777777" w:rsidR="00F41BBB" w:rsidRPr="00F41BBB" w:rsidRDefault="00F41BBB" w:rsidP="00F41BBB">
      <w:pPr>
        <w:jc w:val="both"/>
      </w:pPr>
      <w:r w:rsidRPr="00F41BBB">
        <w:t>Плата за предоставление аукционной документации Заказчиком не установлена.</w:t>
      </w:r>
    </w:p>
    <w:p w14:paraId="196CE9AB" w14:textId="77777777" w:rsidR="00F41BBB" w:rsidRPr="00F41BBB" w:rsidRDefault="00F41BBB" w:rsidP="00F41BBB">
      <w:pPr>
        <w:jc w:val="both"/>
      </w:pPr>
    </w:p>
    <w:p w14:paraId="024CFC1F" w14:textId="77777777" w:rsidR="00F41BBB" w:rsidRPr="00F41BBB" w:rsidRDefault="00F41BBB" w:rsidP="00F41BBB">
      <w:pPr>
        <w:numPr>
          <w:ilvl w:val="0"/>
          <w:numId w:val="30"/>
        </w:numPr>
        <w:tabs>
          <w:tab w:val="left" w:pos="993"/>
        </w:tabs>
        <w:ind w:left="0" w:firstLine="567"/>
        <w:contextualSpacing/>
        <w:jc w:val="both"/>
        <w:rPr>
          <w:rFonts w:eastAsia="Calibri"/>
          <w:b/>
          <w:bCs/>
          <w:szCs w:val="20"/>
        </w:rPr>
      </w:pPr>
      <w:r w:rsidRPr="00F41BBB">
        <w:rPr>
          <w:rFonts w:eastAsia="Calibri"/>
          <w:b/>
          <w:bCs/>
          <w:szCs w:val="20"/>
        </w:rPr>
        <w:t>Требования к участникам закупки</w:t>
      </w:r>
    </w:p>
    <w:p w14:paraId="5E70F12D" w14:textId="77777777" w:rsidR="00F41BBB" w:rsidRPr="00F41BBB" w:rsidRDefault="00F41BBB" w:rsidP="00F41BBB">
      <w:pPr>
        <w:numPr>
          <w:ilvl w:val="2"/>
          <w:numId w:val="53"/>
        </w:numPr>
        <w:autoSpaceDE w:val="0"/>
        <w:autoSpaceDN w:val="0"/>
        <w:adjustRightInd w:val="0"/>
        <w:ind w:left="0" w:firstLine="567"/>
        <w:jc w:val="both"/>
        <w:rPr>
          <w:rFonts w:eastAsia="Calibri"/>
        </w:rPr>
      </w:pPr>
      <w:r w:rsidRPr="00F41BBB">
        <w:rPr>
          <w:rFonts w:eastAsia="Calibri"/>
        </w:rPr>
        <w:t xml:space="preserve">Участник закупки должен соответствовать требованиям к правоспособности, репутации </w:t>
      </w:r>
      <w:r w:rsidR="0016171A" w:rsidRPr="00F41BBB">
        <w:rPr>
          <w:rFonts w:eastAsia="Calibri"/>
        </w:rPr>
        <w:t>и квалификации</w:t>
      </w:r>
      <w:r w:rsidRPr="00F41BBB">
        <w:rPr>
          <w:rFonts w:eastAsia="Calibri"/>
        </w:rPr>
        <w:t>, а также дополнительным требованиям, если такие требования установлены в разделе 3 «Информационная карта аукциона» настоящей документации в соответствии с Положением о закупке.</w:t>
      </w:r>
    </w:p>
    <w:p w14:paraId="2DE122DE" w14:textId="77777777" w:rsidR="00F41BBB" w:rsidRPr="00F41BBB" w:rsidRDefault="00F41BBB" w:rsidP="00F41BBB">
      <w:pPr>
        <w:numPr>
          <w:ilvl w:val="2"/>
          <w:numId w:val="53"/>
        </w:numPr>
        <w:autoSpaceDE w:val="0"/>
        <w:autoSpaceDN w:val="0"/>
        <w:adjustRightInd w:val="0"/>
        <w:ind w:left="0" w:firstLine="567"/>
        <w:jc w:val="both"/>
        <w:rPr>
          <w:rFonts w:eastAsia="Calibri"/>
        </w:rPr>
      </w:pPr>
      <w:r w:rsidRPr="00F41BBB">
        <w:rPr>
          <w:rFonts w:eastAsia="Calibri"/>
        </w:rPr>
        <w:t xml:space="preserve">Требования, предъявляемые к участникам закупки, установленные Заказчиком, применяются в равной степени ко всем участникам закупки. </w:t>
      </w:r>
    </w:p>
    <w:p w14:paraId="31036F1F" w14:textId="77777777" w:rsidR="00F41BBB" w:rsidRPr="00F41BBB" w:rsidRDefault="00F41BBB" w:rsidP="00F41BBB">
      <w:pPr>
        <w:numPr>
          <w:ilvl w:val="2"/>
          <w:numId w:val="53"/>
        </w:numPr>
        <w:autoSpaceDE w:val="0"/>
        <w:autoSpaceDN w:val="0"/>
        <w:adjustRightInd w:val="0"/>
        <w:ind w:left="0" w:firstLine="567"/>
        <w:jc w:val="both"/>
        <w:rPr>
          <w:rFonts w:eastAsia="Calibri"/>
        </w:rPr>
      </w:pPr>
      <w:r w:rsidRPr="00F41BBB">
        <w:rPr>
          <w:rFonts w:eastAsia="Calibri"/>
          <w:bCs/>
        </w:rPr>
        <w:t>Заявки участников закупки, не соответствующих требованиям, предъявляемым к участникам закупки, отклоняются.</w:t>
      </w:r>
    </w:p>
    <w:p w14:paraId="6BCAD53F" w14:textId="77777777" w:rsidR="00F41BBB" w:rsidRPr="00F41BBB" w:rsidRDefault="00F41BBB" w:rsidP="00F41BBB">
      <w:pPr>
        <w:jc w:val="both"/>
      </w:pPr>
    </w:p>
    <w:p w14:paraId="5F63BBAF" w14:textId="77777777" w:rsidR="00F41BBB" w:rsidRPr="00F41BBB" w:rsidRDefault="00F41BBB" w:rsidP="00F41BBB">
      <w:pPr>
        <w:numPr>
          <w:ilvl w:val="0"/>
          <w:numId w:val="30"/>
        </w:numPr>
        <w:tabs>
          <w:tab w:val="left" w:pos="993"/>
        </w:tabs>
        <w:ind w:left="0" w:firstLine="567"/>
        <w:contextualSpacing/>
        <w:jc w:val="both"/>
        <w:rPr>
          <w:rFonts w:eastAsia="Calibri"/>
          <w:b/>
          <w:bCs/>
          <w:szCs w:val="20"/>
        </w:rPr>
      </w:pPr>
      <w:r w:rsidRPr="00F41BBB">
        <w:rPr>
          <w:rFonts w:eastAsia="Calibri"/>
          <w:b/>
          <w:bCs/>
          <w:lang w:eastAsia="en-US"/>
        </w:rPr>
        <w:t>Информация о праве Заказчика внести изменения</w:t>
      </w:r>
      <w:r w:rsidRPr="00F41BBB">
        <w:rPr>
          <w:rFonts w:eastAsia="Calibri"/>
          <w:b/>
          <w:bCs/>
          <w:szCs w:val="20"/>
        </w:rPr>
        <w:t xml:space="preserve"> в извещение о проведении аукциона в электронной форме и в аукционную документацию</w:t>
      </w:r>
    </w:p>
    <w:p w14:paraId="102414B3" w14:textId="77777777" w:rsidR="00F41BBB" w:rsidRPr="00F41BBB" w:rsidRDefault="00F41BBB" w:rsidP="00F41BBB">
      <w:pPr>
        <w:numPr>
          <w:ilvl w:val="2"/>
          <w:numId w:val="54"/>
        </w:numPr>
        <w:ind w:left="0" w:firstLine="567"/>
        <w:contextualSpacing/>
        <w:jc w:val="both"/>
        <w:rPr>
          <w:rFonts w:eastAsia="Calibri"/>
          <w:szCs w:val="20"/>
        </w:rPr>
      </w:pPr>
      <w:r w:rsidRPr="00F41BBB">
        <w:rPr>
          <w:rFonts w:eastAsia="Calibri"/>
          <w:szCs w:val="20"/>
        </w:rPr>
        <w:t xml:space="preserve">В любое время до истечения срока подачи заявок на участие в аукционе Заказчик вправе по собственной инициативе либо в ответ на запрос участника закупки вправе внести изменения в аукционную документацию. </w:t>
      </w:r>
    </w:p>
    <w:p w14:paraId="533ACEA0" w14:textId="77777777" w:rsidR="00F41BBB" w:rsidRPr="00F41BBB" w:rsidRDefault="00F41BBB" w:rsidP="00F41BBB">
      <w:pPr>
        <w:numPr>
          <w:ilvl w:val="2"/>
          <w:numId w:val="54"/>
        </w:numPr>
        <w:ind w:left="0" w:firstLine="567"/>
        <w:contextualSpacing/>
        <w:jc w:val="both"/>
        <w:rPr>
          <w:rFonts w:eastAsia="Calibri"/>
          <w:szCs w:val="20"/>
        </w:rPr>
      </w:pPr>
      <w:r w:rsidRPr="00F41BBB">
        <w:rPr>
          <w:rFonts w:eastAsia="Calibri"/>
          <w:szCs w:val="20"/>
        </w:rPr>
        <w:t>Изменения, вносимые в аукционную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оставалось не менее половины срока подачи заявок на участие в аукционе</w:t>
      </w:r>
      <w:r w:rsidRPr="00F41BBB">
        <w:rPr>
          <w:rFonts w:eastAsia="Calibri"/>
          <w:szCs w:val="20"/>
          <w:lang w:eastAsia="en-US"/>
        </w:rPr>
        <w:t>.</w:t>
      </w:r>
    </w:p>
    <w:p w14:paraId="1215A16D" w14:textId="77777777" w:rsidR="00F41BBB" w:rsidRPr="00F41BBB" w:rsidRDefault="00F41BBB" w:rsidP="00F41BBB">
      <w:pPr>
        <w:jc w:val="both"/>
      </w:pPr>
    </w:p>
    <w:p w14:paraId="62DE8925" w14:textId="77777777" w:rsidR="00F41BBB" w:rsidRPr="00F41BBB" w:rsidRDefault="00F41BBB" w:rsidP="00F41BBB">
      <w:pPr>
        <w:numPr>
          <w:ilvl w:val="0"/>
          <w:numId w:val="30"/>
        </w:numPr>
        <w:tabs>
          <w:tab w:val="left" w:pos="993"/>
        </w:tabs>
        <w:ind w:left="0" w:firstLine="567"/>
        <w:contextualSpacing/>
        <w:jc w:val="both"/>
        <w:rPr>
          <w:rFonts w:eastAsia="Calibri"/>
          <w:b/>
          <w:szCs w:val="20"/>
        </w:rPr>
      </w:pPr>
      <w:r w:rsidRPr="00F41BBB">
        <w:rPr>
          <w:rFonts w:eastAsia="Calibri"/>
          <w:b/>
        </w:rPr>
        <w:t>Информация о праве Заказчика отказаться от проведения аукциона и сроках такого отказа</w:t>
      </w:r>
    </w:p>
    <w:p w14:paraId="0E403346" w14:textId="77777777" w:rsidR="00F41BBB" w:rsidRPr="00F41BBB" w:rsidRDefault="0016171A" w:rsidP="00F41BBB">
      <w:pPr>
        <w:numPr>
          <w:ilvl w:val="2"/>
          <w:numId w:val="55"/>
        </w:numPr>
        <w:ind w:left="0" w:firstLine="567"/>
        <w:jc w:val="both"/>
        <w:rPr>
          <w:rFonts w:eastAsia="Calibri"/>
          <w:lang w:eastAsia="en-US"/>
        </w:rPr>
      </w:pPr>
      <w:r w:rsidRPr="00F41BBB">
        <w:rPr>
          <w:rFonts w:eastAsia="Calibri"/>
          <w:lang w:eastAsia="en-US"/>
        </w:rPr>
        <w:t>Заказчик вправе</w:t>
      </w:r>
      <w:r w:rsidR="00F41BBB" w:rsidRPr="00F41BBB">
        <w:rPr>
          <w:rFonts w:eastAsia="Calibri"/>
          <w:lang w:eastAsia="en-US"/>
        </w:rPr>
        <w:t xml:space="preserve"> принять решение об отказе от проведения аукциона по одному и более предмету закупки (лоту) до наступления даты и времени окончания срока подачи заявок на участие в аукционе. По истечении срока отказа от проведения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FFBCE4F" w14:textId="77777777" w:rsidR="00F41BBB" w:rsidRPr="00F41BBB" w:rsidRDefault="00F41BBB" w:rsidP="00F41BBB">
      <w:pPr>
        <w:numPr>
          <w:ilvl w:val="2"/>
          <w:numId w:val="55"/>
        </w:numPr>
        <w:ind w:left="0" w:firstLine="567"/>
        <w:jc w:val="both"/>
        <w:rPr>
          <w:rFonts w:eastAsia="Calibri"/>
          <w:lang w:eastAsia="en-US"/>
        </w:rPr>
      </w:pPr>
      <w:r w:rsidRPr="00F41BBB">
        <w:rPr>
          <w:rFonts w:eastAsia="Calibri"/>
          <w:lang w:eastAsia="en-US"/>
        </w:rPr>
        <w:t>Заказчик в день принятия такого решения размещает сведения об отказе от проведения аукциона в единой информационной системе. Заказчик не несет обязательств или ответственности в случае не ознакомления участниками закупки с извещением об отмене аукциона.</w:t>
      </w:r>
    </w:p>
    <w:p w14:paraId="0A268A4A" w14:textId="77777777" w:rsidR="00F41BBB" w:rsidRPr="00F41BBB" w:rsidRDefault="00F41BBB" w:rsidP="00F41BBB">
      <w:pPr>
        <w:numPr>
          <w:ilvl w:val="2"/>
          <w:numId w:val="55"/>
        </w:numPr>
        <w:ind w:left="0" w:firstLine="567"/>
        <w:jc w:val="both"/>
        <w:rPr>
          <w:rFonts w:eastAsia="Calibri"/>
          <w:lang w:eastAsia="en-US"/>
        </w:rPr>
      </w:pPr>
      <w:r w:rsidRPr="00F41BBB">
        <w:rPr>
          <w:rFonts w:eastAsia="Calibri"/>
          <w:lang w:eastAsia="en-US"/>
        </w:rPr>
        <w:t>Заявки на участие в аукционе, полученные до принятия решения об отказе от проведения аукциона, не вскрываются и по письменному запросу участника закупки, подавшего заявку на участие в аукционе, передаются данному участнику.</w:t>
      </w:r>
    </w:p>
    <w:p w14:paraId="0393E758" w14:textId="77777777" w:rsidR="00F41BBB" w:rsidRPr="00F41BBB" w:rsidRDefault="00F41BBB" w:rsidP="00F41BBB">
      <w:pPr>
        <w:jc w:val="both"/>
        <w:rPr>
          <w:b/>
        </w:rPr>
      </w:pPr>
    </w:p>
    <w:p w14:paraId="5C1EBFC2" w14:textId="77777777" w:rsidR="00F41BBB" w:rsidRPr="00F41BBB" w:rsidRDefault="00F41BBB" w:rsidP="00F41BBB">
      <w:pPr>
        <w:numPr>
          <w:ilvl w:val="0"/>
          <w:numId w:val="30"/>
        </w:numPr>
        <w:tabs>
          <w:tab w:val="left" w:pos="993"/>
        </w:tabs>
        <w:ind w:left="0" w:firstLine="567"/>
        <w:contextualSpacing/>
        <w:jc w:val="both"/>
        <w:rPr>
          <w:rFonts w:eastAsia="Calibri"/>
          <w:b/>
          <w:szCs w:val="20"/>
        </w:rPr>
      </w:pPr>
      <w:r w:rsidRPr="00F41BBB">
        <w:rPr>
          <w:rFonts w:eastAsia="Calibri"/>
          <w:b/>
          <w:szCs w:val="20"/>
        </w:rPr>
        <w:t>Сведения о преференциях</w:t>
      </w:r>
    </w:p>
    <w:p w14:paraId="22AF5670" w14:textId="77777777" w:rsidR="00F41BBB" w:rsidRPr="00F41BBB" w:rsidRDefault="00F41BBB" w:rsidP="00F41BBB">
      <w:pPr>
        <w:numPr>
          <w:ilvl w:val="2"/>
          <w:numId w:val="56"/>
        </w:numPr>
        <w:tabs>
          <w:tab w:val="left" w:pos="1134"/>
        </w:tabs>
        <w:ind w:left="0" w:firstLine="567"/>
        <w:contextualSpacing/>
        <w:jc w:val="both"/>
        <w:rPr>
          <w:rFonts w:eastAsia="Calibri"/>
          <w:szCs w:val="20"/>
        </w:rPr>
      </w:pPr>
      <w:r w:rsidRPr="00F41BBB">
        <w:rPr>
          <w:rFonts w:eastAsia="Calibri"/>
          <w:szCs w:val="20"/>
        </w:rPr>
        <w:t>Заказчик устанавливает преференции участникам закупки, если это требование указано в разделе 3 «Информационная карта аукциона» настоящей документации, в том числе:</w:t>
      </w:r>
    </w:p>
    <w:p w14:paraId="3B93BBD0" w14:textId="77777777" w:rsidR="00F41BBB" w:rsidRPr="00F41BBB" w:rsidRDefault="00F41BBB" w:rsidP="00F41BBB">
      <w:pPr>
        <w:numPr>
          <w:ilvl w:val="0"/>
          <w:numId w:val="33"/>
        </w:numPr>
        <w:jc w:val="both"/>
      </w:pPr>
      <w:r w:rsidRPr="00F41BBB">
        <w:t xml:space="preserve">для субъектов малого и среднего предпринимательства; </w:t>
      </w:r>
    </w:p>
    <w:p w14:paraId="2D98EC16" w14:textId="77777777" w:rsidR="00F41BBB" w:rsidRPr="00F41BBB" w:rsidRDefault="00F41BBB" w:rsidP="00F41BBB">
      <w:pPr>
        <w:numPr>
          <w:ilvl w:val="0"/>
          <w:numId w:val="33"/>
        </w:numPr>
        <w:jc w:val="both"/>
      </w:pPr>
      <w:r w:rsidRPr="00F41BBB">
        <w:t>отечественным производителям;</w:t>
      </w:r>
    </w:p>
    <w:p w14:paraId="5EA5D372" w14:textId="77777777" w:rsidR="00F41BBB" w:rsidRPr="00F41BBB" w:rsidRDefault="00F41BBB" w:rsidP="00F41BBB">
      <w:pPr>
        <w:numPr>
          <w:ilvl w:val="0"/>
          <w:numId w:val="33"/>
        </w:numPr>
        <w:jc w:val="both"/>
      </w:pPr>
      <w:r w:rsidRPr="00F41BBB">
        <w:t xml:space="preserve"> поставщикам инновационных и энергосберегающих товаров, работ, услуг. </w:t>
      </w:r>
    </w:p>
    <w:p w14:paraId="1AAD92E2" w14:textId="77777777" w:rsidR="00F41BBB" w:rsidRPr="00F41BBB" w:rsidRDefault="00F41BBB" w:rsidP="00F41BBB">
      <w:pPr>
        <w:numPr>
          <w:ilvl w:val="2"/>
          <w:numId w:val="56"/>
        </w:numPr>
        <w:ind w:left="0" w:firstLine="567"/>
        <w:contextualSpacing/>
        <w:jc w:val="both"/>
        <w:rPr>
          <w:rFonts w:eastAsia="Calibri"/>
          <w:szCs w:val="20"/>
        </w:rPr>
      </w:pPr>
      <w:r w:rsidRPr="00F41BBB">
        <w:rPr>
          <w:rFonts w:eastAsia="Calibri"/>
          <w:szCs w:val="20"/>
        </w:rPr>
        <w:t>В случае установления особенности участия субъектов малого и среднего предпринимательства (далее также – СМП):</w:t>
      </w:r>
    </w:p>
    <w:p w14:paraId="0FE8B31C" w14:textId="77777777" w:rsidR="00F41BBB" w:rsidRPr="00F41BBB" w:rsidRDefault="00F41BBB" w:rsidP="00F41BBB">
      <w:pPr>
        <w:numPr>
          <w:ilvl w:val="3"/>
          <w:numId w:val="56"/>
        </w:numPr>
        <w:autoSpaceDE w:val="0"/>
        <w:autoSpaceDN w:val="0"/>
        <w:adjustRightInd w:val="0"/>
        <w:ind w:left="0" w:firstLine="567"/>
        <w:contextualSpacing/>
        <w:jc w:val="both"/>
        <w:rPr>
          <w:rFonts w:eastAsia="Calibri"/>
          <w:szCs w:val="20"/>
        </w:rPr>
      </w:pPr>
      <w:r w:rsidRPr="00F41BBB">
        <w:rPr>
          <w:rFonts w:eastAsia="Calibri"/>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sidRPr="00F41BBB">
        <w:rPr>
          <w:rFonts w:eastAsia="Calibri"/>
          <w:szCs w:val="20"/>
        </w:rPr>
        <w:t xml:space="preserve">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w:t>
      </w:r>
      <w:r w:rsidR="0016171A" w:rsidRPr="00F41BBB">
        <w:rPr>
          <w:rFonts w:eastAsia="Calibri"/>
          <w:szCs w:val="20"/>
        </w:rPr>
        <w:t>микро предприятиям</w:t>
      </w:r>
      <w:r w:rsidRPr="00F41BBB">
        <w:rPr>
          <w:rFonts w:eastAsia="Calibri"/>
          <w:szCs w:val="20"/>
        </w:rPr>
        <w:t>, и средним предприятиям, а именно:</w:t>
      </w:r>
    </w:p>
    <w:p w14:paraId="6D2BE5D4" w14:textId="77777777" w:rsidR="00F41BBB" w:rsidRPr="00F41BBB" w:rsidRDefault="00F41BBB" w:rsidP="00F41BBB">
      <w:pPr>
        <w:autoSpaceDE w:val="0"/>
        <w:autoSpaceDN w:val="0"/>
        <w:adjustRightInd w:val="0"/>
        <w:ind w:firstLine="567"/>
        <w:jc w:val="both"/>
        <w:rPr>
          <w:rFonts w:eastAsia="Calibri"/>
        </w:rPr>
      </w:pPr>
      <w:r w:rsidRPr="00F41BBB">
        <w:rPr>
          <w:rFonts w:eastAsia="Calibri"/>
        </w:rPr>
        <w:t>1) для хозяйственных обществ, хозяйственных партнерств должно быть выполнено хотя бы одно из следующих требований:</w:t>
      </w:r>
    </w:p>
    <w:p w14:paraId="481CD9BF" w14:textId="77777777" w:rsidR="00F41BBB" w:rsidRPr="00F41BBB" w:rsidRDefault="00F41BBB" w:rsidP="00F41BBB">
      <w:pPr>
        <w:autoSpaceDE w:val="0"/>
        <w:autoSpaceDN w:val="0"/>
        <w:adjustRightInd w:val="0"/>
        <w:ind w:firstLine="567"/>
        <w:jc w:val="both"/>
        <w:rPr>
          <w:rFonts w:eastAsia="Calibri"/>
        </w:rPr>
      </w:pPr>
      <w:r w:rsidRPr="00F41BBB">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 настоящего пункта;</w:t>
      </w:r>
    </w:p>
    <w:p w14:paraId="15DA453D" w14:textId="77777777" w:rsidR="00F41BBB" w:rsidRPr="00F41BBB" w:rsidRDefault="00F41BBB" w:rsidP="00F41BBB">
      <w:pPr>
        <w:autoSpaceDE w:val="0"/>
        <w:autoSpaceDN w:val="0"/>
        <w:adjustRightInd w:val="0"/>
        <w:ind w:firstLine="567"/>
        <w:jc w:val="both"/>
        <w:rPr>
          <w:rFonts w:eastAsia="Calibri"/>
        </w:rPr>
      </w:pPr>
      <w:r w:rsidRPr="00F41BBB">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719EE842" w14:textId="77777777" w:rsidR="00F41BBB" w:rsidRPr="00F41BBB" w:rsidRDefault="00F41BBB" w:rsidP="00F41BBB">
      <w:pPr>
        <w:autoSpaceDE w:val="0"/>
        <w:autoSpaceDN w:val="0"/>
        <w:adjustRightInd w:val="0"/>
        <w:ind w:firstLine="567"/>
        <w:jc w:val="both"/>
        <w:rPr>
          <w:rFonts w:eastAsia="Calibri"/>
        </w:rPr>
      </w:pPr>
      <w:bookmarkStart w:id="8" w:name="Par2"/>
      <w:bookmarkEnd w:id="8"/>
      <w:r w:rsidRPr="00F41BBB">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78412788" w14:textId="77777777" w:rsidR="00F41BBB" w:rsidRPr="00F41BBB" w:rsidRDefault="00F41BBB" w:rsidP="00F41BBB">
      <w:pPr>
        <w:autoSpaceDE w:val="0"/>
        <w:autoSpaceDN w:val="0"/>
        <w:adjustRightInd w:val="0"/>
        <w:ind w:firstLine="567"/>
        <w:jc w:val="both"/>
        <w:rPr>
          <w:rFonts w:eastAsia="Calibri"/>
        </w:rPr>
      </w:pPr>
      <w:r w:rsidRPr="00F41BBB">
        <w:rPr>
          <w:rFonts w:eastAsia="Calibri"/>
        </w:rPr>
        <w:t>г) хозяйственные общества, хозяйственные партнерства получили статус участника проекта в соответствии с Федеральным законом от 28 сентября 2010 года № 244-ФЗ "Об инновационном центре "Сколково";</w:t>
      </w:r>
    </w:p>
    <w:p w14:paraId="76967A79" w14:textId="77777777" w:rsidR="00F41BBB" w:rsidRPr="00F41BBB" w:rsidRDefault="00F41BBB" w:rsidP="00F41BBB">
      <w:pPr>
        <w:autoSpaceDE w:val="0"/>
        <w:autoSpaceDN w:val="0"/>
        <w:adjustRightInd w:val="0"/>
        <w:ind w:firstLine="567"/>
        <w:jc w:val="both"/>
        <w:rPr>
          <w:rFonts w:eastAsia="Calibri"/>
        </w:rPr>
      </w:pPr>
      <w:bookmarkStart w:id="9" w:name="Par4"/>
      <w:bookmarkEnd w:id="9"/>
      <w:r w:rsidRPr="00F41BBB">
        <w:rPr>
          <w:rFonts w:eastAsia="Calibri"/>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14:paraId="05E56DB8" w14:textId="77777777" w:rsidR="00F41BBB" w:rsidRPr="00F41BBB" w:rsidRDefault="00F41BBB" w:rsidP="00F41BBB">
      <w:pPr>
        <w:autoSpaceDE w:val="0"/>
        <w:autoSpaceDN w:val="0"/>
        <w:adjustRightInd w:val="0"/>
        <w:ind w:firstLine="567"/>
        <w:jc w:val="both"/>
        <w:rPr>
          <w:rFonts w:eastAsia="Calibri"/>
        </w:rPr>
      </w:pPr>
      <w:r w:rsidRPr="00F41BBB">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14:paraId="4DAEE5C3" w14:textId="77777777" w:rsidR="00F41BBB" w:rsidRPr="00F41BBB" w:rsidRDefault="00F41BBB" w:rsidP="00F41BBB">
      <w:pPr>
        <w:autoSpaceDE w:val="0"/>
        <w:autoSpaceDN w:val="0"/>
        <w:adjustRightInd w:val="0"/>
        <w:ind w:firstLine="567"/>
        <w:jc w:val="both"/>
        <w:rPr>
          <w:rFonts w:eastAsia="Calibri"/>
        </w:rPr>
      </w:pPr>
      <w:r w:rsidRPr="00F41BBB">
        <w:rPr>
          <w:rFonts w:eastAsia="Calibri"/>
        </w:rPr>
        <w:t>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14:paraId="49B15357" w14:textId="77777777" w:rsidR="00F41BBB" w:rsidRPr="00F41BBB" w:rsidRDefault="00F41BBB" w:rsidP="00F41BBB">
      <w:pPr>
        <w:autoSpaceDE w:val="0"/>
        <w:autoSpaceDN w:val="0"/>
        <w:adjustRightInd w:val="0"/>
        <w:ind w:firstLine="567"/>
        <w:jc w:val="both"/>
        <w:rPr>
          <w:rFonts w:eastAsia="Calibri"/>
        </w:rPr>
      </w:pPr>
      <w:r w:rsidRPr="00F41BBB">
        <w:rPr>
          <w:rFonts w:eastAsia="Calibri"/>
        </w:rPr>
        <w:t>юридические лица созданы в соответствии с Федеральным законом от 27 июля 2010 года № 211-ФЗ "О реорганизации Российской корпорации нанотехнологий";</w:t>
      </w:r>
    </w:p>
    <w:p w14:paraId="32D700DB" w14:textId="77777777" w:rsidR="00F41BBB" w:rsidRPr="00F41BBB" w:rsidRDefault="00F41BBB" w:rsidP="00F41BBB">
      <w:pPr>
        <w:autoSpaceDE w:val="0"/>
        <w:autoSpaceDN w:val="0"/>
        <w:adjustRightInd w:val="0"/>
        <w:ind w:firstLine="540"/>
        <w:jc w:val="both"/>
        <w:rPr>
          <w:rFonts w:eastAsia="Calibri"/>
        </w:rPr>
      </w:pPr>
      <w:r w:rsidRPr="00F41BBB">
        <w:rPr>
          <w:rFonts w:eastAsia="Calibri"/>
        </w:rPr>
        <w:t>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14:paraId="7D4899A3" w14:textId="77777777" w:rsidR="00F41BBB" w:rsidRPr="00F41BBB" w:rsidRDefault="00F41BBB" w:rsidP="00F41BBB">
      <w:pPr>
        <w:autoSpaceDE w:val="0"/>
        <w:autoSpaceDN w:val="0"/>
        <w:adjustRightInd w:val="0"/>
        <w:ind w:left="720"/>
        <w:jc w:val="both"/>
        <w:rPr>
          <w:rFonts w:eastAsia="Calibri"/>
        </w:rPr>
      </w:pPr>
      <w:r w:rsidRPr="00F41BBB">
        <w:rPr>
          <w:rFonts w:eastAsia="Calibri"/>
        </w:rPr>
        <w:t>а) до ста человек для малых предприятий (среди малых предприятий выделяются микропредприятия - до пятнадцати человек);</w:t>
      </w:r>
    </w:p>
    <w:p w14:paraId="653AF860" w14:textId="77777777" w:rsidR="00F41BBB" w:rsidRPr="00F41BBB" w:rsidRDefault="00F41BBB" w:rsidP="00F41BBB">
      <w:pPr>
        <w:autoSpaceDE w:val="0"/>
        <w:autoSpaceDN w:val="0"/>
        <w:adjustRightInd w:val="0"/>
        <w:ind w:firstLine="540"/>
        <w:jc w:val="both"/>
        <w:rPr>
          <w:rFonts w:eastAsia="Calibri"/>
        </w:rPr>
      </w:pPr>
      <w:r w:rsidRPr="00F41BBB">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14:paraId="225765F3" w14:textId="77777777" w:rsidR="00F41BBB" w:rsidRPr="00F41BBB" w:rsidRDefault="00F41BBB" w:rsidP="00F41BBB">
      <w:pPr>
        <w:autoSpaceDE w:val="0"/>
        <w:autoSpaceDN w:val="0"/>
        <w:adjustRightInd w:val="0"/>
        <w:ind w:firstLine="540"/>
        <w:jc w:val="both"/>
        <w:rPr>
          <w:rFonts w:eastAsia="Calibri"/>
        </w:rPr>
      </w:pPr>
      <w:r w:rsidRPr="00F41BBB">
        <w:rPr>
          <w:rFonts w:eastAsia="Calibri"/>
        </w:rPr>
        <w:t>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14:paraId="0DEEE469" w14:textId="77777777" w:rsidR="00F41BBB" w:rsidRPr="00F41BBB" w:rsidRDefault="00F41BBB" w:rsidP="00F41BBB">
      <w:pPr>
        <w:widowControl w:val="0"/>
        <w:numPr>
          <w:ilvl w:val="3"/>
          <w:numId w:val="56"/>
        </w:numPr>
        <w:tabs>
          <w:tab w:val="left" w:pos="851"/>
        </w:tabs>
        <w:adjustRightInd w:val="0"/>
        <w:ind w:left="0" w:firstLine="567"/>
        <w:jc w:val="both"/>
        <w:rPr>
          <w:rFonts w:eastAsia="Calibri"/>
        </w:rPr>
      </w:pPr>
      <w:r w:rsidRPr="00F41BBB">
        <w:rPr>
          <w:rFonts w:eastAsia="Calibri"/>
        </w:rPr>
        <w:t>Аукцион, участниками которого могут быть только субъекты малого и среднего предпринимательства, осуществляется в соответствии с особенностями, установленными статьей 3.4. Закона о закупках и Правительством Российской Федерации.</w:t>
      </w:r>
    </w:p>
    <w:p w14:paraId="20BD4E6A" w14:textId="77777777" w:rsidR="00F41BBB" w:rsidRPr="00F41BBB" w:rsidRDefault="00F41BBB" w:rsidP="00F41BBB">
      <w:pPr>
        <w:widowControl w:val="0"/>
        <w:numPr>
          <w:ilvl w:val="3"/>
          <w:numId w:val="56"/>
        </w:numPr>
        <w:tabs>
          <w:tab w:val="left" w:pos="851"/>
        </w:tabs>
        <w:adjustRightInd w:val="0"/>
        <w:ind w:left="0" w:firstLine="567"/>
        <w:jc w:val="both"/>
        <w:rPr>
          <w:rFonts w:eastAsia="Calibri"/>
        </w:rPr>
      </w:pPr>
      <w:r w:rsidRPr="00F41BBB">
        <w:rPr>
          <w:rFonts w:eastAsia="Calibri"/>
          <w:color w:val="000000"/>
        </w:rPr>
        <w:t>При проведении аукциона, в котором участниками закупки являются только 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F41BBB">
        <w:rPr>
          <w:rFonts w:eastAsia="Calibri"/>
        </w:rPr>
        <w:t>.</w:t>
      </w:r>
    </w:p>
    <w:p w14:paraId="1975E9D0" w14:textId="77777777" w:rsidR="00F41BBB" w:rsidRPr="00F41BBB" w:rsidRDefault="00F41BBB" w:rsidP="00F41BBB">
      <w:pPr>
        <w:widowControl w:val="0"/>
        <w:numPr>
          <w:ilvl w:val="3"/>
          <w:numId w:val="56"/>
        </w:numPr>
        <w:tabs>
          <w:tab w:val="left" w:pos="851"/>
        </w:tabs>
        <w:adjustRightInd w:val="0"/>
        <w:ind w:left="0" w:firstLine="567"/>
        <w:jc w:val="both"/>
        <w:rPr>
          <w:rFonts w:eastAsia="Calibri"/>
        </w:rPr>
      </w:pPr>
      <w:r w:rsidRPr="00F41BBB">
        <w:rPr>
          <w:rFonts w:eastAsia="Calibri"/>
        </w:rPr>
        <w:t>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Заказчиком особенностей участия в закупке указанных субъектов малого и среднего предпринимательства является обязательным.</w:t>
      </w:r>
    </w:p>
    <w:p w14:paraId="5B9797F8" w14:textId="77777777" w:rsidR="00F41BBB" w:rsidRPr="00F41BBB" w:rsidRDefault="00F41BBB" w:rsidP="00F41BBB">
      <w:pPr>
        <w:numPr>
          <w:ilvl w:val="2"/>
          <w:numId w:val="56"/>
        </w:numPr>
        <w:autoSpaceDE w:val="0"/>
        <w:autoSpaceDN w:val="0"/>
        <w:adjustRightInd w:val="0"/>
        <w:ind w:left="0" w:firstLine="567"/>
        <w:contextualSpacing/>
        <w:jc w:val="both"/>
        <w:rPr>
          <w:rFonts w:eastAsia="Calibri"/>
          <w:bCs/>
          <w:szCs w:val="20"/>
        </w:rPr>
      </w:pPr>
      <w:r w:rsidRPr="00F41BBB">
        <w:rPr>
          <w:rFonts w:eastAsia="Calibri"/>
          <w:szCs w:val="20"/>
        </w:rPr>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F41BBB">
        <w:rPr>
          <w:rFonts w:eastAsia="Calibri"/>
          <w:bCs/>
          <w:szCs w:val="20"/>
        </w:rPr>
        <w:t>положений Генерального соглашения по тарифам и торговле 1994 года и Договора о Евразийском экономическом союзе от 29 мая 2014 г</w:t>
      </w:r>
      <w:r w:rsidRPr="00F41BBB">
        <w:rPr>
          <w:rFonts w:eastAsia="Calibri"/>
          <w:szCs w:val="20"/>
        </w:rPr>
        <w:t xml:space="preserve">. </w:t>
      </w:r>
    </w:p>
    <w:p w14:paraId="61ADE2E7" w14:textId="77777777" w:rsidR="00F41BBB" w:rsidRPr="00F41BBB" w:rsidRDefault="00F41BBB" w:rsidP="00F41BBB">
      <w:pPr>
        <w:numPr>
          <w:ilvl w:val="3"/>
          <w:numId w:val="56"/>
        </w:numPr>
        <w:tabs>
          <w:tab w:val="left" w:pos="1134"/>
        </w:tabs>
        <w:ind w:left="0" w:firstLine="567"/>
        <w:contextualSpacing/>
        <w:jc w:val="both"/>
        <w:rPr>
          <w:rFonts w:eastAsia="Calibri"/>
          <w:szCs w:val="20"/>
        </w:rPr>
      </w:pPr>
      <w:r w:rsidRPr="00F41BBB">
        <w:rPr>
          <w:rFonts w:eastAsia="Calibri"/>
          <w:szCs w:val="20"/>
        </w:rPr>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F41BBB">
        <w:rPr>
          <w:rFonts w:eastAsia="Calibri"/>
          <w:bCs/>
          <w:szCs w:val="20"/>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41BBB">
        <w:rPr>
          <w:rFonts w:eastAsia="Calibri"/>
          <w:szCs w:val="20"/>
        </w:rPr>
        <w:t>»:</w:t>
      </w:r>
    </w:p>
    <w:p w14:paraId="66E6A1A4" w14:textId="77777777" w:rsidR="00F41BBB" w:rsidRPr="00F41BBB" w:rsidRDefault="00F41BBB" w:rsidP="00F41BBB">
      <w:pPr>
        <w:autoSpaceDE w:val="0"/>
        <w:autoSpaceDN w:val="0"/>
        <w:adjustRightInd w:val="0"/>
        <w:ind w:firstLine="540"/>
        <w:jc w:val="both"/>
        <w:rPr>
          <w:bCs/>
        </w:rPr>
      </w:pPr>
      <w:r w:rsidRPr="00F41BBB">
        <w:rPr>
          <w:bCs/>
        </w:rPr>
        <w:t>а) аукцион признан несостоявшемся, и договор заключается с единственным участником аукциона;</w:t>
      </w:r>
    </w:p>
    <w:p w14:paraId="38D3F5BB" w14:textId="77777777" w:rsidR="00F41BBB" w:rsidRPr="00F41BBB" w:rsidRDefault="00F41BBB" w:rsidP="00F41BBB">
      <w:pPr>
        <w:autoSpaceDE w:val="0"/>
        <w:autoSpaceDN w:val="0"/>
        <w:adjustRightInd w:val="0"/>
        <w:ind w:firstLine="540"/>
        <w:jc w:val="both"/>
        <w:rPr>
          <w:bCs/>
        </w:rPr>
      </w:pPr>
      <w:r w:rsidRPr="00F41BBB">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3686E904" w14:textId="77777777" w:rsidR="00F41BBB" w:rsidRPr="00F41BBB" w:rsidRDefault="00F41BBB" w:rsidP="00F41BBB">
      <w:pPr>
        <w:autoSpaceDE w:val="0"/>
        <w:autoSpaceDN w:val="0"/>
        <w:adjustRightInd w:val="0"/>
        <w:ind w:firstLine="540"/>
        <w:jc w:val="both"/>
        <w:rPr>
          <w:bCs/>
        </w:rPr>
      </w:pPr>
      <w:r w:rsidRPr="00F41BB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70A60F5F" w14:textId="77777777" w:rsidR="00F41BBB" w:rsidRPr="00F41BBB" w:rsidRDefault="00F41BBB" w:rsidP="00F41BBB">
      <w:pPr>
        <w:autoSpaceDE w:val="0"/>
        <w:autoSpaceDN w:val="0"/>
        <w:adjustRightInd w:val="0"/>
        <w:ind w:firstLine="540"/>
        <w:jc w:val="both"/>
        <w:rPr>
          <w:bCs/>
        </w:rPr>
      </w:pPr>
      <w:r w:rsidRPr="00F41BB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DA8B64F" w14:textId="77777777" w:rsidR="00F41BBB" w:rsidRPr="00F41BBB" w:rsidRDefault="00F41BBB" w:rsidP="00F41BBB">
      <w:pPr>
        <w:numPr>
          <w:ilvl w:val="3"/>
          <w:numId w:val="56"/>
        </w:numPr>
        <w:autoSpaceDE w:val="0"/>
        <w:autoSpaceDN w:val="0"/>
        <w:adjustRightInd w:val="0"/>
        <w:ind w:left="0" w:firstLine="567"/>
        <w:contextualSpacing/>
        <w:jc w:val="both"/>
        <w:rPr>
          <w:rFonts w:eastAsia="Calibri"/>
          <w:bCs/>
          <w:szCs w:val="20"/>
        </w:rPr>
      </w:pPr>
      <w:r w:rsidRPr="00F41BBB">
        <w:rPr>
          <w:rFonts w:eastAsia="Calibri"/>
          <w:bCs/>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1.9.3.1,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14:paraId="3C66C5D9" w14:textId="77777777" w:rsidR="00F41BBB" w:rsidRPr="00F41BBB" w:rsidRDefault="00F41BBB" w:rsidP="00F41BBB">
      <w:pPr>
        <w:numPr>
          <w:ilvl w:val="3"/>
          <w:numId w:val="56"/>
        </w:numPr>
        <w:autoSpaceDE w:val="0"/>
        <w:autoSpaceDN w:val="0"/>
        <w:adjustRightInd w:val="0"/>
        <w:ind w:left="0" w:firstLine="567"/>
        <w:contextualSpacing/>
        <w:jc w:val="both"/>
        <w:rPr>
          <w:rFonts w:eastAsia="Calibri"/>
          <w:bCs/>
          <w:szCs w:val="20"/>
        </w:rPr>
      </w:pPr>
      <w:r w:rsidRPr="00F41BBB">
        <w:rPr>
          <w:rFonts w:eastAsia="Calibri"/>
          <w:bCs/>
          <w:szCs w:val="20"/>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DC0E4CE" w14:textId="77777777" w:rsidR="00F41BBB" w:rsidRPr="00F41BBB" w:rsidRDefault="00F41BBB" w:rsidP="00F41BBB">
      <w:pPr>
        <w:numPr>
          <w:ilvl w:val="3"/>
          <w:numId w:val="56"/>
        </w:numPr>
        <w:autoSpaceDE w:val="0"/>
        <w:autoSpaceDN w:val="0"/>
        <w:adjustRightInd w:val="0"/>
        <w:ind w:left="0" w:firstLine="567"/>
        <w:contextualSpacing/>
        <w:jc w:val="both"/>
        <w:rPr>
          <w:rFonts w:eastAsia="Calibri"/>
          <w:bCs/>
          <w:szCs w:val="20"/>
        </w:rPr>
      </w:pPr>
      <w:r w:rsidRPr="00F41BBB">
        <w:rPr>
          <w:rFonts w:eastAsia="Calibri"/>
          <w:szCs w:val="20"/>
        </w:rPr>
        <w:t>Оценка заявок на участие в аукционе осуществляется с учетом пункта 8 Постановления Правительства Российской Федерации от 16.09.2016 № 925.</w:t>
      </w:r>
    </w:p>
    <w:p w14:paraId="7C169DE8" w14:textId="77777777" w:rsidR="00F41BBB" w:rsidRPr="00F41BBB" w:rsidRDefault="00F41BBB" w:rsidP="00F41BBB">
      <w:pPr>
        <w:autoSpaceDE w:val="0"/>
        <w:autoSpaceDN w:val="0"/>
        <w:adjustRightInd w:val="0"/>
        <w:ind w:firstLine="540"/>
        <w:jc w:val="both"/>
        <w:rPr>
          <w:bCs/>
        </w:rPr>
      </w:pPr>
    </w:p>
    <w:p w14:paraId="0AB4BCC7" w14:textId="77777777" w:rsidR="00F41BBB" w:rsidRPr="00F41BBB" w:rsidRDefault="00F41BBB" w:rsidP="00F41BBB">
      <w:pPr>
        <w:numPr>
          <w:ilvl w:val="0"/>
          <w:numId w:val="30"/>
        </w:numPr>
        <w:autoSpaceDE w:val="0"/>
        <w:autoSpaceDN w:val="0"/>
        <w:adjustRightInd w:val="0"/>
        <w:contextualSpacing/>
        <w:jc w:val="both"/>
        <w:outlineLvl w:val="0"/>
        <w:rPr>
          <w:rFonts w:eastAsia="Calibri"/>
          <w:b/>
          <w:bCs/>
          <w:szCs w:val="20"/>
        </w:rPr>
      </w:pPr>
      <w:r w:rsidRPr="00F41BBB">
        <w:rPr>
          <w:rFonts w:eastAsia="Calibri"/>
          <w:b/>
          <w:bCs/>
          <w:szCs w:val="20"/>
        </w:rPr>
        <w:t>Функционирование электронной площадки</w:t>
      </w:r>
    </w:p>
    <w:p w14:paraId="52BADC8F" w14:textId="77777777" w:rsidR="00F41BBB" w:rsidRPr="00F41BBB" w:rsidRDefault="00F41BBB" w:rsidP="00F41BBB">
      <w:pPr>
        <w:numPr>
          <w:ilvl w:val="2"/>
          <w:numId w:val="51"/>
        </w:numPr>
        <w:tabs>
          <w:tab w:val="left" w:pos="1276"/>
        </w:tabs>
        <w:ind w:left="0" w:firstLine="567"/>
        <w:jc w:val="both"/>
        <w:rPr>
          <w:rFonts w:eastAsia="Calibri"/>
        </w:rPr>
      </w:pPr>
      <w:r w:rsidRPr="00F41BBB">
        <w:rPr>
          <w:rFonts w:eastAsia="Calibri"/>
        </w:rPr>
        <w:t>Функционирование электронной площадки осуществляется в соответствии с регламентом, действующим на электронной площадке.</w:t>
      </w:r>
    </w:p>
    <w:p w14:paraId="65AC319D" w14:textId="77777777" w:rsidR="00F41BBB" w:rsidRPr="00F41BBB" w:rsidRDefault="00F41BBB" w:rsidP="00F41BBB">
      <w:pPr>
        <w:numPr>
          <w:ilvl w:val="2"/>
          <w:numId w:val="51"/>
        </w:numPr>
        <w:tabs>
          <w:tab w:val="left" w:pos="1276"/>
        </w:tabs>
        <w:ind w:left="0" w:firstLine="567"/>
        <w:jc w:val="both"/>
        <w:rPr>
          <w:rFonts w:eastAsia="Calibri"/>
        </w:rPr>
      </w:pPr>
      <w:r w:rsidRPr="00F41BBB">
        <w:rPr>
          <w:rFonts w:eastAsia="Calibri"/>
        </w:rPr>
        <w:t>Для участия в аукционе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19F841CF" w14:textId="77777777" w:rsidR="00F41BBB" w:rsidRPr="00F41BBB" w:rsidRDefault="00F41BBB" w:rsidP="00F41BBB">
      <w:pPr>
        <w:numPr>
          <w:ilvl w:val="2"/>
          <w:numId w:val="51"/>
        </w:numPr>
        <w:tabs>
          <w:tab w:val="left" w:pos="1276"/>
        </w:tabs>
        <w:ind w:left="0" w:firstLine="567"/>
        <w:jc w:val="both"/>
        <w:rPr>
          <w:rFonts w:eastAsia="Calibri"/>
        </w:rPr>
      </w:pPr>
      <w:r w:rsidRPr="00F41BBB">
        <w:rPr>
          <w:rFonts w:eastAsia="Calibri"/>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14:paraId="640159A5" w14:textId="77777777" w:rsidR="00F41BBB" w:rsidRPr="00F41BBB" w:rsidRDefault="00F41BBB" w:rsidP="00F41BBB">
      <w:pPr>
        <w:numPr>
          <w:ilvl w:val="2"/>
          <w:numId w:val="51"/>
        </w:numPr>
        <w:tabs>
          <w:tab w:val="left" w:pos="1276"/>
        </w:tabs>
        <w:ind w:left="0" w:firstLine="567"/>
        <w:jc w:val="both"/>
        <w:rPr>
          <w:rFonts w:eastAsia="Calibri"/>
        </w:rPr>
      </w:pPr>
      <w:r w:rsidRPr="00F41BBB">
        <w:rPr>
          <w:rFonts w:eastAsia="Calibri"/>
        </w:rPr>
        <w:t>Электронные документы участника закупки,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Заказчика, оператора электронной площадки.</w:t>
      </w:r>
    </w:p>
    <w:p w14:paraId="22D8F8AB" w14:textId="77777777" w:rsidR="00F41BBB" w:rsidRPr="00F41BBB" w:rsidRDefault="00F41BBB" w:rsidP="00F41BBB">
      <w:pPr>
        <w:numPr>
          <w:ilvl w:val="2"/>
          <w:numId w:val="51"/>
        </w:numPr>
        <w:tabs>
          <w:tab w:val="left" w:pos="1276"/>
        </w:tabs>
        <w:ind w:left="0" w:firstLine="567"/>
        <w:jc w:val="both"/>
        <w:rPr>
          <w:rFonts w:eastAsia="Calibri"/>
        </w:rPr>
      </w:pPr>
      <w:r w:rsidRPr="00F41BBB">
        <w:rPr>
          <w:rFonts w:eastAsia="Calibri"/>
        </w:rPr>
        <w:t>Информация, связанная с осуществлением аукциона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14:paraId="78C876E8" w14:textId="77777777" w:rsidR="00F41BBB" w:rsidRPr="00F41BBB" w:rsidRDefault="00F41BBB" w:rsidP="00F41BBB">
      <w:pPr>
        <w:numPr>
          <w:ilvl w:val="2"/>
          <w:numId w:val="51"/>
        </w:numPr>
        <w:tabs>
          <w:tab w:val="left" w:pos="1276"/>
        </w:tabs>
        <w:ind w:left="0" w:firstLine="567"/>
        <w:jc w:val="both"/>
        <w:rPr>
          <w:rFonts w:eastAsia="Calibri"/>
        </w:rPr>
      </w:pPr>
      <w:r w:rsidRPr="00F41BBB">
        <w:rPr>
          <w:rFonts w:eastAsia="Calibri"/>
        </w:rPr>
        <w:t xml:space="preserve">Если закупка проводится в соответствии с особенностями, установленными статьей 3.4. Закона о закупках, участниками которой могут быть только СМП, отбор и функционирование электронной площадки осуществляются в порядке, указанном в данной статье. </w:t>
      </w:r>
    </w:p>
    <w:p w14:paraId="3D86AABA" w14:textId="77777777" w:rsidR="00F41BBB" w:rsidRPr="00F41BBB" w:rsidRDefault="00F41BBB" w:rsidP="00F41BBB">
      <w:pPr>
        <w:numPr>
          <w:ilvl w:val="3"/>
          <w:numId w:val="51"/>
        </w:numPr>
        <w:tabs>
          <w:tab w:val="left" w:pos="1276"/>
        </w:tabs>
        <w:ind w:left="0" w:firstLine="567"/>
        <w:jc w:val="both"/>
        <w:rPr>
          <w:rFonts w:eastAsia="Calibri"/>
        </w:rPr>
      </w:pPr>
      <w:r w:rsidRPr="00F41BBB">
        <w:rPr>
          <w:rFonts w:eastAsia="Calibri"/>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Закона о закупках.</w:t>
      </w:r>
    </w:p>
    <w:p w14:paraId="72507291" w14:textId="77777777" w:rsidR="00F41BBB" w:rsidRPr="00F41BBB" w:rsidRDefault="00F41BBB" w:rsidP="00F41BBB">
      <w:pPr>
        <w:numPr>
          <w:ilvl w:val="3"/>
          <w:numId w:val="51"/>
        </w:numPr>
        <w:tabs>
          <w:tab w:val="left" w:pos="1276"/>
        </w:tabs>
        <w:ind w:left="0" w:firstLine="567"/>
        <w:jc w:val="both"/>
        <w:rPr>
          <w:rFonts w:eastAsia="Calibri"/>
        </w:rPr>
      </w:pPr>
      <w:r w:rsidRPr="00F41BBB">
        <w:rPr>
          <w:rFonts w:eastAsia="Calibri"/>
          <w:bCs/>
        </w:rPr>
        <w:t xml:space="preserve"> Проведение аукциона в электронной форме, </w:t>
      </w:r>
      <w:r w:rsidRPr="00F41BBB">
        <w:rPr>
          <w:rFonts w:eastAsia="Calibri"/>
        </w:rPr>
        <w:t xml:space="preserve">участниками которой могут быть только СМП, </w:t>
      </w:r>
      <w:r w:rsidRPr="00F41BBB">
        <w:rPr>
          <w:rFonts w:eastAsia="Calibri"/>
          <w:bCs/>
        </w:rPr>
        <w:t>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14:paraId="13480C14" w14:textId="77777777" w:rsidR="00F41BBB" w:rsidRPr="00F41BBB" w:rsidRDefault="00F41BBB" w:rsidP="00F41BBB">
      <w:pPr>
        <w:autoSpaceDE w:val="0"/>
        <w:autoSpaceDN w:val="0"/>
        <w:adjustRightInd w:val="0"/>
        <w:ind w:left="480"/>
        <w:jc w:val="both"/>
        <w:rPr>
          <w:bCs/>
        </w:rPr>
      </w:pPr>
      <w:r w:rsidRPr="00F41BBB">
        <w:rPr>
          <w:bCs/>
        </w:rPr>
        <w:t>1) требования к проведению конкурентной закупки в соответствии с Законом о закупках;</w:t>
      </w:r>
    </w:p>
    <w:p w14:paraId="4E042837" w14:textId="77777777" w:rsidR="00F41BBB" w:rsidRPr="00F41BBB" w:rsidRDefault="00F41BBB" w:rsidP="00F41BBB">
      <w:pPr>
        <w:autoSpaceDE w:val="0"/>
        <w:autoSpaceDN w:val="0"/>
        <w:adjustRightInd w:val="0"/>
        <w:ind w:left="480"/>
        <w:jc w:val="both"/>
        <w:rPr>
          <w:bCs/>
        </w:rPr>
      </w:pPr>
      <w:r w:rsidRPr="00F41BBB">
        <w:rPr>
          <w:bCs/>
        </w:rPr>
        <w:t xml:space="preserve">2) порядок и случаи блокирования денежных средств, внесенных участниками закупки в целях обеспечения заявок на участие в </w:t>
      </w:r>
      <w:r w:rsidR="0016171A" w:rsidRPr="00F41BBB">
        <w:rPr>
          <w:bCs/>
        </w:rPr>
        <w:t>запросе котировок</w:t>
      </w:r>
      <w:r w:rsidRPr="00F41BBB">
        <w:rPr>
          <w:bCs/>
        </w:rPr>
        <w:t xml:space="preserve">, и прекращения данного блокирования (если требование о предоставлении участниками закупки обеспечения заявок на участие в </w:t>
      </w:r>
      <w:r w:rsidR="0016171A" w:rsidRPr="00F41BBB">
        <w:rPr>
          <w:bCs/>
        </w:rPr>
        <w:t>запросе котировок</w:t>
      </w:r>
      <w:r w:rsidRPr="00F41BBB">
        <w:rPr>
          <w:bCs/>
        </w:rPr>
        <w:t xml:space="preserve"> предусмотрено извещением о проведении запроса котировок в электронной форме);</w:t>
      </w:r>
    </w:p>
    <w:p w14:paraId="1087B4BA" w14:textId="77777777" w:rsidR="00F41BBB" w:rsidRPr="00F41BBB" w:rsidRDefault="00F41BBB" w:rsidP="00F41BBB">
      <w:pPr>
        <w:autoSpaceDE w:val="0"/>
        <w:autoSpaceDN w:val="0"/>
        <w:adjustRightInd w:val="0"/>
        <w:ind w:left="480"/>
        <w:jc w:val="both"/>
        <w:rPr>
          <w:bCs/>
        </w:rPr>
      </w:pPr>
      <w:r w:rsidRPr="00F41BBB">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14:paraId="412D08E1" w14:textId="77777777" w:rsidR="00F41BBB" w:rsidRPr="00F41BBB" w:rsidRDefault="00F41BBB" w:rsidP="00F41BBB">
      <w:pPr>
        <w:autoSpaceDE w:val="0"/>
        <w:autoSpaceDN w:val="0"/>
        <w:adjustRightInd w:val="0"/>
        <w:ind w:left="480"/>
        <w:jc w:val="both"/>
        <w:rPr>
          <w:bCs/>
        </w:rPr>
      </w:pPr>
      <w:r w:rsidRPr="00F41BBB">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77BA7A40" w14:textId="77777777" w:rsidR="00F41BBB" w:rsidRPr="00F41BBB" w:rsidRDefault="00F41BBB" w:rsidP="00F41BBB">
      <w:pPr>
        <w:autoSpaceDE w:val="0"/>
        <w:autoSpaceDN w:val="0"/>
        <w:adjustRightInd w:val="0"/>
        <w:ind w:left="480"/>
        <w:jc w:val="both"/>
        <w:rPr>
          <w:bCs/>
        </w:rPr>
      </w:pPr>
      <w:r w:rsidRPr="00F41BBB">
        <w:rPr>
          <w:bCs/>
        </w:rPr>
        <w:t>5) порядок утраты юридическим лицом статуса оператора электронной площадки для целей настоящего Федерального закона.</w:t>
      </w:r>
    </w:p>
    <w:p w14:paraId="47F0D346" w14:textId="77777777" w:rsidR="00F41BBB" w:rsidRPr="00F41BBB" w:rsidRDefault="00F41BBB" w:rsidP="00F41BBB">
      <w:pPr>
        <w:numPr>
          <w:ilvl w:val="3"/>
          <w:numId w:val="51"/>
        </w:numPr>
        <w:tabs>
          <w:tab w:val="left" w:pos="1276"/>
        </w:tabs>
        <w:ind w:left="0" w:firstLine="567"/>
        <w:jc w:val="both"/>
        <w:rPr>
          <w:rFonts w:eastAsia="Calibri"/>
        </w:rPr>
      </w:pPr>
      <w:r w:rsidRPr="00F41BBB">
        <w:rPr>
          <w:rFonts w:eastAsia="Calibri"/>
        </w:rPr>
        <w:t xml:space="preserve"> Для участия в аукционе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CE5FF2A" w14:textId="77777777" w:rsidR="00F41BBB" w:rsidRPr="00F41BBB" w:rsidRDefault="00F41BBB" w:rsidP="00F41BBB">
      <w:pPr>
        <w:numPr>
          <w:ilvl w:val="3"/>
          <w:numId w:val="51"/>
        </w:numPr>
        <w:tabs>
          <w:tab w:val="left" w:pos="1276"/>
        </w:tabs>
        <w:ind w:left="0" w:firstLine="567"/>
        <w:jc w:val="both"/>
        <w:rPr>
          <w:rFonts w:eastAsia="Calibri"/>
        </w:rPr>
      </w:pPr>
      <w:r w:rsidRPr="00F41BBB">
        <w:rPr>
          <w:rFonts w:eastAsia="Calibri"/>
        </w:rPr>
        <w:t xml:space="preserve"> Заявка на участие в аукционе состоит из двух частей и ценового предложения. Первая часть заявки на участие в аукционе в электронной </w:t>
      </w:r>
      <w:r w:rsidR="0016171A" w:rsidRPr="00F41BBB">
        <w:rPr>
          <w:rFonts w:eastAsia="Calibri"/>
        </w:rPr>
        <w:t>форме должна</w:t>
      </w:r>
      <w:r w:rsidRPr="00F41BBB">
        <w:rPr>
          <w:rFonts w:eastAsia="Calibri"/>
        </w:rPr>
        <w:t xml:space="preserve">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первой части заявки на участие в аукционе сведений об участнике аукциона и о его соответствии единым квалификационным требованиям, установленным в аукционной документации. Вторая часть заявки на участие в аукционе должна содержать сведения о данном участнике аукциона, информацию о его соответствии единым квалификационным требованиям (если такие требования указаны в разделе 3 «Информационная карта аукциона» настоящей документации), о функциональных характеристиках (потребительских свойствах) товара, качестве работы, услуги и об иных условиях исполнения договора.</w:t>
      </w:r>
    </w:p>
    <w:p w14:paraId="1E7AED30" w14:textId="77777777" w:rsidR="00F41BBB" w:rsidRPr="00F41BBB" w:rsidRDefault="00F41BBB" w:rsidP="00F41BBB">
      <w:pPr>
        <w:numPr>
          <w:ilvl w:val="3"/>
          <w:numId w:val="51"/>
        </w:numPr>
        <w:tabs>
          <w:tab w:val="left" w:pos="1276"/>
        </w:tabs>
        <w:ind w:left="0" w:firstLine="567"/>
        <w:jc w:val="both"/>
        <w:rPr>
          <w:rFonts w:eastAsia="Calibri"/>
        </w:rPr>
      </w:pPr>
      <w:r w:rsidRPr="00F41BBB">
        <w:rPr>
          <w:rFonts w:eastAsia="Calibri"/>
        </w:rPr>
        <w:t xml:space="preserve"> В случае содержания в первой части заявки на участие в аукционе сведений об участнике аукциона и (или) о ценовом предложении либо содержания во второй части данной заявки сведений о ценовом предложении, данная заявка подлежит отклонению.</w:t>
      </w:r>
    </w:p>
    <w:p w14:paraId="6CEA18E3" w14:textId="77777777" w:rsidR="00F41BBB" w:rsidRPr="00F41BBB" w:rsidRDefault="00F41BBB" w:rsidP="00F41BBB">
      <w:pPr>
        <w:numPr>
          <w:ilvl w:val="3"/>
          <w:numId w:val="51"/>
        </w:numPr>
        <w:tabs>
          <w:tab w:val="left" w:pos="1276"/>
        </w:tabs>
        <w:ind w:left="0" w:firstLine="567"/>
        <w:jc w:val="both"/>
        <w:rPr>
          <w:rFonts w:eastAsia="Calibri"/>
        </w:rPr>
      </w:pPr>
      <w:r w:rsidRPr="00F41BBB">
        <w:rPr>
          <w:rFonts w:ascii="Calibri" w:eastAsia="Calibri" w:hAnsi="Calibri"/>
          <w:sz w:val="20"/>
          <w:szCs w:val="20"/>
        </w:rPr>
        <w:t xml:space="preserve"> </w:t>
      </w:r>
      <w:r w:rsidRPr="00F41BBB">
        <w:rPr>
          <w:rFonts w:eastAsia="Calibri"/>
        </w:rPr>
        <w:t>Оператор электронной площадки в следующем порядке направляет Заказчику:</w:t>
      </w:r>
    </w:p>
    <w:p w14:paraId="6BC99D1F" w14:textId="77777777" w:rsidR="00F41BBB" w:rsidRPr="00F41BBB" w:rsidRDefault="00F41BBB" w:rsidP="00F41BBB">
      <w:pPr>
        <w:autoSpaceDE w:val="0"/>
        <w:autoSpaceDN w:val="0"/>
        <w:adjustRightInd w:val="0"/>
        <w:ind w:firstLine="567"/>
        <w:contextualSpacing/>
        <w:jc w:val="both"/>
        <w:rPr>
          <w:rFonts w:eastAsia="Calibri"/>
          <w:szCs w:val="20"/>
        </w:rPr>
      </w:pPr>
      <w:r w:rsidRPr="00F41BBB">
        <w:rPr>
          <w:rFonts w:eastAsia="Calibri"/>
        </w:rPr>
        <w:t>1) первые части заявок на участие в аукционе</w:t>
      </w:r>
      <w:r w:rsidRPr="00F41BBB">
        <w:rPr>
          <w:rFonts w:eastAsia="Calibri"/>
          <w:szCs w:val="20"/>
        </w:rPr>
        <w:t xml:space="preserve"> в электронной форме не позднее дня, следующего за днем окончания срока подачи заявок на участие в аукционе с участием только СМП, установленного в извещении о проведении аукциона в электронной форме и настоящей документации;</w:t>
      </w:r>
    </w:p>
    <w:p w14:paraId="309D9464" w14:textId="77777777" w:rsidR="00F41BBB" w:rsidRPr="00F41BBB" w:rsidRDefault="00F41BBB" w:rsidP="00F41BBB">
      <w:pPr>
        <w:autoSpaceDE w:val="0"/>
        <w:autoSpaceDN w:val="0"/>
        <w:adjustRightInd w:val="0"/>
        <w:ind w:firstLine="567"/>
        <w:contextualSpacing/>
        <w:jc w:val="both"/>
        <w:rPr>
          <w:rFonts w:eastAsia="Calibri"/>
          <w:szCs w:val="20"/>
        </w:rPr>
      </w:pPr>
      <w:r w:rsidRPr="00F41BBB">
        <w:rPr>
          <w:rFonts w:eastAsia="Calibri"/>
          <w:szCs w:val="20"/>
        </w:rPr>
        <w:t xml:space="preserve">2) вторые части заявок на участие в аукционе, - в сроки, установленные извещением о проведении аукциона в электронной форме и настоящей документацией. </w:t>
      </w:r>
    </w:p>
    <w:p w14:paraId="285289FC" w14:textId="77777777" w:rsidR="00F41BBB" w:rsidRPr="00F41BBB" w:rsidRDefault="00F41BBB" w:rsidP="00F41BBB">
      <w:pPr>
        <w:autoSpaceDE w:val="0"/>
        <w:autoSpaceDN w:val="0"/>
        <w:adjustRightInd w:val="0"/>
        <w:jc w:val="both"/>
        <w:rPr>
          <w:rFonts w:eastAsia="Calibri"/>
        </w:rPr>
      </w:pPr>
      <w:r w:rsidRPr="00F41BBB">
        <w:rPr>
          <w:rFonts w:eastAsia="Calibri"/>
        </w:rPr>
        <w:t>Указанные сроки не могут быть ранее сроков:</w:t>
      </w:r>
    </w:p>
    <w:p w14:paraId="0184513B" w14:textId="77777777" w:rsidR="00F41BBB" w:rsidRPr="00F41BBB" w:rsidRDefault="00F41BBB" w:rsidP="00F41BBB">
      <w:pPr>
        <w:autoSpaceDE w:val="0"/>
        <w:autoSpaceDN w:val="0"/>
        <w:adjustRightInd w:val="0"/>
        <w:ind w:left="660"/>
        <w:contextualSpacing/>
        <w:jc w:val="both"/>
        <w:rPr>
          <w:rFonts w:eastAsia="Calibri"/>
          <w:szCs w:val="20"/>
        </w:rPr>
      </w:pPr>
      <w:r w:rsidRPr="00F41BBB">
        <w:rPr>
          <w:rFonts w:eastAsia="Calibri"/>
          <w:szCs w:val="20"/>
        </w:rPr>
        <w:t>а) размещения Заказчиком в единой информационной системе протокола, составляемого в ходе проведения аукциона по результатам рассмотрения первых частей заявок;</w:t>
      </w:r>
    </w:p>
    <w:p w14:paraId="4C2CFF40" w14:textId="77777777" w:rsidR="00F41BBB" w:rsidRPr="00F41BBB" w:rsidRDefault="00F41BBB" w:rsidP="00F41BBB">
      <w:pPr>
        <w:autoSpaceDE w:val="0"/>
        <w:autoSpaceDN w:val="0"/>
        <w:adjustRightInd w:val="0"/>
        <w:spacing w:before="240"/>
        <w:ind w:left="660"/>
        <w:contextualSpacing/>
        <w:jc w:val="both"/>
        <w:rPr>
          <w:rFonts w:eastAsia="Calibri"/>
          <w:szCs w:val="20"/>
        </w:rPr>
      </w:pPr>
      <w:r w:rsidRPr="00F41BBB">
        <w:rPr>
          <w:rFonts w:eastAsia="Calibri"/>
          <w:szCs w:val="20"/>
        </w:rPr>
        <w:t xml:space="preserve">б) проведения процедуры подачи </w:t>
      </w:r>
      <w:r w:rsidR="0016171A" w:rsidRPr="00F41BBB">
        <w:rPr>
          <w:rFonts w:eastAsia="Calibri"/>
          <w:szCs w:val="20"/>
        </w:rPr>
        <w:t>участниками аукциона</w:t>
      </w:r>
      <w:r w:rsidRPr="00F41BBB">
        <w:rPr>
          <w:rFonts w:eastAsia="Calibri"/>
          <w:szCs w:val="20"/>
        </w:rPr>
        <w:t xml:space="preserve"> предложений о цене договора с учетом требований части 7 статьи 3.4 Закона о закупках.</w:t>
      </w:r>
    </w:p>
    <w:p w14:paraId="75492AA4" w14:textId="77777777" w:rsidR="00F41BBB" w:rsidRPr="00F41BBB" w:rsidRDefault="00F41BBB" w:rsidP="00F41BBB">
      <w:pPr>
        <w:numPr>
          <w:ilvl w:val="3"/>
          <w:numId w:val="51"/>
        </w:numPr>
        <w:tabs>
          <w:tab w:val="left" w:pos="1276"/>
        </w:tabs>
        <w:ind w:left="0" w:firstLine="567"/>
        <w:jc w:val="both"/>
        <w:rPr>
          <w:rFonts w:eastAsia="Calibri"/>
        </w:rPr>
      </w:pPr>
      <w:r w:rsidRPr="00F41BBB">
        <w:rPr>
          <w:rFonts w:eastAsia="Calibri"/>
        </w:rPr>
        <w:t xml:space="preserve"> </w:t>
      </w:r>
      <w:r w:rsidR="0016171A" w:rsidRPr="00F41BBB">
        <w:rPr>
          <w:rFonts w:eastAsia="Calibri"/>
        </w:rPr>
        <w:t>В случае</w:t>
      </w:r>
      <w:r w:rsidRPr="00F41BBB">
        <w:rPr>
          <w:rFonts w:eastAsia="Calibri"/>
        </w:rPr>
        <w:t>, если Заказчиком принято решение об отмене аукциона с участием СМП в соответствии с частью 5 статьи 3.2 Закона о закупках, оператор электронной площадки не вправе направлять Заказчику заявки участников такой закупки.</w:t>
      </w:r>
    </w:p>
    <w:p w14:paraId="12F5CC91" w14:textId="77777777" w:rsidR="00F41BBB" w:rsidRPr="00F41BBB" w:rsidRDefault="00F41BBB" w:rsidP="00F41BBB">
      <w:pPr>
        <w:numPr>
          <w:ilvl w:val="3"/>
          <w:numId w:val="51"/>
        </w:numPr>
        <w:tabs>
          <w:tab w:val="left" w:pos="1276"/>
        </w:tabs>
        <w:ind w:left="0" w:firstLine="567"/>
        <w:jc w:val="both"/>
        <w:rPr>
          <w:rFonts w:eastAsia="Calibri"/>
        </w:rPr>
      </w:pPr>
      <w:r w:rsidRPr="00F41BBB">
        <w:rPr>
          <w:rFonts w:eastAsia="Calibri"/>
        </w:rPr>
        <w:t xml:space="preserve">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аукциона в электронной форме.</w:t>
      </w:r>
    </w:p>
    <w:p w14:paraId="7AB59B3B" w14:textId="77777777" w:rsidR="00F41BBB" w:rsidRPr="00F41BBB" w:rsidRDefault="00F41BBB" w:rsidP="00F41BBB">
      <w:pPr>
        <w:numPr>
          <w:ilvl w:val="2"/>
          <w:numId w:val="51"/>
        </w:numPr>
        <w:tabs>
          <w:tab w:val="left" w:pos="1276"/>
        </w:tabs>
        <w:ind w:left="0" w:firstLine="567"/>
        <w:jc w:val="both"/>
        <w:rPr>
          <w:rFonts w:eastAsia="Calibri"/>
        </w:rPr>
      </w:pPr>
      <w:r w:rsidRPr="00F41BBB">
        <w:rPr>
          <w:rFonts w:eastAsia="Calibri"/>
        </w:rPr>
        <w:t xml:space="preserve">Иные требования к электронной площадке, оператору электронной площадки устанавливаются Законом о закупках.  </w:t>
      </w:r>
    </w:p>
    <w:p w14:paraId="24112E5B" w14:textId="77777777" w:rsidR="00F41BBB" w:rsidRPr="00F41BBB" w:rsidRDefault="00F41BBB" w:rsidP="00F41BBB">
      <w:pPr>
        <w:tabs>
          <w:tab w:val="left" w:pos="1276"/>
        </w:tabs>
        <w:ind w:left="1134"/>
        <w:jc w:val="both"/>
        <w:rPr>
          <w:rFonts w:eastAsia="Calibri"/>
        </w:rPr>
      </w:pPr>
    </w:p>
    <w:p w14:paraId="422C1FB7" w14:textId="77777777" w:rsidR="00F41BBB" w:rsidRPr="00F41BBB" w:rsidRDefault="00F41BBB" w:rsidP="00F41BBB">
      <w:pPr>
        <w:numPr>
          <w:ilvl w:val="0"/>
          <w:numId w:val="30"/>
        </w:numPr>
        <w:tabs>
          <w:tab w:val="left" w:pos="993"/>
        </w:tabs>
        <w:ind w:left="0" w:firstLine="567"/>
        <w:contextualSpacing/>
        <w:jc w:val="both"/>
        <w:rPr>
          <w:rFonts w:eastAsia="Calibri"/>
          <w:b/>
          <w:szCs w:val="20"/>
        </w:rPr>
      </w:pPr>
      <w:r w:rsidRPr="00F41BBB">
        <w:rPr>
          <w:rFonts w:eastAsia="Calibri"/>
          <w:b/>
          <w:szCs w:val="20"/>
        </w:rPr>
        <w:t>Переговоры</w:t>
      </w:r>
    </w:p>
    <w:p w14:paraId="31C99456" w14:textId="77777777" w:rsidR="00F41BBB" w:rsidRPr="00F41BBB" w:rsidRDefault="00F41BBB" w:rsidP="00F41BBB">
      <w:pPr>
        <w:ind w:firstLine="540"/>
        <w:jc w:val="both"/>
      </w:pPr>
      <w:r w:rsidRPr="00F41BBB">
        <w:t>При осуществлении аукциона в электронной форме проведение переговоров университета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D4C6D74" w14:textId="77777777" w:rsidR="00F41BBB" w:rsidRPr="00F41BBB" w:rsidRDefault="00F41BBB" w:rsidP="00F41BBB">
      <w:pPr>
        <w:ind w:firstLine="540"/>
        <w:jc w:val="both"/>
      </w:pPr>
    </w:p>
    <w:p w14:paraId="180FB630" w14:textId="77777777" w:rsidR="00F41BBB" w:rsidRPr="00F41BBB" w:rsidRDefault="00F41BBB" w:rsidP="00F41BBB">
      <w:pPr>
        <w:ind w:firstLine="540"/>
        <w:jc w:val="both"/>
      </w:pPr>
    </w:p>
    <w:p w14:paraId="2DCD0803" w14:textId="77777777" w:rsidR="00F41BBB" w:rsidRPr="00F41BBB" w:rsidRDefault="00F41BBB" w:rsidP="00F41BBB">
      <w:pPr>
        <w:numPr>
          <w:ilvl w:val="0"/>
          <w:numId w:val="51"/>
        </w:numPr>
        <w:tabs>
          <w:tab w:val="left" w:pos="284"/>
        </w:tabs>
        <w:contextualSpacing/>
        <w:jc w:val="center"/>
        <w:rPr>
          <w:rFonts w:eastAsia="Calibri"/>
          <w:b/>
          <w:sz w:val="28"/>
          <w:szCs w:val="20"/>
        </w:rPr>
      </w:pPr>
      <w:r w:rsidRPr="00F41BBB">
        <w:rPr>
          <w:rFonts w:eastAsia="Calibri"/>
          <w:b/>
          <w:sz w:val="28"/>
          <w:szCs w:val="20"/>
        </w:rPr>
        <w:t>ПОРЯДОК ПРОВЕДЕНИЯ АУКЦИОНА</w:t>
      </w:r>
    </w:p>
    <w:p w14:paraId="2DB913E3" w14:textId="77777777" w:rsidR="00F41BBB" w:rsidRPr="00F41BBB" w:rsidRDefault="00F41BBB" w:rsidP="00F41BBB">
      <w:pPr>
        <w:ind w:firstLine="540"/>
        <w:jc w:val="both"/>
        <w:rPr>
          <w:b/>
        </w:rPr>
      </w:pPr>
    </w:p>
    <w:p w14:paraId="303CB92B" w14:textId="77777777" w:rsidR="00F41BBB" w:rsidRPr="00F41BBB" w:rsidRDefault="00F41BBB" w:rsidP="00F41BBB">
      <w:pPr>
        <w:numPr>
          <w:ilvl w:val="1"/>
          <w:numId w:val="57"/>
        </w:numPr>
        <w:ind w:firstLine="207"/>
        <w:contextualSpacing/>
        <w:jc w:val="both"/>
        <w:rPr>
          <w:rFonts w:eastAsia="Calibri"/>
          <w:b/>
          <w:szCs w:val="20"/>
        </w:rPr>
      </w:pPr>
      <w:r w:rsidRPr="00F41BBB">
        <w:rPr>
          <w:rFonts w:eastAsia="Calibri"/>
          <w:b/>
          <w:szCs w:val="20"/>
        </w:rPr>
        <w:t xml:space="preserve"> Подготовка заявок на участие в аукционе</w:t>
      </w:r>
    </w:p>
    <w:p w14:paraId="249867F6" w14:textId="77777777" w:rsidR="00F41BBB" w:rsidRPr="00F41BBB" w:rsidRDefault="00F41BBB" w:rsidP="00F41BBB">
      <w:pPr>
        <w:numPr>
          <w:ilvl w:val="2"/>
          <w:numId w:val="57"/>
        </w:numPr>
        <w:ind w:left="0" w:firstLine="567"/>
        <w:contextualSpacing/>
        <w:jc w:val="both"/>
        <w:rPr>
          <w:rFonts w:eastAsia="Calibri"/>
          <w:szCs w:val="20"/>
        </w:rPr>
      </w:pPr>
      <w:r w:rsidRPr="00F41BBB">
        <w:rPr>
          <w:rFonts w:eastAsia="Calibri"/>
          <w:szCs w:val="20"/>
        </w:rPr>
        <w:t>Для участия в аукционе участнику закупки необходимо подготовить и предоставить в срок и по адресу, указанным в разделе 3 «Информационная карта аукциона» настоящей документации, заявку на участие в аукционе, оформленную согласно требованиям аукционной документации.</w:t>
      </w:r>
    </w:p>
    <w:p w14:paraId="05D90AD5" w14:textId="77777777" w:rsidR="00F41BBB" w:rsidRPr="00F41BBB" w:rsidRDefault="00F41BBB" w:rsidP="00F41BBB">
      <w:pPr>
        <w:numPr>
          <w:ilvl w:val="2"/>
          <w:numId w:val="57"/>
        </w:numPr>
        <w:ind w:left="0" w:firstLine="567"/>
        <w:contextualSpacing/>
        <w:jc w:val="both"/>
        <w:rPr>
          <w:rFonts w:eastAsia="Calibri"/>
          <w:szCs w:val="20"/>
        </w:rPr>
      </w:pPr>
      <w:r w:rsidRPr="00F41BBB">
        <w:rPr>
          <w:rFonts w:eastAsia="Calibri"/>
          <w:bCs/>
          <w:szCs w:val="20"/>
        </w:rPr>
        <w:t>Участник закупки вправе подать только одну заявку на участие в аукционе в отношении каждого предмета закупки (лота) в любое время с момента размещения извещения о проведении аукциона в электронной форме до предусмотренных аукционной документацией даты и времени окончания срока подачи заявок на участие в аукционе.</w:t>
      </w:r>
    </w:p>
    <w:p w14:paraId="72814546" w14:textId="77777777" w:rsidR="00F41BBB" w:rsidRPr="00F41BBB" w:rsidRDefault="00F41BBB" w:rsidP="00F41BBB">
      <w:pPr>
        <w:numPr>
          <w:ilvl w:val="2"/>
          <w:numId w:val="57"/>
        </w:numPr>
        <w:ind w:left="0" w:firstLine="567"/>
        <w:contextualSpacing/>
        <w:jc w:val="both"/>
        <w:rPr>
          <w:rFonts w:eastAsia="Calibri"/>
          <w:szCs w:val="20"/>
        </w:rPr>
      </w:pPr>
      <w:r w:rsidRPr="00F41BBB">
        <w:rPr>
          <w:rFonts w:eastAsia="Calibri"/>
          <w:szCs w:val="20"/>
        </w:rPr>
        <w:t xml:space="preserve">Заявка на участие в аукционе должна быть оформлена по форме, приведенной в аукционной документации. </w:t>
      </w:r>
      <w:r w:rsidRPr="00F41BBB">
        <w:rPr>
          <w:rFonts w:eastAsia="Calibri"/>
          <w:b/>
          <w:szCs w:val="20"/>
        </w:rPr>
        <w:t xml:space="preserve">Заявка на участие в аукционе подается в электронном виде (в форме электронных документов и/или электронных образов документов) через электронную площадку </w:t>
      </w:r>
      <w:hyperlink r:id="rId16" w:history="1">
        <w:r w:rsidRPr="00F41BBB">
          <w:rPr>
            <w:rFonts w:eastAsia="Calibri"/>
            <w:b/>
            <w:color w:val="0000FF"/>
            <w:szCs w:val="20"/>
            <w:u w:val="single"/>
          </w:rPr>
          <w:t>http://utp.sberbank-ast.ru/</w:t>
        </w:r>
      </w:hyperlink>
      <w:r w:rsidRPr="00F41BBB">
        <w:rPr>
          <w:rFonts w:eastAsia="Calibri"/>
          <w:b/>
          <w:szCs w:val="20"/>
        </w:rPr>
        <w:t xml:space="preserve"> в соответствии с регламентом электронной площадки</w:t>
      </w:r>
      <w:r w:rsidRPr="00F41BBB">
        <w:rPr>
          <w:rFonts w:eastAsia="Calibri"/>
          <w:b/>
          <w:bCs/>
          <w:szCs w:val="20"/>
        </w:rPr>
        <w:t>.</w:t>
      </w:r>
    </w:p>
    <w:p w14:paraId="644B7B99" w14:textId="77777777" w:rsidR="00F41BBB" w:rsidRPr="00F41BBB" w:rsidRDefault="00F41BBB" w:rsidP="00F41BBB">
      <w:pPr>
        <w:numPr>
          <w:ilvl w:val="2"/>
          <w:numId w:val="57"/>
        </w:numPr>
        <w:ind w:left="0" w:firstLine="567"/>
        <w:contextualSpacing/>
        <w:jc w:val="both"/>
        <w:rPr>
          <w:rFonts w:eastAsia="Calibri"/>
          <w:szCs w:val="20"/>
        </w:rPr>
      </w:pPr>
      <w:r w:rsidRPr="00F41BBB">
        <w:rPr>
          <w:rFonts w:eastAsia="Calibri"/>
          <w:szCs w:val="20"/>
        </w:rPr>
        <w:t xml:space="preserve">В случае подачи документа, входящего в заявку на участие в аукционе, </w:t>
      </w:r>
      <w:r w:rsidRPr="00F41BBB">
        <w:rPr>
          <w:rFonts w:eastAsia="Calibri"/>
          <w:szCs w:val="20"/>
          <w:u w:val="single"/>
        </w:rPr>
        <w:t xml:space="preserve">в форме электронного </w:t>
      </w:r>
      <w:r w:rsidRPr="00F41BBB">
        <w:rPr>
          <w:rFonts w:eastAsia="Calibri"/>
          <w:szCs w:val="20"/>
          <w:u w:val="single"/>
          <w:lang w:eastAsia="en-US"/>
        </w:rPr>
        <w:t>документа</w:t>
      </w:r>
      <w:r w:rsidRPr="00F41BBB">
        <w:rPr>
          <w:rFonts w:eastAsia="Calibri"/>
          <w:szCs w:val="20"/>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аукционной документацией.</w:t>
      </w:r>
    </w:p>
    <w:p w14:paraId="3ED18F73" w14:textId="77777777" w:rsidR="00F41BBB" w:rsidRPr="00F41BBB" w:rsidRDefault="00F41BBB" w:rsidP="00F41BBB">
      <w:pPr>
        <w:numPr>
          <w:ilvl w:val="2"/>
          <w:numId w:val="57"/>
        </w:numPr>
        <w:ind w:left="0" w:firstLine="567"/>
        <w:contextualSpacing/>
        <w:jc w:val="both"/>
        <w:rPr>
          <w:rFonts w:eastAsia="Calibri"/>
          <w:szCs w:val="20"/>
        </w:rPr>
      </w:pPr>
      <w:r w:rsidRPr="00F41BBB">
        <w:rPr>
          <w:rFonts w:eastAsia="Calibri"/>
          <w:szCs w:val="20"/>
        </w:rPr>
        <w:t xml:space="preserve">В случае подачи документа, входящего в заявку на участие в аукционе, </w:t>
      </w:r>
      <w:r w:rsidRPr="00F41BBB">
        <w:rPr>
          <w:rFonts w:eastAsia="Calibri"/>
          <w:szCs w:val="20"/>
          <w:u w:val="single"/>
        </w:rPr>
        <w:t>в форме электронного образа документа</w:t>
      </w:r>
      <w:r w:rsidRPr="00F41BBB">
        <w:rPr>
          <w:rFonts w:eastAsia="Calibri"/>
          <w:szCs w:val="20"/>
        </w:rPr>
        <w:t xml:space="preserve">, такой документ должен быть создан путем </w:t>
      </w:r>
      <w:r w:rsidRPr="00F41BBB">
        <w:rPr>
          <w:rFonts w:eastAsia="Calibri"/>
          <w:szCs w:val="20"/>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аукционной документацией.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14:paraId="0878F3B7" w14:textId="18BB1141" w:rsidR="00F41BBB" w:rsidRPr="00F41BBB" w:rsidRDefault="00F41BBB" w:rsidP="00F41BBB">
      <w:pPr>
        <w:numPr>
          <w:ilvl w:val="2"/>
          <w:numId w:val="57"/>
        </w:numPr>
        <w:ind w:left="0" w:firstLine="567"/>
        <w:contextualSpacing/>
        <w:jc w:val="both"/>
        <w:rPr>
          <w:rFonts w:eastAsia="Calibri"/>
          <w:szCs w:val="20"/>
        </w:rPr>
      </w:pPr>
      <w:r w:rsidRPr="00F41BBB">
        <w:rPr>
          <w:rFonts w:eastAsia="Calibri"/>
          <w:szCs w:val="20"/>
          <w:lang w:eastAsia="en-US"/>
        </w:rPr>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w:t>
      </w:r>
      <w:r w:rsidR="00AE6230">
        <w:rPr>
          <w:rFonts w:eastAsia="Calibri"/>
          <w:szCs w:val="20"/>
          <w:lang w:eastAsia="en-US"/>
        </w:rPr>
        <w:t>,</w:t>
      </w:r>
      <w:r w:rsidRPr="00F41BBB">
        <w:rPr>
          <w:rFonts w:eastAsia="Calibri"/>
          <w:szCs w:val="20"/>
          <w:lang w:eastAsia="en-US"/>
        </w:rPr>
        <w:t xml:space="preserve"> Доверенность от 13.11.2016.pdf).</w:t>
      </w:r>
    </w:p>
    <w:p w14:paraId="232A6B27" w14:textId="77777777" w:rsidR="00F41BBB" w:rsidRPr="00F41BBB" w:rsidRDefault="00F41BBB" w:rsidP="00F41BBB">
      <w:pPr>
        <w:numPr>
          <w:ilvl w:val="2"/>
          <w:numId w:val="57"/>
        </w:numPr>
        <w:ind w:left="0" w:firstLine="567"/>
        <w:contextualSpacing/>
        <w:jc w:val="both"/>
        <w:rPr>
          <w:rFonts w:eastAsia="Calibri"/>
          <w:szCs w:val="20"/>
        </w:rPr>
      </w:pPr>
      <w:r w:rsidRPr="00F41BBB">
        <w:rPr>
          <w:rFonts w:eastAsia="Calibri"/>
          <w:bCs/>
          <w:szCs w:val="20"/>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F41BBB">
        <w:rPr>
          <w:rFonts w:eastAsia="Calibri"/>
          <w:szCs w:val="20"/>
        </w:rPr>
        <w:t>.</w:t>
      </w:r>
    </w:p>
    <w:p w14:paraId="2D5D8F6F" w14:textId="77777777" w:rsidR="00F41BBB" w:rsidRPr="00F41BBB" w:rsidRDefault="00F41BBB" w:rsidP="00F41BBB">
      <w:pPr>
        <w:numPr>
          <w:ilvl w:val="2"/>
          <w:numId w:val="57"/>
        </w:numPr>
        <w:ind w:left="0" w:firstLine="567"/>
        <w:contextualSpacing/>
        <w:jc w:val="both"/>
        <w:rPr>
          <w:rFonts w:eastAsia="Calibri"/>
          <w:szCs w:val="20"/>
        </w:rPr>
      </w:pPr>
      <w:r w:rsidRPr="00F41BBB">
        <w:rPr>
          <w:rFonts w:eastAsia="Calibri"/>
          <w:szCs w:val="20"/>
        </w:rPr>
        <w:t xml:space="preserve">Заявка на участие в аукционе подписывается электронной подписью лица, имеющего полномочия на подписание заявки. </w:t>
      </w:r>
    </w:p>
    <w:p w14:paraId="79546E1C" w14:textId="77777777" w:rsidR="00F41BBB" w:rsidRPr="00F41BBB" w:rsidRDefault="00F41BBB" w:rsidP="00F41BBB">
      <w:pPr>
        <w:widowControl w:val="0"/>
        <w:tabs>
          <w:tab w:val="left" w:pos="567"/>
        </w:tabs>
        <w:ind w:firstLine="567"/>
        <w:jc w:val="both"/>
      </w:pPr>
      <w:r w:rsidRPr="00F41BBB">
        <w:t>Заявка на участие в аукционе должна содержать следующие сведения и документы:</w:t>
      </w:r>
    </w:p>
    <w:p w14:paraId="371131BE" w14:textId="77777777" w:rsidR="00F41BBB" w:rsidRPr="00F41BBB" w:rsidRDefault="00F41BBB" w:rsidP="00F41BBB">
      <w:pPr>
        <w:numPr>
          <w:ilvl w:val="3"/>
          <w:numId w:val="57"/>
        </w:numPr>
        <w:ind w:hanging="153"/>
        <w:contextualSpacing/>
        <w:jc w:val="both"/>
        <w:rPr>
          <w:rFonts w:eastAsia="Calibri"/>
          <w:b/>
          <w:szCs w:val="20"/>
        </w:rPr>
      </w:pPr>
      <w:r w:rsidRPr="00F41BBB">
        <w:rPr>
          <w:rFonts w:eastAsia="Calibri"/>
          <w:b/>
          <w:szCs w:val="20"/>
        </w:rPr>
        <w:t xml:space="preserve"> для юридического лица:</w:t>
      </w:r>
    </w:p>
    <w:p w14:paraId="29AE0C62" w14:textId="77777777" w:rsidR="00F41BBB" w:rsidRPr="00F41BBB" w:rsidRDefault="00F41BBB" w:rsidP="00F41BBB">
      <w:pPr>
        <w:autoSpaceDE w:val="0"/>
        <w:autoSpaceDN w:val="0"/>
        <w:adjustRightInd w:val="0"/>
        <w:ind w:firstLine="567"/>
        <w:jc w:val="both"/>
        <w:rPr>
          <w:rFonts w:eastAsia="Calibri"/>
        </w:rPr>
      </w:pPr>
      <w:r w:rsidRPr="00F41BBB">
        <w:rPr>
          <w:rFonts w:eastAsia="Calibri"/>
        </w:rPr>
        <w:t>а) заполненную форму заявки на участие в аукционе в соответствии с требованиями аукционной документации;</w:t>
      </w:r>
    </w:p>
    <w:p w14:paraId="151DD496" w14:textId="77777777" w:rsidR="00F41BBB" w:rsidRPr="00F41BBB" w:rsidRDefault="00F41BBB" w:rsidP="00F41BBB">
      <w:pPr>
        <w:shd w:val="clear" w:color="auto" w:fill="FFFFFF"/>
        <w:ind w:firstLine="567"/>
        <w:jc w:val="both"/>
      </w:pPr>
      <w:r w:rsidRPr="00F41BBB">
        <w:t>б) анкету юридического лица по установленной в аукционной документации форме;</w:t>
      </w:r>
    </w:p>
    <w:p w14:paraId="34712ED2" w14:textId="77777777" w:rsidR="00F41BBB" w:rsidRPr="00F41BBB" w:rsidRDefault="00F41BBB" w:rsidP="00F41BBB">
      <w:pPr>
        <w:shd w:val="clear" w:color="auto" w:fill="FFFFFF"/>
        <w:ind w:firstLine="567"/>
        <w:jc w:val="both"/>
      </w:pPr>
      <w:r w:rsidRPr="00F41BBB">
        <w:t>в) нотариально заверенные копии учредительных документов с приложением имеющихся изменений</w:t>
      </w:r>
      <w:r w:rsidRPr="00F41BBB">
        <w:rPr>
          <w:vertAlign w:val="superscript"/>
        </w:rPr>
        <w:footnoteReference w:id="1"/>
      </w:r>
      <w:r w:rsidRPr="00F41BBB">
        <w:t>;</w:t>
      </w:r>
    </w:p>
    <w:p w14:paraId="751E0E32" w14:textId="77777777" w:rsidR="00F41BBB" w:rsidRPr="00F41BBB" w:rsidRDefault="00F41BBB" w:rsidP="00F41BBB">
      <w:pPr>
        <w:shd w:val="clear" w:color="auto" w:fill="FFFFFF"/>
        <w:ind w:firstLine="567"/>
        <w:jc w:val="both"/>
      </w:pPr>
      <w:r w:rsidRPr="00F41BBB">
        <w:t>г) полученную не ранее чем за 30 дней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w:t>
      </w:r>
      <w:r w:rsidRPr="00F41BBB">
        <w:rPr>
          <w:vertAlign w:val="superscript"/>
        </w:rPr>
        <w:footnoteReference w:id="2"/>
      </w:r>
      <w:r w:rsidRPr="00F41BBB">
        <w:t xml:space="preserve">; </w:t>
      </w:r>
    </w:p>
    <w:p w14:paraId="1D138130" w14:textId="77777777" w:rsidR="00F41BBB" w:rsidRPr="00F41BBB" w:rsidRDefault="00F41BBB" w:rsidP="00F41BBB">
      <w:pPr>
        <w:shd w:val="clear" w:color="auto" w:fill="FFFFFF"/>
        <w:ind w:firstLine="567"/>
        <w:jc w:val="both"/>
      </w:pPr>
      <w:r w:rsidRPr="00F41BBB">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14:paraId="104FCD02" w14:textId="77777777" w:rsidR="00F41BBB" w:rsidRPr="00F41BBB" w:rsidRDefault="00F41BBB" w:rsidP="00F41BBB">
      <w:pPr>
        <w:shd w:val="clear" w:color="auto" w:fill="FFFFFF"/>
        <w:ind w:firstLine="567"/>
        <w:jc w:val="both"/>
      </w:pPr>
      <w:r w:rsidRPr="00F41BBB">
        <w:t>е)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F41BBB">
        <w:rPr>
          <w:vertAlign w:val="superscript"/>
        </w:rPr>
        <w:footnoteReference w:id="3"/>
      </w:r>
      <w:r w:rsidRPr="00F41BBB">
        <w:t>;</w:t>
      </w:r>
    </w:p>
    <w:p w14:paraId="60786C8A" w14:textId="77777777" w:rsidR="00F41BBB" w:rsidRPr="00F41BBB" w:rsidRDefault="00F41BBB" w:rsidP="00F41BBB">
      <w:pPr>
        <w:shd w:val="clear" w:color="auto" w:fill="FFFFFF"/>
        <w:ind w:firstLine="567"/>
        <w:jc w:val="both"/>
      </w:pPr>
      <w:r w:rsidRPr="00F41BBB">
        <w:t>ж)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Pr="00F41BBB">
        <w:rPr>
          <w:vertAlign w:val="superscript"/>
        </w:rPr>
        <w:footnoteReference w:id="4"/>
      </w:r>
      <w:r w:rsidRPr="00F41BBB">
        <w:t>;</w:t>
      </w:r>
    </w:p>
    <w:p w14:paraId="06E8C76C" w14:textId="77777777" w:rsidR="00F41BBB" w:rsidRPr="00F41BBB" w:rsidRDefault="00F41BBB" w:rsidP="00F41BBB">
      <w:pPr>
        <w:shd w:val="clear" w:color="auto" w:fill="FFFFFF"/>
        <w:ind w:firstLine="567"/>
        <w:jc w:val="both"/>
      </w:pPr>
      <w:r w:rsidRPr="00F41BBB">
        <w:t>з) копии документов, подтверждающие соответствие участника закупки установленным требованиям и условиям допуска к участию в аукционе, в случае если эти требования установлены в разделе 3 «Информационная карта аукциона» настоящей документации;</w:t>
      </w:r>
    </w:p>
    <w:p w14:paraId="2B37332E" w14:textId="77777777" w:rsidR="00F41BBB" w:rsidRPr="00F41BBB" w:rsidRDefault="00F41BBB" w:rsidP="00F41BBB">
      <w:pPr>
        <w:shd w:val="clear" w:color="auto" w:fill="FFFFFF"/>
        <w:ind w:firstLine="567"/>
        <w:jc w:val="both"/>
      </w:pPr>
      <w:r w:rsidRPr="00F41BBB">
        <w:t>и) сведения о функциональных характеристиках (потребительских свойствах) и качественных и иных характеристиках товара, работ, услуг;</w:t>
      </w:r>
    </w:p>
    <w:p w14:paraId="7FB34758" w14:textId="77777777" w:rsidR="00F41BBB" w:rsidRPr="00F41BBB" w:rsidRDefault="00F41BBB" w:rsidP="00F41BBB">
      <w:pPr>
        <w:ind w:firstLine="567"/>
        <w:jc w:val="both"/>
      </w:pPr>
      <w:r w:rsidRPr="00F41BBB">
        <w:t>к) документы, подтверждающие внесение участником закупки обеспечения заявки на участие в аукционе, в случае установления в разделе 3 «Информационная карта аукциона» настоящей документации требования обеспечения заявки на участие в аукционе (за исключением случая, когда обеспечение заявки предоставляется путем внесения денежных средств не на расчетный счет Заказчика);</w:t>
      </w:r>
    </w:p>
    <w:p w14:paraId="1BC500CB" w14:textId="77777777" w:rsidR="00F41BBB" w:rsidRPr="00F41BBB" w:rsidRDefault="00F41BBB" w:rsidP="00F41BBB">
      <w:pPr>
        <w:shd w:val="clear" w:color="auto" w:fill="FFFFFF"/>
        <w:ind w:firstLine="567"/>
        <w:jc w:val="both"/>
      </w:pPr>
      <w:r w:rsidRPr="00F41BBB">
        <w:t xml:space="preserve">л) наименование страны происхождения поставляемых товаров </w:t>
      </w:r>
      <w:r w:rsidRPr="00F41BBB">
        <w:rPr>
          <w:vertAlign w:val="superscript"/>
        </w:rPr>
        <w:footnoteReference w:id="5"/>
      </w:r>
      <w:r w:rsidRPr="00F41BBB">
        <w:t>.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14:paraId="6FBC2F1B" w14:textId="77777777" w:rsidR="00F41BBB" w:rsidRPr="00F41BBB" w:rsidRDefault="00F41BBB" w:rsidP="00F41BBB">
      <w:pPr>
        <w:ind w:firstLine="567"/>
        <w:jc w:val="both"/>
      </w:pPr>
      <w:r w:rsidRPr="00F41BBB">
        <w:t>м) график поставки товаров, выполнения работ, оказания услуг</w:t>
      </w:r>
      <w:r w:rsidRPr="00F41BBB">
        <w:rPr>
          <w:vertAlign w:val="superscript"/>
        </w:rPr>
        <w:footnoteReference w:id="6"/>
      </w:r>
      <w:r w:rsidRPr="00F41BBB">
        <w:t>;</w:t>
      </w:r>
    </w:p>
    <w:p w14:paraId="216803F7" w14:textId="77777777" w:rsidR="00F41BBB" w:rsidRPr="00F41BBB" w:rsidRDefault="00F41BBB" w:rsidP="00F41BBB">
      <w:pPr>
        <w:shd w:val="clear" w:color="auto" w:fill="FFFFFF"/>
        <w:ind w:firstLine="567"/>
        <w:jc w:val="both"/>
      </w:pPr>
      <w:r w:rsidRPr="00F41BBB">
        <w:t>н) в случаях, установленных аукционной документацией,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14:paraId="2E6CD699" w14:textId="77777777" w:rsidR="00F41BBB" w:rsidRPr="00F41BBB" w:rsidRDefault="00F41BBB" w:rsidP="00F41BBB">
      <w:pPr>
        <w:shd w:val="clear" w:color="auto" w:fill="FFFFFF"/>
        <w:ind w:firstLine="567"/>
        <w:jc w:val="both"/>
      </w:pPr>
    </w:p>
    <w:p w14:paraId="20718A72" w14:textId="77777777" w:rsidR="00F41BBB" w:rsidRPr="00F41BBB" w:rsidRDefault="00F41BBB" w:rsidP="00F41BBB">
      <w:pPr>
        <w:shd w:val="clear" w:color="auto" w:fill="FFFFFF"/>
        <w:ind w:firstLine="567"/>
        <w:jc w:val="both"/>
      </w:pPr>
      <w:r w:rsidRPr="00F41BBB">
        <w:t>о) предложение о цене договора (подается в ходе аукционного торга);</w:t>
      </w:r>
    </w:p>
    <w:p w14:paraId="3ED8E93E" w14:textId="77777777" w:rsidR="00F41BBB" w:rsidRPr="00F41BBB" w:rsidRDefault="00F41BBB" w:rsidP="00F41BBB">
      <w:pPr>
        <w:shd w:val="clear" w:color="auto" w:fill="FFFFFF"/>
        <w:ind w:firstLine="567"/>
        <w:jc w:val="both"/>
      </w:pPr>
      <w:r w:rsidRPr="00F41BBB">
        <w:t>п) если это установлено аукционной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278C159" w14:textId="77777777" w:rsidR="00F41BBB" w:rsidRPr="00F41BBB" w:rsidRDefault="00F41BBB" w:rsidP="00F41BBB">
      <w:pPr>
        <w:autoSpaceDE w:val="0"/>
        <w:autoSpaceDN w:val="0"/>
        <w:adjustRightInd w:val="0"/>
        <w:ind w:firstLine="567"/>
        <w:jc w:val="both"/>
      </w:pPr>
      <w:r w:rsidRPr="00F41BBB">
        <w:t>р)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F41BBB">
        <w:rPr>
          <w:vertAlign w:val="superscript"/>
        </w:rPr>
        <w:footnoteReference w:id="7"/>
      </w:r>
      <w:r w:rsidRPr="00F41BBB">
        <w:t>;</w:t>
      </w:r>
    </w:p>
    <w:p w14:paraId="0D9E344C" w14:textId="77777777" w:rsidR="00F41BBB" w:rsidRPr="00F41BBB" w:rsidRDefault="00F41BBB" w:rsidP="00F41BBB">
      <w:pPr>
        <w:shd w:val="clear" w:color="auto" w:fill="FFFFFF"/>
        <w:ind w:firstLine="567"/>
        <w:jc w:val="both"/>
      </w:pPr>
      <w:r w:rsidRPr="00F41BBB">
        <w:t>с) иные документы или копии документов, перечень которых определен аукционной документацией.</w:t>
      </w:r>
    </w:p>
    <w:p w14:paraId="09490D99" w14:textId="77777777" w:rsidR="00F41BBB" w:rsidRPr="00F41BBB" w:rsidRDefault="00F41BBB" w:rsidP="00F41BBB">
      <w:pPr>
        <w:numPr>
          <w:ilvl w:val="4"/>
          <w:numId w:val="57"/>
        </w:numPr>
        <w:shd w:val="clear" w:color="auto" w:fill="FFFFFF"/>
        <w:ind w:left="0" w:firstLine="567"/>
        <w:contextualSpacing/>
        <w:jc w:val="both"/>
        <w:rPr>
          <w:rFonts w:eastAsia="Calibri"/>
          <w:b/>
          <w:szCs w:val="20"/>
        </w:rPr>
      </w:pPr>
      <w:r w:rsidRPr="00F41BBB">
        <w:rPr>
          <w:rFonts w:eastAsia="Calibri"/>
          <w:b/>
          <w:szCs w:val="20"/>
        </w:rPr>
        <w:t xml:space="preserve">Если закупка проводится в соответствии со статьей 3.4 Закона о закупках, участниками которой могут быть только СМП, и иное не установлено аукционной документацией, документы, предусмотренные </w:t>
      </w:r>
      <w:r w:rsidRPr="009919BE">
        <w:rPr>
          <w:rFonts w:eastAsia="Calibri"/>
          <w:b/>
          <w:szCs w:val="20"/>
        </w:rPr>
        <w:t>подпунктом и) пункта 2.1.8.1 настоящей документации, включаются в первую часть заявки, документы, предусмотренные подпунктом о) пункта 2.1.8.1 настоящей документации, включаются</w:t>
      </w:r>
      <w:r w:rsidRPr="00F41BBB">
        <w:rPr>
          <w:rFonts w:eastAsia="Calibri"/>
          <w:b/>
          <w:szCs w:val="20"/>
        </w:rPr>
        <w:t xml:space="preserve"> в состав ценового предложения, а остальные документы включаются во вторую часть заявки.</w:t>
      </w:r>
    </w:p>
    <w:p w14:paraId="529B4CB8" w14:textId="77777777" w:rsidR="00F41BBB" w:rsidRPr="00F41BBB" w:rsidRDefault="00F41BBB" w:rsidP="00F41BBB">
      <w:pPr>
        <w:shd w:val="clear" w:color="auto" w:fill="FFFFFF"/>
        <w:jc w:val="both"/>
      </w:pPr>
    </w:p>
    <w:p w14:paraId="2ADB1A25" w14:textId="77777777" w:rsidR="00F41BBB" w:rsidRPr="00F41BBB" w:rsidRDefault="00F41BBB" w:rsidP="00F41BBB">
      <w:pPr>
        <w:numPr>
          <w:ilvl w:val="3"/>
          <w:numId w:val="57"/>
        </w:numPr>
        <w:autoSpaceDE w:val="0"/>
        <w:autoSpaceDN w:val="0"/>
        <w:adjustRightInd w:val="0"/>
        <w:ind w:hanging="153"/>
        <w:jc w:val="both"/>
        <w:rPr>
          <w:rFonts w:eastAsia="Calibri"/>
        </w:rPr>
      </w:pPr>
      <w:r w:rsidRPr="00F41BBB">
        <w:rPr>
          <w:rFonts w:eastAsia="Calibri"/>
          <w:b/>
        </w:rPr>
        <w:t>для физического лица, в том числе индивидуального предпринимателя</w:t>
      </w:r>
      <w:r w:rsidRPr="00F41BBB">
        <w:rPr>
          <w:rFonts w:eastAsia="Calibri"/>
        </w:rPr>
        <w:t>:</w:t>
      </w:r>
    </w:p>
    <w:p w14:paraId="3286B51D" w14:textId="77777777" w:rsidR="00F41BBB" w:rsidRPr="00F41BBB" w:rsidRDefault="00F41BBB" w:rsidP="00F41BBB">
      <w:pPr>
        <w:autoSpaceDE w:val="0"/>
        <w:autoSpaceDN w:val="0"/>
        <w:adjustRightInd w:val="0"/>
        <w:ind w:firstLine="567"/>
        <w:jc w:val="both"/>
        <w:rPr>
          <w:rFonts w:eastAsia="Calibri"/>
        </w:rPr>
      </w:pPr>
      <w:r w:rsidRPr="00F41BBB">
        <w:rPr>
          <w:rFonts w:eastAsia="Calibri"/>
        </w:rPr>
        <w:t>а) заполненную форму заявки на участие в аукционе в соответствии с требованиями аукционной документации;</w:t>
      </w:r>
    </w:p>
    <w:p w14:paraId="74DEF1CC" w14:textId="77777777" w:rsidR="00F41BBB" w:rsidRPr="00F41BBB" w:rsidRDefault="00F41BBB" w:rsidP="00F41BBB">
      <w:pPr>
        <w:shd w:val="clear" w:color="auto" w:fill="FFFFFF"/>
        <w:ind w:firstLine="567"/>
        <w:jc w:val="both"/>
      </w:pPr>
      <w:r w:rsidRPr="00F41BBB">
        <w:t>б) фамилию, имя, отчество, паспортные данные, сведения о месте жительства, номер контактного телефона;</w:t>
      </w:r>
    </w:p>
    <w:p w14:paraId="27EF1E44" w14:textId="77777777" w:rsidR="00F41BBB" w:rsidRPr="00F41BBB" w:rsidRDefault="00F41BBB" w:rsidP="00F41BBB">
      <w:pPr>
        <w:shd w:val="clear" w:color="auto" w:fill="FFFFFF"/>
        <w:ind w:firstLine="567"/>
        <w:jc w:val="both"/>
      </w:pPr>
      <w:r w:rsidRPr="00F41BBB">
        <w:t>в) для индивидуальных предпринимателей:  полученную не ранее чем за 30 дней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F41BBB">
        <w:rPr>
          <w:vertAlign w:val="superscript"/>
        </w:rPr>
        <w:t xml:space="preserve"> </w:t>
      </w:r>
      <w:r w:rsidRPr="00F41BBB">
        <w:rPr>
          <w:vertAlign w:val="superscript"/>
        </w:rPr>
        <w:footnoteReference w:id="8"/>
      </w:r>
      <w:r w:rsidRPr="00F41BBB">
        <w:t>;</w:t>
      </w:r>
    </w:p>
    <w:p w14:paraId="1B68D39F" w14:textId="77777777" w:rsidR="00F41BBB" w:rsidRPr="00F41BBB" w:rsidRDefault="00F41BBB" w:rsidP="00F41BBB">
      <w:pPr>
        <w:shd w:val="clear" w:color="auto" w:fill="FFFFFF"/>
        <w:ind w:firstLine="567"/>
        <w:jc w:val="both"/>
      </w:pPr>
      <w:r w:rsidRPr="00F41BBB">
        <w:t>г)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F41BBB">
        <w:rPr>
          <w:vertAlign w:val="superscript"/>
        </w:rPr>
        <w:footnoteReference w:id="9"/>
      </w:r>
      <w:r w:rsidRPr="00F41BBB">
        <w:t>;</w:t>
      </w:r>
    </w:p>
    <w:p w14:paraId="1F8B4817" w14:textId="77777777" w:rsidR="00F41BBB" w:rsidRPr="00F41BBB" w:rsidRDefault="00F41BBB" w:rsidP="00F41BBB">
      <w:pPr>
        <w:shd w:val="clear" w:color="auto" w:fill="FFFFFF"/>
        <w:ind w:firstLine="567"/>
        <w:jc w:val="both"/>
      </w:pPr>
      <w:r w:rsidRPr="00F41BBB">
        <w:t>д) сведения о функциональных характеристиках (потребительских свойствах) и качественных и иных характеристиках товара, работ, услуг;</w:t>
      </w:r>
    </w:p>
    <w:p w14:paraId="3D595F37" w14:textId="77777777" w:rsidR="00F41BBB" w:rsidRPr="00F41BBB" w:rsidRDefault="00F41BBB" w:rsidP="00F41BBB">
      <w:pPr>
        <w:shd w:val="clear" w:color="auto" w:fill="FFFFFF"/>
        <w:ind w:firstLine="567"/>
        <w:jc w:val="both"/>
      </w:pPr>
      <w:r w:rsidRPr="00F41BBB">
        <w:t xml:space="preserve">е) копии документов, подтверждающие соответствие участника </w:t>
      </w:r>
      <w:r w:rsidR="0016171A" w:rsidRPr="00F41BBB">
        <w:t>закупки установленным</w:t>
      </w:r>
      <w:r w:rsidRPr="00F41BBB">
        <w:t xml:space="preserve"> требованиям и условиям допуска к участию в аукционе, в случае если эти требования установлены в разделе 3 «Информационная карта аукциона» настоящей документации;</w:t>
      </w:r>
    </w:p>
    <w:p w14:paraId="28A6980D" w14:textId="77777777" w:rsidR="00F41BBB" w:rsidRPr="00F41BBB" w:rsidRDefault="00F41BBB" w:rsidP="00F41BBB">
      <w:pPr>
        <w:ind w:firstLine="567"/>
        <w:jc w:val="both"/>
      </w:pPr>
      <w:r w:rsidRPr="00F41BBB">
        <w:t>ж) документы, подтверждающие внесение участником закупки обеспечения заявки на участие в аукционе, в случае установления в аукционной документации требования обеспечения заявки на участие в аукционе (за исключением случая, когда обеспечение заявки предоставляется путем внесения денежных средств не на расчетный счет Заказчика);</w:t>
      </w:r>
    </w:p>
    <w:p w14:paraId="1A23E0C0" w14:textId="77777777" w:rsidR="00F41BBB" w:rsidRPr="00F41BBB" w:rsidRDefault="00F41BBB" w:rsidP="00F41BBB">
      <w:pPr>
        <w:shd w:val="clear" w:color="auto" w:fill="FFFFFF"/>
        <w:ind w:firstLine="567"/>
        <w:jc w:val="both"/>
      </w:pPr>
      <w:r w:rsidRPr="00F41BBB">
        <w:t>з) наименование страны происхождения поставляемых товаров</w:t>
      </w:r>
      <w:r w:rsidRPr="00F41BBB">
        <w:rPr>
          <w:vertAlign w:val="superscript"/>
        </w:rPr>
        <w:footnoteReference w:id="10"/>
      </w:r>
      <w:r w:rsidRPr="00F41BBB">
        <w:t xml:space="preserve">.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14:paraId="6D71D7CD" w14:textId="77777777" w:rsidR="00F41BBB" w:rsidRPr="00F41BBB" w:rsidRDefault="00F41BBB" w:rsidP="00F41BBB">
      <w:pPr>
        <w:ind w:firstLine="567"/>
        <w:jc w:val="both"/>
      </w:pPr>
      <w:r w:rsidRPr="00F41BBB">
        <w:t>и) график поставки товаров, выполнения работ, оказания услуг</w:t>
      </w:r>
      <w:r w:rsidRPr="00F41BBB">
        <w:rPr>
          <w:vertAlign w:val="superscript"/>
        </w:rPr>
        <w:footnoteReference w:id="11"/>
      </w:r>
      <w:r w:rsidRPr="00F41BBB">
        <w:t>;</w:t>
      </w:r>
    </w:p>
    <w:p w14:paraId="4370BA33" w14:textId="77777777" w:rsidR="00F41BBB" w:rsidRPr="00F41BBB" w:rsidRDefault="00F41BBB" w:rsidP="00F41BBB">
      <w:pPr>
        <w:shd w:val="clear" w:color="auto" w:fill="FFFFFF"/>
        <w:ind w:firstLine="567"/>
        <w:jc w:val="both"/>
      </w:pPr>
      <w:r w:rsidRPr="00F41BBB">
        <w:t>к) в случаях, установленных аукционной документацией,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(для индивидуального предпринимателя). В случае, если участник закупки является вновь зарегистрированным индивидуальным предпринимателем в соответствии с частью 3 статьи 4 Федерального закона от 24.07.2007 № 209-ФЗ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14:paraId="56A41190" w14:textId="77777777" w:rsidR="00F41BBB" w:rsidRPr="00F41BBB" w:rsidRDefault="00F41BBB" w:rsidP="00F41BBB">
      <w:pPr>
        <w:shd w:val="clear" w:color="auto" w:fill="FFFFFF"/>
        <w:ind w:firstLine="567"/>
        <w:jc w:val="both"/>
      </w:pPr>
    </w:p>
    <w:p w14:paraId="6F42B5C0" w14:textId="77777777" w:rsidR="00F41BBB" w:rsidRPr="00F41BBB" w:rsidRDefault="00F41BBB" w:rsidP="00F41BBB">
      <w:pPr>
        <w:shd w:val="clear" w:color="auto" w:fill="FFFFFF"/>
        <w:ind w:firstLine="567"/>
        <w:jc w:val="both"/>
      </w:pPr>
      <w:r w:rsidRPr="00F41BBB">
        <w:t>л) предложение о цене договора (подается в ходе аукционного торга);</w:t>
      </w:r>
    </w:p>
    <w:p w14:paraId="6D436AED" w14:textId="77777777" w:rsidR="00F41BBB" w:rsidRPr="00F41BBB" w:rsidRDefault="00F41BBB" w:rsidP="00F41BBB">
      <w:pPr>
        <w:shd w:val="clear" w:color="auto" w:fill="FFFFFF"/>
        <w:ind w:firstLine="567"/>
        <w:jc w:val="both"/>
      </w:pPr>
      <w:r w:rsidRPr="00F41BBB">
        <w:t>м) если это установлено аукционной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E6A00C1" w14:textId="77777777" w:rsidR="00F41BBB" w:rsidRPr="00F41BBB" w:rsidRDefault="00F41BBB" w:rsidP="00F41BBB">
      <w:pPr>
        <w:shd w:val="clear" w:color="auto" w:fill="FFFFFF"/>
        <w:ind w:firstLine="567"/>
        <w:jc w:val="both"/>
      </w:pPr>
      <w:r w:rsidRPr="00F41BBB">
        <w:t>н)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F41BBB">
        <w:rPr>
          <w:vertAlign w:val="superscript"/>
        </w:rPr>
        <w:footnoteReference w:id="12"/>
      </w:r>
      <w:r w:rsidRPr="00F41BBB">
        <w:t>;</w:t>
      </w:r>
    </w:p>
    <w:p w14:paraId="53ABD34A" w14:textId="77777777" w:rsidR="00F41BBB" w:rsidRPr="00F41BBB" w:rsidRDefault="00F41BBB" w:rsidP="00F41BBB">
      <w:pPr>
        <w:shd w:val="clear" w:color="auto" w:fill="FFFFFF"/>
        <w:ind w:firstLine="567"/>
        <w:jc w:val="both"/>
      </w:pPr>
      <w:r w:rsidRPr="00F41BBB">
        <w:t>о) иные документы или копии документов, перечень которых определен аукционной документацией.</w:t>
      </w:r>
    </w:p>
    <w:p w14:paraId="01D59C4C" w14:textId="77777777" w:rsidR="00F41BBB" w:rsidRPr="00F41BBB" w:rsidRDefault="00F41BBB" w:rsidP="00F41BBB">
      <w:pPr>
        <w:numPr>
          <w:ilvl w:val="4"/>
          <w:numId w:val="57"/>
        </w:numPr>
        <w:shd w:val="clear" w:color="auto" w:fill="FFFFFF"/>
        <w:ind w:left="0" w:firstLine="567"/>
        <w:contextualSpacing/>
        <w:jc w:val="both"/>
        <w:rPr>
          <w:rFonts w:eastAsia="Calibri"/>
          <w:b/>
          <w:szCs w:val="20"/>
        </w:rPr>
      </w:pPr>
      <w:r w:rsidRPr="00F41BBB">
        <w:rPr>
          <w:rFonts w:eastAsia="Calibri"/>
          <w:b/>
          <w:szCs w:val="20"/>
        </w:rPr>
        <w:t xml:space="preserve">Если закупка проводится в соответствии со статьей 3.4 Закона о закупках, участниками которой могут быть только СМП, и иное не установлено аукционной документацией, документы, предусмотренные </w:t>
      </w:r>
      <w:r w:rsidRPr="009919BE">
        <w:rPr>
          <w:rFonts w:eastAsia="Calibri"/>
          <w:b/>
          <w:szCs w:val="20"/>
        </w:rPr>
        <w:t>подпунктом д) пункта 2.1.8.2 настоящей документации, включаются в первую часть заявки, документы, предусмотренные подпунктом л) пункта 2.1.8.2 настоящей документации, включаются в состав ценового предложения, а остальные д</w:t>
      </w:r>
      <w:r w:rsidRPr="00F41BBB">
        <w:rPr>
          <w:rFonts w:eastAsia="Calibri"/>
          <w:b/>
          <w:szCs w:val="20"/>
        </w:rPr>
        <w:t>окументы включаются во вторую часть заявки.</w:t>
      </w:r>
    </w:p>
    <w:p w14:paraId="7AD9BDFD" w14:textId="77777777" w:rsidR="00F41BBB" w:rsidRPr="00F41BBB" w:rsidRDefault="00F41BBB" w:rsidP="00F41BBB">
      <w:pPr>
        <w:autoSpaceDE w:val="0"/>
        <w:autoSpaceDN w:val="0"/>
        <w:adjustRightInd w:val="0"/>
        <w:jc w:val="both"/>
        <w:rPr>
          <w:rFonts w:eastAsia="Calibri"/>
        </w:rPr>
      </w:pPr>
    </w:p>
    <w:p w14:paraId="0E5A7D77" w14:textId="77777777" w:rsidR="00F41BBB" w:rsidRPr="00F41BBB" w:rsidRDefault="00F41BBB" w:rsidP="00F41BBB">
      <w:pPr>
        <w:numPr>
          <w:ilvl w:val="3"/>
          <w:numId w:val="57"/>
        </w:numPr>
        <w:autoSpaceDE w:val="0"/>
        <w:autoSpaceDN w:val="0"/>
        <w:adjustRightInd w:val="0"/>
        <w:ind w:left="0" w:firstLine="567"/>
        <w:jc w:val="both"/>
        <w:rPr>
          <w:rFonts w:eastAsia="Calibri"/>
        </w:rPr>
      </w:pPr>
      <w:r w:rsidRPr="00F41BBB">
        <w:rPr>
          <w:rFonts w:eastAsia="Calibri"/>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14:paraId="408BEDA9" w14:textId="77777777" w:rsidR="00F41BBB" w:rsidRPr="00F41BBB" w:rsidRDefault="00F41BBB" w:rsidP="00F41BBB">
      <w:pPr>
        <w:autoSpaceDE w:val="0"/>
        <w:autoSpaceDN w:val="0"/>
        <w:adjustRightInd w:val="0"/>
        <w:ind w:firstLine="567"/>
        <w:jc w:val="both"/>
        <w:rPr>
          <w:rFonts w:eastAsia="Calibri"/>
        </w:rPr>
      </w:pPr>
      <w:r w:rsidRPr="00F41BBB">
        <w:rPr>
          <w:rFonts w:eastAsia="Calibri"/>
        </w:rPr>
        <w:t>а) договор простого товарищества участников;</w:t>
      </w:r>
    </w:p>
    <w:p w14:paraId="53294569" w14:textId="77777777" w:rsidR="00F41BBB" w:rsidRPr="00F41BBB" w:rsidRDefault="00F41BBB" w:rsidP="00F41BBB">
      <w:pPr>
        <w:ind w:firstLine="567"/>
        <w:jc w:val="both"/>
        <w:rPr>
          <w:b/>
        </w:rPr>
      </w:pPr>
      <w:r w:rsidRPr="00F41BBB">
        <w:t>б) документы и сведения в соответствии с пунктом 2.1.8.1/2.1.8.2 настоящей документации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14:paraId="71589EE3" w14:textId="77777777" w:rsidR="00F41BBB" w:rsidRPr="00F41BBB" w:rsidRDefault="00F41BBB" w:rsidP="00F41BBB">
      <w:pPr>
        <w:jc w:val="both"/>
      </w:pPr>
    </w:p>
    <w:p w14:paraId="6FD4712F" w14:textId="77777777" w:rsidR="00F41BBB" w:rsidRPr="00F41BBB" w:rsidRDefault="00F41BBB" w:rsidP="00F41BBB">
      <w:pPr>
        <w:numPr>
          <w:ilvl w:val="2"/>
          <w:numId w:val="57"/>
        </w:numPr>
        <w:ind w:left="0" w:firstLine="567"/>
        <w:contextualSpacing/>
        <w:jc w:val="both"/>
        <w:rPr>
          <w:rFonts w:eastAsia="Calibri"/>
          <w:szCs w:val="20"/>
        </w:rPr>
      </w:pPr>
      <w:r w:rsidRPr="00F41BBB">
        <w:rPr>
          <w:rFonts w:eastAsia="Calibri"/>
          <w:szCs w:val="20"/>
        </w:rPr>
        <w:t xml:space="preserve">Заявка на участие в аукционе, 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w:t>
      </w:r>
      <w:r w:rsidR="0016171A" w:rsidRPr="00F41BBB">
        <w:rPr>
          <w:rFonts w:eastAsia="Calibri"/>
          <w:szCs w:val="20"/>
        </w:rPr>
        <w:t>будет иметь</w:t>
      </w:r>
      <w:r w:rsidRPr="00F41BBB">
        <w:rPr>
          <w:rFonts w:eastAsia="Calibri"/>
          <w:szCs w:val="20"/>
        </w:rPr>
        <w:t xml:space="preserve"> авторизированный перевод.</w:t>
      </w:r>
    </w:p>
    <w:p w14:paraId="440708B1" w14:textId="77777777" w:rsidR="00F41BBB" w:rsidRPr="00F41BBB" w:rsidRDefault="00F41BBB" w:rsidP="00F41BBB">
      <w:pPr>
        <w:numPr>
          <w:ilvl w:val="3"/>
          <w:numId w:val="57"/>
        </w:numPr>
        <w:ind w:hanging="153"/>
        <w:contextualSpacing/>
        <w:jc w:val="both"/>
        <w:rPr>
          <w:rFonts w:eastAsia="Calibri"/>
          <w:szCs w:val="20"/>
        </w:rPr>
      </w:pPr>
      <w:r w:rsidRPr="00F41BBB">
        <w:rPr>
          <w:rFonts w:eastAsia="Calibri"/>
          <w:szCs w:val="20"/>
        </w:rPr>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аукционной документации.</w:t>
      </w:r>
    </w:p>
    <w:p w14:paraId="5CE54870" w14:textId="77777777" w:rsidR="00F41BBB" w:rsidRPr="00F41BBB" w:rsidRDefault="00F41BBB" w:rsidP="00F41BBB">
      <w:pPr>
        <w:jc w:val="both"/>
      </w:pPr>
    </w:p>
    <w:p w14:paraId="6318DE3B" w14:textId="3C61D1FE" w:rsidR="00F41BBB" w:rsidRPr="00F41BBB" w:rsidRDefault="00F41BBB" w:rsidP="00F41BBB">
      <w:pPr>
        <w:numPr>
          <w:ilvl w:val="1"/>
          <w:numId w:val="57"/>
        </w:numPr>
        <w:autoSpaceDE w:val="0"/>
        <w:autoSpaceDN w:val="0"/>
        <w:adjustRightInd w:val="0"/>
        <w:ind w:left="0" w:firstLine="567"/>
        <w:contextualSpacing/>
        <w:jc w:val="both"/>
        <w:rPr>
          <w:rFonts w:eastAsia="Calibri"/>
          <w:b/>
          <w:bCs/>
          <w:szCs w:val="20"/>
        </w:rPr>
      </w:pPr>
      <w:r w:rsidRPr="00F41BBB">
        <w:rPr>
          <w:rFonts w:eastAsia="Calibri"/>
          <w:b/>
          <w:bCs/>
          <w:szCs w:val="20"/>
          <w:lang w:eastAsia="en-US"/>
        </w:rPr>
        <w:t xml:space="preserve">Формы, порядок, дата окончания срока предоставления участникам закупки разъяснений положений </w:t>
      </w:r>
      <w:r w:rsidRPr="00F41BBB">
        <w:rPr>
          <w:rFonts w:eastAsia="Calibri"/>
          <w:b/>
          <w:bCs/>
          <w:szCs w:val="20"/>
        </w:rPr>
        <w:t xml:space="preserve">документации об аукционе </w:t>
      </w:r>
    </w:p>
    <w:p w14:paraId="4C126CB4" w14:textId="77777777" w:rsidR="00F41BBB" w:rsidRPr="00F41BBB" w:rsidRDefault="00F41BBB" w:rsidP="00F41BBB">
      <w:pPr>
        <w:numPr>
          <w:ilvl w:val="2"/>
          <w:numId w:val="57"/>
        </w:numPr>
        <w:ind w:left="0" w:firstLine="567"/>
        <w:contextualSpacing/>
        <w:jc w:val="both"/>
        <w:rPr>
          <w:rFonts w:eastAsia="Calibri"/>
          <w:szCs w:val="20"/>
        </w:rPr>
      </w:pPr>
      <w:r w:rsidRPr="00F41BBB">
        <w:rPr>
          <w:rFonts w:eastAsia="Calibri"/>
          <w:szCs w:val="20"/>
        </w:rPr>
        <w:t xml:space="preserve">Любой участник закупки вправе направить Заказчику запрос разъяснений положений аукционной документации посредством функционала электронной площадки в срок не позднее, чем за три рабочих дня до дня окончания срока подачи заявок на участие в аукционе, указанного в разделе 3 «Информационная карта аукциона» настоящей документации. </w:t>
      </w:r>
    </w:p>
    <w:p w14:paraId="79E1051C" w14:textId="77777777" w:rsidR="00F41BBB" w:rsidRPr="00F41BBB" w:rsidRDefault="00F41BBB" w:rsidP="00F41BBB">
      <w:pPr>
        <w:numPr>
          <w:ilvl w:val="2"/>
          <w:numId w:val="57"/>
        </w:numPr>
        <w:ind w:left="0" w:firstLine="567"/>
        <w:contextualSpacing/>
        <w:jc w:val="both"/>
        <w:rPr>
          <w:rFonts w:eastAsia="Calibri"/>
          <w:szCs w:val="20"/>
        </w:rPr>
      </w:pPr>
      <w:r w:rsidRPr="00F41BBB">
        <w:rPr>
          <w:rFonts w:eastAsia="Calibri"/>
          <w:szCs w:val="20"/>
        </w:rPr>
        <w:t>Заказчик в течение трех рабочих дней со дня поступления запроса на разъяснение положений аукционной документации посредством функционала электронной площадки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При необходимости, срок подачи заявок на участие в аукционе может быть продлен на срок, соответствующий случаю изменения аукционной документации.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w:t>
      </w:r>
    </w:p>
    <w:p w14:paraId="488E0D90" w14:textId="1D4B9DA0" w:rsidR="00F41BBB" w:rsidRPr="00F41BBB" w:rsidRDefault="00F41BBB" w:rsidP="00F41BBB">
      <w:pPr>
        <w:numPr>
          <w:ilvl w:val="2"/>
          <w:numId w:val="57"/>
        </w:numPr>
        <w:ind w:left="0" w:firstLine="567"/>
        <w:contextualSpacing/>
        <w:jc w:val="both"/>
        <w:rPr>
          <w:rFonts w:eastAsia="Calibri"/>
          <w:szCs w:val="20"/>
        </w:rPr>
      </w:pPr>
      <w:r w:rsidRPr="00F41BBB">
        <w:rPr>
          <w:rFonts w:eastAsia="Calibri"/>
          <w:bCs/>
          <w:szCs w:val="20"/>
        </w:rPr>
        <w:t xml:space="preserve">Дата и время окончания срока предоставления участникам закупки разъяснений положений </w:t>
      </w:r>
      <w:r w:rsidRPr="00F41BBB">
        <w:rPr>
          <w:rFonts w:eastAsia="Calibri"/>
          <w:szCs w:val="20"/>
        </w:rPr>
        <w:t>аукционной</w:t>
      </w:r>
      <w:r w:rsidRPr="00F41BBB">
        <w:rPr>
          <w:rFonts w:eastAsia="Calibri"/>
          <w:bCs/>
          <w:szCs w:val="20"/>
        </w:rPr>
        <w:t xml:space="preserve"> документации </w:t>
      </w:r>
      <w:r w:rsidRPr="00F41BBB">
        <w:rPr>
          <w:rFonts w:eastAsia="Calibri"/>
          <w:szCs w:val="20"/>
        </w:rPr>
        <w:t>указаны в разделе 3 «Информационная карта аукциона» настоящей документации.</w:t>
      </w:r>
    </w:p>
    <w:p w14:paraId="0CAB3A09" w14:textId="77777777" w:rsidR="00F41BBB" w:rsidRPr="00F41BBB" w:rsidRDefault="00F41BBB" w:rsidP="00F41BBB">
      <w:pPr>
        <w:ind w:firstLine="567"/>
        <w:jc w:val="both"/>
      </w:pPr>
    </w:p>
    <w:p w14:paraId="1FDE3441" w14:textId="77777777" w:rsidR="00F41BBB" w:rsidRPr="00F41BBB" w:rsidRDefault="00F41BBB" w:rsidP="00F41BBB">
      <w:pPr>
        <w:numPr>
          <w:ilvl w:val="1"/>
          <w:numId w:val="57"/>
        </w:numPr>
        <w:ind w:firstLine="207"/>
        <w:contextualSpacing/>
        <w:jc w:val="both"/>
        <w:rPr>
          <w:rFonts w:eastAsia="Calibri"/>
          <w:b/>
          <w:szCs w:val="20"/>
        </w:rPr>
      </w:pPr>
      <w:r w:rsidRPr="00F41BBB">
        <w:rPr>
          <w:rFonts w:eastAsia="Calibri"/>
          <w:b/>
          <w:szCs w:val="20"/>
        </w:rPr>
        <w:t xml:space="preserve"> Порядок отзыва и внесения изменений в заявку на участие в аукционе</w:t>
      </w:r>
    </w:p>
    <w:p w14:paraId="2A8751F2" w14:textId="77777777" w:rsidR="00F41BBB" w:rsidRPr="00F41BBB" w:rsidRDefault="00F41BBB" w:rsidP="00F41BBB">
      <w:pPr>
        <w:numPr>
          <w:ilvl w:val="2"/>
          <w:numId w:val="57"/>
        </w:numPr>
        <w:autoSpaceDE w:val="0"/>
        <w:autoSpaceDN w:val="0"/>
        <w:adjustRightInd w:val="0"/>
        <w:ind w:left="0" w:firstLine="567"/>
        <w:contextualSpacing/>
        <w:jc w:val="both"/>
        <w:rPr>
          <w:rFonts w:eastAsia="Calibri"/>
          <w:szCs w:val="20"/>
        </w:rPr>
      </w:pPr>
      <w:r w:rsidRPr="00F41BBB">
        <w:rPr>
          <w:rFonts w:eastAsia="Calibri"/>
          <w:szCs w:val="20"/>
        </w:rPr>
        <w:t xml:space="preserve">Участник закупки, подавший заявку на участие в аукционе, вправе </w:t>
      </w:r>
      <w:r w:rsidRPr="00F41BBB">
        <w:rPr>
          <w:rFonts w:eastAsia="Calibri"/>
          <w:bCs/>
          <w:szCs w:val="20"/>
        </w:rPr>
        <w:t>изменить или отозвать свою заявку до истечения срока подачи заявок</w:t>
      </w:r>
      <w:r w:rsidRPr="00F41BBB">
        <w:rPr>
          <w:rFonts w:eastAsia="Calibri"/>
          <w:szCs w:val="20"/>
        </w:rPr>
        <w:t xml:space="preserve"> на участие в аукционе, указанного в извещении о проведении аукциона в электронной форме и разделе 3 «Информационная карта» настоящей документации, направив об этом уведомление оператору электронной площадки. </w:t>
      </w:r>
    </w:p>
    <w:p w14:paraId="245F6A76" w14:textId="77777777" w:rsidR="00F41BBB" w:rsidRPr="00F41BBB" w:rsidRDefault="00F41BBB" w:rsidP="00F41BBB">
      <w:pPr>
        <w:numPr>
          <w:ilvl w:val="2"/>
          <w:numId w:val="57"/>
        </w:numPr>
        <w:autoSpaceDE w:val="0"/>
        <w:autoSpaceDN w:val="0"/>
        <w:adjustRightInd w:val="0"/>
        <w:ind w:left="0" w:firstLine="567"/>
        <w:contextualSpacing/>
        <w:jc w:val="both"/>
        <w:rPr>
          <w:rFonts w:eastAsia="Calibri"/>
          <w:szCs w:val="20"/>
        </w:rPr>
      </w:pPr>
      <w:r w:rsidRPr="00F41BBB">
        <w:rPr>
          <w:rFonts w:eastAsia="Calibri"/>
          <w:szCs w:val="20"/>
        </w:rPr>
        <w:t xml:space="preserve">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14:paraId="7B83F785" w14:textId="77777777" w:rsidR="00F41BBB" w:rsidRPr="00F41BBB" w:rsidRDefault="00F41BBB" w:rsidP="00F41BBB">
      <w:pPr>
        <w:numPr>
          <w:ilvl w:val="2"/>
          <w:numId w:val="57"/>
        </w:numPr>
        <w:autoSpaceDE w:val="0"/>
        <w:autoSpaceDN w:val="0"/>
        <w:adjustRightInd w:val="0"/>
        <w:ind w:left="0" w:firstLine="567"/>
        <w:contextualSpacing/>
        <w:jc w:val="both"/>
        <w:rPr>
          <w:rFonts w:eastAsia="Calibri"/>
          <w:szCs w:val="20"/>
        </w:rPr>
      </w:pPr>
      <w:r w:rsidRPr="00F41BBB">
        <w:rPr>
          <w:rFonts w:eastAsia="Calibri"/>
          <w:szCs w:val="20"/>
        </w:rPr>
        <w:t xml:space="preserve">Изменения заявки на участие в аукционе должны быть подписаны электронной подписью лица, имеющего полномочия на подписание изменения заявки на участие в аукционе. </w:t>
      </w:r>
    </w:p>
    <w:p w14:paraId="10BBB489" w14:textId="77777777" w:rsidR="00F41BBB" w:rsidRPr="00F41BBB" w:rsidRDefault="00F41BBB" w:rsidP="00F41BBB">
      <w:pPr>
        <w:numPr>
          <w:ilvl w:val="2"/>
          <w:numId w:val="57"/>
        </w:numPr>
        <w:autoSpaceDE w:val="0"/>
        <w:autoSpaceDN w:val="0"/>
        <w:adjustRightInd w:val="0"/>
        <w:ind w:left="0" w:firstLine="567"/>
        <w:contextualSpacing/>
        <w:jc w:val="both"/>
        <w:rPr>
          <w:rFonts w:eastAsia="Calibri"/>
          <w:szCs w:val="20"/>
        </w:rPr>
      </w:pPr>
      <w:r w:rsidRPr="00F41BBB">
        <w:rPr>
          <w:rFonts w:eastAsia="Calibri"/>
          <w:bCs/>
          <w:szCs w:val="20"/>
        </w:rPr>
        <w:t>Заявка на участие в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аукционе.</w:t>
      </w:r>
    </w:p>
    <w:p w14:paraId="0C09B221" w14:textId="77777777" w:rsidR="00F41BBB" w:rsidRPr="00F41BBB" w:rsidRDefault="00F41BBB" w:rsidP="00F41BBB">
      <w:pPr>
        <w:jc w:val="both"/>
      </w:pPr>
    </w:p>
    <w:p w14:paraId="6B0364F7" w14:textId="77777777" w:rsidR="00F41BBB" w:rsidRPr="00F41BBB" w:rsidRDefault="00F41BBB" w:rsidP="00F41BBB">
      <w:pPr>
        <w:numPr>
          <w:ilvl w:val="1"/>
          <w:numId w:val="52"/>
        </w:numPr>
        <w:ind w:hanging="895"/>
        <w:contextualSpacing/>
        <w:jc w:val="both"/>
        <w:rPr>
          <w:rFonts w:eastAsia="Calibri"/>
          <w:b/>
          <w:szCs w:val="20"/>
        </w:rPr>
      </w:pPr>
      <w:r w:rsidRPr="00F41BBB">
        <w:rPr>
          <w:rFonts w:eastAsia="Calibri"/>
          <w:b/>
          <w:szCs w:val="20"/>
        </w:rPr>
        <w:t>Прием заявок на участие в аукционе</w:t>
      </w:r>
    </w:p>
    <w:p w14:paraId="7C4554C8" w14:textId="77777777" w:rsidR="00F41BBB" w:rsidRPr="00F41BBB" w:rsidRDefault="00F41BBB" w:rsidP="00F41BBB">
      <w:pPr>
        <w:numPr>
          <w:ilvl w:val="2"/>
          <w:numId w:val="52"/>
        </w:numPr>
        <w:ind w:left="0" w:firstLine="567"/>
        <w:jc w:val="both"/>
        <w:rPr>
          <w:rFonts w:eastAsia="Calibri"/>
          <w:lang w:eastAsia="en-US"/>
        </w:rPr>
      </w:pPr>
      <w:r w:rsidRPr="00F41BBB">
        <w:rPr>
          <w:rFonts w:eastAsia="Calibri"/>
          <w:lang w:eastAsia="en-US"/>
        </w:rPr>
        <w:t>Со дня размещения извещения в единой информационной системе и до окончания срока подачи заявок на участие в аукционе, установленного в извещении о проведении аукциона в электронной форме и разделе 3 «Информационная карта аукциона» настоящей документации, осуществляется прием заявок на участие в аукционе. Подача и прием заявок осуществляется с учетом положений пункта 1.10 настоящей документации.</w:t>
      </w:r>
    </w:p>
    <w:p w14:paraId="0AD28302" w14:textId="77777777" w:rsidR="00F41BBB" w:rsidRPr="00F41BBB" w:rsidRDefault="00F41BBB" w:rsidP="00F41BBB">
      <w:pPr>
        <w:numPr>
          <w:ilvl w:val="2"/>
          <w:numId w:val="52"/>
        </w:numPr>
        <w:ind w:left="0" w:firstLine="567"/>
        <w:jc w:val="both"/>
        <w:rPr>
          <w:rFonts w:eastAsia="Calibri"/>
          <w:lang w:eastAsia="en-US"/>
        </w:rPr>
      </w:pPr>
      <w:r w:rsidRPr="00F41BBB">
        <w:rPr>
          <w:rFonts w:eastAsia="Calibri"/>
          <w:lang w:eastAsia="en-US"/>
        </w:rPr>
        <w:t xml:space="preserve">Для участия в аукционе участник закупки должен подать заявку на участие в аукционе, согласно требованиям к содержанию, оформлению и составу заявки, по форме и в порядке, установленным настоящей документацией, с помощью функционала электронной площадки. Участник закупки вправе подать только одну заявку на участие в аукционе в отношении каждого предмета аукциона (лота). </w:t>
      </w:r>
    </w:p>
    <w:p w14:paraId="48F88B10" w14:textId="77777777" w:rsidR="00F41BBB" w:rsidRPr="00F41BBB" w:rsidRDefault="00F41BBB" w:rsidP="00F41BBB">
      <w:pPr>
        <w:numPr>
          <w:ilvl w:val="2"/>
          <w:numId w:val="52"/>
        </w:numPr>
        <w:ind w:left="0" w:firstLine="567"/>
        <w:jc w:val="both"/>
        <w:rPr>
          <w:rFonts w:eastAsia="Calibri"/>
          <w:lang w:eastAsia="en-US"/>
        </w:rPr>
      </w:pPr>
      <w:r w:rsidRPr="00F41BBB">
        <w:rPr>
          <w:rFonts w:eastAsia="Calibri"/>
          <w:lang w:eastAsia="en-US"/>
        </w:rPr>
        <w:t xml:space="preserve">Все заявки на участие в аукционе, полученные до истечения срока подачи заявок на участие в аукционе, регистрируются оператором электронной площадки. Оператор электронной площадки обязан обеспечивать конфиденциальность сведений, содержащихся в таких заявках. </w:t>
      </w:r>
    </w:p>
    <w:p w14:paraId="01FBCC84" w14:textId="77777777" w:rsidR="00F41BBB" w:rsidRPr="00F41BBB" w:rsidRDefault="00F41BBB" w:rsidP="00F41BBB">
      <w:pPr>
        <w:numPr>
          <w:ilvl w:val="2"/>
          <w:numId w:val="52"/>
        </w:numPr>
        <w:ind w:left="0" w:firstLine="567"/>
        <w:jc w:val="both"/>
        <w:rPr>
          <w:rFonts w:eastAsia="Calibri"/>
          <w:lang w:eastAsia="en-US"/>
        </w:rPr>
      </w:pPr>
      <w:r w:rsidRPr="00F41BBB">
        <w:rPr>
          <w:rFonts w:eastAsia="Calibri"/>
          <w:lang w:eastAsia="en-US"/>
        </w:rPr>
        <w:t>Если по окончании срока подачи заявок на участие в аукционе, установленного настоящей документацией, будет получена только одна заявка на участие в аукционе или не будет получено ни одной заявки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33E1A66A" w14:textId="77777777" w:rsidR="00F41BBB" w:rsidRPr="00F41BBB" w:rsidRDefault="00F41BBB" w:rsidP="00F41BBB">
      <w:pPr>
        <w:numPr>
          <w:ilvl w:val="2"/>
          <w:numId w:val="52"/>
        </w:numPr>
        <w:ind w:left="0" w:firstLine="567"/>
        <w:jc w:val="both"/>
        <w:rPr>
          <w:rFonts w:eastAsia="Calibri"/>
          <w:lang w:eastAsia="en-US"/>
        </w:rPr>
      </w:pPr>
      <w:r w:rsidRPr="00F41BBB">
        <w:rPr>
          <w:rFonts w:eastAsia="Calibri"/>
          <w:lang w:eastAsia="en-US"/>
        </w:rPr>
        <w:t xml:space="preserve">Если по окончании срока подачи заявок на участие в аукционе, установленного настоящей документацией, будет получена только одна заявка на участие в аукционе, единая (единая профильная) комиссия по закупке товаров, работ, </w:t>
      </w:r>
      <w:r w:rsidR="0016171A" w:rsidRPr="00F41BBB">
        <w:rPr>
          <w:rFonts w:eastAsia="Calibri"/>
          <w:lang w:eastAsia="en-US"/>
        </w:rPr>
        <w:t>услуг осуществит</w:t>
      </w:r>
      <w:r w:rsidRPr="00F41BBB">
        <w:rPr>
          <w:rFonts w:eastAsia="Calibri"/>
          <w:lang w:eastAsia="en-US"/>
        </w:rPr>
        <w:t xml:space="preserve"> открытие доступа к заявке и рассмотрит ее в порядке, установленном настоящей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заявку на участие в аукционе, на условиях аукционной документации, проекта договора и заявки на участие в аукционе, поданной участником закупки.</w:t>
      </w:r>
    </w:p>
    <w:p w14:paraId="72BA0EC4" w14:textId="77777777" w:rsidR="00F41BBB" w:rsidRPr="00F41BBB" w:rsidRDefault="00F41BBB" w:rsidP="00F41BBB">
      <w:pPr>
        <w:numPr>
          <w:ilvl w:val="2"/>
          <w:numId w:val="52"/>
        </w:numPr>
        <w:ind w:left="0" w:firstLine="567"/>
        <w:jc w:val="both"/>
        <w:rPr>
          <w:rFonts w:eastAsia="Calibri"/>
          <w:lang w:eastAsia="en-US"/>
        </w:rPr>
      </w:pPr>
      <w:r w:rsidRPr="00F41BBB">
        <w:rPr>
          <w:rFonts w:eastAsia="Calibri"/>
          <w:lang w:eastAsia="en-US"/>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участника закупки, поданные в отношении данного лота, не рассматриваются.</w:t>
      </w:r>
    </w:p>
    <w:p w14:paraId="66D57960" w14:textId="77777777" w:rsidR="00F41BBB" w:rsidRPr="00F41BBB" w:rsidRDefault="00F41BBB" w:rsidP="00F41BBB">
      <w:pPr>
        <w:jc w:val="both"/>
      </w:pPr>
    </w:p>
    <w:p w14:paraId="269E419A" w14:textId="77777777" w:rsidR="00F41BBB" w:rsidRPr="00F41BBB" w:rsidRDefault="00F41BBB" w:rsidP="00F41BBB">
      <w:pPr>
        <w:numPr>
          <w:ilvl w:val="1"/>
          <w:numId w:val="52"/>
        </w:numPr>
        <w:ind w:hanging="895"/>
        <w:contextualSpacing/>
        <w:jc w:val="both"/>
        <w:rPr>
          <w:rFonts w:eastAsia="Calibri"/>
          <w:b/>
          <w:szCs w:val="20"/>
        </w:rPr>
      </w:pPr>
      <w:r w:rsidRPr="00F41BBB">
        <w:rPr>
          <w:rFonts w:eastAsia="Calibri"/>
          <w:b/>
          <w:szCs w:val="20"/>
        </w:rPr>
        <w:t>Обеспечение заявки на участие в аукционе</w:t>
      </w:r>
    </w:p>
    <w:p w14:paraId="20476FBD"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 xml:space="preserve">Если начальная (максимальная) цена договора превышает пять миллионов рублей, извещение о проведении аукциона в электронной форме, 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w:t>
      </w:r>
    </w:p>
    <w:p w14:paraId="6F966160"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 xml:space="preserve">Предоставление обеспечения заявки на участие в аукционе на электронную </w:t>
      </w:r>
      <w:r w:rsidR="0016171A" w:rsidRPr="00F41BBB">
        <w:rPr>
          <w:rFonts w:eastAsia="Calibri"/>
          <w:szCs w:val="20"/>
        </w:rPr>
        <w:t>площадку и</w:t>
      </w:r>
      <w:r w:rsidRPr="00F41BBB">
        <w:rPr>
          <w:rFonts w:eastAsia="Calibri"/>
          <w:szCs w:val="20"/>
        </w:rPr>
        <w:t xml:space="preserve"> возврат </w:t>
      </w:r>
      <w:r w:rsidR="0016171A" w:rsidRPr="00F41BBB">
        <w:rPr>
          <w:rFonts w:eastAsia="Calibri"/>
          <w:szCs w:val="20"/>
        </w:rPr>
        <w:t>обеспечения заявки</w:t>
      </w:r>
      <w:r w:rsidRPr="00F41BBB">
        <w:rPr>
          <w:rFonts w:eastAsia="Calibri"/>
          <w:szCs w:val="20"/>
        </w:rPr>
        <w:t xml:space="preserve"> на участие в аукционе производится в соответствии с регламентом электронной площадки.</w:t>
      </w:r>
    </w:p>
    <w:p w14:paraId="77229728"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 xml:space="preserve">Исполнение обязательств участника закупки в связи с подачей заявки на участие в аукционе может быть обеспечено обеспечительным платежом (перечислением денежных средств в качестве обеспечения заявки) или безотзывной независимой (банковской) гарантией. Выбор способа обеспечения заявки на участие в аукционе осуществляется участником закупки. </w:t>
      </w:r>
    </w:p>
    <w:p w14:paraId="050DE055"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 xml:space="preserve">В случае, если в аукционной документации установлено требование о представлении участником закупки обеспечения заявки на участие в аукционе, то в разделе 3 «Информационная карта аукциона» настоящей документации устанавливается размер и порядок предоставления такого обеспечения. При этом размер обеспечения заявки на участие в аукционе не должен превышать пяти процентов начальной (максимальной) цены договора (цены лота), указанной в извещении о проведении аукциона, а в случае закупки у субъектов малого и среднего предпринимательства – двух процентов начальной (максимальной) цены договора (цены лота), указанной в извещении о проведении аукциона и разделе 3 «Информационная карта аукциона» настоящей документации. </w:t>
      </w:r>
    </w:p>
    <w:p w14:paraId="0063C7AB"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Если закупка проводится в соответствии со статьей 3.4 Закона о закупках, участниками которой могут быть только СМП, обеспечение заявки на участие в аукционе предоставляется в порядке, указанном в данной статье.</w:t>
      </w:r>
    </w:p>
    <w:p w14:paraId="0EEF93BC" w14:textId="77777777" w:rsidR="00F41BBB" w:rsidRPr="00F41BBB" w:rsidRDefault="00F41BBB" w:rsidP="00F41BBB">
      <w:pPr>
        <w:numPr>
          <w:ilvl w:val="3"/>
          <w:numId w:val="52"/>
        </w:numPr>
        <w:autoSpaceDE w:val="0"/>
        <w:autoSpaceDN w:val="0"/>
        <w:adjustRightInd w:val="0"/>
        <w:ind w:left="0" w:firstLine="567"/>
        <w:contextualSpacing/>
        <w:jc w:val="both"/>
        <w:rPr>
          <w:rFonts w:eastAsia="Calibri"/>
          <w:szCs w:val="20"/>
        </w:rPr>
      </w:pPr>
      <w:r w:rsidRPr="00F41BBB">
        <w:rPr>
          <w:rFonts w:eastAsia="Calibri"/>
          <w:szCs w:val="20"/>
        </w:rPr>
        <w:t>Денежные средства, предназначенные для обеспечения заявки на участие в аукционе,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18035803" w14:textId="77777777" w:rsidR="00F41BBB" w:rsidRPr="00F41BBB" w:rsidRDefault="00B3002D" w:rsidP="00F41BBB">
      <w:pPr>
        <w:numPr>
          <w:ilvl w:val="3"/>
          <w:numId w:val="52"/>
        </w:numPr>
        <w:autoSpaceDE w:val="0"/>
        <w:autoSpaceDN w:val="0"/>
        <w:adjustRightInd w:val="0"/>
        <w:ind w:left="0" w:firstLine="567"/>
        <w:contextualSpacing/>
        <w:jc w:val="both"/>
        <w:rPr>
          <w:rFonts w:eastAsia="Calibri"/>
          <w:szCs w:val="20"/>
        </w:rPr>
      </w:pPr>
      <w:hyperlink r:id="rId17" w:history="1">
        <w:r w:rsidR="00F41BBB" w:rsidRPr="00F41BBB">
          <w:rPr>
            <w:rFonts w:eastAsia="Calibri"/>
            <w:szCs w:val="20"/>
          </w:rPr>
          <w:t>Требования</w:t>
        </w:r>
      </w:hyperlink>
      <w:r w:rsidR="00F41BBB" w:rsidRPr="00F41BBB">
        <w:rPr>
          <w:rFonts w:eastAsia="Calibri"/>
          <w:szCs w:val="20"/>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закупки открывают в соответствии с п.2.5.</w:t>
      </w:r>
      <w:hyperlink r:id="rId18" w:history="1">
        <w:r w:rsidR="00F41BBB" w:rsidRPr="00F41BBB">
          <w:rPr>
            <w:rFonts w:eastAsia="Calibri"/>
            <w:szCs w:val="20"/>
          </w:rPr>
          <w:t>5.1</w:t>
        </w:r>
      </w:hyperlink>
      <w:r w:rsidR="00F41BBB" w:rsidRPr="00F41BBB">
        <w:rPr>
          <w:rFonts w:eastAsia="Calibri"/>
          <w:szCs w:val="20"/>
        </w:rPr>
        <w:t xml:space="preserve"> настоящей документации специальные банковские счета, утверждаются Правительством Российской Федерации.</w:t>
      </w:r>
    </w:p>
    <w:p w14:paraId="53541C39" w14:textId="77777777" w:rsidR="00F41BBB" w:rsidRPr="00F41BBB" w:rsidRDefault="00F41BBB" w:rsidP="00F41BBB">
      <w:pPr>
        <w:numPr>
          <w:ilvl w:val="3"/>
          <w:numId w:val="52"/>
        </w:numPr>
        <w:autoSpaceDE w:val="0"/>
        <w:autoSpaceDN w:val="0"/>
        <w:adjustRightInd w:val="0"/>
        <w:ind w:left="0" w:firstLine="567"/>
        <w:contextualSpacing/>
        <w:jc w:val="both"/>
        <w:rPr>
          <w:rFonts w:eastAsia="Calibri"/>
          <w:szCs w:val="20"/>
        </w:rPr>
      </w:pPr>
      <w:r w:rsidRPr="00F41BBB">
        <w:rPr>
          <w:rFonts w:eastAsia="Calibri"/>
          <w:szCs w:val="20"/>
        </w:rPr>
        <w:t>В течение одного часа с момента окончания срока подачи заявок на участие в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 проведении аукциона в электронной форме и разделе 3 «Информационная карта» настоящей документации.</w:t>
      </w:r>
    </w:p>
    <w:p w14:paraId="5CCB9E63" w14:textId="77777777" w:rsidR="00F41BBB" w:rsidRPr="00F41BBB" w:rsidRDefault="00F41BBB" w:rsidP="00F41BBB">
      <w:pPr>
        <w:numPr>
          <w:ilvl w:val="3"/>
          <w:numId w:val="52"/>
        </w:numPr>
        <w:autoSpaceDE w:val="0"/>
        <w:autoSpaceDN w:val="0"/>
        <w:adjustRightInd w:val="0"/>
        <w:ind w:left="0" w:firstLine="567"/>
        <w:contextualSpacing/>
        <w:jc w:val="both"/>
        <w:rPr>
          <w:rFonts w:eastAsia="Calibri"/>
          <w:szCs w:val="20"/>
        </w:rPr>
      </w:pPr>
      <w:r w:rsidRPr="00F41BBB">
        <w:rPr>
          <w:rFonts w:eastAsia="Calibri"/>
          <w:szCs w:val="20"/>
        </w:rPr>
        <w:t>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2.5.</w:t>
      </w:r>
      <w:hyperlink r:id="rId19" w:history="1">
        <w:r w:rsidRPr="00F41BBB">
          <w:rPr>
            <w:rFonts w:eastAsia="Calibri"/>
            <w:szCs w:val="20"/>
          </w:rPr>
          <w:t>5.3</w:t>
        </w:r>
      </w:hyperlink>
      <w:r w:rsidRPr="00F41BBB">
        <w:rPr>
          <w:rFonts w:eastAsia="Calibri"/>
          <w:szCs w:val="20"/>
        </w:rPr>
        <w:t xml:space="preserve"> настоящей документации.</w:t>
      </w:r>
    </w:p>
    <w:p w14:paraId="0A882CA9" w14:textId="77777777" w:rsidR="00F41BBB" w:rsidRPr="00F41BBB" w:rsidRDefault="00F41BBB" w:rsidP="00F41BBB">
      <w:pPr>
        <w:numPr>
          <w:ilvl w:val="3"/>
          <w:numId w:val="52"/>
        </w:numPr>
        <w:autoSpaceDE w:val="0"/>
        <w:autoSpaceDN w:val="0"/>
        <w:adjustRightInd w:val="0"/>
        <w:ind w:left="0" w:firstLine="567"/>
        <w:contextualSpacing/>
        <w:jc w:val="both"/>
        <w:rPr>
          <w:rFonts w:eastAsia="Calibri"/>
          <w:szCs w:val="20"/>
        </w:rPr>
      </w:pPr>
      <w:r w:rsidRPr="00F41BBB">
        <w:rPr>
          <w:rFonts w:eastAsia="Calibri"/>
          <w:szCs w:val="20"/>
        </w:rPr>
        <w:t>Денежные средства, внесенные на специальный банковский счет в качестве обеспечения заявки на участие в аукционе, перечисляются на счет Заказчика, указанный в разделе 3 «Информационная карта» настоящей документации, в случае уклонения, в том числе непредоставления или предоставления с нарушением условий, установленных настоящей документации, до заключения договора Заказчику обеспечения исполнения договора (если аукционной документацией установлено требование об обеспечении исполнения договора), или отказа участника закупки заключить договор.</w:t>
      </w:r>
    </w:p>
    <w:p w14:paraId="25260A11" w14:textId="77777777" w:rsidR="00F41BBB" w:rsidRPr="00F41BBB" w:rsidRDefault="00F41BBB" w:rsidP="00F41BBB">
      <w:pPr>
        <w:numPr>
          <w:ilvl w:val="2"/>
          <w:numId w:val="52"/>
        </w:numPr>
        <w:ind w:left="0" w:firstLine="567"/>
        <w:jc w:val="both"/>
        <w:rPr>
          <w:rFonts w:eastAsia="Calibri"/>
          <w:lang w:eastAsia="en-US"/>
        </w:rPr>
      </w:pPr>
      <w:r w:rsidRPr="00F41BBB">
        <w:rPr>
          <w:rFonts w:eastAsia="Calibri"/>
          <w:lang w:eastAsia="en-US"/>
        </w:rPr>
        <w:t xml:space="preserve">Заказчик вправе требовать предоставление участниками закупки в составе заявки на участие в аукционе документа, подтверждающего обеспечение участником своих обязательств, в связи с подачей заявки на участие в аукционе, оформленного в соответствии с требованиями аукционной документации. </w:t>
      </w:r>
    </w:p>
    <w:p w14:paraId="3F5CEA45" w14:textId="77777777" w:rsidR="00F41BBB" w:rsidRPr="00F41BBB" w:rsidRDefault="00F41BBB" w:rsidP="00F41BBB">
      <w:pPr>
        <w:numPr>
          <w:ilvl w:val="2"/>
          <w:numId w:val="52"/>
        </w:numPr>
        <w:ind w:left="0" w:firstLine="567"/>
        <w:jc w:val="both"/>
        <w:rPr>
          <w:rFonts w:eastAsia="Calibri"/>
          <w:lang w:eastAsia="en-US"/>
        </w:rPr>
      </w:pPr>
      <w:r w:rsidRPr="00F41BBB">
        <w:rPr>
          <w:rFonts w:eastAsia="Calibri"/>
          <w:lang w:eastAsia="en-US"/>
        </w:rPr>
        <w:t xml:space="preserve">Обязательства участника закупки, связанные с подачей заявки на </w:t>
      </w:r>
      <w:r w:rsidRPr="00F41BBB">
        <w:rPr>
          <w:rFonts w:eastAsia="Calibri"/>
        </w:rPr>
        <w:t>участие в аукционе, включают:</w:t>
      </w:r>
    </w:p>
    <w:p w14:paraId="6A942677" w14:textId="77777777" w:rsidR="00F41BBB" w:rsidRPr="00F41BBB" w:rsidRDefault="00F41BBB" w:rsidP="00F41BBB">
      <w:pPr>
        <w:numPr>
          <w:ilvl w:val="5"/>
          <w:numId w:val="0"/>
        </w:numPr>
        <w:tabs>
          <w:tab w:val="num" w:pos="1701"/>
        </w:tabs>
        <w:ind w:firstLine="567"/>
        <w:jc w:val="both"/>
      </w:pPr>
      <w:r w:rsidRPr="00F41BBB">
        <w:t>а) обязательство заключить договор на условиях, указанных в проекте договора, являющегося неотъемлемой частью аукционной документации, и заявки на участие в аукционе, а также обязательство до заключения договора предоставить Заказчику обеспечение исполнения договора, в случае, если такая обязанность установлена условиями аукционной документации.</w:t>
      </w:r>
    </w:p>
    <w:p w14:paraId="5094956C" w14:textId="77777777" w:rsidR="00F41BBB" w:rsidRPr="00F41BBB" w:rsidRDefault="00F41BBB" w:rsidP="00F41BBB">
      <w:pPr>
        <w:numPr>
          <w:ilvl w:val="2"/>
          <w:numId w:val="52"/>
        </w:numPr>
        <w:autoSpaceDE w:val="0"/>
        <w:autoSpaceDN w:val="0"/>
        <w:adjustRightInd w:val="0"/>
        <w:ind w:left="0" w:firstLine="567"/>
        <w:contextualSpacing/>
        <w:jc w:val="both"/>
        <w:rPr>
          <w:rFonts w:eastAsia="Calibri"/>
          <w:szCs w:val="20"/>
        </w:rPr>
      </w:pPr>
      <w:r w:rsidRPr="00F41BBB">
        <w:rPr>
          <w:rFonts w:eastAsia="Calibri"/>
          <w:szCs w:val="20"/>
        </w:rPr>
        <w:t>Возврат участнику закупки обеспечения заявки на участие в аукционе не производится в следующих случаях:</w:t>
      </w:r>
    </w:p>
    <w:p w14:paraId="6F35232D" w14:textId="77777777" w:rsidR="00F41BBB" w:rsidRPr="00F41BBB" w:rsidRDefault="00F41BBB" w:rsidP="00F41BBB">
      <w:pPr>
        <w:autoSpaceDE w:val="0"/>
        <w:autoSpaceDN w:val="0"/>
        <w:adjustRightInd w:val="0"/>
        <w:ind w:firstLine="539"/>
        <w:jc w:val="both"/>
        <w:rPr>
          <w:rFonts w:eastAsia="Calibri"/>
        </w:rPr>
      </w:pPr>
      <w:r w:rsidRPr="00F41BBB">
        <w:rPr>
          <w:rFonts w:eastAsia="Calibri"/>
        </w:rPr>
        <w:t>1) уклонение или отказ участника закупки от заключения договора;</w:t>
      </w:r>
    </w:p>
    <w:p w14:paraId="64937878" w14:textId="77777777" w:rsidR="00F41BBB" w:rsidRPr="00F41BBB" w:rsidRDefault="00F41BBB" w:rsidP="00F41BBB">
      <w:pPr>
        <w:autoSpaceDE w:val="0"/>
        <w:autoSpaceDN w:val="0"/>
        <w:adjustRightInd w:val="0"/>
        <w:ind w:firstLine="539"/>
        <w:jc w:val="both"/>
        <w:rPr>
          <w:rFonts w:eastAsia="Calibri"/>
        </w:rPr>
      </w:pPr>
      <w:r w:rsidRPr="00F41BBB">
        <w:rPr>
          <w:rFonts w:eastAsia="Calibri"/>
        </w:rPr>
        <w:t>2) непредоставление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 проведении аукциона в электронной форме, аукционной документации установлены требования обеспечения исполнения договора и срок его предоставления до заключения договора).</w:t>
      </w:r>
    </w:p>
    <w:p w14:paraId="08818F01" w14:textId="77777777" w:rsidR="00F41BBB" w:rsidRPr="00F41BBB" w:rsidRDefault="00F41BBB" w:rsidP="00F41BBB">
      <w:pPr>
        <w:numPr>
          <w:ilvl w:val="2"/>
          <w:numId w:val="52"/>
        </w:numPr>
        <w:autoSpaceDE w:val="0"/>
        <w:autoSpaceDN w:val="0"/>
        <w:adjustRightInd w:val="0"/>
        <w:ind w:left="0" w:firstLine="567"/>
        <w:contextualSpacing/>
        <w:jc w:val="both"/>
        <w:rPr>
          <w:rFonts w:eastAsia="Calibri"/>
          <w:szCs w:val="20"/>
        </w:rPr>
      </w:pPr>
      <w:r w:rsidRPr="00F41BBB">
        <w:rPr>
          <w:rFonts w:eastAsia="Calibri"/>
          <w:szCs w:val="20"/>
        </w:rPr>
        <w:t>Денежные средства, внесенные в качестве обеспечения заявки на участие в аукционе, возвращаются:</w:t>
      </w:r>
    </w:p>
    <w:p w14:paraId="6D57D30E" w14:textId="77777777" w:rsidR="00F41BBB" w:rsidRPr="00F41BBB" w:rsidRDefault="00F41BBB" w:rsidP="00F41BBB">
      <w:pPr>
        <w:ind w:firstLine="567"/>
        <w:jc w:val="both"/>
        <w:rPr>
          <w:rFonts w:eastAsia="Calibri"/>
          <w:lang w:eastAsia="en-US"/>
        </w:rPr>
      </w:pPr>
      <w:r w:rsidRPr="00F41BBB">
        <w:rPr>
          <w:rFonts w:eastAsia="Calibri"/>
          <w:lang w:eastAsia="en-US"/>
        </w:rPr>
        <w:t>а) участникам закупки, внесшим обеспечение заявок на участие в аукционе - в течение пяти рабочих дней со дня принятия решения об отказе от проведения аукциона;</w:t>
      </w:r>
    </w:p>
    <w:p w14:paraId="5D48BB0B" w14:textId="77777777" w:rsidR="00F41BBB" w:rsidRPr="00F41BBB" w:rsidRDefault="00F41BBB" w:rsidP="00F41BBB">
      <w:pPr>
        <w:ind w:firstLine="567"/>
        <w:jc w:val="both"/>
        <w:rPr>
          <w:rFonts w:eastAsia="Calibri"/>
          <w:lang w:eastAsia="en-US"/>
        </w:rPr>
      </w:pPr>
      <w:r w:rsidRPr="00F41BBB">
        <w:rPr>
          <w:rFonts w:eastAsia="Calibri"/>
          <w:lang w:eastAsia="en-US"/>
        </w:rPr>
        <w:t>б) участнику закупки, подавшему заявку на участие в аукционе, полученную после окончания приема заявок на участие в аукционе - в течение пяти рабочих дней со дня получения такой заявки;</w:t>
      </w:r>
    </w:p>
    <w:p w14:paraId="4A3C71AF" w14:textId="77777777" w:rsidR="00F41BBB" w:rsidRPr="00F41BBB" w:rsidRDefault="00F41BBB" w:rsidP="00F41BBB">
      <w:pPr>
        <w:ind w:firstLine="567"/>
        <w:jc w:val="both"/>
        <w:rPr>
          <w:rFonts w:eastAsia="Calibri"/>
          <w:lang w:eastAsia="en-US"/>
        </w:rPr>
      </w:pPr>
      <w:r w:rsidRPr="00F41BBB">
        <w:rPr>
          <w:rFonts w:eastAsia="Calibri"/>
          <w:lang w:eastAsia="en-US"/>
        </w:rPr>
        <w:t>в) участнику закупки, подавшему заявку на участие в аукционе и отозвавшему такую заявку до дня и времени начала процедуры вскрытия конвертов с заявками на участие в аукционе - в течение пяти рабочих дней со дня поступления Заказчику уведомления об отзыве заявки на участие в аукционе;</w:t>
      </w:r>
    </w:p>
    <w:p w14:paraId="0BE21481" w14:textId="77777777" w:rsidR="00F41BBB" w:rsidRPr="00F41BBB" w:rsidRDefault="00F41BBB" w:rsidP="00F41BBB">
      <w:pPr>
        <w:ind w:firstLine="567"/>
        <w:jc w:val="both"/>
        <w:rPr>
          <w:rFonts w:eastAsia="Calibri"/>
          <w:lang w:eastAsia="en-US"/>
        </w:rPr>
      </w:pPr>
      <w:r w:rsidRPr="00F41BBB">
        <w:rPr>
          <w:rFonts w:eastAsia="Calibri"/>
          <w:lang w:eastAsia="en-US"/>
        </w:rPr>
        <w:t>г) участнику закупки, подавшему единственную заявку на участие в аукционе, которая соответствует всем требованиям и условиям, предусмотренным аукционной документацией - в течение пяти рабочих дней со дня заключения договора с таким участником;</w:t>
      </w:r>
    </w:p>
    <w:p w14:paraId="7B3948BD" w14:textId="77777777" w:rsidR="00F41BBB" w:rsidRPr="00F41BBB" w:rsidRDefault="00F41BBB" w:rsidP="00F41BBB">
      <w:pPr>
        <w:ind w:firstLine="567"/>
        <w:jc w:val="both"/>
        <w:rPr>
          <w:rFonts w:eastAsia="Calibri"/>
          <w:lang w:eastAsia="en-US"/>
        </w:rPr>
      </w:pPr>
      <w:r w:rsidRPr="00F41BBB">
        <w:rPr>
          <w:rFonts w:eastAsia="Calibri"/>
          <w:lang w:eastAsia="en-US"/>
        </w:rPr>
        <w:t>д) участнику закупки, подавшему заявку на участие в аукционе и не допущенному к участию в аукционе - в течение пяти рабочих дней со дня подписания протокола рассмотрения заявок на участие в аукционе;</w:t>
      </w:r>
    </w:p>
    <w:p w14:paraId="5FA87D7C" w14:textId="77777777" w:rsidR="00F41BBB" w:rsidRPr="00F41BBB" w:rsidRDefault="00F41BBB" w:rsidP="00F41BBB">
      <w:pPr>
        <w:ind w:firstLine="567"/>
        <w:jc w:val="both"/>
        <w:rPr>
          <w:rFonts w:eastAsia="Calibri"/>
          <w:lang w:eastAsia="en-US"/>
        </w:rPr>
      </w:pPr>
      <w:r w:rsidRPr="00F41BBB">
        <w:rPr>
          <w:rFonts w:eastAsia="Calibri"/>
          <w:lang w:eastAsia="en-US"/>
        </w:rPr>
        <w:t>е) единственному участнику закупки, признанному участником аукциона - в течение пяти рабочих дней со дня заключения договора с таким участником;</w:t>
      </w:r>
    </w:p>
    <w:p w14:paraId="5DE2DD94" w14:textId="77777777" w:rsidR="00F41BBB" w:rsidRPr="00F41BBB" w:rsidRDefault="00F41BBB" w:rsidP="00F41BBB">
      <w:pPr>
        <w:ind w:firstLine="567"/>
        <w:jc w:val="both"/>
        <w:rPr>
          <w:rFonts w:eastAsia="Calibri"/>
          <w:lang w:eastAsia="en-US"/>
        </w:rPr>
      </w:pPr>
      <w:r w:rsidRPr="00F41BBB">
        <w:rPr>
          <w:rFonts w:eastAsia="Calibri"/>
          <w:lang w:eastAsia="en-US"/>
        </w:rPr>
        <w:t>ж) участнику аукциона, который участвовал в аукционе, но не стал победителем аукциона, за исключением участника аукциона, заявке на участие в аукционе которого был присвоен второй порядковый номер - в течение пяти рабочих дней со дня подписания итогового протокола;</w:t>
      </w:r>
    </w:p>
    <w:p w14:paraId="635B674E" w14:textId="77777777" w:rsidR="00F41BBB" w:rsidRPr="00F41BBB" w:rsidRDefault="00F41BBB" w:rsidP="00F41BBB">
      <w:pPr>
        <w:ind w:firstLine="567"/>
        <w:jc w:val="both"/>
        <w:rPr>
          <w:rFonts w:eastAsia="Calibri"/>
          <w:lang w:eastAsia="en-US"/>
        </w:rPr>
      </w:pPr>
      <w:r w:rsidRPr="00F41BBB">
        <w:rPr>
          <w:rFonts w:eastAsia="Calibri"/>
          <w:lang w:eastAsia="en-US"/>
        </w:rPr>
        <w:t>з) участнику аукциона, заявке на участие в аукционе которого был присвоен второй номер - в течение пяти рабочих дней со дня заключения договора с победителем аукциона или с таким участником аукциона;</w:t>
      </w:r>
    </w:p>
    <w:p w14:paraId="449714CB" w14:textId="77777777" w:rsidR="00F41BBB" w:rsidRPr="00F41BBB" w:rsidRDefault="00F41BBB" w:rsidP="00F41BBB">
      <w:pPr>
        <w:ind w:firstLine="567"/>
        <w:jc w:val="both"/>
        <w:rPr>
          <w:rFonts w:eastAsia="Calibri"/>
          <w:lang w:eastAsia="en-US"/>
        </w:rPr>
      </w:pPr>
      <w:r w:rsidRPr="00F41BBB">
        <w:rPr>
          <w:rFonts w:eastAsia="Calibri"/>
          <w:lang w:eastAsia="en-US"/>
        </w:rPr>
        <w:t>и) победителю аукциона - в течение пяти рабочих дней со дня заключения с ним договора.</w:t>
      </w:r>
    </w:p>
    <w:p w14:paraId="73059A71" w14:textId="77777777" w:rsidR="00F41BBB" w:rsidRPr="00F41BBB" w:rsidRDefault="00F41BBB" w:rsidP="00F41BBB">
      <w:pPr>
        <w:numPr>
          <w:ilvl w:val="2"/>
          <w:numId w:val="52"/>
        </w:numPr>
        <w:ind w:left="0" w:firstLine="567"/>
        <w:jc w:val="both"/>
        <w:rPr>
          <w:rFonts w:eastAsia="Calibri"/>
          <w:lang w:eastAsia="en-US"/>
        </w:rPr>
      </w:pPr>
      <w:r w:rsidRPr="00F41BBB">
        <w:rPr>
          <w:rFonts w:eastAsia="Calibri"/>
          <w:lang w:eastAsia="en-US"/>
        </w:rPr>
        <w:t>Возврат денежных средств, внесенных в качестве обеспечения заявки на участие в аукционе, участниками которого являются только СМП, осуществляется в сроки, установленные Правительством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а именно:</w:t>
      </w:r>
    </w:p>
    <w:p w14:paraId="3902D411" w14:textId="77777777" w:rsidR="00F41BBB" w:rsidRPr="00F41BBB" w:rsidRDefault="00F41BBB" w:rsidP="00F41BBB">
      <w:pPr>
        <w:ind w:firstLine="567"/>
        <w:jc w:val="both"/>
        <w:rPr>
          <w:rFonts w:eastAsia="Calibri"/>
          <w:lang w:eastAsia="en-US"/>
        </w:rPr>
      </w:pPr>
      <w:r w:rsidRPr="00F41BBB">
        <w:rPr>
          <w:rFonts w:eastAsia="Calibri"/>
          <w:lang w:eastAsia="en-US"/>
        </w:rPr>
        <w:t xml:space="preserve">а) всем участникам закупки, за исключением </w:t>
      </w:r>
      <w:r w:rsidR="0016171A" w:rsidRPr="00F41BBB">
        <w:rPr>
          <w:rFonts w:eastAsia="Calibri"/>
          <w:lang w:eastAsia="en-US"/>
        </w:rPr>
        <w:t>участника закупки</w:t>
      </w:r>
      <w:r w:rsidRPr="00F41BBB">
        <w:rPr>
          <w:rFonts w:eastAsia="Calibri"/>
          <w:lang w:eastAsia="en-US"/>
        </w:rPr>
        <w:t xml:space="preserve">, заявке которого присвоен первый номер, в </w:t>
      </w:r>
      <w:r w:rsidR="0016171A" w:rsidRPr="00F41BBB">
        <w:rPr>
          <w:rFonts w:eastAsia="Calibri"/>
          <w:lang w:eastAsia="en-US"/>
        </w:rPr>
        <w:t>срок не более 7</w:t>
      </w:r>
      <w:r w:rsidRPr="00F41BBB">
        <w:rPr>
          <w:rFonts w:eastAsia="Calibri"/>
          <w:lang w:eastAsia="en-US"/>
        </w:rPr>
        <w:t xml:space="preserve"> рабочих дней со </w:t>
      </w:r>
      <w:r w:rsidR="0016171A" w:rsidRPr="00F41BBB">
        <w:rPr>
          <w:rFonts w:eastAsia="Calibri"/>
          <w:lang w:eastAsia="en-US"/>
        </w:rPr>
        <w:t>дня подписания протокола, составленного по результатам</w:t>
      </w:r>
      <w:r w:rsidRPr="00F41BBB">
        <w:rPr>
          <w:rFonts w:eastAsia="Calibri"/>
          <w:lang w:eastAsia="en-US"/>
        </w:rPr>
        <w:t xml:space="preserve"> закупки;</w:t>
      </w:r>
    </w:p>
    <w:p w14:paraId="3C8E631F" w14:textId="77777777" w:rsidR="00F41BBB" w:rsidRPr="00F41BBB" w:rsidRDefault="00F41BBB" w:rsidP="00F41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41BBB">
        <w:tab/>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w:t>
      </w:r>
      <w:r w:rsidR="0016171A" w:rsidRPr="00F41BBB">
        <w:t>о закупке</w:t>
      </w:r>
      <w:r w:rsidRPr="00F41BBB">
        <w:t>, решения о том, что договор по результатам закупки не заключается.</w:t>
      </w:r>
    </w:p>
    <w:p w14:paraId="3D7D7906" w14:textId="77777777" w:rsidR="00F41BBB" w:rsidRPr="00F41BBB" w:rsidRDefault="00F41BBB" w:rsidP="00F41BBB">
      <w:pPr>
        <w:numPr>
          <w:ilvl w:val="2"/>
          <w:numId w:val="52"/>
        </w:numPr>
        <w:ind w:left="0" w:firstLine="567"/>
        <w:jc w:val="both"/>
        <w:rPr>
          <w:rFonts w:eastAsia="Calibri"/>
          <w:lang w:eastAsia="en-US"/>
        </w:rPr>
      </w:pPr>
      <w:r w:rsidRPr="00F41BBB">
        <w:rPr>
          <w:rFonts w:eastAsia="Calibri"/>
          <w:lang w:eastAsia="en-US"/>
        </w:rPr>
        <w:t>Возврат банковской гарантии Заказчиком предоставившему ее участнику аукциона или гаранту не осуществляется, взыскание по ней не производится.</w:t>
      </w:r>
    </w:p>
    <w:p w14:paraId="1198B014" w14:textId="77777777" w:rsidR="00F41BBB" w:rsidRPr="00F41BBB" w:rsidRDefault="00F41BBB" w:rsidP="00F41BBB">
      <w:pPr>
        <w:jc w:val="both"/>
      </w:pPr>
    </w:p>
    <w:p w14:paraId="29A79B07" w14:textId="77777777" w:rsidR="00F41BBB" w:rsidRPr="00F41BBB" w:rsidRDefault="00F41BBB" w:rsidP="00F41BBB">
      <w:pPr>
        <w:numPr>
          <w:ilvl w:val="1"/>
          <w:numId w:val="52"/>
        </w:numPr>
        <w:contextualSpacing/>
        <w:rPr>
          <w:rFonts w:eastAsia="Calibri"/>
          <w:b/>
          <w:szCs w:val="20"/>
        </w:rPr>
      </w:pPr>
      <w:r w:rsidRPr="00F41BBB">
        <w:rPr>
          <w:rFonts w:eastAsia="Calibri"/>
          <w:b/>
          <w:szCs w:val="20"/>
        </w:rPr>
        <w:t>Обеспечение исполнения договора</w:t>
      </w:r>
    </w:p>
    <w:p w14:paraId="1DF31205" w14:textId="77777777" w:rsidR="00F41BBB" w:rsidRPr="00F41BBB" w:rsidRDefault="00F41BBB" w:rsidP="00F41BBB">
      <w:pPr>
        <w:numPr>
          <w:ilvl w:val="2"/>
          <w:numId w:val="52"/>
        </w:numPr>
        <w:ind w:left="0" w:firstLine="567"/>
        <w:jc w:val="both"/>
        <w:rPr>
          <w:rFonts w:eastAsia="Calibri"/>
          <w:lang w:eastAsia="en-US"/>
        </w:rPr>
      </w:pPr>
      <w:r w:rsidRPr="00F41BBB">
        <w:rPr>
          <w:rFonts w:eastAsia="Calibri"/>
          <w:lang w:eastAsia="en-US"/>
        </w:rPr>
        <w:t>В случае, если аукционной документацией</w:t>
      </w:r>
      <w:r w:rsidRPr="00F41BBB">
        <w:rPr>
          <w:rFonts w:eastAsia="Calibri"/>
          <w:sz w:val="22"/>
          <w:szCs w:val="22"/>
          <w:lang w:eastAsia="en-US"/>
        </w:rPr>
        <w:t xml:space="preserve"> </w:t>
      </w:r>
      <w:r w:rsidRPr="00F41BBB">
        <w:rPr>
          <w:rFonts w:eastAsia="Calibri"/>
          <w:lang w:eastAsia="en-US"/>
        </w:rPr>
        <w:t xml:space="preserve">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w:t>
      </w:r>
      <w:r w:rsidR="0016171A" w:rsidRPr="00F41BBB">
        <w:rPr>
          <w:rFonts w:eastAsia="Calibri"/>
          <w:lang w:eastAsia="en-US"/>
        </w:rPr>
        <w:t>в порядке</w:t>
      </w:r>
      <w:r w:rsidRPr="00F41BBB">
        <w:rPr>
          <w:rFonts w:eastAsia="Calibri"/>
          <w:lang w:eastAsia="en-US"/>
        </w:rPr>
        <w:t xml:space="preserve">, форме и в размере, указанных в разделе 3 «Информационная карта аукциона» настоящей документации. При этом размер обеспечения исполнения договора не может превышать тридцати процентов от начальной (максимальной) цены договора (цены лота), а в случае закупки у субъектов малого и среднего предпринимательства – пяти процентов </w:t>
      </w:r>
      <w:r w:rsidR="0016171A" w:rsidRPr="00F41BBB">
        <w:rPr>
          <w:rFonts w:eastAsia="Calibri"/>
          <w:lang w:eastAsia="en-US"/>
        </w:rPr>
        <w:t>начальной (</w:t>
      </w:r>
      <w:r w:rsidRPr="00F41BBB">
        <w:rPr>
          <w:rFonts w:eastAsia="Calibri"/>
          <w:lang w:eastAsia="en-US"/>
        </w:rPr>
        <w:t xml:space="preserve">максимальной) цены договора (цены лота), указанной в разделе 3 «Информационная карта аукциона» настоящей документации, либо в размере аванса (в случае, если выплата аванса предусмотрена договором). </w:t>
      </w:r>
    </w:p>
    <w:p w14:paraId="1106FF52" w14:textId="77777777" w:rsidR="00F41BBB" w:rsidRPr="00F41BBB" w:rsidRDefault="00F41BBB" w:rsidP="00F41BBB">
      <w:pPr>
        <w:numPr>
          <w:ilvl w:val="2"/>
          <w:numId w:val="52"/>
        </w:numPr>
        <w:ind w:left="0" w:firstLine="567"/>
        <w:jc w:val="both"/>
        <w:rPr>
          <w:rFonts w:eastAsia="Calibri"/>
          <w:lang w:eastAsia="en-US"/>
        </w:rPr>
      </w:pPr>
      <w:r w:rsidRPr="00F41BBB">
        <w:rPr>
          <w:rFonts w:eastAsia="Calibri"/>
          <w:lang w:eastAsia="en-US"/>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14:paraId="547D946D" w14:textId="77777777" w:rsidR="00F41BBB" w:rsidRPr="00F41BBB" w:rsidRDefault="00F41BBB" w:rsidP="00F41BBB">
      <w:pPr>
        <w:numPr>
          <w:ilvl w:val="2"/>
          <w:numId w:val="52"/>
        </w:numPr>
        <w:ind w:left="0" w:firstLine="567"/>
        <w:jc w:val="both"/>
        <w:rPr>
          <w:rFonts w:eastAsia="Calibri"/>
          <w:lang w:eastAsia="en-US"/>
        </w:rPr>
      </w:pPr>
      <w:r w:rsidRPr="00F41BBB">
        <w:rPr>
          <w:rFonts w:eastAsia="Calibri"/>
          <w:lang w:eastAsia="en-US"/>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разделе 3 «Информационная карта аукциона» настоящей документации) или безотзывной независимой (банковской) гарантии. </w:t>
      </w:r>
    </w:p>
    <w:p w14:paraId="70B3F6CE" w14:textId="77777777" w:rsidR="00F41BBB" w:rsidRPr="00F41BBB" w:rsidRDefault="00F41BBB" w:rsidP="00F41BBB">
      <w:pPr>
        <w:numPr>
          <w:ilvl w:val="2"/>
          <w:numId w:val="52"/>
        </w:numPr>
        <w:ind w:left="0" w:firstLine="567"/>
        <w:jc w:val="both"/>
        <w:rPr>
          <w:rFonts w:eastAsia="Calibri"/>
          <w:lang w:eastAsia="en-US"/>
        </w:rPr>
      </w:pPr>
      <w:r w:rsidRPr="00F41BBB">
        <w:rPr>
          <w:rFonts w:eastAsia="Calibri"/>
          <w:lang w:eastAsia="en-US"/>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разделе 3 «Информационная карта аукциона» настоящей документации и/или </w:t>
      </w:r>
      <w:r w:rsidRPr="00F41BBB">
        <w:rPr>
          <w:rFonts w:eastAsia="Calibri"/>
          <w:szCs w:val="22"/>
          <w:lang w:eastAsia="en-US"/>
        </w:rPr>
        <w:t>проекте договора, являющимся неотъемлемой частью извещения о проведении аукциона в электронной форме и аукционной документации</w:t>
      </w:r>
      <w:r w:rsidRPr="00F41BBB">
        <w:rPr>
          <w:rFonts w:eastAsia="Calibri"/>
          <w:lang w:eastAsia="en-US"/>
        </w:rPr>
        <w:t xml:space="preserve">.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14:paraId="43103B8A" w14:textId="77777777" w:rsidR="00F41BBB" w:rsidRPr="00F41BBB" w:rsidRDefault="00F41BBB" w:rsidP="00F41BBB">
      <w:pPr>
        <w:numPr>
          <w:ilvl w:val="2"/>
          <w:numId w:val="52"/>
        </w:numPr>
        <w:ind w:left="0" w:firstLine="567"/>
        <w:jc w:val="both"/>
        <w:rPr>
          <w:rFonts w:eastAsia="Calibri"/>
          <w:lang w:eastAsia="en-US"/>
        </w:rPr>
      </w:pPr>
      <w:r w:rsidRPr="00F41BBB">
        <w:rPr>
          <w:rFonts w:eastAsia="Calibri"/>
          <w:lang w:eastAsia="en-US"/>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14:paraId="60C8FCF7" w14:textId="77777777" w:rsidR="00F41BBB" w:rsidRPr="00F41BBB" w:rsidRDefault="00F41BBB" w:rsidP="00F41BBB">
      <w:pPr>
        <w:numPr>
          <w:ilvl w:val="2"/>
          <w:numId w:val="52"/>
        </w:numPr>
        <w:ind w:left="0" w:firstLine="567"/>
        <w:jc w:val="both"/>
        <w:rPr>
          <w:rFonts w:eastAsia="Calibri"/>
          <w:lang w:eastAsia="en-US"/>
        </w:rPr>
      </w:pPr>
      <w:r w:rsidRPr="00F41BBB">
        <w:rPr>
          <w:rFonts w:eastAsia="Calibri"/>
          <w:lang w:eastAsia="en-US"/>
        </w:rPr>
        <w:t>Поставщик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199D75C9" w14:textId="77777777" w:rsidR="00F41BBB" w:rsidRPr="00F41BBB" w:rsidRDefault="00F41BBB" w:rsidP="00F41BBB">
      <w:pPr>
        <w:numPr>
          <w:ilvl w:val="2"/>
          <w:numId w:val="52"/>
        </w:numPr>
        <w:ind w:left="0" w:firstLine="567"/>
        <w:jc w:val="both"/>
        <w:rPr>
          <w:rFonts w:eastAsia="Calibri"/>
          <w:lang w:eastAsia="en-US"/>
        </w:rPr>
      </w:pPr>
      <w:r w:rsidRPr="00F41BBB">
        <w:rPr>
          <w:rFonts w:eastAsia="Calibri"/>
          <w:lang w:eastAsia="en-US"/>
        </w:rPr>
        <w:t xml:space="preserve">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документом(ами) об исполнении, предусмотренным(и) договором. Возврат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десяти банковских дней с момента получения вышеуказанного письменного обращения. </w:t>
      </w:r>
    </w:p>
    <w:p w14:paraId="48BC62A1" w14:textId="77777777" w:rsidR="00F41BBB" w:rsidRPr="00F41BBB" w:rsidRDefault="00F41BBB" w:rsidP="00F41BBB">
      <w:pPr>
        <w:numPr>
          <w:ilvl w:val="2"/>
          <w:numId w:val="52"/>
        </w:numPr>
        <w:ind w:left="0" w:firstLine="567"/>
        <w:jc w:val="both"/>
        <w:rPr>
          <w:rFonts w:eastAsia="Calibri"/>
          <w:lang w:eastAsia="en-US"/>
        </w:rPr>
      </w:pPr>
      <w:r w:rsidRPr="00F41BBB">
        <w:rPr>
          <w:rFonts w:eastAsia="Calibri"/>
          <w:lang w:eastAsia="en-US"/>
        </w:rPr>
        <w:t>Банковская гарантия, представленная в качестве обеспечения исполнения договора, не возвращается.</w:t>
      </w:r>
    </w:p>
    <w:p w14:paraId="7E20A6AE" w14:textId="77777777" w:rsidR="00F41BBB" w:rsidRPr="00F41BBB" w:rsidRDefault="00F41BBB" w:rsidP="00F41BBB">
      <w:pPr>
        <w:jc w:val="both"/>
      </w:pPr>
    </w:p>
    <w:p w14:paraId="45A76C81" w14:textId="77777777" w:rsidR="00F41BBB" w:rsidRPr="00F41BBB" w:rsidRDefault="00F41BBB" w:rsidP="00F41BBB">
      <w:pPr>
        <w:numPr>
          <w:ilvl w:val="1"/>
          <w:numId w:val="52"/>
        </w:numPr>
        <w:ind w:hanging="895"/>
        <w:contextualSpacing/>
        <w:jc w:val="both"/>
        <w:rPr>
          <w:rFonts w:eastAsia="Calibri"/>
          <w:b/>
          <w:szCs w:val="20"/>
        </w:rPr>
      </w:pPr>
      <w:r w:rsidRPr="00F41BBB">
        <w:rPr>
          <w:rFonts w:eastAsia="Calibri"/>
          <w:b/>
          <w:szCs w:val="20"/>
        </w:rPr>
        <w:t>Рассмотрение заявок на участие в аукционе</w:t>
      </w:r>
    </w:p>
    <w:p w14:paraId="42FA5E1D"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 xml:space="preserve">Единая (единая профильная) комиссия по закупке товаров, работ, </w:t>
      </w:r>
      <w:r w:rsidR="0016171A" w:rsidRPr="00F41BBB">
        <w:rPr>
          <w:rFonts w:eastAsia="Calibri"/>
          <w:szCs w:val="20"/>
        </w:rPr>
        <w:t>услуг в</w:t>
      </w:r>
      <w:r w:rsidRPr="00F41BBB">
        <w:rPr>
          <w:rFonts w:eastAsia="Calibri"/>
          <w:szCs w:val="20"/>
        </w:rPr>
        <w:t xml:space="preserve"> срок, установленный аукционной документацией, рассматривает заявки на участие в аукционе участников закупки,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 По результатам рассмотрения заявок на участие в аукционе единой (единой профильной) комиссией по закупке товаров, работ, </w:t>
      </w:r>
      <w:r w:rsidR="0016171A" w:rsidRPr="00F41BBB">
        <w:rPr>
          <w:rFonts w:eastAsia="Calibri"/>
          <w:szCs w:val="20"/>
        </w:rPr>
        <w:t>услуг принимается</w:t>
      </w:r>
      <w:r w:rsidRPr="00F41BBB">
        <w:rPr>
          <w:rFonts w:eastAsia="Calibri"/>
          <w:szCs w:val="20"/>
        </w:rPr>
        <w:t xml:space="preserve"> решение о признании участника закупки участником аукциона или об отказе в признании участника закупки участником аукциона. </w:t>
      </w:r>
    </w:p>
    <w:p w14:paraId="19F962CB"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Заказчик определяет требования к участникам закупки в аукционной документации, в соответствии с Положением о закупке. Не допускается предъявлять требования к участникам закупки, к закупаемым товарам, работам, услугам, которые не указаны в аукционной документации.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0F4FBA93"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Участнику закупки будет отказано в признании его участником аукциона в случаях:</w:t>
      </w:r>
    </w:p>
    <w:p w14:paraId="00B54F0E" w14:textId="77777777" w:rsidR="00F41BBB" w:rsidRPr="00F41BBB" w:rsidRDefault="00F41BBB" w:rsidP="00F41BBB">
      <w:pPr>
        <w:ind w:firstLine="567"/>
        <w:jc w:val="both"/>
      </w:pPr>
      <w:r w:rsidRPr="00F41BBB">
        <w:t>а) непредставления оригиналов и копий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аукционной документации образцов предлагаемых к поставке товаров или выполненного тестового задания, если такое требование было установлено аукционной документацией;</w:t>
      </w:r>
    </w:p>
    <w:p w14:paraId="46A681A9" w14:textId="77777777" w:rsidR="00F41BBB" w:rsidRPr="00F41BBB" w:rsidRDefault="00F41BBB" w:rsidP="00F41BBB">
      <w:pPr>
        <w:ind w:firstLine="567"/>
        <w:jc w:val="both"/>
      </w:pPr>
      <w:r w:rsidRPr="00F41BBB">
        <w:t>б) несоответствия участника закупки требованиям к участникам аукциона, установленным аукционной документацией;</w:t>
      </w:r>
    </w:p>
    <w:p w14:paraId="7CC9055C" w14:textId="77777777" w:rsidR="00F41BBB" w:rsidRPr="00F41BBB" w:rsidRDefault="00F41BBB" w:rsidP="00F41BBB">
      <w:pPr>
        <w:ind w:firstLine="567"/>
        <w:jc w:val="both"/>
      </w:pPr>
      <w:r w:rsidRPr="00F41BBB">
        <w:t xml:space="preserve">в) несоответствия заявки на участие в аукционе требованиям к заявкам на участие в аукционе и предложениям участников закупки, установленным аукционной документацией, в том числе </w:t>
      </w:r>
      <w:r w:rsidR="0016171A" w:rsidRPr="00F41BBB">
        <w:t>не предоставления</w:t>
      </w:r>
      <w:r w:rsidRPr="00F41BBB">
        <w:t xml:space="preserve"> обеспечения заявки на участие в аукционе, если требование обеспечения заявок на участие в аукционе установлено аукционной документацией;</w:t>
      </w:r>
    </w:p>
    <w:p w14:paraId="46DFA557" w14:textId="77777777" w:rsidR="00F41BBB" w:rsidRPr="00F41BBB" w:rsidRDefault="00F41BBB" w:rsidP="00F41BBB">
      <w:pPr>
        <w:ind w:firstLine="567"/>
        <w:jc w:val="both"/>
      </w:pPr>
      <w:r w:rsidRPr="00F41BBB">
        <w:t>г) предоставление двух или более заявок на участие в аукционе, в том числе участие в аукционе одновременно и как участник закупки, и как участник простого товарищества.</w:t>
      </w:r>
    </w:p>
    <w:p w14:paraId="0CD6CB75" w14:textId="77777777" w:rsidR="00F41BBB" w:rsidRPr="00F41BBB" w:rsidRDefault="00F41BBB" w:rsidP="00F41BBB">
      <w:pPr>
        <w:ind w:firstLine="567"/>
        <w:jc w:val="both"/>
      </w:pPr>
      <w:r w:rsidRPr="00F41BBB">
        <w:t>д) в иных случаях, предусмотренных Законом о закупках и Положением о закупке.</w:t>
      </w:r>
    </w:p>
    <w:p w14:paraId="2747FA9B"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Отказ в допуске к участию в аукционе по иным основаниям, не предусмотренным Законом о закупках и Положением о закупке, не допускается.</w:t>
      </w:r>
    </w:p>
    <w:p w14:paraId="0F65E181"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14:paraId="5288D97E"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 xml:space="preserve">При необходимости в ходе рассмотрения заявок на участие в аукционе, единая (единая профильная) комиссия по закупке товаров, работ, </w:t>
      </w:r>
      <w:r w:rsidR="002D42C3" w:rsidRPr="00F41BBB">
        <w:rPr>
          <w:rFonts w:eastAsia="Calibri"/>
          <w:szCs w:val="20"/>
        </w:rPr>
        <w:t>услуг вправе</w:t>
      </w:r>
      <w:r w:rsidRPr="00F41BBB">
        <w:rPr>
          <w:rFonts w:eastAsia="Calibri"/>
          <w:szCs w:val="20"/>
        </w:rPr>
        <w:t xml:space="preserve"> потребовать от участников закупки разъяснения сведений, содержащихся в заявках на участие в аукционе. Запрос о разъяснении сведений, содержащихся в заявках на участие в аукционе, и ответ на такой запрос должны оформляться в письменном виде.</w:t>
      </w:r>
    </w:p>
    <w:p w14:paraId="670CA97D"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В случае, если участник аукциона,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в соответствии с локальным нормативным актом университета, заявка на участие в аукционе такого участника подлежит отклонению.</w:t>
      </w:r>
    </w:p>
    <w:p w14:paraId="6BCEFDC5"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Протокол рассмотрения заявок на участие в аукционе подписывается всеми присутствующими членами единой (единой профильной) комиссии по закупке товаров, работ, </w:t>
      </w:r>
      <w:r w:rsidR="002D42C3" w:rsidRPr="00F41BBB">
        <w:rPr>
          <w:rFonts w:eastAsia="Calibri"/>
          <w:szCs w:val="20"/>
        </w:rPr>
        <w:t>услуг и</w:t>
      </w:r>
      <w:r w:rsidRPr="00F41BBB">
        <w:rPr>
          <w:rFonts w:eastAsia="Calibri"/>
          <w:szCs w:val="20"/>
        </w:rPr>
        <w:t xml:space="preserve"> представителем подразделения-заказчика непосредственно после окончания рассмотрения заявок на участие в аукционе. Указанный протокол размещается не позднее чем через три дня со дня подписания протокола в единой информационной системе. Протокол также содержит сведения, предусмотренные частью 13 статьи 3.2. Закона о закупках и иные сведения (при необходимости).</w:t>
      </w:r>
    </w:p>
    <w:p w14:paraId="7EEA54D7"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Если закупка проводится в соответствии со статьей 3.4 Закона о закупках, участниками которой могут быть только СМП, рассмотрение заявок осуществляется в порядке, установленном частями 22-26 статьи 3.4 Закона о закупках. На основании результатов рассмотрения первых частей заявок, полученных от оператора электронной площадки, в срок, указанный в извещении о проведении аукциона в электронной форме и разделе 3 «Информационная карта аукциона» настоящей документации, Заказчик формирует протокол рассмотрения первых частей заявок,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первых частей заявок. Указанный протокол размещается не позднее чем через три дня со дня подписания протокола в единой информационной системе.</w:t>
      </w:r>
    </w:p>
    <w:p w14:paraId="7EC5BA0E"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 xml:space="preserve">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 </w:t>
      </w:r>
    </w:p>
    <w:p w14:paraId="027FB854"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lang w:eastAsia="en-US"/>
        </w:rPr>
        <w:t>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на условиях аукционной документации, проекта договора и заявки на участие в аукционе, поданной единственным участником аукциона.</w:t>
      </w:r>
    </w:p>
    <w:p w14:paraId="78CF3120" w14:textId="77777777" w:rsidR="00F41BBB" w:rsidRPr="00F41BBB" w:rsidRDefault="00F41BBB" w:rsidP="00F41BBB">
      <w:pPr>
        <w:jc w:val="both"/>
        <w:rPr>
          <w:lang w:eastAsia="en-US"/>
        </w:rPr>
      </w:pPr>
    </w:p>
    <w:p w14:paraId="3F9C84D3" w14:textId="77777777" w:rsidR="00F41BBB" w:rsidRPr="00F41BBB" w:rsidRDefault="00F41BBB" w:rsidP="00F41BBB">
      <w:pPr>
        <w:numPr>
          <w:ilvl w:val="1"/>
          <w:numId w:val="52"/>
        </w:numPr>
        <w:ind w:left="1418" w:hanging="851"/>
        <w:contextualSpacing/>
        <w:jc w:val="both"/>
        <w:rPr>
          <w:rFonts w:eastAsia="Calibri"/>
          <w:b/>
          <w:szCs w:val="20"/>
        </w:rPr>
      </w:pPr>
      <w:r w:rsidRPr="00F41BBB">
        <w:rPr>
          <w:rFonts w:eastAsia="Calibri"/>
          <w:b/>
          <w:szCs w:val="20"/>
        </w:rPr>
        <w:t>Проведение аукциона, порядок определения победителя</w:t>
      </w:r>
    </w:p>
    <w:p w14:paraId="72A0684B"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 xml:space="preserve">Аукцион проводится в сроки, указанные в извещении о проведении аукциона в электронной форме и разделе 3 «Информационная карта аукциона» настоящей документации, обеспечивающие участникам аукциона возможность принять непосредственное или через своих представителей участие в аукционе на электронной площадке в соответствии с регламентом электронной площадки. В аукционе могут участвовать только участники закупки, признанные участниками аукциона. </w:t>
      </w:r>
    </w:p>
    <w:p w14:paraId="0ECDF6B1"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 xml:space="preserve">Аукцион проводится путем снижения </w:t>
      </w:r>
      <w:r w:rsidR="002D42C3" w:rsidRPr="00F41BBB">
        <w:rPr>
          <w:rFonts w:eastAsia="Calibri"/>
          <w:szCs w:val="20"/>
        </w:rPr>
        <w:t>начальной (</w:t>
      </w:r>
      <w:r w:rsidRPr="00F41BBB">
        <w:rPr>
          <w:rFonts w:eastAsia="Calibri"/>
          <w:szCs w:val="20"/>
        </w:rPr>
        <w:t xml:space="preserve">максимальной) цены договора (цены лота), указанной в извещении о проведении аукциона в электронной форме и разделе 3 «Информационная карта аукциона» настоящей документации, на «шаг аукциона». </w:t>
      </w:r>
    </w:p>
    <w:p w14:paraId="0E7D9814"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 xml:space="preserve">В случае, если в разделе 3 «Информационная карта аукциона» настоящей документации указывается начальная (максимальная) цена единицы товара, работы, услуги, аукцион проводится путем снижения начальной (максимальной) цены единицы товара, работы, услуги, указанной в документации об аукционе, на «шаг аукциона».  При этом «шаг аукциона» устанавливается в размере пяти процентов начальной (максимальной) цены единицы товара, работы, услуги и изменяется в порядке, предусмотренном данным пунктом. </w:t>
      </w:r>
    </w:p>
    <w:p w14:paraId="033FFE74"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В случае, если после объявления последнего предложения о цене договора/</w:t>
      </w:r>
      <w:r w:rsidRPr="00F41BBB">
        <w:rPr>
          <w:rFonts w:eastAsia="Calibri"/>
        </w:rPr>
        <w:t>цене единицы товара, работы, услуги</w:t>
      </w:r>
      <w:r w:rsidRPr="00F41BBB">
        <w:rPr>
          <w:rFonts w:eastAsia="Calibri"/>
          <w:szCs w:val="20"/>
        </w:rPr>
        <w:t xml:space="preserve"> ни один из участников аукциона не заявил о своем намерении предложить более низкую цену договора/</w:t>
      </w:r>
      <w:r w:rsidRPr="00F41BBB">
        <w:rPr>
          <w:rFonts w:eastAsia="Calibri"/>
        </w:rPr>
        <w:t>цену единицы товара, работы, услуги</w:t>
      </w:r>
      <w:r w:rsidRPr="00F41BBB">
        <w:rPr>
          <w:rFonts w:eastAsia="Calibri"/>
          <w:szCs w:val="20"/>
        </w:rPr>
        <w:t>, электронная площадка обязана снизить "шаг аукциона" на 0,5 процента начальной (максимальной) цены договора (цены лота)</w:t>
      </w:r>
      <w:r w:rsidRPr="00F41BBB">
        <w:rPr>
          <w:rFonts w:eastAsia="Calibri"/>
        </w:rPr>
        <w:t>/начальной (максимальной) цены единицы товара, работы, услуги</w:t>
      </w:r>
      <w:r w:rsidRPr="00F41BBB">
        <w:rPr>
          <w:rFonts w:eastAsia="Calibri"/>
          <w:szCs w:val="20"/>
        </w:rPr>
        <w:t>, но не ниже 0,5 процента начальной  (максимальной) цены договора (цены лота)</w:t>
      </w:r>
      <w:r w:rsidRPr="00F41BBB">
        <w:rPr>
          <w:rFonts w:eastAsia="Calibri"/>
        </w:rPr>
        <w:t>/начальной (максимальной) цены единицы товара, работы, услуги</w:t>
      </w:r>
      <w:r w:rsidRPr="00F41BBB">
        <w:rPr>
          <w:rFonts w:eastAsia="Calibri"/>
          <w:szCs w:val="20"/>
        </w:rPr>
        <w:t>.</w:t>
      </w:r>
    </w:p>
    <w:p w14:paraId="49114AAF"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При проведении аукциона электронной площадкой устанавливается время приема предложений участников аукциона о цене договора</w:t>
      </w:r>
      <w:r w:rsidRPr="00F41BBB">
        <w:rPr>
          <w:rFonts w:eastAsia="Calibri"/>
        </w:rPr>
        <w:t>/цене единицы товара, работы, услуги</w:t>
      </w:r>
      <w:r w:rsidRPr="00F41BBB">
        <w:rPr>
          <w:rFonts w:eastAsia="Calibri"/>
          <w:szCs w:val="20"/>
        </w:rPr>
        <w:t>. Если в течение установленного электронной площадкой времени ни одного предложения о более низкой цене договора</w:t>
      </w:r>
      <w:r w:rsidRPr="00F41BBB">
        <w:rPr>
          <w:rFonts w:eastAsia="Calibri"/>
        </w:rPr>
        <w:t>/цене единицы товара, работы, услуги</w:t>
      </w:r>
      <w:r w:rsidRPr="00F41BBB">
        <w:rPr>
          <w:rFonts w:eastAsia="Calibri"/>
          <w:szCs w:val="20"/>
        </w:rPr>
        <w:t xml:space="preserve">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14:paraId="376AEB4D"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Победителем аукциона признается лицо, предложившее наиболее низкую цену договора</w:t>
      </w:r>
      <w:r w:rsidRPr="00F41BBB">
        <w:rPr>
          <w:rFonts w:eastAsia="Calibri"/>
        </w:rPr>
        <w:t>/цену единицы товара, работы, услуги</w:t>
      </w:r>
      <w:r w:rsidRPr="00F41BBB">
        <w:rPr>
          <w:rFonts w:eastAsia="Calibri"/>
          <w:szCs w:val="20"/>
        </w:rPr>
        <w:t xml:space="preserve">, указанную в разделе 3 «Информационная карта аукциона» настоящей документации. </w:t>
      </w:r>
    </w:p>
    <w:p w14:paraId="1BD1BDA5"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При предложении наиболее низкой цены договора</w:t>
      </w:r>
      <w:r w:rsidRPr="00F41BBB">
        <w:rPr>
          <w:rFonts w:eastAsia="Calibri"/>
        </w:rPr>
        <w:t>/цены единицы товара, работы, услуги</w:t>
      </w:r>
      <w:r w:rsidRPr="00F41BBB">
        <w:rPr>
          <w:rFonts w:eastAsia="Calibri"/>
          <w:szCs w:val="20"/>
        </w:rPr>
        <w:t xml:space="preserve"> несколькими участниками закупки победителем в проведении аукциона признается участник закупки, предложение которого поступило ранее других участников закупки. </w:t>
      </w:r>
    </w:p>
    <w:p w14:paraId="58652028"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rPr>
        <w:t>В случае, если на аукционе снижается начальная (максимальная) цена единицы товара, работы, услуги, договор заключается на условиях, предусмотренных аукционной документацией, по начальной максимальной ориентировочной цене договора, указанной в извещении о проведении аукциона. При заключении договора по такому аукциону цена единицы товара, работы, услуги определяется с учетом коэффициента снижения начальной (максимальной) цены единицы товара, работы, услуги, полученного по итогам проведения аукциона.</w:t>
      </w:r>
      <w:r w:rsidRPr="00F41BBB">
        <w:rPr>
          <w:rFonts w:eastAsia="Calibri"/>
          <w:b/>
        </w:rPr>
        <w:t xml:space="preserve"> </w:t>
      </w:r>
    </w:p>
    <w:p w14:paraId="3A8F87BB"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 xml:space="preserve">По результатам проведения аукциона Заказчик формирует протокол аукциона, который подписывается всеми присутствующими членами единой (единой профильной) комиссии по закупке товаров, работ, </w:t>
      </w:r>
      <w:r w:rsidR="002D42C3" w:rsidRPr="00F41BBB">
        <w:rPr>
          <w:rFonts w:eastAsia="Calibri"/>
          <w:szCs w:val="20"/>
        </w:rPr>
        <w:t>услуг и</w:t>
      </w:r>
      <w:r w:rsidRPr="00F41BBB">
        <w:rPr>
          <w:rFonts w:eastAsia="Calibri"/>
          <w:szCs w:val="20"/>
        </w:rPr>
        <w:t xml:space="preserve"> представителем подразделения-заказчика непосредственно после проведения аукциона. Указанный протокол размещается не позднее чем через три дня со дня подписания протокола в единой информационной системе.</w:t>
      </w:r>
    </w:p>
    <w:p w14:paraId="2F56EBAC"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 xml:space="preserve">Если участниками закупки могут быть только СМП, закупка проводится в соответствии со статьей 3.4 Закона о закупках. </w:t>
      </w:r>
    </w:p>
    <w:p w14:paraId="349BFE0D" w14:textId="77777777" w:rsidR="00F41BBB" w:rsidRPr="00F41BBB" w:rsidRDefault="00F41BBB" w:rsidP="00F41BBB">
      <w:pPr>
        <w:numPr>
          <w:ilvl w:val="3"/>
          <w:numId w:val="52"/>
        </w:numPr>
        <w:ind w:left="0" w:firstLine="567"/>
        <w:contextualSpacing/>
        <w:jc w:val="both"/>
        <w:rPr>
          <w:rFonts w:eastAsia="Calibri"/>
          <w:szCs w:val="20"/>
        </w:rPr>
      </w:pPr>
      <w:r w:rsidRPr="00F41BBB">
        <w:rPr>
          <w:rFonts w:eastAsia="Calibri"/>
          <w:szCs w:val="20"/>
        </w:rPr>
        <w:t xml:space="preserve"> Подача ценовых предложений при проведении аукциона производится с </w:t>
      </w:r>
      <w:r w:rsidR="002D42C3" w:rsidRPr="00F41BBB">
        <w:rPr>
          <w:rFonts w:eastAsia="Calibri"/>
          <w:szCs w:val="20"/>
        </w:rPr>
        <w:t>учетом правил</w:t>
      </w:r>
      <w:r w:rsidRPr="00F41BBB">
        <w:rPr>
          <w:rFonts w:eastAsia="Calibri"/>
          <w:szCs w:val="20"/>
        </w:rPr>
        <w:t>, установленных частью 7 статьи 3.4. Закона о закупках, включающих в себя требования, указанные в п.п.2.8.10.1.1 – 2.8.10.1.5.</w:t>
      </w:r>
    </w:p>
    <w:p w14:paraId="5F6E0705" w14:textId="77777777" w:rsidR="00F41BBB" w:rsidRPr="00F41BBB" w:rsidRDefault="00F41BBB" w:rsidP="00F41BBB">
      <w:pPr>
        <w:numPr>
          <w:ilvl w:val="4"/>
          <w:numId w:val="52"/>
        </w:numPr>
        <w:tabs>
          <w:tab w:val="left" w:pos="1701"/>
        </w:tabs>
        <w:autoSpaceDE w:val="0"/>
        <w:autoSpaceDN w:val="0"/>
        <w:adjustRightInd w:val="0"/>
        <w:ind w:left="0" w:firstLine="567"/>
        <w:contextualSpacing/>
        <w:jc w:val="both"/>
        <w:rPr>
          <w:rFonts w:eastAsia="Calibri"/>
          <w:szCs w:val="20"/>
        </w:rPr>
      </w:pPr>
      <w:r w:rsidRPr="00F41BBB">
        <w:rPr>
          <w:rFonts w:eastAsia="Calibri"/>
          <w:szCs w:val="20"/>
        </w:rPr>
        <w:t>"Шаг аукциона" составляет от 0,5 процента до пяти процентов начальной (максимальной) цены договора.</w:t>
      </w:r>
    </w:p>
    <w:p w14:paraId="1B1043E7" w14:textId="77777777" w:rsidR="00F41BBB" w:rsidRPr="00F41BBB" w:rsidRDefault="00F41BBB" w:rsidP="00F41BBB">
      <w:pPr>
        <w:numPr>
          <w:ilvl w:val="4"/>
          <w:numId w:val="52"/>
        </w:numPr>
        <w:tabs>
          <w:tab w:val="left" w:pos="1701"/>
        </w:tabs>
        <w:autoSpaceDE w:val="0"/>
        <w:autoSpaceDN w:val="0"/>
        <w:adjustRightInd w:val="0"/>
        <w:ind w:left="0" w:firstLine="567"/>
        <w:contextualSpacing/>
        <w:jc w:val="both"/>
        <w:rPr>
          <w:rFonts w:eastAsia="Calibri"/>
          <w:szCs w:val="20"/>
        </w:rPr>
      </w:pPr>
      <w:r w:rsidRPr="00F41BBB">
        <w:rPr>
          <w:rFonts w:eastAsia="Calibri"/>
          <w:szCs w:val="20"/>
        </w:rPr>
        <w:t>Снижение текущего минимального предложения о цене договора осуществляется на величину в пределах "шага аукциона".</w:t>
      </w:r>
    </w:p>
    <w:p w14:paraId="5A09BCC6" w14:textId="77777777" w:rsidR="00F41BBB" w:rsidRPr="00F41BBB" w:rsidRDefault="00F41BBB" w:rsidP="00F41BBB">
      <w:pPr>
        <w:numPr>
          <w:ilvl w:val="4"/>
          <w:numId w:val="52"/>
        </w:numPr>
        <w:tabs>
          <w:tab w:val="left" w:pos="1701"/>
        </w:tabs>
        <w:autoSpaceDE w:val="0"/>
        <w:autoSpaceDN w:val="0"/>
        <w:adjustRightInd w:val="0"/>
        <w:ind w:left="0" w:firstLine="567"/>
        <w:contextualSpacing/>
        <w:jc w:val="both"/>
        <w:rPr>
          <w:rFonts w:eastAsia="Calibri"/>
          <w:szCs w:val="20"/>
        </w:rPr>
      </w:pPr>
      <w:r w:rsidRPr="00F41BBB">
        <w:rPr>
          <w:rFonts w:eastAsia="Calibri"/>
          <w:szCs w:val="20"/>
        </w:rPr>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429BD930" w14:textId="77777777" w:rsidR="00F41BBB" w:rsidRPr="00F41BBB" w:rsidRDefault="00F41BBB" w:rsidP="00F41BBB">
      <w:pPr>
        <w:numPr>
          <w:ilvl w:val="4"/>
          <w:numId w:val="52"/>
        </w:numPr>
        <w:tabs>
          <w:tab w:val="left" w:pos="1701"/>
        </w:tabs>
        <w:autoSpaceDE w:val="0"/>
        <w:autoSpaceDN w:val="0"/>
        <w:adjustRightInd w:val="0"/>
        <w:ind w:left="0" w:firstLine="567"/>
        <w:contextualSpacing/>
        <w:jc w:val="both"/>
        <w:rPr>
          <w:rFonts w:eastAsia="Calibri"/>
          <w:szCs w:val="20"/>
        </w:rPr>
      </w:pPr>
      <w:r w:rsidRPr="00F41BBB">
        <w:rPr>
          <w:rFonts w:eastAsia="Calibri"/>
          <w:szCs w:val="20"/>
        </w:rPr>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FE7D76F" w14:textId="77777777" w:rsidR="00F41BBB" w:rsidRPr="00F41BBB" w:rsidRDefault="00F41BBB" w:rsidP="00F41BBB">
      <w:pPr>
        <w:numPr>
          <w:ilvl w:val="4"/>
          <w:numId w:val="52"/>
        </w:numPr>
        <w:tabs>
          <w:tab w:val="left" w:pos="1701"/>
        </w:tabs>
        <w:autoSpaceDE w:val="0"/>
        <w:autoSpaceDN w:val="0"/>
        <w:adjustRightInd w:val="0"/>
        <w:ind w:left="0" w:firstLine="567"/>
        <w:contextualSpacing/>
        <w:jc w:val="both"/>
        <w:rPr>
          <w:rFonts w:eastAsia="Calibri"/>
          <w:szCs w:val="20"/>
        </w:rPr>
      </w:pPr>
      <w:r w:rsidRPr="00F41BBB">
        <w:rPr>
          <w:rFonts w:eastAsia="Calibri"/>
          <w:szCs w:val="20"/>
        </w:rPr>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14:paraId="2C40A4BA" w14:textId="77777777" w:rsidR="00F41BBB" w:rsidRPr="00F41BBB" w:rsidRDefault="00F41BBB" w:rsidP="00F41BBB">
      <w:pPr>
        <w:numPr>
          <w:ilvl w:val="3"/>
          <w:numId w:val="52"/>
        </w:numPr>
        <w:ind w:left="0" w:firstLine="567"/>
        <w:contextualSpacing/>
        <w:jc w:val="both"/>
        <w:rPr>
          <w:rFonts w:eastAsia="Calibri"/>
          <w:szCs w:val="20"/>
        </w:rPr>
      </w:pPr>
      <w:r w:rsidRPr="00F41BBB">
        <w:rPr>
          <w:rFonts w:eastAsia="Calibri"/>
          <w:szCs w:val="20"/>
        </w:rPr>
        <w:t xml:space="preserve"> На основании результатов рассмотрения ценовых предложений и вторых частей заявок участников аукциона, полученных от оператора электронной площадки, единая (единая профильная) комиссия по закупке товаров, работ, услуг присваивает каждой заявке порядковый номер в порядке уменьшения степени выгодности содержащихся в них условий исполнения договора. </w:t>
      </w:r>
    </w:p>
    <w:p w14:paraId="46FC4086" w14:textId="77777777" w:rsidR="00F41BBB" w:rsidRPr="00F41BBB" w:rsidRDefault="00F41BBB" w:rsidP="00F41BBB">
      <w:pPr>
        <w:numPr>
          <w:ilvl w:val="3"/>
          <w:numId w:val="52"/>
        </w:numPr>
        <w:ind w:left="0" w:firstLine="567"/>
        <w:contextualSpacing/>
        <w:jc w:val="both"/>
        <w:rPr>
          <w:rFonts w:eastAsia="Calibri"/>
          <w:szCs w:val="20"/>
        </w:rPr>
      </w:pPr>
      <w:r w:rsidRPr="00F41BBB">
        <w:rPr>
          <w:rFonts w:eastAsia="Calibri"/>
          <w:szCs w:val="20"/>
        </w:rPr>
        <w:t xml:space="preserve"> Заявке на участие в аукционе,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56441D0F" w14:textId="77777777" w:rsidR="00F41BBB" w:rsidRPr="00F41BBB" w:rsidRDefault="00F41BBB" w:rsidP="00F41BBB">
      <w:pPr>
        <w:numPr>
          <w:ilvl w:val="3"/>
          <w:numId w:val="52"/>
        </w:numPr>
        <w:ind w:left="0" w:firstLine="567"/>
        <w:contextualSpacing/>
        <w:jc w:val="both"/>
        <w:rPr>
          <w:rFonts w:eastAsia="Calibri"/>
          <w:szCs w:val="20"/>
        </w:rPr>
      </w:pPr>
      <w:r w:rsidRPr="00F41BBB">
        <w:rPr>
          <w:rFonts w:eastAsia="Calibri"/>
          <w:szCs w:val="20"/>
        </w:rPr>
        <w:t xml:space="preserve"> По итогам рассмотрения вторых частей заявок и ценовых предложений участников аукциона, в срок, указанный в извещении о проведении аукциона в электронной форме и разделе 3 «Информационная карта аукциона» настоящей документации, единая (единая профильная) комиссия по закупке товаров, работ, услуг и представитель подразделения-</w:t>
      </w:r>
      <w:r w:rsidR="002D42C3" w:rsidRPr="00F41BBB">
        <w:rPr>
          <w:rFonts w:eastAsia="Calibri"/>
          <w:szCs w:val="20"/>
        </w:rPr>
        <w:t>заказчика подписывают</w:t>
      </w:r>
      <w:r w:rsidRPr="00F41BBB">
        <w:rPr>
          <w:rFonts w:eastAsia="Calibri"/>
          <w:szCs w:val="20"/>
        </w:rPr>
        <w:t xml:space="preserve"> протокол аукциона. Указанный протокол размещается не позднее чем через три дня со дня подписания протокола в единой информационной системе.</w:t>
      </w:r>
    </w:p>
    <w:p w14:paraId="0E1BB420" w14:textId="77777777" w:rsidR="00F41BBB" w:rsidRPr="00F41BBB" w:rsidRDefault="00F41BBB" w:rsidP="00F41BBB">
      <w:pPr>
        <w:numPr>
          <w:ilvl w:val="3"/>
          <w:numId w:val="52"/>
        </w:numPr>
        <w:autoSpaceDE w:val="0"/>
        <w:autoSpaceDN w:val="0"/>
        <w:adjustRightInd w:val="0"/>
        <w:ind w:left="0" w:firstLine="567"/>
        <w:contextualSpacing/>
        <w:jc w:val="both"/>
        <w:rPr>
          <w:rFonts w:eastAsia="Calibri"/>
          <w:szCs w:val="20"/>
        </w:rPr>
      </w:pPr>
      <w:r w:rsidRPr="00F41BBB">
        <w:rPr>
          <w:rFonts w:eastAsia="Calibri"/>
        </w:rPr>
        <w:t xml:space="preserve"> В случае, если оператор электронной площадки одновременно направляет Заказчику первые и вторые части заявок на участие в аукционе</w:t>
      </w:r>
      <w:r w:rsidRPr="00F41BBB">
        <w:rPr>
          <w:rFonts w:eastAsia="Calibri"/>
          <w:bCs/>
        </w:rPr>
        <w:t xml:space="preserve">, Заказчик </w:t>
      </w:r>
      <w:r w:rsidRPr="00F41BBB">
        <w:rPr>
          <w:rFonts w:eastAsia="Calibri"/>
          <w:szCs w:val="20"/>
        </w:rPr>
        <w:t>в срок, указанный в извещении о проведении аукциона в электронной форме и разделе 3 «Информационная карта аукциона» настоящей документации,</w:t>
      </w:r>
      <w:r w:rsidRPr="00F41BBB">
        <w:rPr>
          <w:rFonts w:eastAsia="Calibri"/>
          <w:bCs/>
        </w:rPr>
        <w:t xml:space="preserve"> оформляет </w:t>
      </w:r>
      <w:r w:rsidRPr="00F41BBB">
        <w:rPr>
          <w:rFonts w:eastAsia="Calibri"/>
        </w:rPr>
        <w:t xml:space="preserve">протокол  рассмотрения заявок на участие в аукционе,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и подведения итогов аукциона. Указанный протокол размещается не позднее чем через три дня со дня подписания протокола в единой информационной системе. </w:t>
      </w:r>
    </w:p>
    <w:p w14:paraId="57D9E3C6" w14:textId="77777777" w:rsidR="00F41BBB" w:rsidRPr="00F41BBB" w:rsidRDefault="00F41BBB" w:rsidP="00F41BBB">
      <w:pPr>
        <w:autoSpaceDE w:val="0"/>
        <w:autoSpaceDN w:val="0"/>
        <w:adjustRightInd w:val="0"/>
        <w:ind w:firstLine="567"/>
        <w:jc w:val="both"/>
        <w:rPr>
          <w:rFonts w:eastAsia="Calibri"/>
        </w:rPr>
      </w:pPr>
      <w:r w:rsidRPr="00F41BBB">
        <w:t>На основании полученной от о</w:t>
      </w:r>
      <w:r w:rsidRPr="00F41BBB">
        <w:rPr>
          <w:rFonts w:eastAsia="Calibri"/>
        </w:rPr>
        <w:t>ператор</w:t>
      </w:r>
      <w:r w:rsidRPr="00F41BBB">
        <w:t>а</w:t>
      </w:r>
      <w:r w:rsidRPr="00F41BBB">
        <w:rPr>
          <w:rFonts w:eastAsia="Calibri"/>
        </w:rPr>
        <w:t xml:space="preserve"> электронной площадки информации о </w:t>
      </w:r>
      <w:r w:rsidRPr="00F41BBB">
        <w:t xml:space="preserve">ценовых предложениях </w:t>
      </w:r>
      <w:r w:rsidRPr="00F41BBB">
        <w:rPr>
          <w:rFonts w:eastAsia="Calibri"/>
        </w:rPr>
        <w:t xml:space="preserve">участников аукциона </w:t>
      </w:r>
      <w:r w:rsidRPr="00F41BBB">
        <w:t>Заказчик в срок, указанный в извещении о проведении аукциона в электронной форме и разделе 3 «Информационная карта аукциона» настоящей документации,</w:t>
      </w:r>
      <w:r w:rsidRPr="00F41BBB">
        <w:rPr>
          <w:bCs/>
        </w:rPr>
        <w:t xml:space="preserve"> оформляет </w:t>
      </w:r>
      <w:r w:rsidRPr="00F41BBB">
        <w:t>протокол  аукциона,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аукциона. Указанный протокол размещается не позднее чем через три дня со дня подписания протокола в единой информационной системе.</w:t>
      </w:r>
    </w:p>
    <w:p w14:paraId="5D040CF4"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Оператор электронной площадки обеспечивает при проведении аукциона в электронной форме конфиденциальность данных об участниках аукциона в электронной форме.</w:t>
      </w:r>
    </w:p>
    <w:p w14:paraId="7F71C74D"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 xml:space="preserve"> </w:t>
      </w:r>
      <w:r w:rsidRPr="00F41BBB">
        <w:rPr>
          <w:rFonts w:eastAsia="Calibri"/>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расчёт предлагаемой цены договора и её обоснование. Единая (единая профильная) комиссия по закупке товаров, работ, </w:t>
      </w:r>
      <w:r w:rsidR="002D42C3" w:rsidRPr="00F41BBB">
        <w:rPr>
          <w:rFonts w:eastAsia="Calibri"/>
        </w:rPr>
        <w:t>услуг вправе</w:t>
      </w:r>
      <w:r w:rsidRPr="00F41BBB">
        <w:rPr>
          <w:rFonts w:eastAsia="Calibri"/>
        </w:rPr>
        <w:t xml:space="preserve"> отклонить заявку на участие в аукционе в случае непредоставления расчёта предлагаемой цены договора и (или) её обоснования, либо по итогам проведенного анализа представленных в составе заявки расчёта и обоснования цены договора единая (единая профильная) комиссия по закупке товаров, работ, </w:t>
      </w:r>
      <w:r w:rsidR="002D42C3" w:rsidRPr="00F41BBB">
        <w:rPr>
          <w:rFonts w:eastAsia="Calibri"/>
        </w:rPr>
        <w:t>услуг пришла</w:t>
      </w:r>
      <w:r w:rsidRPr="00F41BBB">
        <w:rPr>
          <w:rFonts w:eastAsia="Calibri"/>
        </w:rPr>
        <w:t xml:space="preserve"> к обоснованному выводу о невозможности участника закупки исполнить договор на предложенных им условиях.</w:t>
      </w:r>
    </w:p>
    <w:p w14:paraId="4AF7CCEF"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 xml:space="preserve">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 Если в ходе аукциона цена была снижена до нуля, и проводился аукцион на право заключения договора, договор с таким победителем заключается по цене, увеличенной на 15 процентов от предложенной им цены договора.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года.</w:t>
      </w:r>
    </w:p>
    <w:p w14:paraId="1F7DBF53"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проведении аукциона в электронной форме, на "шаг", установленный в аукционной</w:t>
      </w:r>
      <w:r w:rsidRPr="00F41BBB">
        <w:rPr>
          <w:rFonts w:eastAsia="Calibri"/>
          <w:szCs w:val="20"/>
        </w:rPr>
        <w:tab/>
        <w:t xml:space="preserve"> документации,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3621861B"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проведении аукциона в электронной форме, на "шаг", установленный в аукционной</w:t>
      </w:r>
      <w:r w:rsidRPr="00F41BBB">
        <w:rPr>
          <w:rFonts w:eastAsia="Calibri"/>
          <w:szCs w:val="20"/>
        </w:rPr>
        <w:tab/>
        <w:t xml:space="preserve"> документации,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3F228111"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rPr>
        <w:t>В случае, если в аукционе участвовал один участник или в случае отсутствия предложений о снижении цены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14:paraId="29BE390D"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rPr>
        <w:t>В случае, если к участию в аукционе был допущен один участник или в аукционе участвовал один участник, Заказчик заключает договор с таким участником аукциона. В случае отсутствия в ходе аукциона предложений о снижении цены договора договор заключается с участником закупки, подавшим заявку раньше других.</w:t>
      </w:r>
    </w:p>
    <w:p w14:paraId="019F7354"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rPr>
        <w:t xml:space="preserve">В случаях, указанных в пунктах 2.8.14, 2.8.15 настоящей документации,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в электронной форме, или по цене, согласованной с таким участником аукциона и не превышающей начальной (максимальной) цены договора (цены лота). </w:t>
      </w:r>
    </w:p>
    <w:p w14:paraId="5D181B8E"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rPr>
        <w:t>В случае получения от участника аукциона после размещения протокола аукциона в единой информационной системе запроса о разъяснении результатов аукциона в письменной форме,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14:paraId="00E5FFB7"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rPr>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(а при уклонении </w:t>
      </w:r>
      <w:r w:rsidR="002D42C3" w:rsidRPr="00F41BBB">
        <w:rPr>
          <w:rFonts w:eastAsia="Calibri"/>
        </w:rPr>
        <w:t>от заключения</w:t>
      </w:r>
      <w:r w:rsidRPr="00F41BBB">
        <w:rPr>
          <w:rFonts w:eastAsia="Calibri"/>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аукционной документации, и по цене договора, предложенных таким участником по результатам аукциона. </w:t>
      </w:r>
    </w:p>
    <w:p w14:paraId="128FC85B"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В случае наличия соответствующей информации в аукционной документации Заказчик вправе заключить договоры с несколькими участниками аукциона. При этом в аукционной документации указывается порядок распределения количества товара, объема работ, услуг между победителем и иными участниками аукциона (в соответствии с заранее определенной в аукционной документации пропорцией или по иному принципу). С каждым участником аукциона договор также может быть заключен на все количество закупаемых товаров, работ, услуг.</w:t>
      </w:r>
    </w:p>
    <w:p w14:paraId="3105F95E" w14:textId="77777777" w:rsidR="00F41BBB" w:rsidRPr="00F41BBB" w:rsidRDefault="00F41BBB" w:rsidP="00F41BBB">
      <w:pPr>
        <w:numPr>
          <w:ilvl w:val="2"/>
          <w:numId w:val="52"/>
        </w:numPr>
        <w:ind w:left="0" w:firstLine="567"/>
        <w:contextualSpacing/>
        <w:jc w:val="both"/>
        <w:rPr>
          <w:rFonts w:eastAsia="Calibri"/>
          <w:szCs w:val="20"/>
        </w:rPr>
      </w:pPr>
      <w:r w:rsidRPr="00F41BBB">
        <w:rPr>
          <w:rFonts w:eastAsia="Calibri"/>
          <w:szCs w:val="20"/>
        </w:rPr>
        <w:t xml:space="preserve">Участник аукциона, признанный победителем аукциона, или участник, которому по результатам аукциона  был  присвоен второй номер, </w:t>
      </w:r>
      <w:r w:rsidRPr="00F41BBB">
        <w:rPr>
          <w:rFonts w:eastAsia="Calibri"/>
        </w:rPr>
        <w:t xml:space="preserve">иной участник закупки, с которым заключается договор, </w:t>
      </w:r>
      <w:r w:rsidRPr="00F41BBB">
        <w:rPr>
          <w:rFonts w:eastAsia="Calibri"/>
          <w:szCs w:val="20"/>
        </w:rPr>
        <w:t xml:space="preserve">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14:paraId="4D3C53DE" w14:textId="77777777" w:rsidR="00F41BBB" w:rsidRPr="00F41BBB" w:rsidRDefault="00F41BBB" w:rsidP="00F41BBB">
      <w:pPr>
        <w:jc w:val="both"/>
      </w:pPr>
    </w:p>
    <w:p w14:paraId="1E6A3D23" w14:textId="77777777" w:rsidR="00F41BBB" w:rsidRPr="00F41BBB" w:rsidRDefault="00F41BBB" w:rsidP="00F41BBB">
      <w:pPr>
        <w:numPr>
          <w:ilvl w:val="1"/>
          <w:numId w:val="52"/>
        </w:numPr>
        <w:ind w:left="1418" w:hanging="851"/>
        <w:contextualSpacing/>
        <w:jc w:val="both"/>
        <w:rPr>
          <w:rFonts w:eastAsia="Calibri"/>
          <w:b/>
          <w:szCs w:val="20"/>
        </w:rPr>
      </w:pPr>
      <w:r w:rsidRPr="00F41BBB">
        <w:rPr>
          <w:rFonts w:eastAsia="Calibri"/>
          <w:b/>
          <w:szCs w:val="20"/>
        </w:rPr>
        <w:t xml:space="preserve">Заключение договора </w:t>
      </w:r>
    </w:p>
    <w:p w14:paraId="6CB81C76" w14:textId="77777777" w:rsidR="00F41BBB" w:rsidRPr="00F41BBB" w:rsidRDefault="00F41BBB" w:rsidP="00F41BBB">
      <w:pPr>
        <w:numPr>
          <w:ilvl w:val="2"/>
          <w:numId w:val="52"/>
        </w:numPr>
        <w:tabs>
          <w:tab w:val="num" w:pos="0"/>
        </w:tabs>
        <w:ind w:left="0" w:firstLine="567"/>
        <w:contextualSpacing/>
        <w:jc w:val="both"/>
        <w:rPr>
          <w:rFonts w:eastAsia="Calibri"/>
          <w:szCs w:val="20"/>
        </w:rPr>
      </w:pPr>
      <w:r w:rsidRPr="00F41BBB">
        <w:rPr>
          <w:rFonts w:eastAsia="Calibri"/>
          <w:szCs w:val="20"/>
          <w:lang w:eastAsia="en-US"/>
        </w:rPr>
        <w:t>По результатам проведенного аукциона в электронной форме заключается договор, формируемый путем включения условий, предложенных в заявке участником закупки, с которым заключается договор (в том числе условие о стране происхождения поставляемого товара), в проект договора, являющийся неотъемлемой частью аукционной документации.</w:t>
      </w:r>
    </w:p>
    <w:p w14:paraId="6E28D646" w14:textId="77777777" w:rsidR="00F41BBB" w:rsidRPr="00F41BBB" w:rsidRDefault="00F41BBB" w:rsidP="00F41BBB">
      <w:pPr>
        <w:numPr>
          <w:ilvl w:val="2"/>
          <w:numId w:val="52"/>
        </w:numPr>
        <w:tabs>
          <w:tab w:val="num" w:pos="0"/>
        </w:tabs>
        <w:ind w:left="0" w:firstLine="567"/>
        <w:contextualSpacing/>
        <w:jc w:val="both"/>
        <w:rPr>
          <w:rFonts w:eastAsia="Calibri"/>
          <w:szCs w:val="20"/>
        </w:rPr>
      </w:pPr>
      <w:r w:rsidRPr="00F41BBB">
        <w:rPr>
          <w:rFonts w:eastAsia="Calibri"/>
        </w:rPr>
        <w:t xml:space="preserve">В срок, установленный в </w:t>
      </w:r>
      <w:r w:rsidRPr="00F41BBB">
        <w:rPr>
          <w:rFonts w:eastAsia="Calibri"/>
          <w:szCs w:val="20"/>
        </w:rPr>
        <w:t>разделе 3 «Информационная карта аукциона» настоящей документации</w:t>
      </w:r>
      <w:r w:rsidRPr="00F41BBB">
        <w:rPr>
          <w:rFonts w:eastAsia="Calibri"/>
        </w:rPr>
        <w:t xml:space="preserve">, Заказчик направляет победителю аукциона проект договора. Победитель аукциона возвращает Заказчику подписанный договор в срок, установленный в </w:t>
      </w:r>
      <w:r w:rsidRPr="00F41BBB">
        <w:rPr>
          <w:rFonts w:eastAsia="Calibri"/>
          <w:szCs w:val="20"/>
        </w:rPr>
        <w:t>разделе 3 «Информационная карта аукциона» настоящей документации</w:t>
      </w:r>
      <w:r w:rsidRPr="00F41BBB">
        <w:rPr>
          <w:rFonts w:eastAsia="Calibri"/>
        </w:rPr>
        <w:t>.</w:t>
      </w:r>
      <w:r w:rsidRPr="00F41BBB">
        <w:rPr>
          <w:rFonts w:eastAsia="Calibri"/>
          <w:szCs w:val="20"/>
        </w:rPr>
        <w:t xml:space="preserve"> При уклонении участника закупки от подписания договора, Заказчик удерживает обеспечение заявки на участие в аукционе, представленное таким участником, если предоставление такого обеспечения предусмотрено настоящей документацией.</w:t>
      </w:r>
    </w:p>
    <w:p w14:paraId="2FB11B90" w14:textId="77777777" w:rsidR="00F41BBB" w:rsidRPr="00F41BBB" w:rsidRDefault="00F41BBB" w:rsidP="00F41BBB">
      <w:pPr>
        <w:numPr>
          <w:ilvl w:val="2"/>
          <w:numId w:val="52"/>
        </w:numPr>
        <w:tabs>
          <w:tab w:val="num" w:pos="0"/>
        </w:tabs>
        <w:ind w:left="0" w:firstLine="567"/>
        <w:contextualSpacing/>
        <w:jc w:val="both"/>
        <w:rPr>
          <w:rFonts w:eastAsia="Calibri"/>
          <w:szCs w:val="20"/>
        </w:rPr>
      </w:pPr>
      <w:r w:rsidRPr="00F41BBB">
        <w:rPr>
          <w:rFonts w:eastAsia="Calibri"/>
          <w:szCs w:val="20"/>
        </w:rPr>
        <w:t>Договор заключается в бумажном виде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 в срок, указанный в извещении о проведении аукциона в электронной форме и разделе 3 «Информационная карта аукциона» настоящей документации. Договор по результатам аукциона может заключаться с использованием программно-аппаратных средств электронной площадки и подписываться электронной подписью лица, имеющего право действовать от имени соответственно участника закупки, Заказчика, если данное требование указано в разделе 3 «Информационная карта аукциона» настоящей документации.</w:t>
      </w:r>
    </w:p>
    <w:p w14:paraId="387B3EF3" w14:textId="77777777" w:rsidR="00F41BBB" w:rsidRPr="00F41BBB" w:rsidRDefault="00F41BBB" w:rsidP="00F41BBB">
      <w:pPr>
        <w:numPr>
          <w:ilvl w:val="2"/>
          <w:numId w:val="52"/>
        </w:numPr>
        <w:tabs>
          <w:tab w:val="num" w:pos="0"/>
        </w:tabs>
        <w:ind w:left="0" w:firstLine="567"/>
        <w:contextualSpacing/>
        <w:jc w:val="both"/>
        <w:rPr>
          <w:rFonts w:eastAsia="Calibri"/>
          <w:szCs w:val="20"/>
        </w:rPr>
      </w:pPr>
      <w:r w:rsidRPr="00F41BBB">
        <w:rPr>
          <w:rFonts w:eastAsia="Calibri"/>
          <w:szCs w:val="20"/>
        </w:rPr>
        <w:t xml:space="preserve">В случае, если победителем аукциона или участником, которому по результатам </w:t>
      </w:r>
      <w:r w:rsidR="002D42C3" w:rsidRPr="00F41BBB">
        <w:rPr>
          <w:rFonts w:eastAsia="Calibri"/>
          <w:szCs w:val="20"/>
        </w:rPr>
        <w:t>аукциона был присвоен</w:t>
      </w:r>
      <w:r w:rsidRPr="00F41BBB">
        <w:rPr>
          <w:rFonts w:eastAsia="Calibri"/>
          <w:szCs w:val="20"/>
        </w:rPr>
        <w:t xml:space="preserve">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14:paraId="6B2ACFBC" w14:textId="77777777" w:rsidR="00F41BBB" w:rsidRPr="00F41BBB" w:rsidRDefault="00F41BBB" w:rsidP="00F41BBB">
      <w:pPr>
        <w:numPr>
          <w:ilvl w:val="2"/>
          <w:numId w:val="52"/>
        </w:numPr>
        <w:tabs>
          <w:tab w:val="num" w:pos="0"/>
        </w:tabs>
        <w:ind w:left="0" w:firstLine="567"/>
        <w:contextualSpacing/>
        <w:jc w:val="both"/>
        <w:rPr>
          <w:rFonts w:eastAsia="Calibri"/>
          <w:szCs w:val="20"/>
        </w:rPr>
      </w:pPr>
      <w:r w:rsidRPr="00F41BBB">
        <w:rPr>
          <w:rFonts w:eastAsia="Calibri"/>
          <w:szCs w:val="20"/>
        </w:rPr>
        <w:t xml:space="preserve">Если закупка проводится в соответствии со статьей 3.4 Закона о закупках, участниками которой могут быть только СМП, договор заключается в порядке, установленном частью 28 статьи 3.4. Закона о закупках. В иных случаях договор также может быть заключен в указанном порядке, если соответствующее указание содержится в аукционной документации. </w:t>
      </w:r>
    </w:p>
    <w:p w14:paraId="647048DE" w14:textId="77777777" w:rsidR="00F41BBB" w:rsidRPr="00F41BBB" w:rsidRDefault="00F41BBB" w:rsidP="00F41BBB">
      <w:pPr>
        <w:numPr>
          <w:ilvl w:val="3"/>
          <w:numId w:val="52"/>
        </w:numPr>
        <w:autoSpaceDE w:val="0"/>
        <w:autoSpaceDN w:val="0"/>
        <w:adjustRightInd w:val="0"/>
        <w:ind w:left="0" w:firstLine="567"/>
        <w:contextualSpacing/>
        <w:jc w:val="both"/>
        <w:rPr>
          <w:rFonts w:eastAsia="Calibri"/>
          <w:szCs w:val="20"/>
        </w:rPr>
      </w:pPr>
      <w:r w:rsidRPr="00F41BBB">
        <w:rPr>
          <w:rFonts w:eastAsia="Calibri"/>
          <w:szCs w:val="20"/>
        </w:rPr>
        <w:t xml:space="preserve">Договор по результатам аукциона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r w:rsidRPr="00F41BBB">
        <w:rPr>
          <w:rFonts w:eastAsia="Calibri"/>
        </w:rPr>
        <w:t>В иных случаях проведения аукциона в электронной форме договор может быть заключен с использованием программно-аппаратных средств электронной площадки и подписан электронной подписью лица, имеющего право действовать от имени соответственно участника закупки, заказчика, если это предусмотрено аукционной документацией, извещением о проведении аукциона в электронной форме.</w:t>
      </w:r>
    </w:p>
    <w:p w14:paraId="42A86A4E" w14:textId="77777777" w:rsidR="00F41BBB" w:rsidRPr="00F41BBB" w:rsidRDefault="00F41BBB" w:rsidP="00F41BBB">
      <w:pPr>
        <w:numPr>
          <w:ilvl w:val="3"/>
          <w:numId w:val="52"/>
        </w:numPr>
        <w:autoSpaceDE w:val="0"/>
        <w:autoSpaceDN w:val="0"/>
        <w:adjustRightInd w:val="0"/>
        <w:ind w:left="0" w:firstLine="567"/>
        <w:contextualSpacing/>
        <w:jc w:val="both"/>
        <w:rPr>
          <w:rFonts w:eastAsia="Calibri"/>
          <w:szCs w:val="20"/>
        </w:rPr>
      </w:pPr>
      <w:r w:rsidRPr="00F41BBB">
        <w:rPr>
          <w:rFonts w:eastAsia="Calibri"/>
          <w:szCs w:val="20"/>
        </w:rPr>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2D42C3" w:rsidRPr="00F41BBB">
        <w:rPr>
          <w:rFonts w:eastAsia="Calibri"/>
          <w:szCs w:val="20"/>
        </w:rPr>
        <w:t>участнику закупки,</w:t>
      </w:r>
      <w:r w:rsidRPr="00F41BBB">
        <w:rPr>
          <w:rFonts w:eastAsia="Calibri"/>
          <w:szCs w:val="20"/>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202FD43" w14:textId="77777777" w:rsidR="00F41BBB" w:rsidRPr="00F41BBB" w:rsidRDefault="00F41BBB" w:rsidP="00F41BBB">
      <w:pPr>
        <w:numPr>
          <w:ilvl w:val="2"/>
          <w:numId w:val="52"/>
        </w:numPr>
        <w:autoSpaceDE w:val="0"/>
        <w:autoSpaceDN w:val="0"/>
        <w:adjustRightInd w:val="0"/>
        <w:ind w:left="0" w:firstLine="567"/>
        <w:contextualSpacing/>
        <w:jc w:val="both"/>
        <w:rPr>
          <w:rFonts w:eastAsia="Calibri"/>
          <w:szCs w:val="20"/>
        </w:rPr>
      </w:pPr>
      <w:r w:rsidRPr="00F41BBB">
        <w:rPr>
          <w:rFonts w:eastAsia="Calibri"/>
          <w:szCs w:val="20"/>
        </w:rPr>
        <w:t>Договор должен быть подписан в срок, указанный в извещении о проведении аукциона в электронной форме и разделе 3 «Информационная карта аукциона» настоящей документации.</w:t>
      </w:r>
    </w:p>
    <w:p w14:paraId="57BAE5C1" w14:textId="77777777" w:rsidR="00F41BBB" w:rsidRPr="00F41BBB" w:rsidRDefault="00F41BBB" w:rsidP="00F41BBB">
      <w:pPr>
        <w:numPr>
          <w:ilvl w:val="2"/>
          <w:numId w:val="52"/>
        </w:numPr>
        <w:autoSpaceDE w:val="0"/>
        <w:autoSpaceDN w:val="0"/>
        <w:adjustRightInd w:val="0"/>
        <w:ind w:left="0" w:firstLine="567"/>
        <w:contextualSpacing/>
        <w:jc w:val="both"/>
        <w:rPr>
          <w:rFonts w:eastAsia="Calibri"/>
          <w:szCs w:val="20"/>
        </w:rPr>
      </w:pPr>
      <w:r w:rsidRPr="00F41BBB">
        <w:rPr>
          <w:rFonts w:eastAsia="Calibri"/>
          <w:szCs w:val="20"/>
        </w:rPr>
        <w:t>В случае,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а также обеспечение исполнения договора в случае, если аукционной документацией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w:t>
      </w:r>
    </w:p>
    <w:p w14:paraId="380D04F7" w14:textId="77777777" w:rsidR="00F41BBB" w:rsidRPr="00F41BBB" w:rsidRDefault="00F41BBB" w:rsidP="00F41BBB">
      <w:pPr>
        <w:numPr>
          <w:ilvl w:val="2"/>
          <w:numId w:val="52"/>
        </w:numPr>
        <w:autoSpaceDE w:val="0"/>
        <w:autoSpaceDN w:val="0"/>
        <w:adjustRightInd w:val="0"/>
        <w:ind w:left="0" w:firstLine="567"/>
        <w:contextualSpacing/>
        <w:jc w:val="both"/>
        <w:rPr>
          <w:rFonts w:eastAsia="Calibri"/>
          <w:szCs w:val="20"/>
        </w:rPr>
      </w:pPr>
      <w:r w:rsidRPr="00F41BBB">
        <w:rPr>
          <w:rFonts w:eastAsia="Calibri"/>
        </w:rPr>
        <w:t>Сведения об участниках закупки, уклонившихся от заключения договора, подлежат направлению в реестр недобросовестных поставщиков в установленном Законом порядке.</w:t>
      </w:r>
    </w:p>
    <w:p w14:paraId="66844820" w14:textId="77777777" w:rsidR="00F41BBB" w:rsidRPr="00F41BBB" w:rsidRDefault="00F41BBB" w:rsidP="00F41BBB">
      <w:pPr>
        <w:numPr>
          <w:ilvl w:val="2"/>
          <w:numId w:val="52"/>
        </w:numPr>
        <w:autoSpaceDE w:val="0"/>
        <w:autoSpaceDN w:val="0"/>
        <w:adjustRightInd w:val="0"/>
        <w:ind w:left="0" w:firstLine="567"/>
        <w:contextualSpacing/>
        <w:jc w:val="both"/>
        <w:rPr>
          <w:rFonts w:eastAsia="Calibri"/>
          <w:szCs w:val="20"/>
        </w:rPr>
      </w:pPr>
      <w:r w:rsidRPr="00F41BBB">
        <w:rPr>
          <w:rFonts w:eastAsia="Calibri"/>
        </w:rPr>
        <w:t>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Положением о закупке. При этом заключение договора для участника закупки, который занял второе и последующее место после победителя, является обязательным. В случае уклонения победителя или участника закупки, с которым заключается договор, от заключения договора, обеспечение заявки на участие в аукционе не возвращается.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несостоявшейся. Аналогичным образом договор может быть заключен с участником закупки, занявшим третье или последующие места.</w:t>
      </w:r>
    </w:p>
    <w:p w14:paraId="7BCFF001" w14:textId="77777777" w:rsidR="00F41BBB" w:rsidRPr="00F41BBB" w:rsidRDefault="00F41BBB" w:rsidP="00F41BBB">
      <w:pPr>
        <w:numPr>
          <w:ilvl w:val="2"/>
          <w:numId w:val="52"/>
        </w:numPr>
        <w:autoSpaceDE w:val="0"/>
        <w:autoSpaceDN w:val="0"/>
        <w:adjustRightInd w:val="0"/>
        <w:ind w:left="0" w:firstLine="567"/>
        <w:contextualSpacing/>
        <w:jc w:val="both"/>
        <w:rPr>
          <w:rFonts w:eastAsia="Calibri"/>
          <w:szCs w:val="20"/>
        </w:rPr>
      </w:pPr>
      <w:r w:rsidRPr="00F41BBB">
        <w:rPr>
          <w:rFonts w:eastAsia="Calibri"/>
          <w:szCs w:val="20"/>
        </w:rPr>
        <w:t>После определения участника, с которым должен быть заключен договор, в срок, предусмотренный для заключения договора, Заказчик вправе отстранить его от участия в аукционе в случае установления следующих фактов:</w:t>
      </w:r>
    </w:p>
    <w:p w14:paraId="73374448" w14:textId="77777777" w:rsidR="00F41BBB" w:rsidRPr="00F41BBB" w:rsidRDefault="002D42C3" w:rsidP="00F41BBB">
      <w:pPr>
        <w:tabs>
          <w:tab w:val="num" w:pos="0"/>
        </w:tabs>
        <w:suppressAutoHyphens/>
        <w:autoSpaceDE w:val="0"/>
        <w:autoSpaceDN w:val="0"/>
        <w:adjustRightInd w:val="0"/>
        <w:ind w:firstLine="567"/>
        <w:jc w:val="both"/>
      </w:pPr>
      <w:r w:rsidRPr="00F41BBB">
        <w:t>а) проведения</w:t>
      </w:r>
      <w:r w:rsidR="00F41BBB" w:rsidRPr="00F41BBB">
        <w:t xml:space="preserve">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14:paraId="2A4369FB" w14:textId="77777777" w:rsidR="00F41BBB" w:rsidRPr="00F41BBB" w:rsidRDefault="00F41BBB" w:rsidP="00F41BBB">
      <w:pPr>
        <w:tabs>
          <w:tab w:val="num" w:pos="0"/>
        </w:tabs>
        <w:suppressAutoHyphens/>
        <w:autoSpaceDE w:val="0"/>
        <w:autoSpaceDN w:val="0"/>
        <w:adjustRightInd w:val="0"/>
        <w:ind w:firstLine="567"/>
        <w:jc w:val="both"/>
      </w:pPr>
      <w:r w:rsidRPr="00F41BBB">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14:paraId="77458458" w14:textId="77777777" w:rsidR="00F41BBB" w:rsidRPr="00F41BBB" w:rsidRDefault="00F41BBB" w:rsidP="00F41BBB">
      <w:pPr>
        <w:tabs>
          <w:tab w:val="num" w:pos="0"/>
        </w:tabs>
        <w:suppressAutoHyphens/>
        <w:autoSpaceDE w:val="0"/>
        <w:autoSpaceDN w:val="0"/>
        <w:adjustRightInd w:val="0"/>
        <w:ind w:firstLine="567"/>
        <w:jc w:val="both"/>
      </w:pPr>
      <w:r w:rsidRPr="00F41BBB">
        <w:t>в) предоставления участниками закупки заведомо ложных сведений, содержащихся в представленных ими документах;</w:t>
      </w:r>
    </w:p>
    <w:p w14:paraId="40F30CB8" w14:textId="77777777" w:rsidR="00F41BBB" w:rsidRPr="00F41BBB" w:rsidRDefault="00F41BBB" w:rsidP="00F41BBB">
      <w:pPr>
        <w:tabs>
          <w:tab w:val="num" w:pos="0"/>
        </w:tabs>
        <w:suppressAutoHyphens/>
        <w:autoSpaceDE w:val="0"/>
        <w:autoSpaceDN w:val="0"/>
        <w:adjustRightInd w:val="0"/>
        <w:ind w:firstLine="567"/>
        <w:jc w:val="both"/>
      </w:pPr>
      <w:r w:rsidRPr="00F41BBB">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73BC649" w14:textId="77777777" w:rsidR="00F41BBB" w:rsidRPr="00F41BBB" w:rsidRDefault="00F41BBB" w:rsidP="00F41BBB">
      <w:pPr>
        <w:tabs>
          <w:tab w:val="num" w:pos="0"/>
        </w:tabs>
        <w:suppressAutoHyphens/>
        <w:autoSpaceDE w:val="0"/>
        <w:autoSpaceDN w:val="0"/>
        <w:adjustRightInd w:val="0"/>
        <w:ind w:firstLine="567"/>
        <w:jc w:val="both"/>
      </w:pPr>
      <w:r w:rsidRPr="00F41BBB">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5B32B762" w14:textId="77777777" w:rsidR="00F41BBB" w:rsidRPr="00F41BBB" w:rsidRDefault="00F41BBB" w:rsidP="00F41BBB">
      <w:pPr>
        <w:numPr>
          <w:ilvl w:val="2"/>
          <w:numId w:val="52"/>
        </w:numPr>
        <w:tabs>
          <w:tab w:val="num" w:pos="0"/>
        </w:tabs>
        <w:suppressAutoHyphens/>
        <w:autoSpaceDE w:val="0"/>
        <w:autoSpaceDN w:val="0"/>
        <w:adjustRightInd w:val="0"/>
        <w:ind w:left="0" w:firstLine="567"/>
        <w:contextualSpacing/>
        <w:jc w:val="both"/>
        <w:rPr>
          <w:rFonts w:eastAsia="Calibri"/>
          <w:szCs w:val="20"/>
        </w:rPr>
      </w:pPr>
      <w:r w:rsidRPr="00F41BBB">
        <w:rPr>
          <w:rFonts w:eastAsia="Calibri"/>
          <w:szCs w:val="20"/>
        </w:rPr>
        <w:t xml:space="preserve">В случае незаключения Заказчиком договора с победителем или участником закупки, с которым должен быть заключен договор, по основаниям, предусмотренным </w:t>
      </w:r>
      <w:r w:rsidR="002D42C3" w:rsidRPr="00F41BBB">
        <w:rPr>
          <w:rFonts w:eastAsia="Calibri"/>
          <w:szCs w:val="20"/>
        </w:rPr>
        <w:t>подпунктами,</w:t>
      </w:r>
      <w:r w:rsidRPr="00F41BBB">
        <w:rPr>
          <w:rFonts w:eastAsia="Calibri"/>
          <w:szCs w:val="20"/>
        </w:rPr>
        <w:t xml:space="preserve"> а) - д) пункта 2.9.10 настоящей документации, аукцион признается несостоявшимся.</w:t>
      </w:r>
    </w:p>
    <w:p w14:paraId="43B214C6" w14:textId="77777777" w:rsidR="00F41BBB" w:rsidRPr="00F41BBB" w:rsidRDefault="00F41BBB" w:rsidP="00F41BBB">
      <w:pPr>
        <w:tabs>
          <w:tab w:val="left" w:pos="993"/>
        </w:tabs>
        <w:ind w:firstLine="567"/>
        <w:contextualSpacing/>
        <w:jc w:val="both"/>
        <w:rPr>
          <w:rFonts w:eastAsia="Calibri"/>
        </w:rPr>
      </w:pPr>
      <w:r w:rsidRPr="00F41BBB">
        <w:rPr>
          <w:rFonts w:eastAsia="Calibri"/>
        </w:rPr>
        <w:t>2.9.12. При заключении и исполнении договора изменение его условий не допускается, за исключением случаев, предусмотренных Положением о закупке.</w:t>
      </w:r>
    </w:p>
    <w:p w14:paraId="21D3D888" w14:textId="77777777" w:rsidR="00F41BBB" w:rsidRPr="00F41BBB" w:rsidRDefault="00F41BBB" w:rsidP="00F41BBB">
      <w:pPr>
        <w:tabs>
          <w:tab w:val="left" w:pos="993"/>
        </w:tabs>
        <w:ind w:firstLine="567"/>
        <w:contextualSpacing/>
        <w:jc w:val="both"/>
        <w:rPr>
          <w:rFonts w:eastAsia="Calibri"/>
        </w:rPr>
      </w:pPr>
      <w:r w:rsidRPr="00F41BBB">
        <w:rPr>
          <w:rFonts w:eastAsia="Calibri"/>
        </w:rPr>
        <w:t>2.9.13. При заключении договора университет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университета было предусмотрено аукционной документацией, извещением о проведении аукциона в электронной форме.</w:t>
      </w:r>
    </w:p>
    <w:p w14:paraId="5726A2C3" w14:textId="77777777" w:rsidR="00F41BBB" w:rsidRPr="00F41BBB" w:rsidRDefault="00F41BBB" w:rsidP="00F41BBB">
      <w:pPr>
        <w:autoSpaceDE w:val="0"/>
        <w:autoSpaceDN w:val="0"/>
        <w:adjustRightInd w:val="0"/>
        <w:ind w:firstLine="567"/>
        <w:jc w:val="both"/>
        <w:rPr>
          <w:rFonts w:eastAsia="Calibri"/>
          <w:lang w:eastAsia="en-US"/>
        </w:rPr>
      </w:pPr>
      <w:r w:rsidRPr="00F41BBB">
        <w:rPr>
          <w:rFonts w:eastAsia="Calibri"/>
          <w:lang w:eastAsia="en-US"/>
        </w:rPr>
        <w:t>2.9.14. Заказчик по согласованию с контрагентом в ходе исполнения договора вправе изменить не более чем на двадцать</w:t>
      </w:r>
      <w:r w:rsidRPr="00F41BBB">
        <w:rPr>
          <w:rFonts w:eastAsia="Calibri"/>
          <w:b/>
          <w:lang w:eastAsia="en-US"/>
        </w:rPr>
        <w:t xml:space="preserve"> </w:t>
      </w:r>
      <w:r w:rsidRPr="00F41BBB">
        <w:rPr>
          <w:rFonts w:eastAsia="Calibri"/>
          <w:lang w:eastAsia="en-US"/>
        </w:rPr>
        <w:t>процентов количество всех предусмотренных договором товаров, объем предусмотренных договором работ, услуг в случае:</w:t>
      </w:r>
    </w:p>
    <w:p w14:paraId="003EE604" w14:textId="77777777" w:rsidR="00F41BBB" w:rsidRPr="00F41BBB" w:rsidRDefault="00F41BBB" w:rsidP="00F41BBB">
      <w:pPr>
        <w:tabs>
          <w:tab w:val="left" w:pos="709"/>
        </w:tabs>
        <w:ind w:firstLine="567"/>
        <w:jc w:val="both"/>
        <w:rPr>
          <w:rFonts w:eastAsia="Calibri"/>
          <w:lang w:eastAsia="en-US"/>
        </w:rPr>
      </w:pPr>
      <w:r w:rsidRPr="00F41BBB">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14:paraId="080ACC66" w14:textId="77777777" w:rsidR="00F41BBB" w:rsidRPr="00F41BBB" w:rsidRDefault="00F41BBB" w:rsidP="00F41BBB">
      <w:pPr>
        <w:tabs>
          <w:tab w:val="left" w:pos="709"/>
        </w:tabs>
        <w:ind w:firstLine="567"/>
        <w:jc w:val="both"/>
        <w:rPr>
          <w:rFonts w:eastAsia="Calibri"/>
          <w:lang w:eastAsia="en-US"/>
        </w:rPr>
      </w:pPr>
      <w:r w:rsidRPr="00F41BBB">
        <w:rPr>
          <w:rFonts w:eastAsia="Calibri"/>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
    <w:p w14:paraId="2150073A" w14:textId="77777777" w:rsidR="00F41BBB" w:rsidRPr="00F41BBB" w:rsidRDefault="00F41BBB" w:rsidP="00F41BBB">
      <w:pPr>
        <w:tabs>
          <w:tab w:val="left" w:pos="709"/>
        </w:tabs>
        <w:ind w:firstLine="567"/>
        <w:jc w:val="both"/>
        <w:rPr>
          <w:rFonts w:eastAsia="Calibri"/>
          <w:lang w:eastAsia="en-US"/>
        </w:rPr>
      </w:pPr>
      <w:r w:rsidRPr="00F41BBB">
        <w:rPr>
          <w:rFonts w:eastAsia="Calibri"/>
          <w:lang w:eastAsia="en-US"/>
        </w:rPr>
        <w:t>- сокращения потребности в товарах, работах, услугах, на поставку, выполнение, оказание которых заключен договор.</w:t>
      </w:r>
    </w:p>
    <w:p w14:paraId="1631F755" w14:textId="77777777" w:rsidR="00F41BBB" w:rsidRPr="00F41BBB" w:rsidRDefault="00F41BBB" w:rsidP="00F41BBB">
      <w:pPr>
        <w:tabs>
          <w:tab w:val="left" w:pos="709"/>
        </w:tabs>
        <w:ind w:firstLine="567"/>
        <w:jc w:val="both"/>
        <w:rPr>
          <w:rFonts w:eastAsia="Calibri"/>
          <w:lang w:eastAsia="en-US"/>
        </w:rPr>
      </w:pPr>
      <w:r w:rsidRPr="00F41BBB">
        <w:rPr>
          <w:rFonts w:eastAsia="Calibri"/>
          <w:lang w:eastAsia="en-US"/>
        </w:rPr>
        <w:t>2.9.15. 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объемом таких работ, услуг, но не более чем на двадцать процентов такой цены договора.</w:t>
      </w:r>
    </w:p>
    <w:p w14:paraId="15EA361C" w14:textId="77777777" w:rsidR="00F41BBB" w:rsidRPr="00F41BBB" w:rsidRDefault="00F41BBB" w:rsidP="00F41BBB">
      <w:pPr>
        <w:tabs>
          <w:tab w:val="left" w:pos="709"/>
        </w:tabs>
        <w:ind w:firstLine="567"/>
        <w:jc w:val="both"/>
        <w:rPr>
          <w:rFonts w:eastAsia="Calibri"/>
          <w:lang w:eastAsia="en-US"/>
        </w:rPr>
      </w:pPr>
      <w:r w:rsidRPr="00F41BBB">
        <w:rPr>
          <w:rFonts w:eastAsia="Calibri"/>
          <w:lang w:eastAsia="en-US"/>
        </w:rPr>
        <w:t>2.9.16. При внесении соответствующих изменений в договор, в связи с сокращением потребности в товарах, работах, услугах, предусмотренных договором, Заказчик обязан изменить цену договора в соответствии с сокращаемым количеством товара, объемом работ, услуг.</w:t>
      </w:r>
    </w:p>
    <w:p w14:paraId="552A912C" w14:textId="77777777" w:rsidR="00F41BBB" w:rsidRPr="00F41BBB" w:rsidRDefault="00F41BBB" w:rsidP="00F41BBB">
      <w:pPr>
        <w:autoSpaceDE w:val="0"/>
        <w:autoSpaceDN w:val="0"/>
        <w:adjustRightInd w:val="0"/>
        <w:ind w:firstLine="567"/>
        <w:jc w:val="both"/>
        <w:rPr>
          <w:rFonts w:eastAsia="Calibri"/>
          <w:bCs/>
        </w:rPr>
      </w:pPr>
      <w:r w:rsidRPr="00F41BBB">
        <w:t xml:space="preserve">2.9.17. При </w:t>
      </w:r>
      <w:r w:rsidRPr="00F41BBB">
        <w:rPr>
          <w:bCs/>
        </w:rPr>
        <w:t xml:space="preserve">исполнении договора, заключенного с участником закупки, которому предоставлен приоритет в соответствии с </w:t>
      </w:r>
      <w:r w:rsidRPr="00F41BBB">
        <w:t>постановлением Правительства Российской Федерации от 16.09.2016 № 925</w:t>
      </w:r>
      <w:r w:rsidRPr="00F41BBB">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F41BBB">
        <w:rPr>
          <w:rFonts w:eastAsia="Calibri"/>
          <w:bCs/>
        </w:rPr>
        <w:t>.</w:t>
      </w:r>
    </w:p>
    <w:p w14:paraId="5D1021A2" w14:textId="77777777" w:rsidR="00F41BBB" w:rsidRPr="00F41BBB" w:rsidRDefault="00F41BBB" w:rsidP="00F41BBB">
      <w:pPr>
        <w:ind w:firstLine="567"/>
        <w:jc w:val="both"/>
      </w:pPr>
    </w:p>
    <w:p w14:paraId="4EE72183" w14:textId="77777777" w:rsidR="00BB4955" w:rsidRDefault="00BB4955" w:rsidP="00BA29AD">
      <w:pPr>
        <w:ind w:firstLine="567"/>
        <w:jc w:val="both"/>
      </w:pPr>
    </w:p>
    <w:p w14:paraId="13FD7A61" w14:textId="77777777" w:rsidR="005A08CA" w:rsidRDefault="005A08CA" w:rsidP="00270327">
      <w:pPr>
        <w:widowControl w:val="0"/>
        <w:tabs>
          <w:tab w:val="left" w:pos="284"/>
        </w:tabs>
        <w:ind w:firstLine="567"/>
        <w:jc w:val="both"/>
      </w:pPr>
    </w:p>
    <w:p w14:paraId="7E4CA244" w14:textId="77777777" w:rsidR="00270327" w:rsidRPr="00F5050E" w:rsidRDefault="00270327" w:rsidP="00270327">
      <w:pPr>
        <w:widowControl w:val="0"/>
        <w:tabs>
          <w:tab w:val="left" w:pos="284"/>
        </w:tabs>
        <w:ind w:firstLine="567"/>
        <w:jc w:val="both"/>
        <w:rPr>
          <w:b/>
          <w:sz w:val="28"/>
          <w:szCs w:val="28"/>
        </w:rPr>
      </w:pPr>
    </w:p>
    <w:p w14:paraId="5CFA1266" w14:textId="77777777" w:rsidR="00674A2C" w:rsidRPr="004B572E" w:rsidRDefault="00674A2C" w:rsidP="00547C38">
      <w:pPr>
        <w:pStyle w:val="af0"/>
        <w:pageBreakBefore/>
        <w:numPr>
          <w:ilvl w:val="0"/>
          <w:numId w:val="52"/>
        </w:numPr>
        <w:tabs>
          <w:tab w:val="left" w:pos="284"/>
        </w:tabs>
        <w:jc w:val="center"/>
        <w:rPr>
          <w:b/>
          <w:sz w:val="28"/>
          <w:szCs w:val="28"/>
        </w:rPr>
      </w:pPr>
      <w:r w:rsidRPr="004B572E">
        <w:rPr>
          <w:b/>
          <w:sz w:val="28"/>
          <w:szCs w:val="28"/>
        </w:rPr>
        <w:t>ИНФОРМАЦИОННАЯ КАРТА АУКЦИОНА</w:t>
      </w:r>
    </w:p>
    <w:p w14:paraId="00A0AB1A" w14:textId="77777777" w:rsidR="00674A2C" w:rsidRPr="00F5050E" w:rsidRDefault="00674A2C" w:rsidP="00E20218">
      <w:pPr>
        <w:keepNext/>
        <w:keepLines/>
        <w:widowControl w:val="0"/>
        <w:suppressLineNumbers/>
        <w:suppressAutoHyphens/>
        <w:jc w:val="both"/>
      </w:pPr>
    </w:p>
    <w:p w14:paraId="2ED0A1F8" w14:textId="77777777"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f"/>
            <w:color w:val="auto"/>
          </w:rPr>
          <w:t>Разделов</w:t>
        </w:r>
      </w:hyperlink>
      <w:r w:rsidRPr="00F5050E">
        <w:t xml:space="preserve"> нас</w:t>
      </w:r>
      <w:r w:rsidR="00F6701E">
        <w:t xml:space="preserve">тоящей </w:t>
      </w:r>
      <w:r w:rsidR="00155AC2">
        <w:t>документации об аукционе</w:t>
      </w:r>
      <w:r w:rsidR="00F6701E">
        <w:t>.</w:t>
      </w:r>
    </w:p>
    <w:p w14:paraId="14E2704E" w14:textId="77777777" w:rsidR="002F381F" w:rsidRPr="00036DF6" w:rsidRDefault="002F381F" w:rsidP="002F381F">
      <w:pPr>
        <w:keepNext/>
        <w:keepLines/>
        <w:widowControl w:val="0"/>
        <w:suppressLineNumbers/>
        <w:suppressAutoHyphens/>
        <w:jc w:val="center"/>
      </w:pPr>
      <w:r>
        <w:rPr>
          <w:b/>
          <w:bCs/>
          <w:color w:val="FF0000"/>
          <w:spacing w:val="13"/>
          <w:szCs w:val="28"/>
        </w:rPr>
        <w:t>УЧАСТНИКАМИ ДАННОЙ ЗАКУПКИ МОГУТ БЫТЬ ТОЛЬКО СУБЪЕКТЫ МАЛОГО И СРЕДНЕГО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7"/>
      </w:tblGrid>
      <w:tr w:rsidR="00674A2C" w:rsidRPr="00F5050E" w14:paraId="32D6A3F3" w14:textId="77777777" w:rsidTr="0029008F">
        <w:tc>
          <w:tcPr>
            <w:tcW w:w="5000" w:type="pct"/>
            <w:vAlign w:val="center"/>
          </w:tcPr>
          <w:p w14:paraId="4DFB0AB5" w14:textId="77777777" w:rsidR="00674A2C" w:rsidRPr="00F5050E" w:rsidRDefault="00674A2C" w:rsidP="0081671F">
            <w:pPr>
              <w:pStyle w:val="ad"/>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14:paraId="5BBE9A5E" w14:textId="77777777" w:rsidTr="0029008F">
        <w:tc>
          <w:tcPr>
            <w:tcW w:w="5000" w:type="pct"/>
          </w:tcPr>
          <w:p w14:paraId="6F5C6981" w14:textId="77777777"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14:paraId="47487DF6" w14:textId="77777777" w:rsidR="00674A2C" w:rsidRPr="00F5050E" w:rsidRDefault="00674A2C" w:rsidP="004C0094">
            <w:pPr>
              <w:jc w:val="both"/>
            </w:pPr>
            <w:r w:rsidRPr="00F5050E">
              <w:t>Адрес заказчика: 101000, г. Москва, ул. Мясницкая, д. 20.</w:t>
            </w:r>
          </w:p>
          <w:p w14:paraId="43152933" w14:textId="77777777" w:rsidR="00674A2C" w:rsidRPr="00F5050E" w:rsidRDefault="00A95059" w:rsidP="004C0094">
            <w:pPr>
              <w:jc w:val="both"/>
            </w:pPr>
            <w:r w:rsidRPr="00A95059">
              <w:t>Номера телефон</w:t>
            </w:r>
            <w:r w:rsidR="002D42C3">
              <w:t xml:space="preserve">ов: +7 (495) 628-47-03; +7 </w:t>
            </w:r>
            <w:r w:rsidR="009F283B" w:rsidRPr="00C1075A">
              <w:t xml:space="preserve">(495) 772-95-90 доб. </w:t>
            </w:r>
            <w:r w:rsidR="00D85786">
              <w:t>1</w:t>
            </w:r>
            <w:r w:rsidR="00C924DC">
              <w:t>1</w:t>
            </w:r>
            <w:r w:rsidR="003D69AD">
              <w:t>082</w:t>
            </w:r>
            <w:r w:rsidR="00674A2C" w:rsidRPr="00F5050E">
              <w:t>.</w:t>
            </w:r>
          </w:p>
          <w:p w14:paraId="1DDA5369" w14:textId="77777777" w:rsidR="00674A2C" w:rsidRPr="00F5050E" w:rsidRDefault="00674A2C" w:rsidP="004C0094">
            <w:pPr>
              <w:jc w:val="both"/>
            </w:pPr>
            <w:r w:rsidRPr="00F5050E">
              <w:t>Адрес электронной почты:</w:t>
            </w:r>
            <w:r w:rsidRPr="00F5050E">
              <w:rPr>
                <w:b/>
              </w:rPr>
              <w:t xml:space="preserve"> </w:t>
            </w:r>
            <w:hyperlink r:id="rId20" w:history="1">
              <w:r w:rsidRPr="00F5050E">
                <w:rPr>
                  <w:rStyle w:val="af"/>
                  <w:color w:val="auto"/>
                  <w:lang w:val="en-US"/>
                </w:rPr>
                <w:t>zakupki</w:t>
              </w:r>
              <w:r w:rsidRPr="00F5050E">
                <w:rPr>
                  <w:rStyle w:val="af"/>
                  <w:color w:val="auto"/>
                </w:rPr>
                <w:t>@</w:t>
              </w:r>
              <w:r w:rsidRPr="00F5050E">
                <w:rPr>
                  <w:rStyle w:val="af"/>
                  <w:color w:val="auto"/>
                  <w:lang w:val="en-US"/>
                </w:rPr>
                <w:t>hse</w:t>
              </w:r>
              <w:r w:rsidRPr="00F5050E">
                <w:rPr>
                  <w:rStyle w:val="af"/>
                  <w:color w:val="auto"/>
                </w:rPr>
                <w:t>.</w:t>
              </w:r>
              <w:r w:rsidRPr="00F5050E">
                <w:rPr>
                  <w:rStyle w:val="af"/>
                  <w:color w:val="auto"/>
                  <w:lang w:val="en-US"/>
                </w:rPr>
                <w:t>ru</w:t>
              </w:r>
            </w:hyperlink>
            <w:r w:rsidRPr="00F5050E">
              <w:t>.</w:t>
            </w:r>
          </w:p>
        </w:tc>
      </w:tr>
      <w:tr w:rsidR="00674A2C" w:rsidRPr="00F5050E" w14:paraId="0C514FF6" w14:textId="77777777" w:rsidTr="0029008F">
        <w:tc>
          <w:tcPr>
            <w:tcW w:w="5000" w:type="pct"/>
          </w:tcPr>
          <w:p w14:paraId="3A34DCF8" w14:textId="77777777" w:rsidR="00394594" w:rsidRDefault="00302D60" w:rsidP="0081671F">
            <w:pPr>
              <w:jc w:val="both"/>
              <w:rPr>
                <w:bCs/>
              </w:rPr>
            </w:pPr>
            <w:r>
              <w:rPr>
                <w:b/>
                <w:bCs/>
              </w:rPr>
              <w:t>Предмет договора</w:t>
            </w:r>
            <w:r w:rsidR="00674A2C" w:rsidRPr="00F5050E">
              <w:rPr>
                <w:b/>
                <w:bCs/>
              </w:rPr>
              <w:t xml:space="preserve">: </w:t>
            </w:r>
            <w:r w:rsidR="00A95059" w:rsidRPr="00A95059">
              <w:rPr>
                <w:bCs/>
              </w:rPr>
              <w:t xml:space="preserve">оказание услуг </w:t>
            </w:r>
            <w:r w:rsidR="00965E5D" w:rsidRPr="00965E5D">
              <w:rPr>
                <w:bCs/>
              </w:rPr>
              <w:t>по техническому обслуживанию радиосистем передачи сигнала о пожаре на пульт «101» на объектах НИУ ВШЭ в г. Москве</w:t>
            </w:r>
            <w:r w:rsidR="00D80E79" w:rsidRPr="00855B8D">
              <w:rPr>
                <w:bCs/>
              </w:rPr>
              <w:t>.</w:t>
            </w:r>
          </w:p>
          <w:p w14:paraId="190DE140" w14:textId="77777777" w:rsidR="008D4154" w:rsidRPr="00F5050E" w:rsidRDefault="008D4154" w:rsidP="0081671F">
            <w:pPr>
              <w:jc w:val="both"/>
            </w:pPr>
          </w:p>
          <w:p w14:paraId="44870ED8" w14:textId="77777777" w:rsidR="00603B0C" w:rsidRPr="00E053B7" w:rsidRDefault="00F939C9" w:rsidP="00E053B7">
            <w:pPr>
              <w:jc w:val="both"/>
              <w:rPr>
                <w:bCs/>
              </w:rPr>
            </w:pPr>
            <w:r>
              <w:rPr>
                <w:bCs/>
              </w:rPr>
              <w:t>Описание предмета закупки приведено</w:t>
            </w:r>
            <w:r w:rsidR="00674A2C" w:rsidRPr="00F5050E">
              <w:rPr>
                <w:bCs/>
              </w:rPr>
              <w:t xml:space="preserve"> в разделе</w:t>
            </w:r>
            <w:r>
              <w:rPr>
                <w:bCs/>
              </w:rPr>
              <w:t xml:space="preserve"> 4</w:t>
            </w:r>
            <w:r w:rsidR="00674A2C" w:rsidRPr="00F5050E">
              <w:rPr>
                <w:bCs/>
              </w:rPr>
              <w:t xml:space="preserve"> «Техническое задание» настоящей документации.</w:t>
            </w:r>
          </w:p>
        </w:tc>
      </w:tr>
      <w:tr w:rsidR="00674A2C" w:rsidRPr="00F5050E" w14:paraId="50698876" w14:textId="77777777" w:rsidTr="0029008F">
        <w:tc>
          <w:tcPr>
            <w:tcW w:w="5000" w:type="pct"/>
          </w:tcPr>
          <w:p w14:paraId="26753B87" w14:textId="77777777" w:rsidR="00C02536" w:rsidRPr="00286926" w:rsidRDefault="00C02536" w:rsidP="00C02536">
            <w:pPr>
              <w:snapToGrid w:val="0"/>
              <w:rPr>
                <w:rStyle w:val="afffffffff9"/>
                <w:b/>
              </w:rPr>
            </w:pPr>
            <w:bookmarkStart w:id="10" w:name="_Hlk479121602"/>
            <w:r w:rsidRPr="00286926">
              <w:rPr>
                <w:b/>
              </w:rPr>
              <w:t xml:space="preserve">Место, дата начала и дата окончания срока подачи заявок на участие в </w:t>
            </w:r>
            <w:r>
              <w:rPr>
                <w:b/>
              </w:rPr>
              <w:t>аукционе</w:t>
            </w:r>
            <w:r w:rsidRPr="00286926">
              <w:rPr>
                <w:b/>
                <w:bCs/>
              </w:rPr>
              <w:t>:</w:t>
            </w:r>
            <w:r w:rsidRPr="00286926">
              <w:rPr>
                <w:rStyle w:val="afffffffff9"/>
                <w:b/>
              </w:rPr>
              <w:t xml:space="preserve"> </w:t>
            </w:r>
          </w:p>
          <w:p w14:paraId="7A79757E" w14:textId="3B9BC967" w:rsidR="00EA5F00" w:rsidRDefault="00C02536" w:rsidP="003E473C">
            <w:pPr>
              <w:jc w:val="both"/>
              <w:rPr>
                <w:bCs/>
                <w:shd w:val="clear" w:color="auto" w:fill="EEECE1"/>
                <w:lang w:eastAsia="ar-SA"/>
              </w:rPr>
            </w:pPr>
            <w:r w:rsidRPr="00DF0B5E">
              <w:rPr>
                <w:bCs/>
              </w:rPr>
              <w:t>Заявки будут приниматься в срок</w:t>
            </w:r>
            <w:r w:rsidR="0039728E">
              <w:rPr>
                <w:bCs/>
              </w:rPr>
              <w:t xml:space="preserve"> с</w:t>
            </w:r>
            <w:r w:rsidRPr="00DF0B5E">
              <w:rPr>
                <w:bCs/>
              </w:rPr>
              <w:t xml:space="preserve"> </w:t>
            </w:r>
            <w:r w:rsidR="00227577" w:rsidRPr="002C2D50">
              <w:rPr>
                <w:b/>
                <w:shd w:val="clear" w:color="auto" w:fill="EEECE1"/>
                <w:lang w:eastAsia="ar-SA"/>
              </w:rPr>
              <w:t>«</w:t>
            </w:r>
            <w:r w:rsidR="000120F5">
              <w:rPr>
                <w:b/>
                <w:shd w:val="clear" w:color="auto" w:fill="EEECE1"/>
                <w:lang w:eastAsia="ar-SA"/>
              </w:rPr>
              <w:t>02</w:t>
            </w:r>
            <w:r w:rsidR="00227577" w:rsidRPr="002C2D50">
              <w:rPr>
                <w:b/>
                <w:shd w:val="clear" w:color="auto" w:fill="EEECE1"/>
                <w:lang w:eastAsia="ar-SA"/>
              </w:rPr>
              <w:t>»</w:t>
            </w:r>
            <w:r w:rsidR="000120F5">
              <w:rPr>
                <w:b/>
                <w:shd w:val="clear" w:color="auto" w:fill="EEECE1"/>
                <w:lang w:eastAsia="ar-SA"/>
              </w:rPr>
              <w:t xml:space="preserve"> июня </w:t>
            </w:r>
            <w:r w:rsidR="002C2D50" w:rsidRPr="002C2D50">
              <w:rPr>
                <w:b/>
                <w:shd w:val="clear" w:color="auto" w:fill="EEECE1"/>
                <w:lang w:eastAsia="ar-SA"/>
              </w:rPr>
              <w:t>2020 года</w:t>
            </w:r>
            <w:r w:rsidR="00EA5F00" w:rsidRPr="00EA5F00">
              <w:rPr>
                <w:bCs/>
                <w:shd w:val="clear" w:color="auto" w:fill="EEECE1"/>
                <w:lang w:eastAsia="ar-SA"/>
              </w:rPr>
              <w:t xml:space="preserve"> до 12 ч. 00 мин. (время московское) </w:t>
            </w:r>
            <w:r w:rsidR="000120F5" w:rsidRPr="002C2D50">
              <w:rPr>
                <w:b/>
                <w:shd w:val="clear" w:color="auto" w:fill="EEECE1"/>
                <w:lang w:eastAsia="ar-SA"/>
              </w:rPr>
              <w:t>«</w:t>
            </w:r>
            <w:r w:rsidR="00B3002D">
              <w:rPr>
                <w:b/>
                <w:shd w:val="clear" w:color="auto" w:fill="EEECE1"/>
                <w:lang w:eastAsia="ar-SA"/>
              </w:rPr>
              <w:t>15</w:t>
            </w:r>
            <w:r w:rsidR="000120F5" w:rsidRPr="002C2D50">
              <w:rPr>
                <w:b/>
                <w:shd w:val="clear" w:color="auto" w:fill="EEECE1"/>
                <w:lang w:eastAsia="ar-SA"/>
              </w:rPr>
              <w:t>»</w:t>
            </w:r>
            <w:r w:rsidR="000120F5">
              <w:rPr>
                <w:b/>
                <w:shd w:val="clear" w:color="auto" w:fill="EEECE1"/>
                <w:lang w:eastAsia="ar-SA"/>
              </w:rPr>
              <w:t xml:space="preserve"> июня </w:t>
            </w:r>
            <w:r w:rsidR="002C2D50" w:rsidRPr="002C2D50">
              <w:rPr>
                <w:b/>
                <w:shd w:val="clear" w:color="auto" w:fill="EEECE1"/>
                <w:lang w:eastAsia="ar-SA"/>
              </w:rPr>
              <w:t>2020 года</w:t>
            </w:r>
            <w:r w:rsidR="00EA5F00" w:rsidRPr="00EA5F00">
              <w:rPr>
                <w:bCs/>
                <w:shd w:val="clear" w:color="auto" w:fill="EEECE1"/>
                <w:lang w:eastAsia="ar-SA"/>
              </w:rPr>
              <w:t>.</w:t>
            </w:r>
          </w:p>
          <w:p w14:paraId="209D5F9B" w14:textId="77777777" w:rsidR="00674A2C" w:rsidRPr="00937B0E" w:rsidRDefault="00674A2C" w:rsidP="003E473C">
            <w:pPr>
              <w:jc w:val="both"/>
              <w:rPr>
                <w:bCs/>
              </w:rPr>
            </w:pPr>
            <w:r w:rsidRPr="00937B0E">
              <w:t xml:space="preserve">Адрес электронной площадки (далее – ЭП) в сети «Интернет», на который подаются заявки на участие в аукционе: </w:t>
            </w:r>
            <w:hyperlink r:id="rId21" w:history="1">
              <w:r w:rsidRPr="00937B0E">
                <w:rPr>
                  <w:rStyle w:val="af"/>
                  <w:color w:val="auto"/>
                </w:rPr>
                <w:t>http://utp.sberbank-ast.ru/</w:t>
              </w:r>
            </w:hyperlink>
            <w:r w:rsidRPr="00937B0E">
              <w:t>.</w:t>
            </w:r>
          </w:p>
        </w:tc>
      </w:tr>
      <w:tr w:rsidR="00674A2C" w:rsidRPr="00F5050E" w14:paraId="6A30E576" w14:textId="77777777" w:rsidTr="0029008F">
        <w:tc>
          <w:tcPr>
            <w:tcW w:w="5000" w:type="pct"/>
          </w:tcPr>
          <w:p w14:paraId="7BA4F7D2" w14:textId="77777777" w:rsidR="005777FB" w:rsidRPr="002E69DC" w:rsidRDefault="00F57FC5" w:rsidP="00F57FC5">
            <w:pPr>
              <w:jc w:val="both"/>
              <w:rPr>
                <w:szCs w:val="22"/>
              </w:rPr>
            </w:pPr>
            <w:r>
              <w:rPr>
                <w:b/>
              </w:rPr>
              <w:t>Начальная (максимальная) цена договора (цена лота):</w:t>
            </w:r>
            <w:r w:rsidR="00394594" w:rsidRPr="00F7707E">
              <w:t xml:space="preserve"> </w:t>
            </w:r>
            <w:r w:rsidR="009C41FE" w:rsidRPr="009C41FE">
              <w:rPr>
                <w:rFonts w:eastAsia="Arial"/>
                <w:b/>
                <w:bCs/>
                <w:lang w:eastAsia="ar-SA"/>
              </w:rPr>
              <w:t xml:space="preserve">2 200 000,00 </w:t>
            </w:r>
            <w:r w:rsidR="009C41FE" w:rsidRPr="009C41FE">
              <w:rPr>
                <w:rFonts w:eastAsia="Arial"/>
                <w:bCs/>
                <w:lang w:eastAsia="ar-SA"/>
              </w:rPr>
              <w:t>рублей (Два миллиона двести тысяч рублей 00 копеек)</w:t>
            </w:r>
            <w:r w:rsidR="008B3912" w:rsidRPr="002E69DC">
              <w:rPr>
                <w:rFonts w:eastAsia="Arial"/>
                <w:bCs/>
                <w:lang w:eastAsia="ar-SA"/>
              </w:rPr>
              <w:t>.</w:t>
            </w:r>
          </w:p>
          <w:p w14:paraId="02C43525" w14:textId="77777777" w:rsidR="008D4154" w:rsidRPr="008C0765" w:rsidRDefault="008D4154" w:rsidP="0025317B">
            <w:pPr>
              <w:jc w:val="both"/>
              <w:rPr>
                <w:bCs/>
              </w:rPr>
            </w:pPr>
          </w:p>
          <w:p w14:paraId="3C3777AD" w14:textId="77777777"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Pr="001A470B">
              <w:rPr>
                <w:rFonts w:eastAsia="Calibri"/>
                <w:b/>
              </w:rPr>
              <w:t xml:space="preserve">единицы </w:t>
            </w:r>
            <w:r w:rsidR="00C02536">
              <w:rPr>
                <w:rFonts w:eastAsia="Calibri"/>
                <w:b/>
              </w:rPr>
              <w:t>товара, работы, услуги</w:t>
            </w:r>
            <w:r w:rsidRPr="001A470B">
              <w:rPr>
                <w:b/>
                <w:bCs/>
              </w:rPr>
              <w:t xml:space="preserve">: </w:t>
            </w:r>
            <w:r w:rsidRPr="001A470B">
              <w:rPr>
                <w:iCs/>
              </w:rPr>
              <w:t>указан</w:t>
            </w:r>
            <w:r w:rsidR="00050AB7" w:rsidRPr="001A470B">
              <w:rPr>
                <w:iCs/>
              </w:rPr>
              <w:t>а</w:t>
            </w:r>
            <w:r w:rsidRPr="001A470B">
              <w:rPr>
                <w:iCs/>
              </w:rPr>
              <w:t xml:space="preserve"> </w:t>
            </w:r>
            <w:r w:rsidR="00C02536" w:rsidRPr="00F5050E">
              <w:rPr>
                <w:bCs/>
              </w:rPr>
              <w:t>в разделе</w:t>
            </w:r>
            <w:r w:rsidR="00C02536">
              <w:rPr>
                <w:bCs/>
              </w:rPr>
              <w:t xml:space="preserve"> 4</w:t>
            </w:r>
            <w:r w:rsidR="00C02536" w:rsidRPr="00F5050E">
              <w:rPr>
                <w:bCs/>
              </w:rPr>
              <w:t xml:space="preserve"> «Техническое задание» настоящей документации</w:t>
            </w:r>
            <w:r w:rsidRPr="001A470B">
              <w:rPr>
                <w:bCs/>
                <w:color w:val="0070C0"/>
              </w:rPr>
              <w:t>.</w:t>
            </w:r>
            <w:r w:rsidR="00050AB7">
              <w:rPr>
                <w:bCs/>
              </w:rPr>
              <w:t xml:space="preserve"> </w:t>
            </w:r>
            <w:r w:rsidR="00366649">
              <w:rPr>
                <w:bCs/>
              </w:rPr>
              <w:t xml:space="preserve"> </w:t>
            </w:r>
          </w:p>
          <w:p w14:paraId="36F6FA46" w14:textId="77777777" w:rsidR="00B22C10" w:rsidRDefault="00B22C10" w:rsidP="005B747B">
            <w:pPr>
              <w:pStyle w:val="af0"/>
              <w:tabs>
                <w:tab w:val="left" w:pos="284"/>
              </w:tabs>
              <w:autoSpaceDE w:val="0"/>
              <w:autoSpaceDN w:val="0"/>
              <w:adjustRightInd w:val="0"/>
              <w:ind w:left="0"/>
              <w:jc w:val="both"/>
              <w:rPr>
                <w:b/>
                <w:bCs/>
              </w:rPr>
            </w:pPr>
          </w:p>
          <w:p w14:paraId="3BEC126B" w14:textId="77777777" w:rsidR="002E69DC" w:rsidRPr="002E69DC" w:rsidRDefault="002E69DC" w:rsidP="002E69DC">
            <w:pPr>
              <w:tabs>
                <w:tab w:val="left" w:pos="0"/>
              </w:tabs>
              <w:autoSpaceDE w:val="0"/>
              <w:autoSpaceDN w:val="0"/>
              <w:adjustRightInd w:val="0"/>
              <w:spacing w:before="120"/>
              <w:jc w:val="both"/>
              <w:rPr>
                <w:b/>
                <w:bCs/>
              </w:rPr>
            </w:pPr>
            <w:r w:rsidRPr="002E69DC">
              <w:rPr>
                <w:b/>
                <w:bCs/>
              </w:rPr>
              <w:t>Источники финансирования:</w:t>
            </w:r>
          </w:p>
          <w:p w14:paraId="6A8B552E" w14:textId="77777777" w:rsidR="002E69DC" w:rsidRPr="002E69DC" w:rsidRDefault="002E69DC" w:rsidP="002E69DC">
            <w:pPr>
              <w:tabs>
                <w:tab w:val="left" w:pos="0"/>
              </w:tabs>
              <w:autoSpaceDE w:val="0"/>
              <w:autoSpaceDN w:val="0"/>
              <w:adjustRightInd w:val="0"/>
              <w:jc w:val="both"/>
              <w:rPr>
                <w:bCs/>
              </w:rPr>
            </w:pPr>
            <w:r w:rsidRPr="002E69DC">
              <w:rPr>
                <w:bCs/>
              </w:rPr>
              <w:t>- средства субсидии из федерального бюджета на выполнение государственного задания;</w:t>
            </w:r>
          </w:p>
          <w:p w14:paraId="7E4FBC65" w14:textId="77777777" w:rsidR="004163FE" w:rsidRPr="00F5050E" w:rsidRDefault="002E69DC" w:rsidP="002E69DC">
            <w:pPr>
              <w:tabs>
                <w:tab w:val="left" w:pos="0"/>
              </w:tabs>
              <w:autoSpaceDE w:val="0"/>
              <w:autoSpaceDN w:val="0"/>
              <w:adjustRightInd w:val="0"/>
              <w:jc w:val="both"/>
            </w:pPr>
            <w:r w:rsidRPr="002E69DC">
              <w:rPr>
                <w:bCs/>
              </w:rPr>
              <w:t>- средства от приносящей доход деятельности</w:t>
            </w:r>
            <w:r w:rsidR="00A77E59" w:rsidRPr="00CA36C8">
              <w:t>.</w:t>
            </w:r>
            <w:r w:rsidR="004163FE" w:rsidRPr="00F5050E">
              <w:t xml:space="preserve"> </w:t>
            </w:r>
          </w:p>
          <w:p w14:paraId="53FB641A" w14:textId="77777777" w:rsidR="00674A2C" w:rsidRPr="00F5050E" w:rsidRDefault="00674A2C" w:rsidP="0081671F"/>
          <w:p w14:paraId="6E3C2B8F" w14:textId="77777777"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оговора</w:t>
            </w:r>
            <w:r w:rsidRPr="00420AE1">
              <w:rPr>
                <w:b/>
                <w:bCs/>
              </w:rPr>
              <w:t xml:space="preserve">: </w:t>
            </w:r>
            <w:r w:rsidR="00E75D8E" w:rsidRPr="00420AE1">
              <w:t xml:space="preserve">указан в </w:t>
            </w:r>
            <w:r w:rsidR="003F5512">
              <w:t>р</w:t>
            </w:r>
            <w:r w:rsidR="006A0155" w:rsidRPr="00420AE1">
              <w:t xml:space="preserve">азделе 4 </w:t>
            </w:r>
            <w:r w:rsidR="00623974" w:rsidRPr="00420AE1">
              <w:rPr>
                <w:bCs/>
              </w:rPr>
              <w:t>«Техническо</w:t>
            </w:r>
            <w:r w:rsidR="006A0155" w:rsidRPr="00420AE1">
              <w:rPr>
                <w:bCs/>
              </w:rPr>
              <w:t>е</w:t>
            </w:r>
            <w:r w:rsidR="00623974" w:rsidRPr="00420AE1">
              <w:rPr>
                <w:bCs/>
              </w:rPr>
              <w:t xml:space="preserve"> задани</w:t>
            </w:r>
            <w:r w:rsidR="006A0155" w:rsidRPr="00420AE1">
              <w:rPr>
                <w:bCs/>
              </w:rPr>
              <w:t>е</w:t>
            </w:r>
            <w:r w:rsidR="00623974" w:rsidRPr="00420AE1">
              <w:rPr>
                <w:bCs/>
              </w:rPr>
              <w:t>»</w:t>
            </w:r>
            <w:r w:rsidR="006A0155" w:rsidRPr="00420AE1">
              <w:rPr>
                <w:bCs/>
              </w:rPr>
              <w:t xml:space="preserve"> </w:t>
            </w:r>
            <w:r w:rsidR="007D1431" w:rsidRPr="00F5050E">
              <w:rPr>
                <w:bCs/>
              </w:rPr>
              <w:t>настоящей документации</w:t>
            </w:r>
            <w:r w:rsidRPr="00420AE1">
              <w:rPr>
                <w:bCs/>
              </w:rPr>
              <w:t>.</w:t>
            </w:r>
          </w:p>
          <w:p w14:paraId="155FFF4B" w14:textId="77777777" w:rsidR="00674A2C" w:rsidRPr="00F5050E" w:rsidRDefault="00674A2C" w:rsidP="0081671F">
            <w:pPr>
              <w:jc w:val="both"/>
              <w:rPr>
                <w:b/>
                <w:bCs/>
              </w:rPr>
            </w:pPr>
          </w:p>
          <w:p w14:paraId="1ED19AEB" w14:textId="77777777" w:rsidR="00674A2C" w:rsidRPr="00E34327" w:rsidRDefault="00674A2C" w:rsidP="0081671F">
            <w:pPr>
              <w:jc w:val="both"/>
              <w:rPr>
                <w:bCs/>
              </w:rPr>
            </w:pPr>
            <w:r w:rsidRPr="00F5050E">
              <w:rPr>
                <w:b/>
                <w:bCs/>
              </w:rPr>
              <w:t>Форма срок и порядок оплаты:</w:t>
            </w:r>
            <w:r w:rsidRPr="00F5050E">
              <w:rPr>
                <w:iCs/>
              </w:rPr>
              <w:t xml:space="preserve"> указаны </w:t>
            </w:r>
            <w:r w:rsidR="00E34327" w:rsidRPr="00420AE1">
              <w:t xml:space="preserve">в </w:t>
            </w:r>
            <w:r w:rsidR="00E34327">
              <w:t>р</w:t>
            </w:r>
            <w:r w:rsidR="00E34327" w:rsidRPr="00420AE1">
              <w:t xml:space="preserve">азделе 4 </w:t>
            </w:r>
            <w:r w:rsidR="00E34327" w:rsidRPr="00420AE1">
              <w:rPr>
                <w:bCs/>
              </w:rPr>
              <w:t xml:space="preserve">«Техническое задание» </w:t>
            </w:r>
            <w:r w:rsidR="00E34327" w:rsidRPr="00F5050E">
              <w:rPr>
                <w:bCs/>
              </w:rPr>
              <w:t>настоящей документации</w:t>
            </w:r>
            <w:r w:rsidRPr="00F5050E">
              <w:rPr>
                <w:bCs/>
              </w:rPr>
              <w:t>.</w:t>
            </w:r>
          </w:p>
        </w:tc>
      </w:tr>
      <w:tr w:rsidR="00674A2C" w:rsidRPr="00F5050E" w14:paraId="09A3F05E" w14:textId="77777777" w:rsidTr="00E40A7E">
        <w:trPr>
          <w:trHeight w:val="346"/>
        </w:trPr>
        <w:tc>
          <w:tcPr>
            <w:tcW w:w="5000" w:type="pct"/>
          </w:tcPr>
          <w:p w14:paraId="70DFD3A1" w14:textId="4FA351F7" w:rsidR="00DF2C3F" w:rsidRPr="001C03F8" w:rsidRDefault="00DF2C3F" w:rsidP="00DF2C3F">
            <w:pPr>
              <w:autoSpaceDE w:val="0"/>
              <w:autoSpaceDN w:val="0"/>
              <w:adjustRightInd w:val="0"/>
              <w:jc w:val="both"/>
              <w:rPr>
                <w:rFonts w:eastAsia="Calibri"/>
                <w:b/>
                <w:bCs/>
              </w:rPr>
            </w:pPr>
            <w:r w:rsidRPr="001C03F8">
              <w:rPr>
                <w:rFonts w:eastAsia="Calibri"/>
                <w:b/>
                <w:bCs/>
              </w:rPr>
              <w:t xml:space="preserve">Дата </w:t>
            </w:r>
            <w:r w:rsidRPr="001C03F8">
              <w:rPr>
                <w:rFonts w:eastAsia="Calibri"/>
                <w:b/>
                <w:bCs/>
                <w:lang w:eastAsia="en-US"/>
              </w:rPr>
              <w:t>и время окончания срока предоставления участникам закупки разъяснений положений</w:t>
            </w:r>
            <w:r w:rsidRPr="001C03F8">
              <w:rPr>
                <w:rFonts w:eastAsia="Calibri"/>
                <w:b/>
                <w:bCs/>
              </w:rPr>
              <w:t xml:space="preserve"> аукционной документации:</w:t>
            </w:r>
          </w:p>
          <w:p w14:paraId="55C6B9AE" w14:textId="77777777" w:rsidR="00DF2C3F" w:rsidRPr="001C03F8" w:rsidRDefault="00DF2C3F" w:rsidP="00DF2C3F">
            <w:pPr>
              <w:autoSpaceDE w:val="0"/>
              <w:autoSpaceDN w:val="0"/>
              <w:adjustRightInd w:val="0"/>
              <w:jc w:val="both"/>
            </w:pPr>
            <w:r w:rsidRPr="001C03F8">
              <w:t xml:space="preserve">Любой участник закупки вправе направить Заказчику запрос разъяснений положений аукционной документации в срок не позднее, чем за три рабочих дня до дня окончания срока подачи заявок на участие в аукционе. Заказчик в течение трех рабочих дней со дня поступления запроса на разъяснение положений аукционной документации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14:paraId="31183B33" w14:textId="5E5C7853" w:rsidR="00F7110E" w:rsidRPr="00286209" w:rsidRDefault="00DF2C3F" w:rsidP="00B3002D">
            <w:pPr>
              <w:pStyle w:val="3---"/>
              <w:tabs>
                <w:tab w:val="left" w:pos="0"/>
              </w:tabs>
              <w:suppressAutoHyphens/>
              <w:spacing w:before="0" w:after="0"/>
              <w:rPr>
                <w:szCs w:val="24"/>
              </w:rPr>
            </w:pPr>
            <w:r w:rsidRPr="005B4268">
              <w:rPr>
                <w:b/>
                <w:szCs w:val="24"/>
                <w:shd w:val="clear" w:color="auto" w:fill="EEECE1"/>
                <w:lang w:eastAsia="ar-SA"/>
              </w:rPr>
              <w:t xml:space="preserve">Дата и время окончания срока предоставления участникам закупки разъяснений положений аукционной документации: </w:t>
            </w:r>
            <w:r w:rsidR="005B4268" w:rsidRPr="005B4268">
              <w:rPr>
                <w:b/>
                <w:szCs w:val="24"/>
                <w:shd w:val="clear" w:color="auto" w:fill="EEECE1"/>
                <w:lang w:eastAsia="ar-SA"/>
              </w:rPr>
              <w:t>«</w:t>
            </w:r>
            <w:r w:rsidR="00B3002D">
              <w:rPr>
                <w:b/>
                <w:szCs w:val="24"/>
                <w:shd w:val="clear" w:color="auto" w:fill="EEECE1"/>
                <w:lang w:eastAsia="ar-SA"/>
              </w:rPr>
              <w:t>14</w:t>
            </w:r>
            <w:r w:rsidR="005B4268" w:rsidRPr="005B4268">
              <w:rPr>
                <w:b/>
                <w:szCs w:val="24"/>
                <w:shd w:val="clear" w:color="auto" w:fill="EEECE1"/>
                <w:lang w:eastAsia="ar-SA"/>
              </w:rPr>
              <w:t xml:space="preserve">» июня </w:t>
            </w:r>
            <w:r w:rsidRPr="005B4268">
              <w:rPr>
                <w:b/>
                <w:szCs w:val="24"/>
                <w:shd w:val="clear" w:color="auto" w:fill="EEECE1"/>
                <w:lang w:eastAsia="ar-SA"/>
              </w:rPr>
              <w:t xml:space="preserve">2020 года в </w:t>
            </w:r>
            <w:r w:rsidR="00E40A7E" w:rsidRPr="005B4268">
              <w:rPr>
                <w:b/>
                <w:szCs w:val="24"/>
                <w:shd w:val="clear" w:color="auto" w:fill="EEECE1"/>
                <w:lang w:eastAsia="ar-SA"/>
              </w:rPr>
              <w:t>18</w:t>
            </w:r>
            <w:r w:rsidRPr="005B4268">
              <w:rPr>
                <w:b/>
                <w:szCs w:val="24"/>
                <w:shd w:val="clear" w:color="auto" w:fill="EEECE1"/>
                <w:lang w:eastAsia="ar-SA"/>
              </w:rPr>
              <w:t>-</w:t>
            </w:r>
            <w:r w:rsidR="00E40A7E" w:rsidRPr="005B4268">
              <w:rPr>
                <w:b/>
                <w:szCs w:val="24"/>
                <w:shd w:val="clear" w:color="auto" w:fill="EEECE1"/>
                <w:lang w:eastAsia="ar-SA"/>
              </w:rPr>
              <w:t xml:space="preserve">00 </w:t>
            </w:r>
            <w:r w:rsidRPr="005B4268">
              <w:rPr>
                <w:b/>
                <w:szCs w:val="24"/>
                <w:shd w:val="clear" w:color="auto" w:fill="EEECE1"/>
                <w:lang w:eastAsia="ar-SA"/>
              </w:rPr>
              <w:t>(время московское).</w:t>
            </w:r>
          </w:p>
        </w:tc>
      </w:tr>
      <w:tr w:rsidR="00674A2C" w:rsidRPr="00F5050E" w14:paraId="41E7513A" w14:textId="77777777" w:rsidTr="0029008F">
        <w:tc>
          <w:tcPr>
            <w:tcW w:w="5000" w:type="pct"/>
          </w:tcPr>
          <w:p w14:paraId="0F0E6B73" w14:textId="77777777" w:rsidR="00C7210D" w:rsidRDefault="003C1C1B" w:rsidP="003C1C1B">
            <w:pPr>
              <w:pStyle w:val="1b"/>
              <w:widowControl/>
              <w:tabs>
                <w:tab w:val="left" w:pos="0"/>
              </w:tabs>
              <w:suppressAutoHyphens/>
              <w:ind w:firstLine="0"/>
              <w:rPr>
                <w:szCs w:val="24"/>
              </w:rPr>
            </w:pPr>
            <w:r w:rsidRPr="008B3912">
              <w:rPr>
                <w:szCs w:val="24"/>
              </w:rPr>
              <w:t xml:space="preserve">Дата окончания срока рассмотрения </w:t>
            </w:r>
            <w:r w:rsidR="000C4733" w:rsidRPr="008B3912">
              <w:rPr>
                <w:szCs w:val="24"/>
              </w:rPr>
              <w:t xml:space="preserve">первых частей </w:t>
            </w:r>
            <w:r w:rsidRPr="008B3912">
              <w:rPr>
                <w:szCs w:val="24"/>
              </w:rPr>
              <w:t>заявок на участие в аукционе</w:t>
            </w:r>
            <w:r w:rsidR="00C7210D">
              <w:rPr>
                <w:szCs w:val="24"/>
              </w:rPr>
              <w:t>:</w:t>
            </w:r>
          </w:p>
          <w:p w14:paraId="7148FBA5" w14:textId="539B339A" w:rsidR="003C1C1B" w:rsidRPr="008B3912" w:rsidRDefault="0039728E" w:rsidP="003C1C1B">
            <w:pPr>
              <w:pStyle w:val="1b"/>
              <w:widowControl/>
              <w:tabs>
                <w:tab w:val="left" w:pos="0"/>
              </w:tabs>
              <w:suppressAutoHyphens/>
              <w:ind w:firstLine="0"/>
              <w:rPr>
                <w:szCs w:val="24"/>
              </w:rPr>
            </w:pPr>
            <w:r w:rsidRPr="001B2EA7">
              <w:rPr>
                <w:b/>
                <w:szCs w:val="24"/>
                <w:shd w:val="clear" w:color="auto" w:fill="EEECE1"/>
                <w:lang w:eastAsia="ar-SA"/>
              </w:rPr>
              <w:t>«</w:t>
            </w:r>
            <w:r w:rsidR="00C7210D">
              <w:rPr>
                <w:b/>
                <w:szCs w:val="24"/>
                <w:shd w:val="clear" w:color="auto" w:fill="EEECE1"/>
                <w:lang w:eastAsia="ar-SA"/>
              </w:rPr>
              <w:t>1</w:t>
            </w:r>
            <w:r w:rsidR="00B3002D">
              <w:rPr>
                <w:b/>
                <w:szCs w:val="24"/>
                <w:shd w:val="clear" w:color="auto" w:fill="EEECE1"/>
                <w:lang w:eastAsia="ar-SA"/>
              </w:rPr>
              <w:t>7</w:t>
            </w:r>
            <w:r w:rsidRPr="001B2EA7">
              <w:rPr>
                <w:b/>
                <w:szCs w:val="24"/>
                <w:shd w:val="clear" w:color="auto" w:fill="EEECE1"/>
                <w:lang w:eastAsia="ar-SA"/>
              </w:rPr>
              <w:t xml:space="preserve">» </w:t>
            </w:r>
            <w:r w:rsidR="00C7210D">
              <w:rPr>
                <w:b/>
                <w:szCs w:val="24"/>
                <w:shd w:val="clear" w:color="auto" w:fill="EEECE1"/>
                <w:lang w:eastAsia="ar-SA"/>
              </w:rPr>
              <w:t>июня</w:t>
            </w:r>
            <w:r w:rsidRPr="001B2EA7">
              <w:rPr>
                <w:b/>
                <w:szCs w:val="24"/>
                <w:shd w:val="clear" w:color="auto" w:fill="EEECE1"/>
                <w:lang w:eastAsia="ar-SA"/>
              </w:rPr>
              <w:t xml:space="preserve"> </w:t>
            </w:r>
            <w:r w:rsidR="0010674D" w:rsidRPr="0010674D">
              <w:rPr>
                <w:b/>
                <w:szCs w:val="24"/>
                <w:shd w:val="clear" w:color="auto" w:fill="EEECE1" w:themeFill="background2"/>
              </w:rPr>
              <w:t>20</w:t>
            </w:r>
            <w:r w:rsidR="00DF2C3F">
              <w:rPr>
                <w:b/>
                <w:szCs w:val="24"/>
                <w:shd w:val="clear" w:color="auto" w:fill="EEECE1" w:themeFill="background2"/>
              </w:rPr>
              <w:t>20</w:t>
            </w:r>
            <w:r w:rsidR="0010674D" w:rsidRPr="0010674D">
              <w:rPr>
                <w:b/>
                <w:szCs w:val="24"/>
                <w:shd w:val="clear" w:color="auto" w:fill="EEECE1" w:themeFill="background2"/>
              </w:rPr>
              <w:t xml:space="preserve"> года</w:t>
            </w:r>
            <w:r w:rsidR="003C1C1B" w:rsidRPr="0010674D">
              <w:rPr>
                <w:szCs w:val="24"/>
                <w:shd w:val="clear" w:color="auto" w:fill="EEECE1" w:themeFill="background2"/>
              </w:rPr>
              <w:t>.</w:t>
            </w:r>
          </w:p>
          <w:p w14:paraId="17EADD4F" w14:textId="77777777" w:rsidR="003C1C1B" w:rsidRPr="008B3912" w:rsidRDefault="003C1C1B" w:rsidP="003C1C1B">
            <w:pPr>
              <w:jc w:val="both"/>
              <w:rPr>
                <w:i/>
              </w:rPr>
            </w:pPr>
          </w:p>
          <w:p w14:paraId="2838D6A0" w14:textId="237C6BC6" w:rsidR="00674A2C" w:rsidRPr="008B3912" w:rsidRDefault="00674A2C" w:rsidP="0081671F">
            <w:pPr>
              <w:jc w:val="both"/>
              <w:rPr>
                <w:b/>
                <w:bCs/>
                <w:i/>
              </w:rPr>
            </w:pPr>
            <w:r w:rsidRPr="008B3912">
              <w:rPr>
                <w:b/>
                <w:bCs/>
              </w:rPr>
              <w:t>Место и дата  проведения аукциона:</w:t>
            </w:r>
            <w:r w:rsidR="00D85786" w:rsidRPr="008B3912">
              <w:rPr>
                <w:b/>
                <w:bCs/>
              </w:rPr>
              <w:t xml:space="preserve"> </w:t>
            </w:r>
            <w:r w:rsidRPr="008B3912">
              <w:t xml:space="preserve">Аукцион проводится </w:t>
            </w:r>
            <w:r w:rsidR="002B3051" w:rsidRPr="002B3051">
              <w:rPr>
                <w:b/>
                <w:shd w:val="clear" w:color="auto" w:fill="EEECE1"/>
                <w:lang w:eastAsia="ar-SA"/>
              </w:rPr>
              <w:t>«</w:t>
            </w:r>
            <w:r w:rsidR="00C7210D">
              <w:rPr>
                <w:b/>
                <w:shd w:val="clear" w:color="auto" w:fill="EEECE1"/>
                <w:lang w:eastAsia="ar-SA"/>
              </w:rPr>
              <w:t>1</w:t>
            </w:r>
            <w:r w:rsidR="00B3002D">
              <w:rPr>
                <w:b/>
                <w:shd w:val="clear" w:color="auto" w:fill="EEECE1"/>
                <w:lang w:eastAsia="ar-SA"/>
              </w:rPr>
              <w:t>9</w:t>
            </w:r>
            <w:r w:rsidR="002B3051" w:rsidRPr="002B3051">
              <w:rPr>
                <w:b/>
                <w:shd w:val="clear" w:color="auto" w:fill="EEECE1"/>
                <w:lang w:eastAsia="ar-SA"/>
              </w:rPr>
              <w:t xml:space="preserve">» </w:t>
            </w:r>
            <w:r w:rsidR="00C7210D">
              <w:rPr>
                <w:b/>
                <w:shd w:val="clear" w:color="auto" w:fill="EEECE1"/>
                <w:lang w:eastAsia="ar-SA"/>
              </w:rPr>
              <w:t>июня</w:t>
            </w:r>
            <w:r w:rsidR="002B3051" w:rsidRPr="002B3051">
              <w:rPr>
                <w:b/>
                <w:shd w:val="clear" w:color="auto" w:fill="EEECE1"/>
                <w:lang w:eastAsia="ar-SA"/>
              </w:rPr>
              <w:t xml:space="preserve"> 2020</w:t>
            </w:r>
            <w:r w:rsidR="002B3051">
              <w:rPr>
                <w:b/>
                <w:shd w:val="clear" w:color="auto" w:fill="EEECE1"/>
                <w:lang w:eastAsia="ar-SA"/>
              </w:rPr>
              <w:t xml:space="preserve"> </w:t>
            </w:r>
            <w:r w:rsidR="0010674D" w:rsidRPr="0010674D">
              <w:rPr>
                <w:b/>
                <w:shd w:val="clear" w:color="auto" w:fill="EEECE1" w:themeFill="background2"/>
              </w:rPr>
              <w:t>года</w:t>
            </w:r>
            <w:r w:rsidR="00541438" w:rsidRPr="008B3912">
              <w:rPr>
                <w:b/>
              </w:rPr>
              <w:t xml:space="preserve"> </w:t>
            </w:r>
            <w:r w:rsidRPr="008B3912">
              <w:t xml:space="preserve">в </w:t>
            </w:r>
            <w:r w:rsidR="00055293" w:rsidRPr="008B3912">
              <w:t>11</w:t>
            </w:r>
            <w:r w:rsidR="00541438" w:rsidRPr="008B3912">
              <w:t> </w:t>
            </w:r>
            <w:r w:rsidR="00055293" w:rsidRPr="008B3912">
              <w:t>ч.</w:t>
            </w:r>
            <w:r w:rsidR="00541438" w:rsidRPr="008B3912">
              <w:t> </w:t>
            </w:r>
            <w:r w:rsidR="00D96959" w:rsidRPr="008B3912">
              <w:t>00</w:t>
            </w:r>
            <w:r w:rsidR="00055293" w:rsidRPr="008B3912">
              <w:t xml:space="preserve"> мин.</w:t>
            </w:r>
            <w:r w:rsidRPr="008B3912">
              <w:t xml:space="preserve"> (время московское) по адресу ЭП в сети «Интернет» </w:t>
            </w:r>
            <w:hyperlink r:id="rId22" w:history="1">
              <w:r w:rsidRPr="008B3912">
                <w:rPr>
                  <w:rStyle w:val="af"/>
                  <w:color w:val="auto"/>
                </w:rPr>
                <w:t>http://utp.sberbank-ast.ru/</w:t>
              </w:r>
            </w:hyperlink>
            <w:r w:rsidRPr="008B3912">
              <w:t xml:space="preserve">, </w:t>
            </w:r>
            <w:r w:rsidRPr="008B3912">
              <w:rPr>
                <w:bCs/>
              </w:rPr>
              <w:t>в соответствии с регламентом ЭП</w:t>
            </w:r>
            <w:r w:rsidRPr="008B3912">
              <w:t>.</w:t>
            </w:r>
          </w:p>
          <w:p w14:paraId="278E7113" w14:textId="77777777" w:rsidR="00F37B67" w:rsidRDefault="00F37B67" w:rsidP="00D96959">
            <w:pPr>
              <w:tabs>
                <w:tab w:val="left" w:pos="900"/>
              </w:tabs>
              <w:autoSpaceDE w:val="0"/>
              <w:autoSpaceDN w:val="0"/>
              <w:adjustRightInd w:val="0"/>
              <w:jc w:val="both"/>
              <w:rPr>
                <w:b/>
                <w:bCs/>
              </w:rPr>
            </w:pPr>
          </w:p>
          <w:p w14:paraId="1E949B2E" w14:textId="77777777" w:rsidR="00793F5D" w:rsidRPr="008B3912" w:rsidRDefault="00674A2C" w:rsidP="00D96959">
            <w:pPr>
              <w:tabs>
                <w:tab w:val="left" w:pos="900"/>
              </w:tabs>
              <w:autoSpaceDE w:val="0"/>
              <w:autoSpaceDN w:val="0"/>
              <w:adjustRightInd w:val="0"/>
              <w:jc w:val="both"/>
              <w:rPr>
                <w:b/>
                <w:bCs/>
              </w:rPr>
            </w:pPr>
            <w:r w:rsidRPr="008B3912">
              <w:rPr>
                <w:b/>
                <w:bCs/>
              </w:rPr>
              <w:t xml:space="preserve">Шаг аукциона: </w:t>
            </w:r>
          </w:p>
          <w:p w14:paraId="4611ECCE" w14:textId="77777777" w:rsidR="00674A2C" w:rsidRPr="008B3912" w:rsidRDefault="00793F5D" w:rsidP="001E2A35">
            <w:pPr>
              <w:tabs>
                <w:tab w:val="left" w:pos="900"/>
              </w:tabs>
              <w:autoSpaceDE w:val="0"/>
              <w:autoSpaceDN w:val="0"/>
              <w:adjustRightInd w:val="0"/>
              <w:jc w:val="both"/>
            </w:pPr>
            <w:r w:rsidRPr="008B3912">
              <w:t>Ш</w:t>
            </w:r>
            <w:r w:rsidR="00674A2C" w:rsidRPr="008B3912">
              <w:t xml:space="preserve">аг аукциона составляет </w:t>
            </w:r>
            <w:r w:rsidR="00674A2C" w:rsidRPr="008B3912">
              <w:rPr>
                <w:bCs/>
              </w:rPr>
              <w:t xml:space="preserve">от </w:t>
            </w:r>
            <w:r w:rsidR="00674A2C" w:rsidRPr="008B3912">
              <w:t xml:space="preserve">5% </w:t>
            </w:r>
            <w:r w:rsidR="003E3A3B" w:rsidRPr="008B3912">
              <w:t xml:space="preserve">от </w:t>
            </w:r>
            <w:r w:rsidR="00674A2C" w:rsidRPr="008B3912">
              <w:t xml:space="preserve">начальной (максимальной) цены </w:t>
            </w:r>
            <w:r w:rsidR="002F44C7" w:rsidRPr="008B3912">
              <w:t>Д</w:t>
            </w:r>
            <w:r w:rsidR="00674A2C" w:rsidRPr="008B3912">
              <w:t>оговора в размере</w:t>
            </w:r>
            <w:r w:rsidR="00D630C7" w:rsidRPr="008B3912">
              <w:t xml:space="preserve"> </w:t>
            </w:r>
            <w:r w:rsidR="008304E7" w:rsidRPr="008B3912">
              <w:t xml:space="preserve">            </w:t>
            </w:r>
            <w:r w:rsidR="00D80135" w:rsidRPr="00D80135">
              <w:rPr>
                <w:b/>
              </w:rPr>
              <w:t>110000</w:t>
            </w:r>
            <w:r w:rsidR="005C7CFE" w:rsidRPr="008B3912">
              <w:rPr>
                <w:b/>
              </w:rPr>
              <w:t>,</w:t>
            </w:r>
            <w:r w:rsidR="0010674D">
              <w:rPr>
                <w:b/>
              </w:rPr>
              <w:t>00</w:t>
            </w:r>
            <w:r w:rsidR="005C7CFE" w:rsidRPr="008B3912">
              <w:rPr>
                <w:b/>
              </w:rPr>
              <w:t xml:space="preserve"> рублей </w:t>
            </w:r>
            <w:r w:rsidR="005C7CFE" w:rsidRPr="008B3912">
              <w:t>(</w:t>
            </w:r>
            <w:r w:rsidR="00D80135">
              <w:t>Сто десять</w:t>
            </w:r>
            <w:r w:rsidR="002B22A3" w:rsidRPr="002B22A3">
              <w:t xml:space="preserve"> тысяч рублей 00 копеек</w:t>
            </w:r>
            <w:r w:rsidR="005C7CFE" w:rsidRPr="008B3912">
              <w:t>)</w:t>
            </w:r>
            <w:r w:rsidR="008D4154" w:rsidRPr="008B3912">
              <w:t xml:space="preserve"> </w:t>
            </w:r>
            <w:r w:rsidR="00674A2C" w:rsidRPr="008B3912">
              <w:t xml:space="preserve">до 0,5% </w:t>
            </w:r>
            <w:r w:rsidR="003E3A3B" w:rsidRPr="008B3912">
              <w:t xml:space="preserve">от </w:t>
            </w:r>
            <w:r w:rsidR="00674A2C" w:rsidRPr="008B3912">
              <w:t xml:space="preserve">начальной (максимальной) цены </w:t>
            </w:r>
            <w:r w:rsidR="002F44C7" w:rsidRPr="008B3912">
              <w:t>Д</w:t>
            </w:r>
            <w:r w:rsidR="00674A2C" w:rsidRPr="008B3912">
              <w:t xml:space="preserve">оговора в размере </w:t>
            </w:r>
            <w:r w:rsidR="00D80135" w:rsidRPr="00D80135">
              <w:rPr>
                <w:b/>
              </w:rPr>
              <w:t>11000</w:t>
            </w:r>
            <w:r w:rsidR="005C7CFE" w:rsidRPr="008B3912">
              <w:rPr>
                <w:b/>
              </w:rPr>
              <w:t>,</w:t>
            </w:r>
            <w:r w:rsidR="002B22A3">
              <w:rPr>
                <w:b/>
              </w:rPr>
              <w:t>00</w:t>
            </w:r>
            <w:r w:rsidR="00F33F2D" w:rsidRPr="008B3912">
              <w:t xml:space="preserve"> рубл</w:t>
            </w:r>
            <w:r w:rsidR="005C7CFE" w:rsidRPr="008B3912">
              <w:t>ей</w:t>
            </w:r>
            <w:r w:rsidR="00F33F2D" w:rsidRPr="008B3912">
              <w:t xml:space="preserve"> (</w:t>
            </w:r>
            <w:r w:rsidR="00D80135">
              <w:t>Одиннадцать</w:t>
            </w:r>
            <w:r w:rsidR="002D17EA">
              <w:t xml:space="preserve"> </w:t>
            </w:r>
            <w:r w:rsidR="00F33F2D" w:rsidRPr="008B3912">
              <w:t>т</w:t>
            </w:r>
            <w:r w:rsidR="00842455" w:rsidRPr="008B3912">
              <w:t>ыся</w:t>
            </w:r>
            <w:r w:rsidR="005C7CFE" w:rsidRPr="008B3912">
              <w:t>ч</w:t>
            </w:r>
            <w:r w:rsidR="00842455" w:rsidRPr="008B3912">
              <w:t xml:space="preserve"> рубл</w:t>
            </w:r>
            <w:r w:rsidR="00A03A87" w:rsidRPr="008B3912">
              <w:t>ей</w:t>
            </w:r>
            <w:r w:rsidR="00842455" w:rsidRPr="008B3912">
              <w:t xml:space="preserve"> </w:t>
            </w:r>
            <w:r w:rsidR="002B22A3">
              <w:t>00</w:t>
            </w:r>
            <w:r w:rsidR="006E7E26" w:rsidRPr="008B3912">
              <w:t xml:space="preserve"> копеек).</w:t>
            </w:r>
          </w:p>
          <w:p w14:paraId="38B68469" w14:textId="77777777" w:rsidR="00D369E2" w:rsidRDefault="00D369E2" w:rsidP="001E2A35">
            <w:pPr>
              <w:tabs>
                <w:tab w:val="left" w:pos="900"/>
              </w:tabs>
              <w:autoSpaceDE w:val="0"/>
              <w:autoSpaceDN w:val="0"/>
              <w:adjustRightInd w:val="0"/>
              <w:jc w:val="both"/>
            </w:pPr>
          </w:p>
          <w:p w14:paraId="4D02875C" w14:textId="77777777" w:rsidR="00F37B67" w:rsidRDefault="00F37B67" w:rsidP="00F37B67">
            <w:pPr>
              <w:tabs>
                <w:tab w:val="left" w:pos="426"/>
              </w:tabs>
              <w:jc w:val="both"/>
            </w:pPr>
            <w:r w:rsidRPr="00CF490C">
              <w:rPr>
                <w:b/>
              </w:rPr>
              <w:t>Сроки предоставления оператором электронной площадки вторых частей заявок на участие в аукционе</w:t>
            </w:r>
            <w:r w:rsidRPr="00286209">
              <w:t xml:space="preserve"> </w:t>
            </w:r>
            <w:r w:rsidRPr="005615BF">
              <w:t>–</w:t>
            </w:r>
            <w:r>
              <w:t xml:space="preserve">  не ранее сроков </w:t>
            </w:r>
            <w:r w:rsidRPr="00C273DD">
              <w:t xml:space="preserve">размещения </w:t>
            </w:r>
            <w:r>
              <w:t>З</w:t>
            </w:r>
            <w:r w:rsidRPr="00C273DD">
              <w:t xml:space="preserve">аказчиком в единой информационной системе протокола, составляемого в ходе проведения </w:t>
            </w:r>
            <w:r>
              <w:t>аукциона</w:t>
            </w:r>
            <w:r w:rsidRPr="00C273DD">
              <w:t xml:space="preserve"> по результатам ра</w:t>
            </w:r>
            <w:r>
              <w:t>ссмотрения первых частей заявок</w:t>
            </w:r>
            <w:r w:rsidRPr="00396061">
              <w:t xml:space="preserve"> и</w:t>
            </w:r>
            <w:r>
              <w:t xml:space="preserve"> срока </w:t>
            </w:r>
            <w:r w:rsidRPr="00C273DD">
              <w:t>проведения процедуры подачи участниками</w:t>
            </w:r>
            <w:r>
              <w:t xml:space="preserve"> </w:t>
            </w:r>
            <w:r w:rsidRPr="00C273DD">
              <w:t>аукциона предложений о цене договора</w:t>
            </w:r>
            <w:r>
              <w:t xml:space="preserve"> и не позднее окончания</w:t>
            </w:r>
            <w:r w:rsidRPr="00C273DD">
              <w:t xml:space="preserve"> процедуры подачи участниками</w:t>
            </w:r>
            <w:r>
              <w:t xml:space="preserve"> </w:t>
            </w:r>
            <w:r w:rsidRPr="00C273DD">
              <w:t>аукциона предложений о цене договора</w:t>
            </w:r>
            <w:r>
              <w:t>.</w:t>
            </w:r>
          </w:p>
          <w:p w14:paraId="750FBEBE" w14:textId="77777777" w:rsidR="00F37B67" w:rsidRDefault="00F37B67" w:rsidP="00F37B67">
            <w:pPr>
              <w:tabs>
                <w:tab w:val="left" w:pos="426"/>
              </w:tabs>
              <w:jc w:val="both"/>
            </w:pPr>
          </w:p>
          <w:p w14:paraId="7815758F" w14:textId="77777777" w:rsidR="00F37B67" w:rsidRPr="008B3912" w:rsidRDefault="00F37B67" w:rsidP="001E2A35">
            <w:pPr>
              <w:tabs>
                <w:tab w:val="left" w:pos="900"/>
              </w:tabs>
              <w:autoSpaceDE w:val="0"/>
              <w:autoSpaceDN w:val="0"/>
              <w:adjustRightInd w:val="0"/>
              <w:jc w:val="both"/>
            </w:pPr>
          </w:p>
          <w:p w14:paraId="6A4BD693" w14:textId="05BF9B5A" w:rsidR="00D369E2" w:rsidRPr="008B3912" w:rsidRDefault="00D369E2" w:rsidP="00D369E2">
            <w:pPr>
              <w:tabs>
                <w:tab w:val="left" w:pos="426"/>
              </w:tabs>
              <w:jc w:val="both"/>
            </w:pPr>
            <w:r w:rsidRPr="008B3912">
              <w:t xml:space="preserve">Дата окончания срока подведения итогов аукциона </w:t>
            </w:r>
            <w:r w:rsidR="00C7210D" w:rsidRPr="002B3051">
              <w:rPr>
                <w:b/>
                <w:shd w:val="clear" w:color="auto" w:fill="EEECE1"/>
                <w:lang w:eastAsia="ar-SA"/>
              </w:rPr>
              <w:t>«</w:t>
            </w:r>
            <w:r w:rsidR="00B3002D">
              <w:rPr>
                <w:b/>
                <w:shd w:val="clear" w:color="auto" w:fill="EEECE1"/>
                <w:lang w:eastAsia="ar-SA"/>
              </w:rPr>
              <w:t>22</w:t>
            </w:r>
            <w:bookmarkStart w:id="11" w:name="_GoBack"/>
            <w:bookmarkEnd w:id="11"/>
            <w:r w:rsidR="00C7210D" w:rsidRPr="002B3051">
              <w:rPr>
                <w:b/>
                <w:shd w:val="clear" w:color="auto" w:fill="EEECE1"/>
                <w:lang w:eastAsia="ar-SA"/>
              </w:rPr>
              <w:t xml:space="preserve">» </w:t>
            </w:r>
            <w:r w:rsidR="00C7210D">
              <w:rPr>
                <w:b/>
                <w:shd w:val="clear" w:color="auto" w:fill="EEECE1"/>
                <w:lang w:eastAsia="ar-SA"/>
              </w:rPr>
              <w:t>июня</w:t>
            </w:r>
            <w:r w:rsidR="00C7210D" w:rsidRPr="002B3051">
              <w:rPr>
                <w:b/>
                <w:shd w:val="clear" w:color="auto" w:fill="EEECE1"/>
                <w:lang w:eastAsia="ar-SA"/>
              </w:rPr>
              <w:t xml:space="preserve"> 2020</w:t>
            </w:r>
            <w:r w:rsidR="00C7210D">
              <w:rPr>
                <w:b/>
                <w:shd w:val="clear" w:color="auto" w:fill="EEECE1"/>
                <w:lang w:eastAsia="ar-SA"/>
              </w:rPr>
              <w:t xml:space="preserve"> </w:t>
            </w:r>
            <w:r w:rsidR="00C7210D" w:rsidRPr="0010674D">
              <w:rPr>
                <w:b/>
                <w:shd w:val="clear" w:color="auto" w:fill="EEECE1" w:themeFill="background2"/>
              </w:rPr>
              <w:t>года</w:t>
            </w:r>
            <w:r w:rsidRPr="008B3912">
              <w:t>.</w:t>
            </w:r>
          </w:p>
          <w:p w14:paraId="7A73A755" w14:textId="77777777" w:rsidR="00D369E2" w:rsidRPr="008B3912" w:rsidRDefault="00D369E2" w:rsidP="001E2A35">
            <w:pPr>
              <w:tabs>
                <w:tab w:val="left" w:pos="900"/>
              </w:tabs>
              <w:autoSpaceDE w:val="0"/>
              <w:autoSpaceDN w:val="0"/>
              <w:adjustRightInd w:val="0"/>
              <w:jc w:val="both"/>
            </w:pPr>
          </w:p>
        </w:tc>
      </w:tr>
      <w:tr w:rsidR="006749FC" w:rsidRPr="00F5050E" w14:paraId="2F38C3B5" w14:textId="77777777" w:rsidTr="0029008F">
        <w:tc>
          <w:tcPr>
            <w:tcW w:w="5000" w:type="pct"/>
          </w:tcPr>
          <w:p w14:paraId="622406E5" w14:textId="77777777" w:rsidR="006749FC" w:rsidRDefault="006749FC" w:rsidP="006749FC">
            <w:pPr>
              <w:tabs>
                <w:tab w:val="left" w:pos="426"/>
              </w:tabs>
              <w:jc w:val="both"/>
            </w:pPr>
            <w:r w:rsidRPr="00F5050E">
              <w:rPr>
                <w:b/>
              </w:rPr>
              <w:t>Сведения о предоставляемых преференциях:</w:t>
            </w:r>
          </w:p>
          <w:p w14:paraId="1B295D74" w14:textId="77777777" w:rsidR="006749FC" w:rsidRDefault="006749FC" w:rsidP="006749FC">
            <w:pPr>
              <w:tabs>
                <w:tab w:val="left" w:pos="426"/>
              </w:tabs>
              <w:jc w:val="both"/>
            </w:pPr>
            <w:r>
              <w:t xml:space="preserve">- </w:t>
            </w:r>
            <w:r w:rsidRPr="008E677B">
              <w:t>участниками закупки могут быть только субъекты малого и среднего предпринимательства</w:t>
            </w:r>
            <w:r>
              <w:t>;</w:t>
            </w:r>
          </w:p>
          <w:p w14:paraId="1CF2F1F3" w14:textId="6D67C198" w:rsidR="006749FC" w:rsidRPr="00866044" w:rsidRDefault="006749FC" w:rsidP="00E40A7E">
            <w:pPr>
              <w:pStyle w:val="28"/>
              <w:widowControl w:val="0"/>
              <w:shd w:val="clear" w:color="auto" w:fill="FFFFFF"/>
              <w:autoSpaceDE w:val="0"/>
              <w:autoSpaceDN w:val="0"/>
              <w:adjustRightInd w:val="0"/>
              <w:spacing w:after="0" w:line="240" w:lineRule="auto"/>
              <w:jc w:val="both"/>
            </w:pPr>
            <w:r w:rsidRPr="00E65A8D">
              <w:t xml:space="preserve">- </w:t>
            </w:r>
            <w:r>
              <w:t xml:space="preserve">предоставляется </w:t>
            </w:r>
            <w:r w:rsidR="00E40A7E">
              <w:t>приоритет</w:t>
            </w:r>
            <w:r w:rsidRPr="00DE7D6F">
              <w:t xml:space="preserve"> услуг, оказываемых российскими лицами, по отношению к услугам, оказываемым иностранными лицами</w:t>
            </w:r>
            <w:r>
              <w:t>.</w:t>
            </w:r>
          </w:p>
        </w:tc>
      </w:tr>
      <w:tr w:rsidR="00F37B67" w:rsidRPr="00F5050E" w14:paraId="6A238323" w14:textId="77777777" w:rsidTr="0029008F">
        <w:tc>
          <w:tcPr>
            <w:tcW w:w="5000" w:type="pct"/>
          </w:tcPr>
          <w:p w14:paraId="2FB8B4B9" w14:textId="77777777" w:rsidR="00F37B67" w:rsidRDefault="00F37B67" w:rsidP="00F37B67">
            <w:pPr>
              <w:tabs>
                <w:tab w:val="left" w:pos="709"/>
              </w:tabs>
              <w:jc w:val="both"/>
              <w:rPr>
                <w:b/>
                <w:bCs/>
              </w:rPr>
            </w:pPr>
            <w:r w:rsidRPr="005E7871">
              <w:rPr>
                <w:b/>
                <w:bCs/>
              </w:rPr>
              <w:t xml:space="preserve">Сведения о возможности изменения </w:t>
            </w:r>
            <w:r>
              <w:rPr>
                <w:b/>
                <w:bCs/>
              </w:rPr>
              <w:t>объема работ, услуг</w:t>
            </w:r>
            <w:r w:rsidRPr="005E7871">
              <w:rPr>
                <w:b/>
                <w:bCs/>
              </w:rPr>
              <w:t xml:space="preserve">: </w:t>
            </w:r>
          </w:p>
          <w:p w14:paraId="5BF9D900" w14:textId="5F539B34" w:rsidR="00F37B67" w:rsidRDefault="00F37B67" w:rsidP="00F37B67">
            <w:pPr>
              <w:tabs>
                <w:tab w:val="left" w:pos="709"/>
              </w:tabs>
              <w:jc w:val="both"/>
              <w:rPr>
                <w:rFonts w:eastAsia="Calibri"/>
                <w:lang w:eastAsia="en-US"/>
              </w:rPr>
            </w:pPr>
            <w:r w:rsidRPr="00DE7D6F">
              <w:rPr>
                <w:rFonts w:eastAsia="Calibri"/>
                <w:lang w:eastAsia="en-US"/>
              </w:rPr>
              <w:t xml:space="preserve">При оказании дополнительного объема услуг, на оказание которых заключен договор, подразделение по согласованию с контрагентом вправе изменить цену договора </w:t>
            </w:r>
            <w:r>
              <w:rPr>
                <w:rFonts w:eastAsia="Calibri"/>
                <w:lang w:eastAsia="en-US"/>
              </w:rPr>
              <w:t>в соответствии с увеличивающимся</w:t>
            </w:r>
            <w:r w:rsidRPr="00DE7D6F">
              <w:rPr>
                <w:rFonts w:eastAsia="Calibri"/>
                <w:lang w:eastAsia="en-US"/>
              </w:rPr>
              <w:t xml:space="preserve"> объем</w:t>
            </w:r>
            <w:r>
              <w:rPr>
                <w:rFonts w:eastAsia="Calibri"/>
                <w:lang w:eastAsia="en-US"/>
              </w:rPr>
              <w:t>ом</w:t>
            </w:r>
            <w:r w:rsidRPr="00DE7D6F">
              <w:rPr>
                <w:rFonts w:eastAsia="Calibri"/>
                <w:lang w:eastAsia="en-US"/>
              </w:rPr>
              <w:t xml:space="preserve"> таких услуг, но не более чем на двадцать</w:t>
            </w:r>
            <w:r>
              <w:rPr>
                <w:rFonts w:eastAsia="Calibri"/>
                <w:lang w:eastAsia="en-US"/>
              </w:rPr>
              <w:t xml:space="preserve"> процентов такой цены договора.</w:t>
            </w:r>
          </w:p>
          <w:p w14:paraId="1B06ACE5" w14:textId="018121B3" w:rsidR="00F37B67" w:rsidRPr="00F5050E" w:rsidRDefault="00F37B67" w:rsidP="00D953C9">
            <w:pPr>
              <w:pStyle w:val="28"/>
              <w:widowControl w:val="0"/>
              <w:shd w:val="clear" w:color="auto" w:fill="FFFFFF"/>
              <w:autoSpaceDE w:val="0"/>
              <w:autoSpaceDN w:val="0"/>
              <w:adjustRightInd w:val="0"/>
              <w:spacing w:after="0" w:line="240" w:lineRule="auto"/>
              <w:jc w:val="both"/>
              <w:rPr>
                <w:b/>
              </w:rPr>
            </w:pPr>
            <w:r w:rsidRPr="00DE7D6F">
              <w:rPr>
                <w:rFonts w:eastAsia="Calibri"/>
                <w:lang w:eastAsia="en-US"/>
              </w:rPr>
              <w:t>При внесении соответствующих изменений в договор</w:t>
            </w:r>
            <w:r>
              <w:rPr>
                <w:rFonts w:eastAsia="Calibri"/>
                <w:lang w:eastAsia="en-US"/>
              </w:rPr>
              <w:t>,</w:t>
            </w:r>
            <w:r w:rsidRPr="00DE7D6F">
              <w:rPr>
                <w:rFonts w:eastAsia="Calibri"/>
                <w:lang w:eastAsia="en-US"/>
              </w:rPr>
              <w:t xml:space="preserve"> в связи с сокращением потребности в услугах, предусмотренных договором, </w:t>
            </w:r>
            <w:r>
              <w:rPr>
                <w:rFonts w:eastAsia="Calibri"/>
                <w:lang w:eastAsia="en-US"/>
              </w:rPr>
              <w:t>Заказчик обязан</w:t>
            </w:r>
            <w:r w:rsidRPr="00DE7D6F">
              <w:rPr>
                <w:rFonts w:eastAsia="Calibri"/>
                <w:lang w:eastAsia="en-US"/>
              </w:rPr>
              <w:t xml:space="preserve"> изменить цену договора </w:t>
            </w:r>
            <w:r w:rsidRPr="00407878">
              <w:rPr>
                <w:rFonts w:eastAsia="Calibri"/>
                <w:lang w:eastAsia="en-US"/>
              </w:rPr>
              <w:t>в соответствии с сокращаемым объемом услуг</w:t>
            </w:r>
            <w:r>
              <w:rPr>
                <w:rFonts w:eastAsia="Calibri"/>
                <w:lang w:eastAsia="en-US"/>
              </w:rPr>
              <w:t>,</w:t>
            </w:r>
            <w:r w:rsidRPr="000818C8">
              <w:rPr>
                <w:rFonts w:eastAsia="Calibri"/>
                <w:lang w:eastAsia="en-US"/>
              </w:rPr>
              <w:t xml:space="preserve"> </w:t>
            </w:r>
            <w:r w:rsidRPr="00DE7D6F">
              <w:rPr>
                <w:rFonts w:eastAsia="Calibri"/>
                <w:lang w:eastAsia="en-US"/>
              </w:rPr>
              <w:t>но не более чем на двадцать процентов такой цены договора</w:t>
            </w:r>
            <w:r>
              <w:rPr>
                <w:rFonts w:eastAsia="Calibri"/>
                <w:lang w:eastAsia="en-US"/>
              </w:rPr>
              <w:t>.</w:t>
            </w:r>
          </w:p>
        </w:tc>
      </w:tr>
      <w:bookmarkEnd w:id="10"/>
      <w:tr w:rsidR="002F7289" w:rsidRPr="00F5050E" w14:paraId="2209A45F" w14:textId="77777777" w:rsidTr="00A764BD">
        <w:trPr>
          <w:trHeight w:val="416"/>
        </w:trPr>
        <w:tc>
          <w:tcPr>
            <w:tcW w:w="5000" w:type="pct"/>
          </w:tcPr>
          <w:p w14:paraId="6F6ACD86" w14:textId="77777777" w:rsidR="002F7289" w:rsidRPr="003D3C31" w:rsidRDefault="002F7289" w:rsidP="002F7289">
            <w:pPr>
              <w:pStyle w:val="28"/>
              <w:widowControl w:val="0"/>
              <w:shd w:val="clear" w:color="auto" w:fill="FFFFFF"/>
              <w:autoSpaceDE w:val="0"/>
              <w:autoSpaceDN w:val="0"/>
              <w:adjustRightInd w:val="0"/>
              <w:spacing w:after="0" w:line="240" w:lineRule="auto"/>
              <w:jc w:val="both"/>
              <w:rPr>
                <w:b/>
              </w:rPr>
            </w:pPr>
            <w:r w:rsidRPr="003D3C31">
              <w:rPr>
                <w:b/>
              </w:rPr>
              <w:t>Требования, предъявляемые Заказчиком к участникам закупки (</w:t>
            </w:r>
            <w:r w:rsidRPr="003D3C31">
              <w:rPr>
                <w:rFonts w:eastAsia="Calibri"/>
                <w:b/>
                <w:szCs w:val="20"/>
              </w:rPr>
              <w:t>условия допуска к участию в аукционе в электронной форме</w:t>
            </w:r>
            <w:r w:rsidRPr="003D3C31">
              <w:rPr>
                <w:b/>
              </w:rPr>
              <w:t xml:space="preserve">): </w:t>
            </w:r>
          </w:p>
          <w:p w14:paraId="6F5B7886" w14:textId="77777777" w:rsidR="002F7289" w:rsidRPr="003D3C31" w:rsidRDefault="002F7289" w:rsidP="002F7289">
            <w:pPr>
              <w:pStyle w:val="28"/>
              <w:widowControl w:val="0"/>
              <w:shd w:val="clear" w:color="auto" w:fill="FFFFFF"/>
              <w:autoSpaceDE w:val="0"/>
              <w:autoSpaceDN w:val="0"/>
              <w:adjustRightInd w:val="0"/>
              <w:spacing w:after="0" w:line="240" w:lineRule="auto"/>
              <w:rPr>
                <w:b/>
              </w:rPr>
            </w:pPr>
            <w:r w:rsidRPr="003D3C31">
              <w:rPr>
                <w:b/>
              </w:rPr>
              <w:t>- к правоспособности участника закупки:</w:t>
            </w:r>
          </w:p>
          <w:p w14:paraId="232BADC9" w14:textId="77777777" w:rsidR="002F7289" w:rsidRPr="003D3C31" w:rsidRDefault="002F7289" w:rsidP="002F7289">
            <w:pPr>
              <w:autoSpaceDE w:val="0"/>
              <w:autoSpaceDN w:val="0"/>
              <w:adjustRightInd w:val="0"/>
              <w:ind w:firstLine="709"/>
              <w:jc w:val="both"/>
            </w:pPr>
            <w:r w:rsidRPr="003D3C31">
              <w:t>а) соответствие участника закупки требованиям, установленным Федеральным законом от 24.07.2007 № 209-ФЗ «О развитии малого и среднего предпринимательства в Российской Федерации» (</w:t>
            </w:r>
            <w:r w:rsidRPr="003D3C31">
              <w:rPr>
                <w:color w:val="FF0000"/>
              </w:rPr>
              <w:t>в закупке вправе принять участие только исполнители, являющиеся субъектами малого и среднего предпринимательства</w:t>
            </w:r>
            <w:r w:rsidRPr="003D3C31">
              <w:t xml:space="preserve">); </w:t>
            </w:r>
          </w:p>
          <w:p w14:paraId="5DB6AA4C" w14:textId="77777777" w:rsidR="002F7289" w:rsidRPr="003D3C31" w:rsidRDefault="002F7289" w:rsidP="002F7289">
            <w:pPr>
              <w:autoSpaceDE w:val="0"/>
              <w:autoSpaceDN w:val="0"/>
              <w:adjustRightInd w:val="0"/>
              <w:ind w:firstLine="709"/>
              <w:jc w:val="both"/>
            </w:pPr>
            <w:r w:rsidRPr="003D3C31">
              <w:t>б) непроведение ликвидации участника закупки</w:t>
            </w:r>
            <w:r w:rsidR="00020BD8">
              <w:t xml:space="preserve"> – </w:t>
            </w:r>
            <w:r w:rsidRPr="003D3C31">
              <w:t xml:space="preserve"> юридического лица и отсутствие решения арбитражного суда о признании участника закупки </w:t>
            </w:r>
            <w:r w:rsidR="00020BD8" w:rsidRPr="00020BD8">
              <w:t>–</w:t>
            </w:r>
            <w:r w:rsidRPr="003D3C31">
              <w:t xml:space="preserve"> юридического лица, индивидуального предпринимателя банкротом и об открытии конкурсного производства;</w:t>
            </w:r>
          </w:p>
          <w:p w14:paraId="43AFFAE1" w14:textId="77777777" w:rsidR="002F7289" w:rsidRPr="003D3C31" w:rsidRDefault="002F7289" w:rsidP="002F7289">
            <w:pPr>
              <w:autoSpaceDE w:val="0"/>
              <w:autoSpaceDN w:val="0"/>
              <w:adjustRightInd w:val="0"/>
              <w:ind w:firstLine="709"/>
              <w:jc w:val="both"/>
            </w:pPr>
            <w:r w:rsidRPr="003D3C31">
              <w:t>в)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w:t>
            </w:r>
          </w:p>
          <w:p w14:paraId="51385856" w14:textId="77777777" w:rsidR="002F7289" w:rsidRDefault="002F7289" w:rsidP="002F7289">
            <w:pPr>
              <w:ind w:firstLine="709"/>
              <w:jc w:val="both"/>
            </w:pPr>
            <w:r w:rsidRPr="003D3C31">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r w:rsidR="00D31100">
              <w:t>;</w:t>
            </w:r>
          </w:p>
          <w:p w14:paraId="79A1C9D5" w14:textId="77777777" w:rsidR="00D31100" w:rsidRPr="00BC472E" w:rsidRDefault="00D31100" w:rsidP="00D31100">
            <w:pPr>
              <w:autoSpaceDE w:val="0"/>
              <w:autoSpaceDN w:val="0"/>
              <w:adjustRightInd w:val="0"/>
              <w:ind w:firstLine="709"/>
              <w:jc w:val="both"/>
            </w:pPr>
            <w:r>
              <w:t xml:space="preserve">д) </w:t>
            </w:r>
            <w:r w:rsidRPr="00BC472E">
              <w:t xml:space="preserve">соответствие </w:t>
            </w:r>
            <w:r>
              <w:t>участника закупки</w:t>
            </w:r>
            <w:r w:rsidRPr="00BC472E">
              <w:t xml:space="preserve"> требованиям, устанавливаемым законодательством Российской Федерации к лицам, осуществляющим оказание услуг, являющихся предметом закупки, а именно:</w:t>
            </w:r>
          </w:p>
          <w:p w14:paraId="4EC8F47A" w14:textId="77777777" w:rsidR="00D31100" w:rsidRPr="00544921" w:rsidRDefault="00D31100" w:rsidP="00D31100">
            <w:pPr>
              <w:autoSpaceDE w:val="0"/>
              <w:autoSpaceDN w:val="0"/>
              <w:adjustRightInd w:val="0"/>
              <w:ind w:firstLine="709"/>
              <w:jc w:val="both"/>
            </w:pPr>
            <w:r w:rsidRPr="00544921">
              <w:t>в соответствии с Постановлением Правительства Российской Федерации от 30.12.2011 №</w:t>
            </w:r>
            <w:r>
              <w:t> </w:t>
            </w:r>
            <w:r w:rsidRPr="00544921">
              <w:t>1225 «</w:t>
            </w:r>
            <w:hyperlink r:id="rId23" w:history="1">
              <w:r>
                <w:t>О</w:t>
              </w:r>
              <w:r w:rsidRPr="00544921">
                <w:t xml:space="preserve"> лицензировании деятельности по монтажу, техническому обслуживанию и ремонту средств обеспечения пожарной безопасности зданий и сооружений</w:t>
              </w:r>
            </w:hyperlink>
            <w:r w:rsidRPr="00544921">
              <w:t xml:space="preserve">» </w:t>
            </w:r>
            <w:r w:rsidRPr="007250C8">
              <w:rPr>
                <w:u w:val="single"/>
              </w:rPr>
              <w:t>наличие у участника закупки лицензии</w:t>
            </w:r>
            <w:r w:rsidRPr="00544921">
              <w:t>, выданной Министерством Российской Федерации по делам гражданской обороны чрезвычайным ситуациям и ликвидации последствий стихийных бедствий (МЧС Российской Федерации) на осуществление деятельности по монтажу, техническому обслуживанию и ремонту средств обеспечения пожарной безопасности  зданий  и  сооружений</w:t>
            </w:r>
            <w:r>
              <w:t>, выданной</w:t>
            </w:r>
            <w:r w:rsidRPr="00544921">
              <w:t xml:space="preserve"> на следующие виды работ:</w:t>
            </w:r>
          </w:p>
          <w:p w14:paraId="0E57CF27" w14:textId="77777777" w:rsidR="00D31100" w:rsidRPr="00A11B68" w:rsidRDefault="00D31100" w:rsidP="00D31100">
            <w:pPr>
              <w:autoSpaceDE w:val="0"/>
              <w:autoSpaceDN w:val="0"/>
              <w:adjustRightInd w:val="0"/>
              <w:ind w:firstLine="709"/>
              <w:jc w:val="both"/>
            </w:pPr>
            <w:r w:rsidRPr="00A11B68">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14:paraId="59B2D50C" w14:textId="77777777" w:rsidR="00D31100" w:rsidRPr="00A11B68" w:rsidRDefault="00D31100" w:rsidP="00D31100">
            <w:pPr>
              <w:autoSpaceDE w:val="0"/>
              <w:autoSpaceDN w:val="0"/>
              <w:adjustRightInd w:val="0"/>
              <w:ind w:firstLine="709"/>
              <w:jc w:val="both"/>
            </w:pPr>
            <w:r w:rsidRPr="00A11B68">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14:paraId="3CA40AF2" w14:textId="77777777" w:rsidR="00D31100" w:rsidRPr="007A5E47" w:rsidRDefault="00D31100" w:rsidP="00D31100">
            <w:pPr>
              <w:autoSpaceDE w:val="0"/>
              <w:autoSpaceDN w:val="0"/>
              <w:adjustRightInd w:val="0"/>
              <w:ind w:firstLine="709"/>
              <w:jc w:val="both"/>
              <w:rPr>
                <w:i/>
              </w:rPr>
            </w:pPr>
            <w:r w:rsidRPr="007A5E47">
              <w:rPr>
                <w:i/>
              </w:rPr>
              <w:t>Копия лицензии должна быть представлена участником закупки в составе заявки на участие в аукционе.</w:t>
            </w:r>
          </w:p>
          <w:p w14:paraId="7C44BABB" w14:textId="77777777" w:rsidR="002F7289" w:rsidRPr="003D3C31" w:rsidRDefault="002F7289" w:rsidP="002F7289">
            <w:pPr>
              <w:ind w:firstLine="567"/>
              <w:jc w:val="both"/>
            </w:pPr>
          </w:p>
          <w:p w14:paraId="73BC8972" w14:textId="77777777" w:rsidR="002F7289" w:rsidRPr="00AD64FF" w:rsidRDefault="002F7289" w:rsidP="002F7289">
            <w:pPr>
              <w:pStyle w:val="28"/>
              <w:widowControl w:val="0"/>
              <w:shd w:val="clear" w:color="auto" w:fill="FFFFFF"/>
              <w:autoSpaceDE w:val="0"/>
              <w:autoSpaceDN w:val="0"/>
              <w:adjustRightInd w:val="0"/>
              <w:spacing w:after="0" w:line="240" w:lineRule="auto"/>
              <w:rPr>
                <w:b/>
                <w:color w:val="0070C0"/>
              </w:rPr>
            </w:pPr>
            <w:r w:rsidRPr="00AD64FF">
              <w:rPr>
                <w:b/>
              </w:rPr>
              <w:t>- к репутации участника закупки:</w:t>
            </w:r>
          </w:p>
          <w:p w14:paraId="22F1E1D0" w14:textId="77777777" w:rsidR="002F7289" w:rsidRPr="00AD64FF" w:rsidRDefault="00734CFE" w:rsidP="002F7289">
            <w:pPr>
              <w:tabs>
                <w:tab w:val="left" w:pos="-180"/>
              </w:tabs>
              <w:jc w:val="both"/>
            </w:pPr>
            <w:r w:rsidRPr="00E02AE4">
              <w:rPr>
                <w:bCs/>
              </w:rPr>
              <w:t>наличие у участника закупки за последние 2 (два) года, предшествующие размещению информации о проведении аукциона</w:t>
            </w:r>
            <w:r w:rsidR="002F7289" w:rsidRPr="00AD64FF">
              <w:t xml:space="preserve"> в электронной форме в ЕИС, </w:t>
            </w:r>
            <w:r w:rsidRPr="00E02AE4">
              <w:rPr>
                <w:bCs/>
              </w:rPr>
              <w:t>опыта оказания услуг по не менее</w:t>
            </w:r>
            <w:r w:rsidR="002F7289" w:rsidRPr="00AD64FF">
              <w:t xml:space="preserve"> 2 (двум) надлежаще исполненным договорам/контрактам</w:t>
            </w:r>
            <w:r w:rsidRPr="00E02AE4">
              <w:rPr>
                <w:bCs/>
                <w:vertAlign w:val="superscript"/>
              </w:rPr>
              <w:footnoteReference w:id="13"/>
            </w:r>
            <w:r w:rsidR="002F7289" w:rsidRPr="00AD64FF">
              <w:t xml:space="preserve">, </w:t>
            </w:r>
            <w:r w:rsidRPr="00E02AE4">
              <w:rPr>
                <w:bCs/>
              </w:rPr>
              <w:t xml:space="preserve">аналогичным предмету закупки, общей стоимостью не менее </w:t>
            </w:r>
            <w:r w:rsidR="00F514A4">
              <w:rPr>
                <w:bCs/>
              </w:rPr>
              <w:t>8</w:t>
            </w:r>
            <w:r w:rsidR="00F514A4" w:rsidRPr="00E02AE4">
              <w:rPr>
                <w:bCs/>
              </w:rPr>
              <w:t>0 % (</w:t>
            </w:r>
            <w:r w:rsidR="00F514A4">
              <w:rPr>
                <w:bCs/>
              </w:rPr>
              <w:t>восьмидесяти</w:t>
            </w:r>
            <w:r w:rsidR="00F514A4" w:rsidRPr="00E02AE4">
              <w:rPr>
                <w:bCs/>
              </w:rPr>
              <w:t xml:space="preserve"> процентов)</w:t>
            </w:r>
            <w:r w:rsidRPr="00E02AE4">
              <w:rPr>
                <w:bCs/>
              </w:rPr>
              <w:t xml:space="preserve"> начальной (максимальной) цены договора, установленной аукционной документацией.</w:t>
            </w:r>
            <w:r w:rsidR="002F7289" w:rsidRPr="00AD64FF">
              <w:rPr>
                <w:szCs w:val="22"/>
              </w:rPr>
              <w:t xml:space="preserve"> </w:t>
            </w:r>
          </w:p>
          <w:p w14:paraId="3470A4BB" w14:textId="77777777" w:rsidR="002F7289" w:rsidRPr="00AD64FF" w:rsidRDefault="00434CA8" w:rsidP="002F7289">
            <w:pPr>
              <w:jc w:val="both"/>
              <w:rPr>
                <w:color w:val="000000"/>
              </w:rPr>
            </w:pPr>
            <w:r w:rsidRPr="00E02AE4">
              <w:rPr>
                <w:bCs/>
              </w:rPr>
              <w:t xml:space="preserve">Аналогичными </w:t>
            </w:r>
            <w:r w:rsidRPr="00E02AE4">
              <w:t>закупаемым услугам будут считаться</w:t>
            </w:r>
            <w:r w:rsidRPr="00E02AE4" w:rsidDel="00C05329">
              <w:rPr>
                <w:bCs/>
              </w:rPr>
              <w:t xml:space="preserve"> </w:t>
            </w:r>
            <w:r w:rsidRPr="00E02AE4">
              <w:rPr>
                <w:bCs/>
              </w:rPr>
              <w:t xml:space="preserve">услуги </w:t>
            </w:r>
            <w:r w:rsidRPr="00E02AE4">
              <w:t>по техническому обслуживанию</w:t>
            </w:r>
            <w:r w:rsidRPr="00E02AE4">
              <w:rPr>
                <w:b/>
              </w:rPr>
              <w:t xml:space="preserve"> </w:t>
            </w:r>
            <w:r w:rsidRPr="00E02AE4">
              <w:t>радиосистем передачи сигнала о пожаре по выделенному радиоканалу на пульт «101» («01»).</w:t>
            </w:r>
          </w:p>
          <w:p w14:paraId="606C6E4D" w14:textId="77777777" w:rsidR="002F7289" w:rsidRDefault="002F7289" w:rsidP="002F7289">
            <w:pPr>
              <w:jc w:val="both"/>
              <w:rPr>
                <w:i/>
                <w:iCs/>
                <w:sz w:val="16"/>
                <w:szCs w:val="16"/>
                <w:highlight w:val="yellow"/>
              </w:rPr>
            </w:pPr>
          </w:p>
          <w:p w14:paraId="3AD06E0B" w14:textId="77777777" w:rsidR="002F7289" w:rsidRPr="002F5E52" w:rsidRDefault="002F7289" w:rsidP="002F7289">
            <w:pPr>
              <w:jc w:val="both"/>
              <w:rPr>
                <w:i/>
                <w:iCs/>
              </w:rPr>
            </w:pPr>
            <w:r w:rsidRPr="002F5E52">
              <w:rPr>
                <w:i/>
                <w:iCs/>
              </w:rPr>
              <w:t>Информация представляется в составе заявки на участие в аукционе по Форме 6 (Приложение № 5 к заявке на участие в аукционе) аукционной документации и подтверждается:</w:t>
            </w:r>
          </w:p>
          <w:p w14:paraId="691A6F50" w14:textId="77777777" w:rsidR="002F7289" w:rsidRPr="002F5E52" w:rsidRDefault="002F7289" w:rsidP="002F7289">
            <w:pPr>
              <w:jc w:val="both"/>
              <w:rPr>
                <w:i/>
                <w:iCs/>
              </w:rPr>
            </w:pPr>
            <w:r w:rsidRPr="002F5E52">
              <w:rPr>
                <w:i/>
                <w:iCs/>
              </w:rPr>
              <w:t xml:space="preserve">- копиями заключенных договоров/контрактов (включая Приложения к ним (Техническое задание, Задание, </w:t>
            </w:r>
            <w:r w:rsidR="006257B3">
              <w:rPr>
                <w:i/>
                <w:iCs/>
              </w:rPr>
              <w:t xml:space="preserve">Смета, </w:t>
            </w:r>
            <w:r w:rsidRPr="002F5E52">
              <w:rPr>
                <w:i/>
                <w:iCs/>
              </w:rPr>
              <w:t>Спецификация и т.п.) и дополнительные соглашения к указанным договорам/контрактам (при наличии)),</w:t>
            </w:r>
            <w:r w:rsidRPr="002F5E52">
              <w:rPr>
                <w:i/>
              </w:rPr>
              <w:t xml:space="preserve"> из которых комиссия Заказчика могла бы определить аналогичность работ (услуг)</w:t>
            </w:r>
            <w:r w:rsidRPr="002F5E52">
              <w:rPr>
                <w:i/>
                <w:iCs/>
              </w:rPr>
              <w:t>, а также:</w:t>
            </w:r>
          </w:p>
          <w:p w14:paraId="362D4FAB" w14:textId="77777777" w:rsidR="002F7289" w:rsidRPr="002F5E52" w:rsidRDefault="002F7289" w:rsidP="002F7289">
            <w:pPr>
              <w:jc w:val="both"/>
            </w:pPr>
            <w:r w:rsidRPr="002F5E52">
              <w:rPr>
                <w:i/>
                <w:iCs/>
              </w:rPr>
              <w:t>- копиями актов сдачи-приемки оказанных услуг по указанным договорам/контрактам.</w:t>
            </w:r>
            <w:r w:rsidRPr="002F5E52">
              <w:t xml:space="preserve"> </w:t>
            </w:r>
          </w:p>
          <w:p w14:paraId="0356136A" w14:textId="77777777" w:rsidR="002F7289" w:rsidRDefault="002F7289" w:rsidP="002F7289">
            <w:pPr>
              <w:jc w:val="both"/>
              <w:rPr>
                <w:sz w:val="16"/>
                <w:szCs w:val="16"/>
              </w:rPr>
            </w:pPr>
          </w:p>
          <w:p w14:paraId="18337724" w14:textId="77777777" w:rsidR="002F7289" w:rsidRDefault="002F7289" w:rsidP="002F7289">
            <w:pPr>
              <w:jc w:val="both"/>
            </w:pPr>
            <w:r w:rsidRPr="002F5E52">
              <w:t>Принимается к рассмотрению только та информация, которая подтверждена копиями соответствующих документов.</w:t>
            </w:r>
          </w:p>
          <w:p w14:paraId="096E6B4F" w14:textId="77777777" w:rsidR="00734CFE" w:rsidRDefault="00734CFE" w:rsidP="002F7289">
            <w:pPr>
              <w:jc w:val="both"/>
            </w:pPr>
          </w:p>
          <w:p w14:paraId="6C177742" w14:textId="77777777" w:rsidR="002F7289" w:rsidRPr="00C165D9" w:rsidRDefault="002F7289" w:rsidP="002F7289">
            <w:pPr>
              <w:pStyle w:val="28"/>
              <w:widowControl w:val="0"/>
              <w:shd w:val="clear" w:color="auto" w:fill="FFFFFF"/>
              <w:autoSpaceDE w:val="0"/>
              <w:autoSpaceDN w:val="0"/>
              <w:adjustRightInd w:val="0"/>
              <w:spacing w:after="0" w:line="240" w:lineRule="auto"/>
              <w:rPr>
                <w:color w:val="0070C0"/>
              </w:rPr>
            </w:pPr>
            <w:r w:rsidRPr="00C165D9">
              <w:rPr>
                <w:b/>
              </w:rPr>
              <w:t>- к квалификации участника закупки:</w:t>
            </w:r>
            <w:r w:rsidRPr="00C165D9">
              <w:rPr>
                <w:color w:val="0070C0"/>
              </w:rPr>
              <w:t xml:space="preserve"> </w:t>
            </w:r>
          </w:p>
          <w:p w14:paraId="5B471CB4" w14:textId="77777777" w:rsidR="002F7289" w:rsidRPr="00074F5B" w:rsidRDefault="000F518A" w:rsidP="00074F5B">
            <w:pPr>
              <w:jc w:val="both"/>
              <w:rPr>
                <w:bCs/>
              </w:rPr>
            </w:pPr>
            <w:r>
              <w:rPr>
                <w:rFonts w:eastAsia="Calibri"/>
                <w:bCs/>
                <w:bdr w:val="none" w:sz="0" w:space="0" w:color="auto" w:frame="1"/>
              </w:rPr>
              <w:t xml:space="preserve">а) </w:t>
            </w:r>
            <w:r w:rsidRPr="00074F5B">
              <w:rPr>
                <w:bCs/>
              </w:rPr>
              <w:t>н</w:t>
            </w:r>
            <w:r w:rsidR="002F7289" w:rsidRPr="00074F5B">
              <w:rPr>
                <w:bCs/>
              </w:rPr>
              <w:t xml:space="preserve">аличие у участника закупки </w:t>
            </w:r>
            <w:r w:rsidR="002F7289" w:rsidRPr="00D67E0A">
              <w:rPr>
                <w:b/>
                <w:bCs/>
                <w:u w:val="single"/>
              </w:rPr>
              <w:t xml:space="preserve">не менее </w:t>
            </w:r>
            <w:r w:rsidR="008B2C43" w:rsidRPr="00D67E0A">
              <w:rPr>
                <w:b/>
                <w:bCs/>
                <w:u w:val="single"/>
              </w:rPr>
              <w:t>1</w:t>
            </w:r>
            <w:r w:rsidR="002F7289" w:rsidRPr="00D67E0A">
              <w:rPr>
                <w:b/>
                <w:bCs/>
                <w:u w:val="single"/>
              </w:rPr>
              <w:t xml:space="preserve"> (</w:t>
            </w:r>
            <w:r w:rsidR="008B2C43" w:rsidRPr="00D67E0A">
              <w:rPr>
                <w:b/>
                <w:bCs/>
                <w:u w:val="single"/>
              </w:rPr>
              <w:t>одного</w:t>
            </w:r>
            <w:r w:rsidR="002F7289" w:rsidRPr="00D67E0A">
              <w:rPr>
                <w:b/>
                <w:bCs/>
                <w:u w:val="single"/>
              </w:rPr>
              <w:t>) специалист</w:t>
            </w:r>
            <w:r w:rsidR="008B2C43" w:rsidRPr="00D67E0A">
              <w:rPr>
                <w:b/>
                <w:bCs/>
                <w:u w:val="single"/>
              </w:rPr>
              <w:t>а</w:t>
            </w:r>
            <w:r w:rsidRPr="00D67E0A">
              <w:rPr>
                <w:b/>
                <w:bCs/>
                <w:u w:val="single"/>
              </w:rPr>
              <w:t xml:space="preserve"> инженерно-технического состава</w:t>
            </w:r>
            <w:r w:rsidR="002F7289" w:rsidRPr="00074F5B">
              <w:rPr>
                <w:bCs/>
              </w:rPr>
              <w:t>, привлекаем</w:t>
            </w:r>
            <w:r w:rsidR="008B2C43" w:rsidRPr="00074F5B">
              <w:rPr>
                <w:bCs/>
              </w:rPr>
              <w:t>ого</w:t>
            </w:r>
            <w:r w:rsidR="002F7289" w:rsidRPr="00074F5B">
              <w:rPr>
                <w:bCs/>
              </w:rPr>
              <w:t xml:space="preserve"> к оказанию услуг по Договору, с опытом работы не менее 2 (двух) лет, осуществляющ</w:t>
            </w:r>
            <w:r w:rsidR="008B2C43" w:rsidRPr="00074F5B">
              <w:rPr>
                <w:bCs/>
              </w:rPr>
              <w:t>его</w:t>
            </w:r>
            <w:r w:rsidR="002F7289" w:rsidRPr="00074F5B">
              <w:rPr>
                <w:bCs/>
              </w:rPr>
              <w:t xml:space="preserve"> руководство (контроль) исполнения договоров/контрактов, аналогичных предмету закупки</w:t>
            </w:r>
            <w:r w:rsidR="00074F5B" w:rsidRPr="00074F5B">
              <w:rPr>
                <w:bCs/>
              </w:rPr>
              <w:t xml:space="preserve"> (</w:t>
            </w:r>
            <w:r w:rsidR="00074F5B">
              <w:rPr>
                <w:bCs/>
              </w:rPr>
              <w:t>а</w:t>
            </w:r>
            <w:r w:rsidR="00074F5B" w:rsidRPr="00E02AE4">
              <w:rPr>
                <w:bCs/>
              </w:rPr>
              <w:t xml:space="preserve">налогичными </w:t>
            </w:r>
            <w:r w:rsidR="00074F5B" w:rsidRPr="00074F5B">
              <w:rPr>
                <w:bCs/>
              </w:rPr>
              <w:t>закупаемым услугам будут считаться</w:t>
            </w:r>
            <w:r w:rsidR="00074F5B" w:rsidRPr="00E02AE4" w:rsidDel="00C05329">
              <w:rPr>
                <w:bCs/>
              </w:rPr>
              <w:t xml:space="preserve"> </w:t>
            </w:r>
            <w:r w:rsidR="00074F5B" w:rsidRPr="00E02AE4">
              <w:rPr>
                <w:bCs/>
              </w:rPr>
              <w:t xml:space="preserve">услуги </w:t>
            </w:r>
            <w:r w:rsidR="00074F5B" w:rsidRPr="00074F5B">
              <w:rPr>
                <w:bCs/>
              </w:rPr>
              <w:t>по техническому обслуживанию радиосистем передачи сигнала о пожаре по выделенному радиоканалу на пульт «101» («01»))</w:t>
            </w:r>
            <w:r w:rsidR="008B2C43" w:rsidRPr="00074F5B">
              <w:rPr>
                <w:bCs/>
              </w:rPr>
              <w:t>, имеющего диплом о высшем образовании в области радиоэлектроники и автоматики, а также имеющего:</w:t>
            </w:r>
          </w:p>
          <w:p w14:paraId="52251DCD" w14:textId="77777777" w:rsidR="00996DAE" w:rsidRPr="003A1065" w:rsidRDefault="008B2C43" w:rsidP="006F1146">
            <w:pPr>
              <w:numPr>
                <w:ilvl w:val="0"/>
                <w:numId w:val="100"/>
              </w:numPr>
              <w:tabs>
                <w:tab w:val="left" w:pos="426"/>
              </w:tabs>
              <w:ind w:right="34"/>
              <w:jc w:val="both"/>
            </w:pPr>
            <w:r w:rsidRPr="003A1065">
              <w:rPr>
                <w:b/>
              </w:rPr>
              <w:t xml:space="preserve">удостоверение о проверке знаний правил работы в электроустановках, </w:t>
            </w:r>
            <w:r w:rsidRPr="003A1065">
              <w:t xml:space="preserve">группа безопасности не ниже III (в соответствии с Правилами технической эксплуатации электроустановок потребителей, утверждёнными приказом Минэнерго России от 13.01.2003 № 6 и Правилами по охране труда при эксплуатации электроустановок, утвержденными приказ Минтруда России </w:t>
            </w:r>
            <w:r w:rsidR="00996DAE" w:rsidRPr="003A1065">
              <w:t>от 24.07.2013</w:t>
            </w:r>
            <w:r w:rsidR="00996DAE">
              <w:t xml:space="preserve"> </w:t>
            </w:r>
            <w:r w:rsidRPr="003A1065">
              <w:t>№ 328н);</w:t>
            </w:r>
          </w:p>
          <w:p w14:paraId="74F51756" w14:textId="77777777" w:rsidR="008B2C43" w:rsidRPr="00391B25" w:rsidRDefault="008B2C43" w:rsidP="006F1146">
            <w:pPr>
              <w:numPr>
                <w:ilvl w:val="0"/>
                <w:numId w:val="100"/>
              </w:numPr>
              <w:tabs>
                <w:tab w:val="left" w:pos="426"/>
              </w:tabs>
              <w:ind w:right="34"/>
              <w:jc w:val="both"/>
              <w:rPr>
                <w:rFonts w:eastAsia="Calibri"/>
                <w:spacing w:val="2"/>
                <w:lang w:val="x-none"/>
              </w:rPr>
            </w:pPr>
            <w:r w:rsidRPr="00E15B26">
              <w:rPr>
                <w:b/>
              </w:rPr>
              <w:t xml:space="preserve">удостоверение о проверке знаний требований охраны труда </w:t>
            </w:r>
            <w:r w:rsidRPr="00E15B26">
              <w:rPr>
                <w:color w:val="00000A"/>
              </w:rPr>
              <w:t>(</w:t>
            </w:r>
            <w:r>
              <w:rPr>
                <w:rFonts w:eastAsia="Calibri"/>
                <w:lang w:eastAsia="x-none"/>
              </w:rPr>
              <w:t>форма</w:t>
            </w:r>
            <w:r w:rsidRPr="008A3697">
              <w:rPr>
                <w:rFonts w:eastAsia="Calibri"/>
                <w:lang w:val="x-none" w:eastAsia="x-none"/>
              </w:rPr>
              <w:t xml:space="preserve"> удостоверения </w:t>
            </w:r>
            <w:r w:rsidRPr="00B92777">
              <w:rPr>
                <w:color w:val="00000A"/>
              </w:rPr>
              <w:t xml:space="preserve">в соответствии с </w:t>
            </w:r>
            <w:r>
              <w:rPr>
                <w:color w:val="00000A"/>
              </w:rPr>
              <w:t xml:space="preserve">Приложением № 2 к </w:t>
            </w:r>
            <w:r w:rsidRPr="00B92777">
              <w:t>Поряд</w:t>
            </w:r>
            <w:r>
              <w:t>ку</w:t>
            </w:r>
            <w:r w:rsidRPr="00B92777">
              <w:t xml:space="preserve"> обучения по охране труда и проверке знаний требований охраны труда работников организаций</w:t>
            </w:r>
            <w:r>
              <w:t>, утвержденному</w:t>
            </w:r>
            <w:r w:rsidRPr="00E15B26">
              <w:rPr>
                <w:color w:val="00000A"/>
              </w:rPr>
              <w:t xml:space="preserve"> </w:t>
            </w:r>
            <w:r w:rsidRPr="00E15B26">
              <w:t>постановлением Минтруда России и Минобразования России от 13.01.2003 №</w:t>
            </w:r>
            <w:r>
              <w:t xml:space="preserve"> </w:t>
            </w:r>
            <w:r w:rsidRPr="00E15B26">
              <w:t>1/29</w:t>
            </w:r>
            <w:r w:rsidRPr="00E15B26">
              <w:rPr>
                <w:color w:val="00000A"/>
              </w:rPr>
              <w:t>)</w:t>
            </w:r>
            <w:r>
              <w:rPr>
                <w:color w:val="00000A"/>
              </w:rPr>
              <w:t>.</w:t>
            </w:r>
          </w:p>
          <w:p w14:paraId="798D4496" w14:textId="77777777" w:rsidR="008B2C43" w:rsidRDefault="008B2C43" w:rsidP="002F7289">
            <w:pPr>
              <w:tabs>
                <w:tab w:val="left" w:pos="284"/>
              </w:tabs>
              <w:jc w:val="both"/>
              <w:rPr>
                <w:rFonts w:eastAsia="Calibri"/>
                <w:i/>
                <w:lang w:eastAsia="en-US"/>
              </w:rPr>
            </w:pPr>
          </w:p>
          <w:p w14:paraId="3B8D228F" w14:textId="77777777" w:rsidR="00756CEC" w:rsidRPr="0024088E" w:rsidRDefault="00756CEC" w:rsidP="00756CEC">
            <w:pPr>
              <w:tabs>
                <w:tab w:val="left" w:pos="284"/>
              </w:tabs>
              <w:jc w:val="both"/>
              <w:rPr>
                <w:i/>
                <w:iCs/>
              </w:rPr>
            </w:pPr>
            <w:r w:rsidRPr="0024088E">
              <w:rPr>
                <w:rFonts w:eastAsia="Calibri"/>
                <w:i/>
                <w:lang w:eastAsia="en-US"/>
              </w:rPr>
              <w:t xml:space="preserve">Информация </w:t>
            </w:r>
            <w:r w:rsidRPr="0024088E">
              <w:rPr>
                <w:i/>
                <w:iCs/>
              </w:rPr>
              <w:t xml:space="preserve">представляется в составе заявки на участие в </w:t>
            </w:r>
            <w:r>
              <w:rPr>
                <w:i/>
                <w:iCs/>
              </w:rPr>
              <w:t>аукцион</w:t>
            </w:r>
            <w:r w:rsidRPr="0024088E">
              <w:rPr>
                <w:i/>
                <w:iCs/>
              </w:rPr>
              <w:t xml:space="preserve">е по Форме </w:t>
            </w:r>
            <w:r>
              <w:rPr>
                <w:i/>
                <w:iCs/>
              </w:rPr>
              <w:t>7</w:t>
            </w:r>
            <w:r w:rsidRPr="0024088E">
              <w:rPr>
                <w:i/>
                <w:iCs/>
              </w:rPr>
              <w:t xml:space="preserve"> (Приложение № </w:t>
            </w:r>
            <w:r>
              <w:rPr>
                <w:i/>
                <w:iCs/>
              </w:rPr>
              <w:t>6</w:t>
            </w:r>
            <w:r w:rsidRPr="0024088E">
              <w:rPr>
                <w:i/>
                <w:iCs/>
              </w:rPr>
              <w:t xml:space="preserve"> к заявке на участие в </w:t>
            </w:r>
            <w:r>
              <w:rPr>
                <w:i/>
                <w:iCs/>
              </w:rPr>
              <w:t>аукцион</w:t>
            </w:r>
            <w:r w:rsidRPr="0024088E">
              <w:rPr>
                <w:i/>
                <w:iCs/>
              </w:rPr>
              <w:t xml:space="preserve">е) </w:t>
            </w:r>
            <w:r>
              <w:rPr>
                <w:i/>
                <w:iCs/>
              </w:rPr>
              <w:t>аукцион</w:t>
            </w:r>
            <w:r w:rsidRPr="0024088E">
              <w:rPr>
                <w:i/>
                <w:iCs/>
              </w:rPr>
              <w:t>ной документации и подтверждается копиями трудовых договоров (для штатных работников) или копиями гражданско-правовых договоров на специалистов участника закупки, а также копиями соответствующих документов:</w:t>
            </w:r>
          </w:p>
          <w:p w14:paraId="3073895D" w14:textId="77777777" w:rsidR="00756CEC" w:rsidRPr="0024088E" w:rsidRDefault="00756CEC" w:rsidP="006F1146">
            <w:pPr>
              <w:numPr>
                <w:ilvl w:val="0"/>
                <w:numId w:val="100"/>
              </w:numPr>
              <w:tabs>
                <w:tab w:val="left" w:pos="284"/>
              </w:tabs>
              <w:suppressAutoHyphens/>
              <w:jc w:val="both"/>
              <w:rPr>
                <w:rFonts w:eastAsia="Calibri"/>
                <w:i/>
                <w:lang w:eastAsia="en-US"/>
              </w:rPr>
            </w:pPr>
            <w:r w:rsidRPr="0024088E">
              <w:rPr>
                <w:rFonts w:eastAsia="Calibri"/>
                <w:i/>
                <w:lang w:eastAsia="en-US"/>
              </w:rPr>
              <w:t>диплом</w:t>
            </w:r>
            <w:r>
              <w:rPr>
                <w:rFonts w:eastAsia="Calibri"/>
                <w:i/>
                <w:lang w:eastAsia="en-US"/>
              </w:rPr>
              <w:t>а</w:t>
            </w:r>
            <w:r w:rsidRPr="0024088E">
              <w:rPr>
                <w:rFonts w:eastAsia="Calibri"/>
                <w:i/>
                <w:lang w:eastAsia="en-US"/>
              </w:rPr>
              <w:t xml:space="preserve"> </w:t>
            </w:r>
            <w:r w:rsidRPr="003D0BC7">
              <w:rPr>
                <w:rFonts w:eastAsia="Calibri"/>
                <w:i/>
                <w:lang w:eastAsia="en-US"/>
              </w:rPr>
              <w:t xml:space="preserve">государственного образца </w:t>
            </w:r>
            <w:r w:rsidRPr="0024088E">
              <w:rPr>
                <w:rFonts w:eastAsia="Calibri"/>
                <w:i/>
                <w:lang w:eastAsia="en-US"/>
              </w:rPr>
              <w:t>о высшем образовании в области радиоэлектроники и автоматики</w:t>
            </w:r>
            <w:r>
              <w:rPr>
                <w:rFonts w:eastAsia="Calibri"/>
                <w:i/>
                <w:lang w:eastAsia="en-US"/>
              </w:rPr>
              <w:t>;</w:t>
            </w:r>
          </w:p>
          <w:p w14:paraId="5B697E37" w14:textId="77777777" w:rsidR="00756CEC" w:rsidRPr="00391B25" w:rsidRDefault="00756CEC" w:rsidP="006F1146">
            <w:pPr>
              <w:numPr>
                <w:ilvl w:val="0"/>
                <w:numId w:val="100"/>
              </w:numPr>
              <w:tabs>
                <w:tab w:val="left" w:pos="284"/>
              </w:tabs>
              <w:suppressAutoHyphens/>
              <w:jc w:val="both"/>
              <w:rPr>
                <w:i/>
                <w:iCs/>
              </w:rPr>
            </w:pPr>
            <w:r w:rsidRPr="0024088E">
              <w:rPr>
                <w:rFonts w:eastAsia="Calibri"/>
                <w:i/>
                <w:lang w:eastAsia="en-US"/>
              </w:rPr>
              <w:t>удостоверени</w:t>
            </w:r>
            <w:r>
              <w:rPr>
                <w:rFonts w:eastAsia="Calibri"/>
                <w:i/>
                <w:lang w:eastAsia="en-US"/>
              </w:rPr>
              <w:t>я</w:t>
            </w:r>
            <w:r w:rsidRPr="0024088E">
              <w:rPr>
                <w:rFonts w:eastAsia="Calibri"/>
                <w:i/>
                <w:lang w:eastAsia="en-US"/>
              </w:rPr>
              <w:t xml:space="preserve"> о проверке знаний правил работы в электроустановках</w:t>
            </w:r>
            <w:r>
              <w:rPr>
                <w:rFonts w:eastAsia="Calibri"/>
                <w:i/>
                <w:lang w:eastAsia="en-US"/>
              </w:rPr>
              <w:t>;</w:t>
            </w:r>
          </w:p>
          <w:p w14:paraId="791BDE1E" w14:textId="77777777" w:rsidR="00756CEC" w:rsidRPr="00756CEC" w:rsidRDefault="00756CEC" w:rsidP="006F1146">
            <w:pPr>
              <w:numPr>
                <w:ilvl w:val="0"/>
                <w:numId w:val="100"/>
              </w:numPr>
              <w:tabs>
                <w:tab w:val="left" w:pos="284"/>
              </w:tabs>
              <w:suppressAutoHyphens/>
              <w:jc w:val="both"/>
              <w:rPr>
                <w:rFonts w:eastAsia="Calibri"/>
                <w:i/>
                <w:strike/>
                <w:lang w:eastAsia="en-US"/>
              </w:rPr>
            </w:pPr>
            <w:r w:rsidRPr="00756CEC">
              <w:rPr>
                <w:rFonts w:eastAsia="Calibri"/>
                <w:bCs/>
                <w:i/>
                <w:lang w:eastAsia="en-US"/>
              </w:rPr>
              <w:t>удостоверения о проверке знаний требований охраны труда.</w:t>
            </w:r>
          </w:p>
          <w:p w14:paraId="3D251272" w14:textId="77777777" w:rsidR="00756CEC" w:rsidRPr="00C165D9" w:rsidRDefault="00756CEC" w:rsidP="00756CEC">
            <w:pPr>
              <w:tabs>
                <w:tab w:val="left" w:pos="284"/>
              </w:tabs>
              <w:jc w:val="both"/>
              <w:rPr>
                <w:rFonts w:eastAsia="Calibri"/>
                <w:i/>
                <w:strike/>
                <w:lang w:eastAsia="en-US"/>
              </w:rPr>
            </w:pPr>
          </w:p>
          <w:p w14:paraId="52416878" w14:textId="77777777" w:rsidR="002F7289" w:rsidRDefault="00756CEC" w:rsidP="00756CEC">
            <w:pPr>
              <w:jc w:val="both"/>
            </w:pPr>
            <w:r w:rsidRPr="0024088E">
              <w:t>Принимается к рассмотрению только та информация, которая подтверждена копиями соответствующих документов.</w:t>
            </w:r>
          </w:p>
          <w:p w14:paraId="3251A141" w14:textId="77777777" w:rsidR="00D67E0A" w:rsidRDefault="00D67E0A" w:rsidP="00756CEC">
            <w:pPr>
              <w:jc w:val="both"/>
            </w:pPr>
          </w:p>
          <w:p w14:paraId="00A41668" w14:textId="77777777" w:rsidR="00D67E0A" w:rsidRPr="007A78EE" w:rsidRDefault="00D67E0A" w:rsidP="00D67E0A">
            <w:pPr>
              <w:jc w:val="both"/>
              <w:rPr>
                <w:bCs/>
              </w:rPr>
            </w:pPr>
            <w:r w:rsidRPr="007A78EE">
              <w:rPr>
                <w:rFonts w:eastAsia="Calibri"/>
                <w:bCs/>
                <w:bdr w:val="none" w:sz="0" w:space="0" w:color="auto" w:frame="1"/>
              </w:rPr>
              <w:t xml:space="preserve">б) </w:t>
            </w:r>
            <w:r w:rsidRPr="007A78EE">
              <w:rPr>
                <w:bCs/>
              </w:rPr>
              <w:t xml:space="preserve">наличие у участника закупки </w:t>
            </w:r>
            <w:r w:rsidRPr="007A78EE">
              <w:rPr>
                <w:b/>
                <w:bCs/>
                <w:u w:val="single"/>
              </w:rPr>
              <w:t>не менее 1 (одного) специалиста</w:t>
            </w:r>
            <w:r w:rsidRPr="007A78EE">
              <w:rPr>
                <w:bCs/>
              </w:rPr>
              <w:t xml:space="preserve"> </w:t>
            </w:r>
            <w:r w:rsidRPr="007A78EE">
              <w:rPr>
                <w:b/>
                <w:bCs/>
                <w:u w:val="single"/>
              </w:rPr>
              <w:t>оперативно-ремонтного персонала</w:t>
            </w:r>
            <w:r w:rsidRPr="007A78EE">
              <w:rPr>
                <w:bCs/>
              </w:rPr>
              <w:t xml:space="preserve">, привлекаемого к оказанию услуг по Договору, имеющего </w:t>
            </w:r>
            <w:r w:rsidR="00DD179B" w:rsidRPr="007A78EE">
              <w:rPr>
                <w:bCs/>
              </w:rPr>
              <w:t xml:space="preserve">следующие </w:t>
            </w:r>
            <w:r w:rsidR="000E59DD" w:rsidRPr="007A78EE">
              <w:rPr>
                <w:bCs/>
              </w:rPr>
              <w:t>удостоверения</w:t>
            </w:r>
            <w:r w:rsidRPr="007A78EE">
              <w:rPr>
                <w:bCs/>
              </w:rPr>
              <w:t>:</w:t>
            </w:r>
          </w:p>
          <w:p w14:paraId="31FC3474" w14:textId="77777777" w:rsidR="0024793B" w:rsidRPr="007A78EE" w:rsidRDefault="0024793B" w:rsidP="006F1146">
            <w:pPr>
              <w:numPr>
                <w:ilvl w:val="0"/>
                <w:numId w:val="100"/>
              </w:numPr>
              <w:tabs>
                <w:tab w:val="left" w:pos="426"/>
              </w:tabs>
              <w:ind w:right="34"/>
              <w:jc w:val="both"/>
            </w:pPr>
            <w:r w:rsidRPr="007A78EE">
              <w:rPr>
                <w:b/>
              </w:rPr>
              <w:t xml:space="preserve">удостоверение о проверке знаний правил работы в электроустановках, </w:t>
            </w:r>
            <w:r w:rsidRPr="007A78EE">
              <w:t>группа безопасности не ниже III (в соответствии с Правилами технической эксплуатации электроустановок потребителей, утверждёнными приказом Минэнерго России от 13.01.2003 № 6 и Правилами по охране труда при эксплуатации электроустановок, утвержденными приказ Минтруда России от 24.07.2013 № 328н);</w:t>
            </w:r>
          </w:p>
          <w:p w14:paraId="3375011D" w14:textId="77777777" w:rsidR="0024793B" w:rsidRPr="007A78EE" w:rsidRDefault="0024793B" w:rsidP="006F1146">
            <w:pPr>
              <w:numPr>
                <w:ilvl w:val="0"/>
                <w:numId w:val="100"/>
              </w:numPr>
              <w:tabs>
                <w:tab w:val="left" w:pos="426"/>
              </w:tabs>
              <w:ind w:right="34"/>
              <w:jc w:val="both"/>
            </w:pPr>
            <w:r w:rsidRPr="007A78EE">
              <w:rPr>
                <w:b/>
              </w:rPr>
              <w:t xml:space="preserve">удостоверение о допуске к работам на высоте, </w:t>
            </w:r>
            <w:r w:rsidRPr="007A78EE">
              <w:t>выданное в соответствии с Правилами по охране труда при работе на высоте, утвержденными приказом Минтруда России от 28.03.2014 № 155н (форма удостоверения в соответствии с Приложениями № 2 и/или № 4 к приказу Минтруда России от 28.03.2014 № 155н);</w:t>
            </w:r>
          </w:p>
          <w:p w14:paraId="2AB872A4" w14:textId="77777777" w:rsidR="0024793B" w:rsidRPr="007A78EE" w:rsidRDefault="0024793B" w:rsidP="006F1146">
            <w:pPr>
              <w:numPr>
                <w:ilvl w:val="0"/>
                <w:numId w:val="100"/>
              </w:numPr>
              <w:tabs>
                <w:tab w:val="left" w:pos="426"/>
              </w:tabs>
              <w:ind w:right="34"/>
              <w:jc w:val="both"/>
            </w:pPr>
            <w:r w:rsidRPr="007A78EE">
              <w:rPr>
                <w:b/>
              </w:rPr>
              <w:t xml:space="preserve">удостоверение о проверке знаний требований охраны труда </w:t>
            </w:r>
            <w:r w:rsidRPr="007A78EE">
              <w:rPr>
                <w:color w:val="00000A"/>
              </w:rPr>
              <w:t>(</w:t>
            </w:r>
            <w:r w:rsidRPr="007A78EE">
              <w:rPr>
                <w:rFonts w:eastAsia="Calibri"/>
                <w:lang w:eastAsia="x-none"/>
              </w:rPr>
              <w:t>форма</w:t>
            </w:r>
            <w:r w:rsidRPr="007A78EE">
              <w:rPr>
                <w:rFonts w:eastAsia="Calibri"/>
                <w:lang w:val="x-none" w:eastAsia="x-none"/>
              </w:rPr>
              <w:t xml:space="preserve"> удостоверения </w:t>
            </w:r>
            <w:r w:rsidRPr="007A78EE">
              <w:rPr>
                <w:color w:val="00000A"/>
              </w:rPr>
              <w:t xml:space="preserve">в соответствии с Приложением № 2 к </w:t>
            </w:r>
            <w:r w:rsidRPr="007A78EE">
              <w:t>Порядку обучения по охране труда и проверке знаний требований охраны труда работников организаций, утвержденному</w:t>
            </w:r>
            <w:r w:rsidRPr="007A78EE">
              <w:rPr>
                <w:color w:val="00000A"/>
              </w:rPr>
              <w:t xml:space="preserve"> </w:t>
            </w:r>
            <w:r w:rsidRPr="007A78EE">
              <w:t>постановлением Минтруда России и Минобразования России от 13.01.2003 № 1/29</w:t>
            </w:r>
            <w:r w:rsidRPr="007A78EE">
              <w:rPr>
                <w:color w:val="00000A"/>
              </w:rPr>
              <w:t>)</w:t>
            </w:r>
          </w:p>
          <w:p w14:paraId="0112C926" w14:textId="77777777" w:rsidR="0024793B" w:rsidRPr="007A78EE" w:rsidRDefault="0024793B" w:rsidP="0024793B">
            <w:pPr>
              <w:suppressAutoHyphens/>
              <w:jc w:val="both"/>
              <w:rPr>
                <w:rFonts w:eastAsia="Calibri"/>
                <w:i/>
                <w:lang w:eastAsia="en-US"/>
              </w:rPr>
            </w:pPr>
          </w:p>
          <w:p w14:paraId="48BB5E2E" w14:textId="77777777" w:rsidR="0024793B" w:rsidRPr="007A78EE" w:rsidRDefault="0024793B" w:rsidP="0024793B">
            <w:pPr>
              <w:suppressAutoHyphens/>
              <w:jc w:val="both"/>
              <w:rPr>
                <w:i/>
                <w:iCs/>
                <w:lang w:eastAsia="ar-SA"/>
              </w:rPr>
            </w:pPr>
            <w:r w:rsidRPr="007A78EE">
              <w:rPr>
                <w:rFonts w:eastAsia="Calibri"/>
                <w:i/>
                <w:lang w:eastAsia="en-US"/>
              </w:rPr>
              <w:t xml:space="preserve">Информация представляется в составе заявки на участие в аукционе по Форме 8 (Приложение № 7 к заявке на участие в аукционе) аукционной документации и подтверждается </w:t>
            </w:r>
            <w:r w:rsidRPr="007A78EE">
              <w:rPr>
                <w:i/>
                <w:iCs/>
                <w:lang w:eastAsia="ar-SA"/>
              </w:rPr>
              <w:t>копией трудового договора (для штатного работника) или копией гражданско-правового договора на специалиста участника закупки, а также копиями соответствующих документов:</w:t>
            </w:r>
          </w:p>
          <w:p w14:paraId="5718E2B7" w14:textId="77777777" w:rsidR="0024793B" w:rsidRPr="007A78EE" w:rsidRDefault="0024793B" w:rsidP="006F1146">
            <w:pPr>
              <w:numPr>
                <w:ilvl w:val="0"/>
                <w:numId w:val="100"/>
              </w:numPr>
              <w:suppressAutoHyphens/>
              <w:contextualSpacing/>
              <w:jc w:val="both"/>
              <w:rPr>
                <w:rFonts w:eastAsia="Calibri"/>
                <w:i/>
                <w:iCs/>
                <w:szCs w:val="20"/>
                <w:lang w:eastAsia="ar-SA"/>
              </w:rPr>
            </w:pPr>
            <w:r w:rsidRPr="007A78EE">
              <w:rPr>
                <w:rFonts w:eastAsia="Calibri"/>
                <w:i/>
                <w:iCs/>
                <w:szCs w:val="20"/>
                <w:lang w:eastAsia="ar-SA"/>
              </w:rPr>
              <w:t>удостоверения о проверке знаний правил работы в электроустановках;</w:t>
            </w:r>
          </w:p>
          <w:p w14:paraId="70BE6590" w14:textId="77777777" w:rsidR="0024793B" w:rsidRPr="007A78EE" w:rsidRDefault="0024793B" w:rsidP="006F1146">
            <w:pPr>
              <w:numPr>
                <w:ilvl w:val="0"/>
                <w:numId w:val="100"/>
              </w:numPr>
              <w:suppressAutoHyphens/>
              <w:contextualSpacing/>
              <w:jc w:val="both"/>
              <w:rPr>
                <w:rFonts w:eastAsia="Calibri"/>
                <w:szCs w:val="20"/>
                <w:lang w:eastAsia="ar-SA"/>
              </w:rPr>
            </w:pPr>
            <w:r w:rsidRPr="007A78EE">
              <w:rPr>
                <w:rFonts w:eastAsia="Calibri"/>
                <w:i/>
                <w:iCs/>
                <w:szCs w:val="20"/>
                <w:lang w:eastAsia="ar-SA"/>
              </w:rPr>
              <w:t>удостоверения о допуске к работам на высоте;</w:t>
            </w:r>
          </w:p>
          <w:p w14:paraId="534B3268" w14:textId="77777777" w:rsidR="0024793B" w:rsidRPr="007A78EE" w:rsidRDefault="0024793B" w:rsidP="006F1146">
            <w:pPr>
              <w:numPr>
                <w:ilvl w:val="0"/>
                <w:numId w:val="100"/>
              </w:numPr>
              <w:suppressAutoHyphens/>
              <w:contextualSpacing/>
              <w:jc w:val="both"/>
              <w:rPr>
                <w:rFonts w:eastAsia="Calibri"/>
                <w:szCs w:val="20"/>
                <w:lang w:eastAsia="ar-SA"/>
              </w:rPr>
            </w:pPr>
            <w:r w:rsidRPr="007A78EE">
              <w:rPr>
                <w:rFonts w:eastAsia="Calibri"/>
                <w:bCs/>
                <w:i/>
                <w:lang w:eastAsia="en-US"/>
              </w:rPr>
              <w:t>удостоверения о проверке знаний требований охраны труда.</w:t>
            </w:r>
          </w:p>
          <w:p w14:paraId="06D9AB9B" w14:textId="77777777" w:rsidR="0024793B" w:rsidRPr="00D2204F" w:rsidRDefault="0024793B" w:rsidP="0024793B">
            <w:pPr>
              <w:suppressAutoHyphens/>
              <w:ind w:left="360"/>
              <w:contextualSpacing/>
              <w:jc w:val="both"/>
              <w:rPr>
                <w:rFonts w:eastAsia="Calibri"/>
                <w:szCs w:val="20"/>
                <w:lang w:eastAsia="ar-SA"/>
              </w:rPr>
            </w:pPr>
          </w:p>
          <w:p w14:paraId="67991B65" w14:textId="77777777" w:rsidR="00D67E0A" w:rsidRPr="0024793B" w:rsidRDefault="0024793B" w:rsidP="0024793B">
            <w:pPr>
              <w:suppressAutoHyphens/>
              <w:contextualSpacing/>
              <w:jc w:val="both"/>
              <w:rPr>
                <w:lang w:eastAsia="ar-SA"/>
              </w:rPr>
            </w:pPr>
            <w:r w:rsidRPr="0024088E">
              <w:rPr>
                <w:lang w:eastAsia="ar-SA"/>
              </w:rPr>
              <w:t xml:space="preserve">Принимается к рассмотрению только та информация, которая подтверждена копиями </w:t>
            </w:r>
            <w:r>
              <w:rPr>
                <w:lang w:eastAsia="ar-SA"/>
              </w:rPr>
              <w:t>соответствующих документов.</w:t>
            </w:r>
          </w:p>
          <w:p w14:paraId="77BCD378" w14:textId="77777777" w:rsidR="002F7289" w:rsidRPr="006E0A90" w:rsidRDefault="002F7289" w:rsidP="002F7289">
            <w:pPr>
              <w:jc w:val="both"/>
              <w:rPr>
                <w:i/>
                <w:highlight w:val="yellow"/>
                <w:shd w:val="clear" w:color="auto" w:fill="FFFFFF"/>
              </w:rPr>
            </w:pPr>
          </w:p>
        </w:tc>
      </w:tr>
      <w:tr w:rsidR="002533B9" w:rsidRPr="00F5050E" w14:paraId="3563F5FF" w14:textId="77777777" w:rsidTr="0029008F">
        <w:trPr>
          <w:trHeight w:val="2093"/>
        </w:trPr>
        <w:tc>
          <w:tcPr>
            <w:tcW w:w="5000" w:type="pct"/>
          </w:tcPr>
          <w:p w14:paraId="66F39B10" w14:textId="77777777" w:rsidR="002533B9" w:rsidRPr="00F5050E" w:rsidRDefault="002533B9" w:rsidP="002533B9">
            <w:pPr>
              <w:pStyle w:val="28"/>
              <w:shd w:val="clear" w:color="auto" w:fill="FFFFFF"/>
              <w:tabs>
                <w:tab w:val="left" w:pos="278"/>
              </w:tabs>
              <w:autoSpaceDE w:val="0"/>
              <w:autoSpaceDN w:val="0"/>
              <w:spacing w:after="0" w:line="240" w:lineRule="auto"/>
              <w:jc w:val="both"/>
              <w:rPr>
                <w:b/>
                <w:bCs/>
              </w:rPr>
            </w:pPr>
            <w:r w:rsidRPr="00F5050E">
              <w:rPr>
                <w:b/>
                <w:bCs/>
              </w:rPr>
              <w:t>Дополнительные требования, предъявляемые Заказчиком к участнику закупки:</w:t>
            </w:r>
          </w:p>
          <w:p w14:paraId="2A90AAC0" w14:textId="77777777" w:rsidR="002533B9" w:rsidRPr="00F5050E" w:rsidRDefault="002533B9" w:rsidP="002533B9">
            <w:pPr>
              <w:pStyle w:val="28"/>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14:paraId="0AF35DD9" w14:textId="77777777" w:rsidR="002533B9" w:rsidRPr="00F5050E" w:rsidRDefault="002533B9" w:rsidP="002533B9">
            <w:pPr>
              <w:pStyle w:val="28"/>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2F7289" w:rsidRPr="00F5050E" w14:paraId="04579BC5" w14:textId="77777777" w:rsidTr="0029008F">
        <w:tc>
          <w:tcPr>
            <w:tcW w:w="5000" w:type="pct"/>
          </w:tcPr>
          <w:p w14:paraId="56E0F8E6" w14:textId="77777777" w:rsidR="002F7289" w:rsidRPr="00F5050E" w:rsidRDefault="002F7289" w:rsidP="002F7289">
            <w:pPr>
              <w:pStyle w:val="38"/>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Pr>
                <w:b/>
                <w:sz w:val="24"/>
              </w:rPr>
              <w:t xml:space="preserve"> (</w:t>
            </w:r>
            <w:r w:rsidRPr="00512FE9">
              <w:rPr>
                <w:b/>
                <w:color w:val="0000FF"/>
                <w:sz w:val="24"/>
              </w:rPr>
              <w:t xml:space="preserve">в соответствии с требованиями п. </w:t>
            </w:r>
            <w:r w:rsidRPr="00512FE9">
              <w:rPr>
                <w:b/>
                <w:color w:val="0000FF"/>
                <w:sz w:val="24"/>
                <w:szCs w:val="24"/>
              </w:rPr>
              <w:t>2.1.8.1-2.1.8.3</w:t>
            </w:r>
            <w:r w:rsidRPr="00512FE9">
              <w:rPr>
                <w:b/>
                <w:color w:val="0000FF"/>
                <w:sz w:val="24"/>
              </w:rPr>
              <w:t xml:space="preserve"> аукционной документации</w:t>
            </w:r>
            <w:r>
              <w:rPr>
                <w:b/>
                <w:sz w:val="24"/>
              </w:rPr>
              <w:t>)</w:t>
            </w:r>
            <w:r w:rsidRPr="00F5050E">
              <w:rPr>
                <w:b/>
                <w:iCs/>
                <w:sz w:val="24"/>
              </w:rPr>
              <w:t>:</w:t>
            </w:r>
          </w:p>
          <w:p w14:paraId="0FB9716A" w14:textId="77777777" w:rsidR="002F7289" w:rsidRPr="00F5050E" w:rsidRDefault="002F7289" w:rsidP="002F7289">
            <w:pPr>
              <w:pStyle w:val="38"/>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Pr>
                <w:b/>
                <w:i/>
                <w:sz w:val="24"/>
                <w:u w:val="single"/>
              </w:rPr>
              <w:t xml:space="preserve"> и документы</w:t>
            </w:r>
            <w:r w:rsidRPr="00F5050E">
              <w:rPr>
                <w:b/>
                <w:i/>
                <w:sz w:val="24"/>
                <w:u w:val="single"/>
              </w:rPr>
              <w:t>:</w:t>
            </w:r>
            <w:r w:rsidRPr="00F5050E">
              <w:t xml:space="preserve"> </w:t>
            </w:r>
          </w:p>
          <w:p w14:paraId="5840AB86" w14:textId="77777777" w:rsidR="002F7289" w:rsidRPr="00825A74" w:rsidRDefault="002F7289" w:rsidP="002F7289">
            <w:pPr>
              <w:widowControl w:val="0"/>
              <w:ind w:firstLine="540"/>
              <w:jc w:val="both"/>
              <w:rPr>
                <w:b/>
              </w:rPr>
            </w:pPr>
            <w:r w:rsidRPr="00825A74">
              <w:rPr>
                <w:b/>
              </w:rPr>
              <w:t>для юридического лица:</w:t>
            </w:r>
          </w:p>
          <w:p w14:paraId="4401207A" w14:textId="77777777" w:rsidR="002F7289" w:rsidRPr="00F5050E" w:rsidRDefault="00692405" w:rsidP="002F7289">
            <w:pPr>
              <w:pStyle w:val="af0"/>
              <w:widowControl w:val="0"/>
              <w:numPr>
                <w:ilvl w:val="0"/>
                <w:numId w:val="1"/>
              </w:numPr>
              <w:tabs>
                <w:tab w:val="left" w:pos="426"/>
              </w:tabs>
              <w:ind w:left="0" w:firstLine="0"/>
              <w:jc w:val="both"/>
              <w:rPr>
                <w:szCs w:val="24"/>
              </w:rPr>
            </w:pPr>
            <w:r w:rsidRPr="00692405">
              <w:rPr>
                <w:szCs w:val="24"/>
              </w:rPr>
              <w:t>заполненную форму заявки на участие в аукционе в соответствии с требованиями аукционной документации (предоставляется по Форме 1 документации об аукционе)</w:t>
            </w:r>
            <w:r w:rsidR="002F7289" w:rsidRPr="00F5050E">
              <w:rPr>
                <w:szCs w:val="24"/>
              </w:rPr>
              <w:t>;</w:t>
            </w:r>
            <w:r w:rsidR="002F7289" w:rsidRPr="00F5050E">
              <w:t xml:space="preserve"> </w:t>
            </w:r>
          </w:p>
          <w:p w14:paraId="7A47B844" w14:textId="77777777" w:rsidR="002F7289" w:rsidRPr="00F5050E" w:rsidRDefault="00692405" w:rsidP="002F7289">
            <w:pPr>
              <w:pStyle w:val="af0"/>
              <w:widowControl w:val="0"/>
              <w:numPr>
                <w:ilvl w:val="0"/>
                <w:numId w:val="1"/>
              </w:numPr>
              <w:tabs>
                <w:tab w:val="left" w:pos="426"/>
              </w:tabs>
              <w:ind w:left="0" w:firstLine="0"/>
              <w:jc w:val="both"/>
              <w:rPr>
                <w:szCs w:val="24"/>
              </w:rPr>
            </w:pPr>
            <w:r w:rsidRPr="00692405">
              <w:rPr>
                <w:szCs w:val="24"/>
              </w:rPr>
              <w:t>анкету юридического лица по установленной в документации об аукционе форме (предоставляется по Форме 2 документации об аукционе (Приложение № 1 к заявке на участие в аукционе)</w:t>
            </w:r>
            <w:r w:rsidR="002F7289" w:rsidRPr="00F5050E">
              <w:rPr>
                <w:szCs w:val="24"/>
              </w:rPr>
              <w:t>;</w:t>
            </w:r>
            <w:r w:rsidR="002F7289" w:rsidRPr="00F5050E">
              <w:t xml:space="preserve"> </w:t>
            </w:r>
          </w:p>
          <w:p w14:paraId="2C7501A4" w14:textId="77777777" w:rsidR="002F7289" w:rsidRPr="00B7627B" w:rsidRDefault="00692405" w:rsidP="002F7289">
            <w:pPr>
              <w:pStyle w:val="af0"/>
              <w:numPr>
                <w:ilvl w:val="0"/>
                <w:numId w:val="1"/>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4"/>
              </w:rPr>
              <w:footnoteReference w:id="14"/>
            </w:r>
            <w:r w:rsidR="002F7289" w:rsidRPr="00B7627B">
              <w:t>;</w:t>
            </w:r>
          </w:p>
          <w:p w14:paraId="1FCCAAA6" w14:textId="77777777" w:rsidR="002F7289" w:rsidRPr="00B7627B" w:rsidRDefault="00C54712" w:rsidP="002F7289">
            <w:pPr>
              <w:pStyle w:val="af0"/>
              <w:numPr>
                <w:ilvl w:val="0"/>
                <w:numId w:val="1"/>
              </w:numPr>
              <w:tabs>
                <w:tab w:val="left" w:pos="426"/>
                <w:tab w:val="left" w:pos="851"/>
              </w:tabs>
              <w:ind w:left="0" w:firstLine="0"/>
              <w:jc w:val="both"/>
            </w:pPr>
            <w:r w:rsidRPr="00B7627B">
              <w:t xml:space="preserve">полученную не ранее чем за 30 (тридцать) дней до дня размещения </w:t>
            </w:r>
            <w:r>
              <w:t>в единой информационной системе</w:t>
            </w:r>
            <w:r w:rsidRPr="00B7627B">
              <w:t xml:space="preserve"> извещения о проведении аукциона</w:t>
            </w:r>
            <w:r>
              <w:t xml:space="preserve"> в электронной форме</w:t>
            </w:r>
            <w:r w:rsidRPr="00B7627B">
              <w:t xml:space="preserve"> выписку из единого государственного реестра юридических лиц или нотариально заверенную копию такой выписки</w:t>
            </w:r>
            <w:r w:rsidRPr="00B7627B">
              <w:rPr>
                <w:rStyle w:val="af4"/>
                <w:szCs w:val="24"/>
              </w:rPr>
              <w:footnoteReference w:id="15"/>
            </w:r>
            <w:r w:rsidR="002F7289" w:rsidRPr="00B7627B">
              <w:t>;</w:t>
            </w:r>
          </w:p>
          <w:p w14:paraId="09BB7361" w14:textId="77777777" w:rsidR="002F7289" w:rsidRDefault="00D03293" w:rsidP="002F7289">
            <w:pPr>
              <w:pStyle w:val="af0"/>
              <w:numPr>
                <w:ilvl w:val="0"/>
                <w:numId w:val="1"/>
              </w:numPr>
              <w:tabs>
                <w:tab w:val="left" w:pos="426"/>
                <w:tab w:val="left" w:pos="851"/>
              </w:tabs>
              <w:ind w:left="0" w:firstLine="0"/>
              <w:jc w:val="both"/>
            </w:pPr>
            <w:r w:rsidRPr="00D03293">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r w:rsidR="002F7289" w:rsidRPr="00B7627B">
              <w:t>;</w:t>
            </w:r>
          </w:p>
          <w:p w14:paraId="7746183E" w14:textId="77777777" w:rsidR="002F7289" w:rsidRDefault="00D03293" w:rsidP="002F7289">
            <w:pPr>
              <w:pStyle w:val="af0"/>
              <w:widowControl w:val="0"/>
              <w:numPr>
                <w:ilvl w:val="0"/>
                <w:numId w:val="1"/>
              </w:numPr>
              <w:tabs>
                <w:tab w:val="left" w:pos="426"/>
              </w:tabs>
              <w:ind w:left="0" w:firstLine="0"/>
              <w:jc w:val="both"/>
              <w:rPr>
                <w:szCs w:val="24"/>
              </w:rPr>
            </w:pPr>
            <w:r w:rsidRPr="00B7627B">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4"/>
              </w:rPr>
              <w:footnoteReference w:id="16"/>
            </w:r>
            <w:r w:rsidR="002F7289" w:rsidRPr="00B7627B">
              <w:t>;</w:t>
            </w:r>
            <w:r w:rsidR="002F7289">
              <w:t xml:space="preserve"> </w:t>
            </w:r>
          </w:p>
          <w:p w14:paraId="571CF1B7" w14:textId="77777777" w:rsidR="002F7289" w:rsidRPr="008C4879" w:rsidRDefault="00DA57EF" w:rsidP="002F7289">
            <w:pPr>
              <w:pStyle w:val="af0"/>
              <w:widowControl w:val="0"/>
              <w:numPr>
                <w:ilvl w:val="0"/>
                <w:numId w:val="1"/>
              </w:numPr>
              <w:tabs>
                <w:tab w:val="left" w:pos="426"/>
              </w:tabs>
              <w:ind w:left="0" w:firstLine="0"/>
              <w:jc w:val="both"/>
              <w:rPr>
                <w:szCs w:val="24"/>
              </w:rPr>
            </w:pPr>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5"/>
                <w:rFonts w:ascii="Times New Roman" w:hAnsi="Times New Roman"/>
              </w:rPr>
              <w:t xml:space="preserve"> </w:t>
            </w:r>
            <w:r w:rsidRPr="00F5050E">
              <w:rPr>
                <w:rStyle w:val="af4"/>
              </w:rPr>
              <w:footnoteReference w:id="17"/>
            </w:r>
            <w:r w:rsidRPr="00F5050E">
              <w:rPr>
                <w:szCs w:val="24"/>
              </w:rPr>
              <w:t>.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r w:rsidR="002F7289" w:rsidRPr="008C4879">
              <w:rPr>
                <w:szCs w:val="24"/>
              </w:rPr>
              <w:t>;</w:t>
            </w:r>
          </w:p>
          <w:p w14:paraId="0C71E89A" w14:textId="77777777" w:rsidR="002F7289" w:rsidRPr="008C4879" w:rsidRDefault="002F7289" w:rsidP="002F7289">
            <w:pPr>
              <w:pStyle w:val="af0"/>
              <w:widowControl w:val="0"/>
              <w:numPr>
                <w:ilvl w:val="0"/>
                <w:numId w:val="1"/>
              </w:numPr>
              <w:tabs>
                <w:tab w:val="left" w:pos="426"/>
              </w:tabs>
              <w:ind w:left="0" w:firstLine="0"/>
              <w:jc w:val="both"/>
              <w:rPr>
                <w:szCs w:val="24"/>
              </w:rPr>
            </w:pPr>
            <w:r w:rsidRPr="00DE7D6F">
              <w:t>сведения о функциональных и качественных характеристиках</w:t>
            </w:r>
            <w:r>
              <w:t xml:space="preserve"> услуг,</w:t>
            </w:r>
            <w:r w:rsidRPr="00DE7D6F">
              <w:t xml:space="preserve"> </w:t>
            </w:r>
            <w:r w:rsidRPr="0044644A">
              <w:rPr>
                <w:szCs w:val="24"/>
              </w:rPr>
              <w:t>а также и</w:t>
            </w:r>
            <w:r w:rsidRPr="0044644A">
              <w:rPr>
                <w:bCs/>
                <w:szCs w:val="24"/>
              </w:rPr>
              <w:t xml:space="preserve">ные показатели, связанные с определением соответствия </w:t>
            </w:r>
            <w:r>
              <w:rPr>
                <w:bCs/>
                <w:szCs w:val="24"/>
              </w:rPr>
              <w:t>оказываемых услуг</w:t>
            </w:r>
            <w:r w:rsidRPr="0044644A">
              <w:rPr>
                <w:bCs/>
                <w:szCs w:val="24"/>
              </w:rPr>
              <w:t xml:space="preserve"> потребностям Заказчика</w:t>
            </w:r>
            <w:r w:rsidRPr="00E45FBC">
              <w:rPr>
                <w:szCs w:val="24"/>
              </w:rPr>
              <w:t xml:space="preserve"> </w:t>
            </w:r>
            <w:r w:rsidRPr="00087588">
              <w:rPr>
                <w:szCs w:val="24"/>
              </w:rPr>
              <w:t>(предоставляется по Форме 3 документации об аукционе (Приложение №</w:t>
            </w:r>
            <w:r>
              <w:rPr>
                <w:szCs w:val="24"/>
              </w:rPr>
              <w:t> </w:t>
            </w:r>
            <w:r w:rsidRPr="00087588">
              <w:rPr>
                <w:szCs w:val="24"/>
              </w:rPr>
              <w:t xml:space="preserve">2 </w:t>
            </w:r>
            <w:r w:rsidRPr="00087588">
              <w:t>к заявке на участие в аукционе)</w:t>
            </w:r>
            <w:r w:rsidRPr="00EB7BB4">
              <w:rPr>
                <w:szCs w:val="24"/>
              </w:rPr>
              <w:t>;</w:t>
            </w:r>
          </w:p>
          <w:p w14:paraId="08F51DBC" w14:textId="77777777" w:rsidR="002F7289" w:rsidRPr="00124E0D" w:rsidRDefault="002F7289" w:rsidP="002F7289">
            <w:pPr>
              <w:pStyle w:val="af0"/>
              <w:widowControl w:val="0"/>
              <w:numPr>
                <w:ilvl w:val="0"/>
                <w:numId w:val="1"/>
              </w:numPr>
              <w:tabs>
                <w:tab w:val="left" w:pos="426"/>
              </w:tabs>
              <w:ind w:left="0" w:firstLine="0"/>
              <w:jc w:val="both"/>
              <w:rPr>
                <w:szCs w:val="24"/>
              </w:rPr>
            </w:pPr>
            <w:r>
              <w:rPr>
                <w:b/>
                <w:szCs w:val="24"/>
                <w:u w:val="single"/>
              </w:rPr>
              <w:t xml:space="preserve"> </w:t>
            </w:r>
            <w:r w:rsidRPr="00124E0D">
              <w:rPr>
                <w:b/>
                <w:szCs w:val="24"/>
                <w:u w:val="single"/>
              </w:rPr>
              <w:t>сведения из единого реестра</w:t>
            </w:r>
            <w:r w:rsidRPr="00124E0D">
              <w:rPr>
                <w:b/>
                <w:szCs w:val="24"/>
              </w:rPr>
              <w:t xml:space="preserve"> субъектов малого и среднего предпринимательства</w:t>
            </w:r>
            <w:r w:rsidRPr="00124E0D">
              <w:rPr>
                <w:szCs w:val="24"/>
              </w:rPr>
              <w:t xml:space="preserve"> (</w:t>
            </w:r>
            <w:hyperlink r:id="rId24" w:history="1">
              <w:r w:rsidRPr="00124E0D">
                <w:rPr>
                  <w:rStyle w:val="af"/>
                  <w:szCs w:val="24"/>
                </w:rPr>
                <w:t>https://rmsp.nalog.ru/</w:t>
              </w:r>
            </w:hyperlink>
            <w:r w:rsidRPr="00124E0D">
              <w:rPr>
                <w:szCs w:val="24"/>
              </w:rPr>
              <w:t xml:space="preserve">), ведение которого осуществляется в соответствии с Федеральным </w:t>
            </w:r>
            <w:hyperlink r:id="rId25" w:history="1">
              <w:r w:rsidRPr="00124E0D">
                <w:rPr>
                  <w:rStyle w:val="af"/>
                  <w:szCs w:val="24"/>
                </w:rPr>
                <w:t>законом</w:t>
              </w:r>
            </w:hyperlink>
            <w:r w:rsidRPr="00124E0D">
              <w:rPr>
                <w:szCs w:val="24"/>
              </w:rPr>
              <w:t xml:space="preserve"> «О развитии малого и среднего 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
          <w:p w14:paraId="3E827B35" w14:textId="77777777" w:rsidR="002F7289" w:rsidRPr="000D0985" w:rsidRDefault="002F7289" w:rsidP="002F7289">
            <w:pPr>
              <w:pStyle w:val="af0"/>
              <w:widowControl w:val="0"/>
              <w:tabs>
                <w:tab w:val="left" w:pos="426"/>
              </w:tabs>
              <w:ind w:left="0"/>
              <w:jc w:val="both"/>
              <w:rPr>
                <w:szCs w:val="24"/>
              </w:rPr>
            </w:pPr>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26"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w:t>
            </w:r>
            <w:r w:rsidRPr="000D0985">
              <w:rPr>
                <w:szCs w:val="24"/>
              </w:rPr>
              <w:t xml:space="preserve">Приложение № 3 </w:t>
            </w:r>
            <w:r w:rsidRPr="000D0985">
              <w:t>к заявке на участие в аукционе)</w:t>
            </w:r>
            <w:r w:rsidRPr="000D0985">
              <w:rPr>
                <w:szCs w:val="24"/>
              </w:rPr>
              <w:t>;</w:t>
            </w:r>
          </w:p>
          <w:p w14:paraId="2EBD65CA" w14:textId="77777777" w:rsidR="002F7289" w:rsidRDefault="002F7289" w:rsidP="002F7289">
            <w:pPr>
              <w:pStyle w:val="af0"/>
              <w:widowControl w:val="0"/>
              <w:numPr>
                <w:ilvl w:val="0"/>
                <w:numId w:val="1"/>
              </w:numPr>
              <w:tabs>
                <w:tab w:val="left" w:pos="426"/>
              </w:tabs>
              <w:ind w:left="0" w:firstLine="0"/>
              <w:jc w:val="both"/>
              <w:rPr>
                <w:szCs w:val="24"/>
              </w:rPr>
            </w:pPr>
            <w:r w:rsidRPr="000D0985">
              <w:rPr>
                <w:szCs w:val="24"/>
              </w:rPr>
              <w:t>документы, подтверждающие соответствие участника закупки установленным требованиям и условиям допуска к участию в аукционе</w:t>
            </w:r>
            <w:r>
              <w:rPr>
                <w:szCs w:val="24"/>
              </w:rPr>
              <w:t>:</w:t>
            </w:r>
          </w:p>
          <w:p w14:paraId="32F6BF70" w14:textId="77777777" w:rsidR="002F7289" w:rsidRPr="008A4C07" w:rsidRDefault="002F7289" w:rsidP="002F7289">
            <w:pPr>
              <w:widowControl w:val="0"/>
              <w:tabs>
                <w:tab w:val="left" w:pos="426"/>
              </w:tabs>
              <w:contextualSpacing/>
              <w:jc w:val="both"/>
              <w:rPr>
                <w:rFonts w:eastAsia="Calibri"/>
                <w:szCs w:val="20"/>
              </w:rPr>
            </w:pPr>
            <w:r w:rsidRPr="008A4C07">
              <w:rPr>
                <w:bCs/>
                <w:szCs w:val="20"/>
              </w:rPr>
              <w:t>-</w:t>
            </w:r>
            <w:r w:rsidRPr="008A4C07">
              <w:rPr>
                <w:rFonts w:eastAsia="Calibri"/>
              </w:rPr>
              <w:t xml:space="preserve"> </w:t>
            </w:r>
            <w:r w:rsidRPr="008A4C07">
              <w:rPr>
                <w:rFonts w:eastAsia="Calibri"/>
                <w:szCs w:val="20"/>
              </w:rPr>
              <w:t>предоставляются по следующим Формам</w:t>
            </w:r>
            <w:r w:rsidRPr="008A4C07">
              <w:t xml:space="preserve"> </w:t>
            </w:r>
            <w:r>
              <w:t>аукцион</w:t>
            </w:r>
            <w:r w:rsidRPr="008A4C07">
              <w:t xml:space="preserve">ной </w:t>
            </w:r>
            <w:r w:rsidRPr="008A4C07">
              <w:rPr>
                <w:rFonts w:eastAsia="Calibri"/>
                <w:szCs w:val="20"/>
              </w:rPr>
              <w:t>документации:</w:t>
            </w:r>
          </w:p>
          <w:p w14:paraId="3F1B0959" w14:textId="77777777" w:rsidR="002F7289" w:rsidRPr="008A4C07" w:rsidRDefault="002F7289" w:rsidP="002F7289">
            <w:pPr>
              <w:widowControl w:val="0"/>
              <w:tabs>
                <w:tab w:val="left" w:pos="426"/>
              </w:tabs>
              <w:contextualSpacing/>
              <w:jc w:val="both"/>
              <w:rPr>
                <w:rFonts w:eastAsia="Calibri"/>
                <w:szCs w:val="20"/>
              </w:rPr>
            </w:pPr>
            <w:r w:rsidRPr="008A4C07">
              <w:rPr>
                <w:rFonts w:eastAsia="Calibri"/>
                <w:b/>
                <w:szCs w:val="20"/>
              </w:rPr>
              <w:t>Форма 6</w:t>
            </w:r>
            <w:r w:rsidRPr="008A4C07">
              <w:rPr>
                <w:rFonts w:eastAsia="Calibri"/>
                <w:szCs w:val="20"/>
              </w:rPr>
              <w:t xml:space="preserve"> (Приложение № 5 к заявке на участие в </w:t>
            </w:r>
            <w:r>
              <w:rPr>
                <w:rFonts w:eastAsia="Calibri"/>
                <w:szCs w:val="20"/>
              </w:rPr>
              <w:t>аукцион</w:t>
            </w:r>
            <w:r w:rsidRPr="008A4C07">
              <w:rPr>
                <w:rFonts w:eastAsia="Calibri"/>
                <w:szCs w:val="20"/>
              </w:rPr>
              <w:t>е);</w:t>
            </w:r>
          </w:p>
          <w:p w14:paraId="0B42771F" w14:textId="77777777" w:rsidR="002F7289" w:rsidRPr="007A78EE" w:rsidRDefault="002F7289" w:rsidP="002F7289">
            <w:pPr>
              <w:widowControl w:val="0"/>
              <w:tabs>
                <w:tab w:val="left" w:pos="426"/>
              </w:tabs>
              <w:contextualSpacing/>
              <w:jc w:val="both"/>
              <w:rPr>
                <w:rFonts w:eastAsia="Calibri"/>
                <w:szCs w:val="20"/>
              </w:rPr>
            </w:pPr>
            <w:r w:rsidRPr="007A78EE">
              <w:rPr>
                <w:rFonts w:eastAsia="Calibri"/>
                <w:b/>
                <w:szCs w:val="20"/>
              </w:rPr>
              <w:t>Форма 7</w:t>
            </w:r>
            <w:r w:rsidRPr="007A78EE">
              <w:rPr>
                <w:rFonts w:eastAsia="Calibri"/>
                <w:szCs w:val="20"/>
              </w:rPr>
              <w:t xml:space="preserve"> (Приложение № 6 к заявке на участие в аукционе);</w:t>
            </w:r>
          </w:p>
          <w:p w14:paraId="0FE0A74C" w14:textId="77777777" w:rsidR="002F7289" w:rsidRPr="007A78EE" w:rsidRDefault="002F7289" w:rsidP="002F7289">
            <w:pPr>
              <w:widowControl w:val="0"/>
              <w:tabs>
                <w:tab w:val="left" w:pos="426"/>
              </w:tabs>
              <w:contextualSpacing/>
              <w:jc w:val="both"/>
              <w:rPr>
                <w:rFonts w:eastAsia="Calibri"/>
                <w:szCs w:val="20"/>
              </w:rPr>
            </w:pPr>
            <w:r w:rsidRPr="007A78EE">
              <w:rPr>
                <w:rFonts w:eastAsia="Calibri"/>
                <w:b/>
                <w:szCs w:val="20"/>
              </w:rPr>
              <w:t>Форма 8</w:t>
            </w:r>
            <w:r w:rsidRPr="007A78EE">
              <w:rPr>
                <w:rFonts w:eastAsia="Calibri"/>
                <w:szCs w:val="20"/>
              </w:rPr>
              <w:t xml:space="preserve"> (Приложение № 7 к заявке на участие в аукционе);</w:t>
            </w:r>
          </w:p>
          <w:p w14:paraId="387EC994" w14:textId="77777777" w:rsidR="002F7289" w:rsidRDefault="002F7289" w:rsidP="002F7289">
            <w:pPr>
              <w:widowControl w:val="0"/>
              <w:tabs>
                <w:tab w:val="left" w:pos="426"/>
              </w:tabs>
              <w:jc w:val="both"/>
              <w:rPr>
                <w:rFonts w:eastAsia="Calibri"/>
                <w:szCs w:val="20"/>
              </w:rPr>
            </w:pPr>
            <w:r w:rsidRPr="007A78EE">
              <w:t>- </w:t>
            </w:r>
            <w:r w:rsidRPr="007A78EE">
              <w:rPr>
                <w:b/>
              </w:rPr>
              <w:t>копия лицензии МЧС Российской Федерации</w:t>
            </w:r>
            <w:r w:rsidRPr="007A78EE">
              <w:t xml:space="preserve"> на осуществление деятельности по монтажу, техническому обслуживанию и ремонту средств обеспечения пожарной безопасности зданий и сооружений</w:t>
            </w:r>
            <w:r w:rsidRPr="007A78EE">
              <w:rPr>
                <w:rFonts w:eastAsia="Calibri"/>
              </w:rPr>
              <w:t>.</w:t>
            </w:r>
          </w:p>
          <w:p w14:paraId="73080ABB" w14:textId="77777777" w:rsidR="002F7289" w:rsidRPr="00B0118C" w:rsidRDefault="002F7289" w:rsidP="002F7289">
            <w:pPr>
              <w:pStyle w:val="af0"/>
              <w:widowControl w:val="0"/>
              <w:tabs>
                <w:tab w:val="left" w:pos="426"/>
              </w:tabs>
              <w:ind w:left="0"/>
              <w:jc w:val="both"/>
              <w:rPr>
                <w:szCs w:val="24"/>
              </w:rPr>
            </w:pPr>
            <w:r>
              <w:t>(</w:t>
            </w:r>
            <w:r>
              <w:rPr>
                <w:b/>
                <w:color w:val="0000FF"/>
                <w:szCs w:val="16"/>
              </w:rPr>
              <w:t>см. подраздел «Требования, предъявляемые Заказчиком к участникам закупки (условия допуска к участию в аукционе)» раздела 3 «Информационная карта аукциона»</w:t>
            </w:r>
            <w:r>
              <w:t>);</w:t>
            </w:r>
          </w:p>
          <w:p w14:paraId="16908B37" w14:textId="77777777" w:rsidR="002F7289" w:rsidRDefault="007935A4" w:rsidP="002F7289">
            <w:pPr>
              <w:shd w:val="clear" w:color="auto" w:fill="FFFFFF"/>
              <w:jc w:val="both"/>
            </w:pPr>
            <w:r>
              <w:t>л</w:t>
            </w:r>
            <w:r w:rsidR="002F7289" w:rsidRPr="00DE7D6F">
              <w:t>) предложение о цене договора</w:t>
            </w:r>
            <w:r w:rsidR="002F7289">
              <w:t>.</w:t>
            </w:r>
          </w:p>
          <w:p w14:paraId="42398A62" w14:textId="77777777" w:rsidR="002F7289" w:rsidRDefault="002F7289" w:rsidP="002F7289">
            <w:pPr>
              <w:shd w:val="clear" w:color="auto" w:fill="FFFFFF"/>
              <w:jc w:val="both"/>
              <w:rPr>
                <w:b/>
              </w:rPr>
            </w:pPr>
          </w:p>
          <w:p w14:paraId="347E9D6E" w14:textId="77777777" w:rsidR="002F7289" w:rsidRPr="00D354CD" w:rsidRDefault="0066788B" w:rsidP="002F7289">
            <w:pPr>
              <w:shd w:val="clear" w:color="auto" w:fill="FFFFFF"/>
              <w:jc w:val="both"/>
              <w:rPr>
                <w:b/>
              </w:rPr>
            </w:pPr>
            <w:r w:rsidRPr="00E31B23">
              <w:rPr>
                <w:b/>
                <w:color w:val="FF0000"/>
              </w:rPr>
              <w:t xml:space="preserve">Из перечисленных выше документов, которые должны предоставляться участниками закупки (юридическими лицами) в составе заявки на участие в аукционе, документы, предусмотренные подпунктом </w:t>
            </w:r>
            <w:r w:rsidRPr="0066788B">
              <w:rPr>
                <w:rFonts w:eastAsia="Calibri"/>
                <w:b/>
                <w:szCs w:val="16"/>
              </w:rPr>
              <w:t>з)</w:t>
            </w:r>
            <w:r w:rsidRPr="00E31B23">
              <w:rPr>
                <w:b/>
                <w:color w:val="FF0000"/>
              </w:rPr>
              <w:t xml:space="preserve">, включаются в первую часть заявки на участие в аукционе, документы, предусмотренные подпунктом </w:t>
            </w:r>
            <w:r w:rsidRPr="0066788B">
              <w:rPr>
                <w:rFonts w:eastAsia="Calibri"/>
                <w:b/>
                <w:szCs w:val="16"/>
              </w:rPr>
              <w:t>л)</w:t>
            </w:r>
            <w:r w:rsidRPr="00E31B23">
              <w:rPr>
                <w:b/>
                <w:color w:val="FF0000"/>
              </w:rPr>
              <w:t>, включаются в состав ценового предложения, а остальные документы включаются во вторую часть заявки на участие в аукционе.</w:t>
            </w:r>
          </w:p>
          <w:p w14:paraId="786A57E7" w14:textId="77777777" w:rsidR="002F7289" w:rsidRDefault="002F7289" w:rsidP="002F7289">
            <w:pPr>
              <w:shd w:val="clear" w:color="auto" w:fill="FFFFFF"/>
              <w:jc w:val="both"/>
            </w:pPr>
          </w:p>
          <w:p w14:paraId="22BB3C0B" w14:textId="77777777" w:rsidR="00804284" w:rsidRDefault="00804284" w:rsidP="002F7289">
            <w:pPr>
              <w:widowControl w:val="0"/>
              <w:ind w:firstLine="567"/>
              <w:jc w:val="both"/>
              <w:rPr>
                <w:b/>
              </w:rPr>
            </w:pPr>
          </w:p>
          <w:p w14:paraId="03FB470B" w14:textId="77777777" w:rsidR="002F7289" w:rsidRPr="00825A74" w:rsidRDefault="002F7289" w:rsidP="002F7289">
            <w:pPr>
              <w:widowControl w:val="0"/>
              <w:ind w:firstLine="567"/>
              <w:jc w:val="both"/>
              <w:rPr>
                <w:b/>
              </w:rPr>
            </w:pPr>
            <w:r w:rsidRPr="00825A74">
              <w:rPr>
                <w:b/>
              </w:rPr>
              <w:t>для физического лица, в том числе индивидуального предпринимателя:</w:t>
            </w:r>
          </w:p>
          <w:p w14:paraId="59E12AB1" w14:textId="77777777" w:rsidR="002F7289" w:rsidRPr="00F5050E" w:rsidRDefault="002F7289" w:rsidP="002F7289">
            <w:pPr>
              <w:pStyle w:val="af0"/>
              <w:widowControl w:val="0"/>
              <w:numPr>
                <w:ilvl w:val="0"/>
                <w:numId w:val="48"/>
              </w:numPr>
              <w:tabs>
                <w:tab w:val="left" w:pos="426"/>
              </w:tabs>
              <w:ind w:left="0" w:firstLine="0"/>
              <w:jc w:val="both"/>
              <w:rPr>
                <w:szCs w:val="24"/>
              </w:rPr>
            </w:pPr>
            <w:r>
              <w:rPr>
                <w:szCs w:val="24"/>
              </w:rPr>
              <w:t xml:space="preserve"> </w:t>
            </w:r>
            <w:r w:rsidRPr="00F5050E">
              <w:rPr>
                <w:szCs w:val="24"/>
              </w:rPr>
              <w:t>заполненную форму заявки на участие в аукционе в соответствии с требованиями документации об аукционе</w:t>
            </w:r>
            <w:r>
              <w:rPr>
                <w:szCs w:val="24"/>
              </w:rPr>
              <w:t xml:space="preserve"> </w:t>
            </w:r>
            <w:r w:rsidRPr="00087588">
              <w:rPr>
                <w:szCs w:val="24"/>
              </w:rPr>
              <w:t>(предоставляется по Форме 1 документации об аукционе)</w:t>
            </w:r>
            <w:r w:rsidRPr="00F5050E">
              <w:rPr>
                <w:szCs w:val="24"/>
              </w:rPr>
              <w:t xml:space="preserve">; </w:t>
            </w:r>
          </w:p>
          <w:p w14:paraId="2E2F9CE5" w14:textId="77777777" w:rsidR="002F7289" w:rsidRPr="00F5050E" w:rsidRDefault="002F7289" w:rsidP="002F7289">
            <w:pPr>
              <w:pStyle w:val="af0"/>
              <w:widowControl w:val="0"/>
              <w:numPr>
                <w:ilvl w:val="0"/>
                <w:numId w:val="48"/>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087588">
              <w:rPr>
                <w:szCs w:val="24"/>
              </w:rPr>
              <w:t>)</w:t>
            </w:r>
            <w:r w:rsidRPr="00F5050E">
              <w:rPr>
                <w:szCs w:val="24"/>
              </w:rPr>
              <w:t>;</w:t>
            </w:r>
            <w:r w:rsidRPr="00F5050E">
              <w:t xml:space="preserve"> </w:t>
            </w:r>
          </w:p>
          <w:p w14:paraId="73A2D9CD" w14:textId="77777777" w:rsidR="002F7289" w:rsidRDefault="002F7289" w:rsidP="002F7289">
            <w:pPr>
              <w:pStyle w:val="af0"/>
              <w:widowControl w:val="0"/>
              <w:numPr>
                <w:ilvl w:val="0"/>
                <w:numId w:val="48"/>
              </w:numPr>
              <w:tabs>
                <w:tab w:val="left" w:pos="426"/>
              </w:tabs>
              <w:ind w:left="0" w:firstLine="0"/>
              <w:jc w:val="both"/>
            </w:pPr>
            <w:r>
              <w:t xml:space="preserve">для индивидуальных предпринимателей:  </w:t>
            </w:r>
            <w:r w:rsidRPr="00DE7D6F">
              <w:t xml:space="preserve">полученную не ранее чем за 30 дней до дня размещения в единой информационной системе извещения о проведении </w:t>
            </w:r>
            <w:r>
              <w:t>аукцион</w:t>
            </w:r>
            <w:r w:rsidRPr="00DE7D6F">
              <w:t xml:space="preserve">а </w:t>
            </w:r>
            <w:r>
              <w:t xml:space="preserve">в электронной форме </w:t>
            </w:r>
            <w:r w:rsidRPr="00DE7D6F">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r>
              <w:t>;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76424C">
              <w:rPr>
                <w:rStyle w:val="af4"/>
              </w:rPr>
              <w:t xml:space="preserve"> </w:t>
            </w:r>
            <w:r w:rsidRPr="002E5F17">
              <w:rPr>
                <w:rStyle w:val="af4"/>
              </w:rPr>
              <w:footnoteReference w:id="18"/>
            </w:r>
            <w:r w:rsidRPr="00B7627B">
              <w:t>;</w:t>
            </w:r>
          </w:p>
          <w:p w14:paraId="498A7ACB" w14:textId="77777777" w:rsidR="002F7289" w:rsidRDefault="002F7289" w:rsidP="002F7289">
            <w:pPr>
              <w:pStyle w:val="af0"/>
              <w:widowControl w:val="0"/>
              <w:numPr>
                <w:ilvl w:val="0"/>
                <w:numId w:val="48"/>
              </w:numPr>
              <w:tabs>
                <w:tab w:val="left" w:pos="426"/>
              </w:tabs>
              <w:ind w:left="0" w:firstLine="0"/>
              <w:jc w:val="both"/>
            </w:pPr>
            <w:r w:rsidRPr="00B7627B">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B7428E">
              <w:rPr>
                <w:rStyle w:val="af4"/>
              </w:rPr>
              <w:footnoteReference w:id="19"/>
            </w:r>
            <w:r>
              <w:t>;</w:t>
            </w:r>
          </w:p>
          <w:p w14:paraId="6095982F" w14:textId="77777777" w:rsidR="002F7289" w:rsidRPr="00EB7BB4" w:rsidRDefault="002F7289" w:rsidP="002F7289">
            <w:pPr>
              <w:pStyle w:val="af0"/>
              <w:widowControl w:val="0"/>
              <w:numPr>
                <w:ilvl w:val="0"/>
                <w:numId w:val="48"/>
              </w:numPr>
              <w:tabs>
                <w:tab w:val="left" w:pos="426"/>
              </w:tabs>
              <w:ind w:left="0" w:firstLine="0"/>
              <w:jc w:val="both"/>
            </w:pPr>
            <w:r>
              <w:t xml:space="preserve"> </w:t>
            </w:r>
            <w:r w:rsidRPr="000E1716">
              <w:t>сведения о функциональных и качественных характеристиках услуг, а также и</w:t>
            </w:r>
            <w:r w:rsidRPr="000E1716">
              <w:rPr>
                <w:bCs/>
              </w:rPr>
              <w:t>ные показатели, связанные с определением соответствия оказываемых услуг потребностям Заказчика</w:t>
            </w:r>
            <w:r w:rsidRPr="000E1716">
              <w:t xml:space="preserve"> (предоставляется по Форме 3 документации об аукционе (Приложение № 2 к заявке на участие в аукционе)</w:t>
            </w:r>
            <w:r w:rsidRPr="00EB7BB4">
              <w:t>;</w:t>
            </w:r>
          </w:p>
          <w:p w14:paraId="65FC2621" w14:textId="77777777" w:rsidR="002F7289" w:rsidRPr="00607CC0" w:rsidRDefault="002F7289" w:rsidP="002F7289">
            <w:pPr>
              <w:pStyle w:val="af0"/>
              <w:widowControl w:val="0"/>
              <w:tabs>
                <w:tab w:val="left" w:pos="870"/>
              </w:tabs>
              <w:ind w:left="0"/>
              <w:jc w:val="both"/>
              <w:rPr>
                <w:szCs w:val="24"/>
              </w:rPr>
            </w:pPr>
            <w:r w:rsidRPr="00604007">
              <w:rPr>
                <w:szCs w:val="24"/>
              </w:rPr>
              <w:t>е)</w:t>
            </w:r>
            <w:r>
              <w:rPr>
                <w:b/>
                <w:szCs w:val="24"/>
              </w:rPr>
              <w:t xml:space="preserve"> </w:t>
            </w:r>
            <w:r w:rsidRPr="00607CC0">
              <w:rPr>
                <w:b/>
                <w:szCs w:val="24"/>
                <w:u w:val="single"/>
              </w:rPr>
              <w:t>сведения из единого реестра</w:t>
            </w:r>
            <w:r w:rsidRPr="00607CC0">
              <w:rPr>
                <w:b/>
                <w:szCs w:val="24"/>
              </w:rPr>
              <w:t xml:space="preserve"> субъектов малого и среднего предпринимательства </w:t>
            </w:r>
            <w:r w:rsidRPr="00607CC0">
              <w:rPr>
                <w:szCs w:val="24"/>
              </w:rPr>
              <w:t>(</w:t>
            </w:r>
            <w:hyperlink r:id="rId27" w:history="1">
              <w:r w:rsidRPr="00607CC0">
                <w:rPr>
                  <w:rStyle w:val="af"/>
                  <w:szCs w:val="24"/>
                </w:rPr>
                <w:t>https://rmsp.nalog.ru/</w:t>
              </w:r>
            </w:hyperlink>
            <w:r w:rsidRPr="00607CC0">
              <w:rPr>
                <w:szCs w:val="24"/>
              </w:rPr>
              <w:t xml:space="preserve">), ведение которого осуществляется в соответствии с Федеральным </w:t>
            </w:r>
            <w:hyperlink r:id="rId28" w:history="1">
              <w:r w:rsidRPr="00607CC0">
                <w:rPr>
                  <w:rStyle w:val="af"/>
                  <w:szCs w:val="24"/>
                </w:rPr>
                <w:t>законом</w:t>
              </w:r>
            </w:hyperlink>
            <w:r w:rsidRPr="00607CC0">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14:paraId="154F9EC7" w14:textId="77777777" w:rsidR="002F7289" w:rsidRPr="006F2CB9" w:rsidRDefault="002F7289" w:rsidP="002F7289">
            <w:pPr>
              <w:widowControl w:val="0"/>
              <w:tabs>
                <w:tab w:val="left" w:pos="870"/>
              </w:tabs>
              <w:jc w:val="both"/>
            </w:pPr>
            <w:r>
              <w:t xml:space="preserve">В случае, если участник закупки является </w:t>
            </w:r>
            <w:r>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Pr>
                <w:b/>
              </w:rPr>
              <w:t xml:space="preserve">участник закупки должен представить </w:t>
            </w:r>
            <w:r>
              <w:rPr>
                <w:b/>
                <w:u w:val="single"/>
              </w:rPr>
              <w:t>заполненную форму декларации</w:t>
            </w:r>
            <w:r>
              <w:t xml:space="preserve"> о соответствии участника закупки критериям отнесения к субъектам малого и среднего предпринимательства, установленным </w:t>
            </w:r>
            <w:hyperlink r:id="rId29" w:history="1">
              <w:r>
                <w:rPr>
                  <w:rStyle w:val="af"/>
                </w:rPr>
                <w:t>статьей 4</w:t>
              </w:r>
            </w:hyperlink>
            <w:r>
              <w:t xml:space="preserve"> Федерального закона «О развитии малого и среднего предпринимательства в Российской Федерации», по </w:t>
            </w:r>
            <w:r w:rsidRPr="006F2CB9">
              <w:t>установленной в аукционной документации форме (предоставляется по Форме 4 документации об аукционе (Приложение № 3 к заявке на участие в аукционе);</w:t>
            </w:r>
          </w:p>
          <w:p w14:paraId="2A8AE327" w14:textId="77777777" w:rsidR="002F7289" w:rsidRDefault="002F7289" w:rsidP="002F7289">
            <w:pPr>
              <w:pStyle w:val="af0"/>
              <w:widowControl w:val="0"/>
              <w:tabs>
                <w:tab w:val="left" w:pos="426"/>
              </w:tabs>
              <w:ind w:left="0"/>
              <w:jc w:val="both"/>
              <w:rPr>
                <w:szCs w:val="24"/>
              </w:rPr>
            </w:pPr>
            <w:r w:rsidRPr="006F2CB9">
              <w:t xml:space="preserve">ж) </w:t>
            </w:r>
            <w:r w:rsidRPr="000D0985">
              <w:rPr>
                <w:szCs w:val="24"/>
              </w:rPr>
              <w:t>документы, подтверждающие соответствие участника закупки установленным требованиям и условиям допуска к участию в аукционе</w:t>
            </w:r>
            <w:r>
              <w:rPr>
                <w:szCs w:val="24"/>
              </w:rPr>
              <w:t>:</w:t>
            </w:r>
          </w:p>
          <w:p w14:paraId="2D39251D" w14:textId="77777777" w:rsidR="002F7289" w:rsidRPr="008A4C07" w:rsidRDefault="002F7289" w:rsidP="002F7289">
            <w:pPr>
              <w:widowControl w:val="0"/>
              <w:tabs>
                <w:tab w:val="left" w:pos="426"/>
              </w:tabs>
              <w:contextualSpacing/>
              <w:jc w:val="both"/>
              <w:rPr>
                <w:rFonts w:eastAsia="Calibri"/>
                <w:szCs w:val="20"/>
              </w:rPr>
            </w:pPr>
            <w:r w:rsidRPr="008A4C07">
              <w:rPr>
                <w:bCs/>
                <w:szCs w:val="20"/>
              </w:rPr>
              <w:t>-</w:t>
            </w:r>
            <w:r w:rsidRPr="008A4C07">
              <w:rPr>
                <w:rFonts w:eastAsia="Calibri"/>
              </w:rPr>
              <w:t xml:space="preserve"> </w:t>
            </w:r>
            <w:r w:rsidRPr="008A4C07">
              <w:rPr>
                <w:rFonts w:eastAsia="Calibri"/>
                <w:szCs w:val="20"/>
              </w:rPr>
              <w:t>предоставляются по следующим Формам</w:t>
            </w:r>
            <w:r w:rsidRPr="008A4C07">
              <w:t xml:space="preserve"> </w:t>
            </w:r>
            <w:r>
              <w:t>аукцион</w:t>
            </w:r>
            <w:r w:rsidRPr="008A4C07">
              <w:t xml:space="preserve">ной </w:t>
            </w:r>
            <w:r w:rsidRPr="008A4C07">
              <w:rPr>
                <w:rFonts w:eastAsia="Calibri"/>
                <w:szCs w:val="20"/>
              </w:rPr>
              <w:t>документации:</w:t>
            </w:r>
          </w:p>
          <w:p w14:paraId="04518A21" w14:textId="77777777" w:rsidR="002F7289" w:rsidRPr="008A4C07" w:rsidRDefault="002F7289" w:rsidP="002F7289">
            <w:pPr>
              <w:widowControl w:val="0"/>
              <w:tabs>
                <w:tab w:val="left" w:pos="426"/>
              </w:tabs>
              <w:contextualSpacing/>
              <w:jc w:val="both"/>
              <w:rPr>
                <w:rFonts w:eastAsia="Calibri"/>
                <w:szCs w:val="20"/>
              </w:rPr>
            </w:pPr>
            <w:r w:rsidRPr="008A4C07">
              <w:rPr>
                <w:rFonts w:eastAsia="Calibri"/>
                <w:b/>
                <w:szCs w:val="20"/>
              </w:rPr>
              <w:t>Форма 6</w:t>
            </w:r>
            <w:r w:rsidRPr="008A4C07">
              <w:rPr>
                <w:rFonts w:eastAsia="Calibri"/>
                <w:szCs w:val="20"/>
              </w:rPr>
              <w:t xml:space="preserve"> (Приложение № 5 к заявке на участие в </w:t>
            </w:r>
            <w:r>
              <w:rPr>
                <w:rFonts w:eastAsia="Calibri"/>
                <w:szCs w:val="20"/>
              </w:rPr>
              <w:t>аукцион</w:t>
            </w:r>
            <w:r w:rsidRPr="008A4C07">
              <w:rPr>
                <w:rFonts w:eastAsia="Calibri"/>
                <w:szCs w:val="20"/>
              </w:rPr>
              <w:t>е);</w:t>
            </w:r>
          </w:p>
          <w:p w14:paraId="472CB721" w14:textId="77777777" w:rsidR="002F7289" w:rsidRPr="008A4C07" w:rsidRDefault="002F7289" w:rsidP="002F7289">
            <w:pPr>
              <w:widowControl w:val="0"/>
              <w:tabs>
                <w:tab w:val="left" w:pos="426"/>
              </w:tabs>
              <w:contextualSpacing/>
              <w:jc w:val="both"/>
              <w:rPr>
                <w:rFonts w:eastAsia="Calibri"/>
                <w:szCs w:val="20"/>
              </w:rPr>
            </w:pPr>
            <w:r w:rsidRPr="008A4C07">
              <w:rPr>
                <w:rFonts w:eastAsia="Calibri"/>
                <w:b/>
                <w:szCs w:val="20"/>
              </w:rPr>
              <w:t>Форма 7</w:t>
            </w:r>
            <w:r w:rsidRPr="008A4C07">
              <w:rPr>
                <w:rFonts w:eastAsia="Calibri"/>
                <w:szCs w:val="20"/>
              </w:rPr>
              <w:t xml:space="preserve"> (Приложение № 6 к заявке на участие в </w:t>
            </w:r>
            <w:r>
              <w:rPr>
                <w:rFonts w:eastAsia="Calibri"/>
                <w:szCs w:val="20"/>
              </w:rPr>
              <w:t>аукцион</w:t>
            </w:r>
            <w:r w:rsidRPr="008A4C07">
              <w:rPr>
                <w:rFonts w:eastAsia="Calibri"/>
                <w:szCs w:val="20"/>
              </w:rPr>
              <w:t>е);</w:t>
            </w:r>
          </w:p>
          <w:p w14:paraId="197A4E19" w14:textId="77777777" w:rsidR="002F7289" w:rsidRDefault="002F7289" w:rsidP="002F7289">
            <w:pPr>
              <w:widowControl w:val="0"/>
              <w:tabs>
                <w:tab w:val="left" w:pos="426"/>
              </w:tabs>
              <w:contextualSpacing/>
              <w:jc w:val="both"/>
              <w:rPr>
                <w:rFonts w:eastAsia="Calibri"/>
                <w:szCs w:val="20"/>
              </w:rPr>
            </w:pPr>
            <w:r w:rsidRPr="00CC5A76">
              <w:rPr>
                <w:rFonts w:eastAsia="Calibri"/>
                <w:b/>
                <w:szCs w:val="20"/>
              </w:rPr>
              <w:t>Форма 8</w:t>
            </w:r>
            <w:r w:rsidRPr="00CC5A76">
              <w:rPr>
                <w:rFonts w:eastAsia="Calibri"/>
                <w:szCs w:val="20"/>
              </w:rPr>
              <w:t xml:space="preserve"> (Приложение № 7 к заявке на участие в аукционе);</w:t>
            </w:r>
          </w:p>
          <w:p w14:paraId="0412D826" w14:textId="77777777" w:rsidR="002F7289" w:rsidRDefault="002F7289" w:rsidP="002F7289">
            <w:pPr>
              <w:widowControl w:val="0"/>
              <w:tabs>
                <w:tab w:val="left" w:pos="426"/>
              </w:tabs>
              <w:jc w:val="both"/>
              <w:rPr>
                <w:rFonts w:eastAsia="Calibri"/>
                <w:szCs w:val="20"/>
              </w:rPr>
            </w:pPr>
            <w:r w:rsidRPr="008A4C07">
              <w:t>- </w:t>
            </w:r>
            <w:r w:rsidRPr="00C96D7F">
              <w:rPr>
                <w:b/>
              </w:rPr>
              <w:t>копия лицензии МЧС Российской Федерации</w:t>
            </w:r>
            <w:r w:rsidRPr="008A4C07">
              <w:t xml:space="preserve"> </w:t>
            </w:r>
            <w:r w:rsidRPr="00B639E3">
              <w:t>на осуществление деятельности по монтажу, техническому обслуживанию и ремонту средств обеспечения пожарной безопасности зданий и сооружений</w:t>
            </w:r>
            <w:r>
              <w:rPr>
                <w:rFonts w:eastAsia="Calibri"/>
              </w:rPr>
              <w:t>.</w:t>
            </w:r>
          </w:p>
          <w:p w14:paraId="61FACCB8" w14:textId="77777777" w:rsidR="002F7289" w:rsidRPr="00856F10" w:rsidRDefault="002F7289" w:rsidP="002F7289">
            <w:pPr>
              <w:pStyle w:val="af0"/>
              <w:widowControl w:val="0"/>
              <w:tabs>
                <w:tab w:val="left" w:pos="426"/>
              </w:tabs>
              <w:ind w:left="0"/>
              <w:jc w:val="both"/>
            </w:pPr>
            <w:r>
              <w:t>(</w:t>
            </w:r>
            <w:r>
              <w:rPr>
                <w:b/>
                <w:color w:val="0000FF"/>
                <w:szCs w:val="16"/>
              </w:rPr>
              <w:t>см. подраздел «Требования, предъявляемые Заказчиком к участникам закупки (условия допуска к участию в аукционе)» раздела 3 «Информационная карта аукциона»</w:t>
            </w:r>
            <w:r>
              <w:t>);</w:t>
            </w:r>
          </w:p>
          <w:p w14:paraId="6D8CA168" w14:textId="77777777" w:rsidR="002F7289" w:rsidRDefault="002F7289" w:rsidP="002F7289">
            <w:pPr>
              <w:shd w:val="clear" w:color="auto" w:fill="FFFFFF"/>
              <w:jc w:val="both"/>
            </w:pPr>
            <w:r>
              <w:t>з</w:t>
            </w:r>
            <w:r w:rsidRPr="00DE7D6F">
              <w:t>) предложение о цене договора</w:t>
            </w:r>
            <w:r>
              <w:t>.</w:t>
            </w:r>
          </w:p>
          <w:p w14:paraId="47190892" w14:textId="77777777" w:rsidR="002F7289" w:rsidRDefault="002F7289" w:rsidP="002F7289">
            <w:pPr>
              <w:shd w:val="clear" w:color="auto" w:fill="FFFFFF"/>
              <w:jc w:val="both"/>
              <w:rPr>
                <w:b/>
              </w:rPr>
            </w:pPr>
          </w:p>
          <w:p w14:paraId="266A9132" w14:textId="77777777" w:rsidR="002F7289" w:rsidRPr="00D354CD" w:rsidRDefault="00A33867" w:rsidP="002F7289">
            <w:pPr>
              <w:shd w:val="clear" w:color="auto" w:fill="FFFFFF"/>
              <w:jc w:val="both"/>
              <w:rPr>
                <w:b/>
              </w:rPr>
            </w:pPr>
            <w:r w:rsidRPr="00E31B23">
              <w:rPr>
                <w:b/>
                <w:color w:val="FF0000"/>
              </w:rPr>
              <w:t xml:space="preserve">Из перечисленных выше документов, которые должны предоставляться участниками закупки (физическими лицами, в том числе индивидуальными предпринимателями) в составе заявки на участие в аукционе, документы, предусмотренные подпунктом </w:t>
            </w:r>
            <w:r w:rsidRPr="00A33867">
              <w:rPr>
                <w:rFonts w:eastAsia="Calibri"/>
                <w:b/>
                <w:szCs w:val="16"/>
              </w:rPr>
              <w:t>д)</w:t>
            </w:r>
            <w:r w:rsidRPr="00E31B23">
              <w:rPr>
                <w:b/>
                <w:color w:val="FF0000"/>
              </w:rPr>
              <w:t xml:space="preserve">, включаются в первую часть заявки на участие в аукционе, документы, предусмотренные подпунктом </w:t>
            </w:r>
            <w:r w:rsidRPr="00A33867">
              <w:rPr>
                <w:rFonts w:eastAsia="Calibri"/>
                <w:b/>
                <w:szCs w:val="16"/>
              </w:rPr>
              <w:t>з)</w:t>
            </w:r>
            <w:r w:rsidRPr="00E31B23">
              <w:rPr>
                <w:b/>
                <w:color w:val="FF0000"/>
              </w:rPr>
              <w:t>, включаются в состав ценового предложения, а остальные документы включаются во вторую часть заявки на участие в аукционе.</w:t>
            </w:r>
          </w:p>
          <w:p w14:paraId="615101EE" w14:textId="77777777" w:rsidR="002F7289" w:rsidRDefault="002F7289" w:rsidP="002F7289">
            <w:pPr>
              <w:widowControl w:val="0"/>
              <w:tabs>
                <w:tab w:val="left" w:pos="426"/>
              </w:tabs>
              <w:contextualSpacing/>
              <w:jc w:val="both"/>
              <w:rPr>
                <w:rFonts w:eastAsia="Calibri"/>
              </w:rPr>
            </w:pPr>
          </w:p>
          <w:p w14:paraId="7BC3EE56" w14:textId="77777777" w:rsidR="002F7289" w:rsidRPr="0064510E" w:rsidRDefault="002F7289" w:rsidP="002F7289">
            <w:pPr>
              <w:widowControl w:val="0"/>
              <w:tabs>
                <w:tab w:val="left" w:pos="426"/>
              </w:tabs>
              <w:contextualSpacing/>
              <w:jc w:val="both"/>
              <w:rPr>
                <w:rFonts w:eastAsia="Calibri"/>
              </w:rPr>
            </w:pPr>
          </w:p>
          <w:p w14:paraId="269B4225" w14:textId="77777777" w:rsidR="002F7289" w:rsidRPr="001C4899" w:rsidRDefault="002F7289" w:rsidP="002F7289">
            <w:pPr>
              <w:ind w:left="567"/>
              <w:jc w:val="both"/>
              <w:rPr>
                <w:b/>
              </w:rPr>
            </w:pPr>
            <w:r w:rsidRPr="001C4899">
              <w:rPr>
                <w:b/>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14:paraId="2D45444F" w14:textId="77777777" w:rsidR="002F7289" w:rsidRPr="00DE7D6F" w:rsidRDefault="002F7289" w:rsidP="002F7289">
            <w:pPr>
              <w:pStyle w:val="ConsPlusNormal"/>
              <w:widowControl/>
              <w:ind w:firstLine="0"/>
              <w:jc w:val="both"/>
              <w:rPr>
                <w:rFonts w:ascii="Times New Roman" w:hAnsi="Times New Roman"/>
                <w:sz w:val="24"/>
                <w:szCs w:val="24"/>
              </w:rPr>
            </w:pPr>
            <w:r w:rsidRPr="00DE7D6F">
              <w:rPr>
                <w:rFonts w:ascii="Times New Roman" w:hAnsi="Times New Roman"/>
                <w:sz w:val="24"/>
                <w:szCs w:val="24"/>
              </w:rPr>
              <w:t>а) договор простого товарищества участников;</w:t>
            </w:r>
          </w:p>
          <w:p w14:paraId="555A4D62" w14:textId="77777777" w:rsidR="002F7289" w:rsidRPr="00F5050E" w:rsidRDefault="002F7289" w:rsidP="002F7289">
            <w:pPr>
              <w:pStyle w:val="af0"/>
              <w:tabs>
                <w:tab w:val="left" w:pos="855"/>
              </w:tabs>
              <w:ind w:left="0"/>
              <w:jc w:val="both"/>
              <w:rPr>
                <w:szCs w:val="24"/>
              </w:rPr>
            </w:pPr>
            <w:r w:rsidRPr="00DE7D6F">
              <w:t xml:space="preserve">б) документы и сведения в соответствии с </w:t>
            </w:r>
            <w:r>
              <w:t>требованиями, указанными в пункте «</w:t>
            </w:r>
            <w:r w:rsidRPr="004E7D5C">
              <w:rPr>
                <w:iCs/>
              </w:rPr>
              <w:t xml:space="preserve">Требования к содержанию документов, входящих в состав заявки на участие в </w:t>
            </w:r>
            <w:r>
              <w:t>аукционе»</w:t>
            </w:r>
            <w:r>
              <w:rPr>
                <w:b/>
              </w:rPr>
              <w:t xml:space="preserve"> </w:t>
            </w:r>
            <w:r>
              <w:t>раздела 3 «Информационная карта аукциона»,</w:t>
            </w:r>
            <w:r w:rsidRPr="00DE7D6F">
              <w:t xml:space="preserve"> участник</w:t>
            </w:r>
            <w:r>
              <w:t>ов простого товарищества</w:t>
            </w:r>
            <w:r w:rsidRPr="00DE7D6F">
              <w:t>.</w:t>
            </w:r>
            <w:r>
              <w:t xml:space="preserve"> При этом требования к участникам простого товарищества, за исключением т</w:t>
            </w:r>
            <w:r w:rsidRPr="00A67F5F">
              <w:t>ребовани</w:t>
            </w:r>
            <w:r>
              <w:t>й</w:t>
            </w:r>
            <w:r w:rsidRPr="00A67F5F">
              <w:t xml:space="preserve"> к правоспособности участника закупки</w:t>
            </w:r>
            <w:r>
              <w:t>, применяются к участникам простого товарищества в совокупности.</w:t>
            </w:r>
          </w:p>
        </w:tc>
      </w:tr>
      <w:tr w:rsidR="003B59C7" w:rsidRPr="00F5050E" w14:paraId="7B1AFE93" w14:textId="77777777" w:rsidTr="0029008F">
        <w:trPr>
          <w:trHeight w:val="350"/>
        </w:trPr>
        <w:tc>
          <w:tcPr>
            <w:tcW w:w="5000" w:type="pct"/>
          </w:tcPr>
          <w:p w14:paraId="2FFF8F03" w14:textId="77777777" w:rsidR="003B59C7" w:rsidRPr="007250C8" w:rsidRDefault="003B59C7" w:rsidP="003B59C7">
            <w:pPr>
              <w:pStyle w:val="28"/>
              <w:widowControl w:val="0"/>
              <w:shd w:val="clear" w:color="auto" w:fill="FFFFFF"/>
              <w:autoSpaceDE w:val="0"/>
              <w:autoSpaceDN w:val="0"/>
              <w:adjustRightInd w:val="0"/>
              <w:spacing w:after="0" w:line="240" w:lineRule="auto"/>
            </w:pPr>
            <w:r w:rsidRPr="00A04630">
              <w:rPr>
                <w:b/>
              </w:rPr>
              <w:t>Требование обеспечения заявки на участие в аукционе:</w:t>
            </w:r>
            <w:r w:rsidRPr="003E4950">
              <w:rPr>
                <w:b/>
              </w:rPr>
              <w:t xml:space="preserve"> </w:t>
            </w:r>
            <w:r w:rsidR="007250C8" w:rsidRPr="007250C8">
              <w:t>не предусмотрено.</w:t>
            </w:r>
          </w:p>
          <w:p w14:paraId="007A9E63" w14:textId="5D65D99B" w:rsidR="003B59C7" w:rsidRPr="005347F2" w:rsidRDefault="003B59C7" w:rsidP="003B59C7">
            <w:pPr>
              <w:pStyle w:val="28"/>
              <w:widowControl w:val="0"/>
              <w:shd w:val="clear" w:color="auto" w:fill="FFFFFF"/>
              <w:autoSpaceDE w:val="0"/>
              <w:autoSpaceDN w:val="0"/>
              <w:adjustRightInd w:val="0"/>
              <w:spacing w:after="0" w:line="240" w:lineRule="auto"/>
              <w:rPr>
                <w:b/>
              </w:rPr>
            </w:pPr>
          </w:p>
        </w:tc>
      </w:tr>
      <w:tr w:rsidR="000D2A1A" w:rsidRPr="00F5050E" w14:paraId="59E41EA6" w14:textId="77777777" w:rsidTr="0029008F">
        <w:trPr>
          <w:trHeight w:val="350"/>
        </w:trPr>
        <w:tc>
          <w:tcPr>
            <w:tcW w:w="5000" w:type="pct"/>
          </w:tcPr>
          <w:p w14:paraId="55A53999" w14:textId="77777777" w:rsidR="000D2A1A" w:rsidRPr="00B93A48" w:rsidRDefault="000D2A1A" w:rsidP="000D2A1A">
            <w:pPr>
              <w:pStyle w:val="28"/>
              <w:widowControl w:val="0"/>
              <w:shd w:val="clear" w:color="auto" w:fill="FFFFFF"/>
              <w:autoSpaceDE w:val="0"/>
              <w:autoSpaceDN w:val="0"/>
              <w:adjustRightInd w:val="0"/>
              <w:spacing w:after="0" w:line="240" w:lineRule="auto"/>
            </w:pPr>
            <w:r w:rsidRPr="00B93A48">
              <w:rPr>
                <w:b/>
              </w:rPr>
              <w:t xml:space="preserve">Требование обеспечения исполнения Договора: </w:t>
            </w:r>
          </w:p>
          <w:p w14:paraId="3E9F930D" w14:textId="77777777" w:rsidR="000D2A1A" w:rsidRPr="00B93A48" w:rsidRDefault="000D2A1A" w:rsidP="000D2A1A">
            <w:pPr>
              <w:pStyle w:val="28"/>
              <w:widowControl w:val="0"/>
              <w:shd w:val="clear" w:color="auto" w:fill="FFFFFF"/>
              <w:autoSpaceDE w:val="0"/>
              <w:autoSpaceDN w:val="0"/>
              <w:adjustRightInd w:val="0"/>
              <w:spacing w:after="0" w:line="240" w:lineRule="auto"/>
              <w:rPr>
                <w:i/>
              </w:rPr>
            </w:pPr>
            <w:r w:rsidRPr="00B93A48">
              <w:rPr>
                <w:b/>
              </w:rPr>
              <w:t>Вид и размер обеспечения:</w:t>
            </w:r>
            <w:r w:rsidRPr="00B93A48">
              <w:t xml:space="preserve"> </w:t>
            </w:r>
            <w:r>
              <w:t>5</w:t>
            </w:r>
            <w:r w:rsidRPr="00B93A48">
              <w:t xml:space="preserve"> % начальной (максимальной) цены Договора.</w:t>
            </w:r>
          </w:p>
          <w:p w14:paraId="0AD925DA" w14:textId="77777777" w:rsidR="000D2A1A" w:rsidRDefault="000D2A1A" w:rsidP="000D2A1A">
            <w:pPr>
              <w:pStyle w:val="28"/>
              <w:widowControl w:val="0"/>
              <w:shd w:val="clear" w:color="auto" w:fill="FFFFFF"/>
              <w:autoSpaceDE w:val="0"/>
              <w:autoSpaceDN w:val="0"/>
              <w:adjustRightInd w:val="0"/>
              <w:spacing w:after="0" w:line="240" w:lineRule="auto"/>
              <w:jc w:val="both"/>
            </w:pPr>
            <w:r w:rsidRPr="000D2A1A">
              <w:t>110000</w:t>
            </w:r>
            <w:r>
              <w:t xml:space="preserve">,00 </w:t>
            </w:r>
            <w:r w:rsidRPr="004974B2">
              <w:t>рублей (</w:t>
            </w:r>
            <w:r>
              <w:t>Сто десять</w:t>
            </w:r>
            <w:r w:rsidRPr="004974B2">
              <w:t xml:space="preserve"> тысяч рублей </w:t>
            </w:r>
            <w:r>
              <w:t>0</w:t>
            </w:r>
            <w:r w:rsidRPr="004974B2">
              <w:t>0 копеек)</w:t>
            </w:r>
            <w:r>
              <w:t>.</w:t>
            </w:r>
          </w:p>
          <w:p w14:paraId="478DE4A7" w14:textId="77777777" w:rsidR="000D2A1A" w:rsidRDefault="000D2A1A" w:rsidP="000D2A1A">
            <w:pPr>
              <w:pStyle w:val="28"/>
              <w:widowControl w:val="0"/>
              <w:shd w:val="clear" w:color="auto" w:fill="FFFFFF"/>
              <w:autoSpaceDE w:val="0"/>
              <w:autoSpaceDN w:val="0"/>
              <w:adjustRightInd w:val="0"/>
              <w:spacing w:after="0" w:line="240" w:lineRule="auto"/>
              <w:jc w:val="both"/>
            </w:pPr>
          </w:p>
          <w:p w14:paraId="2989A6F2" w14:textId="77777777" w:rsidR="000D2A1A" w:rsidRPr="00CB07BD" w:rsidRDefault="000D2A1A" w:rsidP="000D2A1A">
            <w:pPr>
              <w:pStyle w:val="28"/>
              <w:widowControl w:val="0"/>
              <w:shd w:val="clear" w:color="auto" w:fill="FFFFFF"/>
              <w:autoSpaceDE w:val="0"/>
              <w:autoSpaceDN w:val="0"/>
              <w:adjustRightInd w:val="0"/>
              <w:spacing w:after="0" w:line="240" w:lineRule="auto"/>
              <w:jc w:val="both"/>
            </w:pPr>
            <w:r w:rsidRPr="00200EBD">
              <w:t>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w:t>
            </w:r>
            <w:r w:rsidRPr="00B93A48">
              <w:t xml:space="preserve"> в </w:t>
            </w:r>
            <w:r>
              <w:t xml:space="preserve">аукционной </w:t>
            </w:r>
            <w:r w:rsidRPr="00B93A48">
              <w:t>документации).</w:t>
            </w:r>
            <w:r w:rsidRPr="00CB07BD">
              <w:t xml:space="preserve">  </w:t>
            </w:r>
          </w:p>
          <w:p w14:paraId="20D6684F" w14:textId="77777777" w:rsidR="000D2A1A" w:rsidRPr="00CB07BD" w:rsidRDefault="000D2A1A" w:rsidP="000D2A1A">
            <w:pPr>
              <w:pStyle w:val="28"/>
              <w:widowControl w:val="0"/>
              <w:shd w:val="clear" w:color="auto" w:fill="FFFFFF"/>
              <w:autoSpaceDE w:val="0"/>
              <w:autoSpaceDN w:val="0"/>
              <w:adjustRightInd w:val="0"/>
              <w:spacing w:after="0" w:line="240" w:lineRule="auto"/>
              <w:jc w:val="both"/>
            </w:pPr>
            <w:r>
              <w:rPr>
                <w:lang w:eastAsia="en-US"/>
              </w:rPr>
              <w:t>Независимая (банковская) гарантия должна соответствовать требованиям Гражданского кодекса Российской Федерации (§ 6 Главы 23). 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w:t>
            </w:r>
            <w:r w:rsidRPr="00CB07BD">
              <w:t xml:space="preserve">  </w:t>
            </w:r>
          </w:p>
          <w:p w14:paraId="5C6C62BC" w14:textId="77777777" w:rsidR="000D2A1A" w:rsidRDefault="000D2A1A" w:rsidP="000D2A1A">
            <w:pPr>
              <w:widowControl w:val="0"/>
              <w:rPr>
                <w:b/>
              </w:rPr>
            </w:pPr>
          </w:p>
          <w:p w14:paraId="45149D70" w14:textId="77777777" w:rsidR="000D2A1A" w:rsidRPr="00CB07BD" w:rsidRDefault="000D2A1A" w:rsidP="000D2A1A">
            <w:pPr>
              <w:widowControl w:val="0"/>
              <w:rPr>
                <w:b/>
              </w:rPr>
            </w:pPr>
            <w:r w:rsidRPr="00CB07BD">
              <w:rPr>
                <w:b/>
              </w:rPr>
              <w:t>Реквизиты счета для перечисления денежных средств:</w:t>
            </w:r>
          </w:p>
          <w:p w14:paraId="42E8B50B" w14:textId="77777777" w:rsidR="000D2A1A" w:rsidRPr="00CB07BD" w:rsidRDefault="000D2A1A" w:rsidP="000D2A1A">
            <w:pPr>
              <w:widowControl w:val="0"/>
            </w:pPr>
            <w:r w:rsidRPr="00CB07BD">
              <w:t>Место нахождения: 101000 г. Москва ул. Мясницкая, дом 20</w:t>
            </w:r>
          </w:p>
          <w:p w14:paraId="74763B4A" w14:textId="77777777" w:rsidR="000D2A1A" w:rsidRPr="00CB07BD" w:rsidRDefault="000D2A1A" w:rsidP="000D2A1A">
            <w:pPr>
              <w:widowControl w:val="0"/>
            </w:pPr>
            <w:r w:rsidRPr="00CB07BD">
              <w:t>ИНН 7714030726 </w:t>
            </w:r>
          </w:p>
          <w:p w14:paraId="76CD6CFB" w14:textId="77777777" w:rsidR="000D2A1A" w:rsidRPr="00CB07BD" w:rsidRDefault="000D2A1A" w:rsidP="000D2A1A">
            <w:pPr>
              <w:widowControl w:val="0"/>
            </w:pPr>
            <w:r w:rsidRPr="00CB07BD">
              <w:t>КПП 770101001</w:t>
            </w:r>
          </w:p>
          <w:p w14:paraId="41DAD6FD" w14:textId="77777777" w:rsidR="000D2A1A" w:rsidRPr="00CB07BD" w:rsidRDefault="000D2A1A" w:rsidP="000D2A1A">
            <w:pPr>
              <w:widowControl w:val="0"/>
            </w:pPr>
            <w:r w:rsidRPr="00CB07BD">
              <w:t xml:space="preserve">Национальный исследовательский университет «Высшая школа экономики» </w:t>
            </w:r>
          </w:p>
          <w:p w14:paraId="037680DB" w14:textId="77777777" w:rsidR="000D2A1A" w:rsidRPr="00CB07BD" w:rsidRDefault="000D2A1A" w:rsidP="000D2A1A">
            <w:pPr>
              <w:widowControl w:val="0"/>
            </w:pPr>
            <w:r w:rsidRPr="00CB07BD">
              <w:t xml:space="preserve">Банк: ПАО Сбербанк  г. Москва </w:t>
            </w:r>
          </w:p>
          <w:p w14:paraId="7439F5F9" w14:textId="77777777" w:rsidR="000D2A1A" w:rsidRPr="00CB07BD" w:rsidRDefault="000D2A1A" w:rsidP="000D2A1A">
            <w:pPr>
              <w:widowControl w:val="0"/>
            </w:pPr>
            <w:r w:rsidRPr="00CB07BD">
              <w:t>БИК 044525225</w:t>
            </w:r>
          </w:p>
          <w:p w14:paraId="6E9E35EF" w14:textId="77777777" w:rsidR="000D2A1A" w:rsidRPr="00CB07BD" w:rsidRDefault="000D2A1A" w:rsidP="000D2A1A">
            <w:pPr>
              <w:widowControl w:val="0"/>
            </w:pPr>
            <w:r w:rsidRPr="00CB07BD">
              <w:t>р/с   40503810938184000003</w:t>
            </w:r>
          </w:p>
          <w:p w14:paraId="468801FE" w14:textId="77777777" w:rsidR="000D2A1A" w:rsidRPr="00CB07BD" w:rsidRDefault="000D2A1A" w:rsidP="000D2A1A">
            <w:pPr>
              <w:pStyle w:val="28"/>
              <w:widowControl w:val="0"/>
              <w:shd w:val="clear" w:color="auto" w:fill="FFFFFF"/>
              <w:autoSpaceDE w:val="0"/>
              <w:autoSpaceDN w:val="0"/>
              <w:adjustRightInd w:val="0"/>
              <w:spacing w:after="0" w:line="240" w:lineRule="auto"/>
            </w:pPr>
            <w:r w:rsidRPr="00CB07BD">
              <w:t>к/с   30101810400000000225</w:t>
            </w:r>
          </w:p>
          <w:p w14:paraId="6AC143F7" w14:textId="77777777" w:rsidR="000D2A1A" w:rsidRPr="00CB07BD" w:rsidRDefault="000D2A1A" w:rsidP="000D2A1A">
            <w:pPr>
              <w:pStyle w:val="28"/>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ОКПО  17701729</w:t>
            </w:r>
          </w:p>
          <w:p w14:paraId="13593AA4" w14:textId="77777777" w:rsidR="000D2A1A" w:rsidRPr="00CB07BD" w:rsidRDefault="000D2A1A" w:rsidP="000D2A1A">
            <w:pPr>
              <w:pStyle w:val="28"/>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ОКАТО  45286555000</w:t>
            </w:r>
          </w:p>
          <w:p w14:paraId="612B6C3C" w14:textId="77777777" w:rsidR="000D2A1A" w:rsidRPr="00FC27E4" w:rsidRDefault="000D2A1A" w:rsidP="000D2A1A">
            <w:pPr>
              <w:pStyle w:val="28"/>
              <w:widowControl w:val="0"/>
              <w:shd w:val="clear" w:color="auto" w:fill="FFFFFF"/>
              <w:autoSpaceDE w:val="0"/>
              <w:autoSpaceDN w:val="0"/>
              <w:adjustRightInd w:val="0"/>
              <w:spacing w:after="0" w:line="240" w:lineRule="auto"/>
            </w:pPr>
            <w:r w:rsidRPr="00CB07BD">
              <w:t>ОКТМО  45375000</w:t>
            </w:r>
          </w:p>
        </w:tc>
      </w:tr>
      <w:tr w:rsidR="00174C6D" w:rsidRPr="00F5050E" w14:paraId="41A6174C" w14:textId="77777777" w:rsidTr="0029008F">
        <w:tc>
          <w:tcPr>
            <w:tcW w:w="5000" w:type="pct"/>
          </w:tcPr>
          <w:p w14:paraId="1F78B2E1" w14:textId="77777777" w:rsidR="00174C6D" w:rsidRDefault="00174C6D" w:rsidP="00174C6D">
            <w:pPr>
              <w:pStyle w:val="28"/>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14:paraId="74731CC7" w14:textId="77777777" w:rsidR="00174C6D" w:rsidRPr="00F6559C" w:rsidRDefault="00174C6D" w:rsidP="00174C6D">
            <w:pPr>
              <w:pStyle w:val="28"/>
              <w:widowControl w:val="0"/>
              <w:autoSpaceDE w:val="0"/>
              <w:autoSpaceDN w:val="0"/>
              <w:adjustRightInd w:val="0"/>
              <w:spacing w:after="0" w:line="240" w:lineRule="auto"/>
              <w:ind w:firstLine="34"/>
              <w:jc w:val="both"/>
              <w:rPr>
                <w:b/>
                <w:u w:val="single"/>
              </w:rPr>
            </w:pPr>
            <w:r w:rsidRPr="00F6559C">
              <w:rPr>
                <w:i/>
                <w:u w:val="single"/>
              </w:rPr>
              <w:t>З</w:t>
            </w:r>
            <w:r w:rsidRPr="00F6559C">
              <w:rPr>
                <w:i/>
                <w:u w:val="single"/>
                <w:shd w:val="clear" w:color="auto" w:fill="FFFFFF" w:themeFill="background1"/>
              </w:rPr>
              <w:t xml:space="preserve">акупка проводится в соответствии со статьей 3.4 Закона о закупках, участниками которой могут быть только СМП, договор заключается в порядке, установленном частью 28 статьи 3.4. Закона о закупках и с </w:t>
            </w:r>
            <w:r>
              <w:rPr>
                <w:i/>
                <w:u w:val="single"/>
                <w:shd w:val="clear" w:color="auto" w:fill="FFFFFF" w:themeFill="background1"/>
              </w:rPr>
              <w:t xml:space="preserve">учетом условий, указанных в </w:t>
            </w:r>
            <w:r w:rsidRPr="00F6559C">
              <w:rPr>
                <w:i/>
                <w:u w:val="single"/>
                <w:shd w:val="clear" w:color="auto" w:fill="FFFFFF" w:themeFill="background1"/>
              </w:rPr>
              <w:t xml:space="preserve">п.2.9.5 настоящей документации. </w:t>
            </w:r>
            <w:r w:rsidRPr="005E2117">
              <w:rPr>
                <w:i/>
                <w:u w:val="single"/>
                <w:shd w:val="clear" w:color="auto" w:fill="F2F2F2" w:themeFill="background1" w:themeFillShade="F2"/>
              </w:rPr>
              <w:t>Договор по результатам аукциона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в срок, указанный в аукционной документации</w:t>
            </w:r>
            <w:r w:rsidRPr="005E2117">
              <w:rPr>
                <w:u w:val="single"/>
              </w:rPr>
              <w:t>.</w:t>
            </w:r>
            <w:r w:rsidRPr="00F6559C">
              <w:rPr>
                <w:u w:val="single"/>
              </w:rPr>
              <w:t xml:space="preserve"> </w:t>
            </w:r>
          </w:p>
          <w:p w14:paraId="7F240396" w14:textId="77777777" w:rsidR="00174C6D" w:rsidRPr="005726A8" w:rsidRDefault="00174C6D" w:rsidP="00174C6D">
            <w:pPr>
              <w:pStyle w:val="ConsPlusNormal"/>
              <w:widowControl/>
              <w:tabs>
                <w:tab w:val="num" w:pos="0"/>
              </w:tabs>
              <w:ind w:firstLine="34"/>
              <w:jc w:val="both"/>
              <w:rPr>
                <w:rFonts w:ascii="Times New Roman" w:eastAsia="Times New Roman" w:hAnsi="Times New Roman"/>
                <w:iCs/>
                <w:sz w:val="24"/>
                <w:szCs w:val="24"/>
              </w:rPr>
            </w:pPr>
            <w:r w:rsidRPr="005726A8">
              <w:rPr>
                <w:rFonts w:ascii="Times New Roman" w:hAnsi="Times New Roman"/>
                <w:sz w:val="24"/>
                <w:szCs w:val="24"/>
              </w:rPr>
              <w:t>В течение 1</w:t>
            </w:r>
            <w:r>
              <w:rPr>
                <w:rFonts w:ascii="Times New Roman" w:hAnsi="Times New Roman"/>
                <w:sz w:val="24"/>
                <w:szCs w:val="24"/>
              </w:rPr>
              <w:t>4</w:t>
            </w:r>
            <w:r w:rsidRPr="005726A8">
              <w:rPr>
                <w:rFonts w:ascii="Times New Roman" w:hAnsi="Times New Roman"/>
                <w:sz w:val="24"/>
                <w:szCs w:val="24"/>
              </w:rPr>
              <w:t xml:space="preserve"> (</w:t>
            </w:r>
            <w:r>
              <w:rPr>
                <w:rFonts w:ascii="Times New Roman" w:hAnsi="Times New Roman"/>
                <w:sz w:val="24"/>
                <w:szCs w:val="24"/>
              </w:rPr>
              <w:t>четырнадцати</w:t>
            </w:r>
            <w:r w:rsidRPr="005726A8">
              <w:rPr>
                <w:rFonts w:ascii="Times New Roman" w:hAnsi="Times New Roman"/>
                <w:sz w:val="24"/>
                <w:szCs w:val="24"/>
              </w:rPr>
              <w:t xml:space="preserve">) дней со дня размещения в единой информационной системе протокола, составленного по результатам аукциона, Заказчик направляет победителю аукциона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w:t>
            </w:r>
            <w:r w:rsidR="00D1381C" w:rsidRPr="005726A8">
              <w:rPr>
                <w:rFonts w:ascii="Times New Roman" w:hAnsi="Times New Roman"/>
                <w:sz w:val="24"/>
                <w:szCs w:val="24"/>
              </w:rPr>
              <w:t>аукционной</w:t>
            </w:r>
            <w:r w:rsidRPr="005726A8">
              <w:rPr>
                <w:rFonts w:ascii="Times New Roman" w:hAnsi="Times New Roman"/>
                <w:sz w:val="24"/>
                <w:szCs w:val="24"/>
              </w:rPr>
              <w:t xml:space="preserve"> документации.</w:t>
            </w:r>
          </w:p>
          <w:p w14:paraId="23AA9717" w14:textId="77777777" w:rsidR="00174C6D" w:rsidRDefault="00174C6D" w:rsidP="00174C6D">
            <w:pPr>
              <w:pStyle w:val="af0"/>
              <w:widowControl w:val="0"/>
              <w:tabs>
                <w:tab w:val="left" w:pos="993"/>
              </w:tabs>
              <w:ind w:left="0"/>
              <w:jc w:val="both"/>
              <w:rPr>
                <w:rFonts w:eastAsia="Times New Roman"/>
                <w:iCs/>
                <w:szCs w:val="24"/>
              </w:rPr>
            </w:pPr>
            <w:r w:rsidRPr="00174C6D">
              <w:rPr>
                <w:szCs w:val="24"/>
                <w:shd w:val="clear" w:color="auto" w:fill="F2F2F2" w:themeFill="background1" w:themeFillShade="F2"/>
              </w:rPr>
              <w:t xml:space="preserve">В течение 3 (трех) дней со дня направления Заказчиком победителю аукциона проекта договора </w:t>
            </w:r>
            <w:r w:rsidRPr="00174C6D">
              <w:rPr>
                <w:rFonts w:eastAsia="Times New Roman"/>
                <w:iCs/>
                <w:szCs w:val="24"/>
                <w:shd w:val="clear" w:color="auto" w:fill="F2F2F2" w:themeFill="background1" w:themeFillShade="F2"/>
              </w:rPr>
              <w:t xml:space="preserve">победитель </w:t>
            </w:r>
            <w:r w:rsidRPr="00174C6D">
              <w:rPr>
                <w:szCs w:val="24"/>
                <w:shd w:val="clear" w:color="auto" w:fill="F2F2F2" w:themeFill="background1" w:themeFillShade="F2"/>
              </w:rPr>
              <w:t>аукциона</w:t>
            </w:r>
            <w:r w:rsidRPr="00174C6D">
              <w:rPr>
                <w:rFonts w:eastAsia="Times New Roman"/>
                <w:iCs/>
                <w:szCs w:val="24"/>
                <w:shd w:val="clear" w:color="auto" w:fill="F2F2F2" w:themeFill="background1" w:themeFillShade="F2"/>
              </w:rPr>
              <w:t xml:space="preserve"> должен подписать договор</w:t>
            </w:r>
            <w:r w:rsidRPr="005726A8">
              <w:rPr>
                <w:rFonts w:eastAsia="Times New Roman"/>
                <w:iCs/>
                <w:szCs w:val="24"/>
              </w:rPr>
              <w:t>.</w:t>
            </w:r>
            <w:r w:rsidRPr="00914BCD">
              <w:rPr>
                <w:rFonts w:eastAsia="Times New Roman"/>
                <w:iCs/>
                <w:szCs w:val="24"/>
              </w:rPr>
              <w:t xml:space="preserve"> </w:t>
            </w:r>
          </w:p>
          <w:p w14:paraId="62732219" w14:textId="77777777" w:rsidR="00174C6D" w:rsidRPr="005726A8" w:rsidRDefault="00174C6D" w:rsidP="00174C6D">
            <w:pPr>
              <w:pStyle w:val="ConsPlusNormal"/>
              <w:widowControl/>
              <w:tabs>
                <w:tab w:val="num" w:pos="0"/>
              </w:tabs>
              <w:ind w:firstLine="34"/>
              <w:jc w:val="both"/>
              <w:rPr>
                <w:rFonts w:ascii="Times New Roman" w:eastAsia="Times New Roman" w:hAnsi="Times New Roman"/>
                <w:iCs/>
                <w:sz w:val="24"/>
                <w:szCs w:val="24"/>
              </w:rPr>
            </w:pPr>
            <w:r w:rsidRPr="00174C6D">
              <w:rPr>
                <w:rFonts w:ascii="Times New Roman" w:eastAsia="Times New Roman" w:hAnsi="Times New Roman"/>
                <w:iCs/>
                <w:sz w:val="24"/>
                <w:szCs w:val="24"/>
                <w:shd w:val="clear" w:color="auto" w:fill="F2F2F2" w:themeFill="background1" w:themeFillShade="F2"/>
              </w:rPr>
              <w:t xml:space="preserve">Договор может быть заключен </w:t>
            </w:r>
            <w:r w:rsidRPr="00174C6D">
              <w:rPr>
                <w:rFonts w:ascii="Times New Roman" w:hAnsi="Times New Roman"/>
                <w:sz w:val="24"/>
                <w:szCs w:val="24"/>
                <w:shd w:val="clear" w:color="auto" w:fill="F2F2F2" w:themeFill="background1" w:themeFillShade="F2"/>
              </w:rPr>
              <w:t>не ранее чем через 10 (десять) дней и не позднее чем через 20 (двадцать) дней с даты размещения в единой информационной системе протокола, составленного по результатам аукциона</w:t>
            </w:r>
            <w:r w:rsidRPr="00174C6D">
              <w:rPr>
                <w:rFonts w:ascii="Times New Roman" w:eastAsia="Times New Roman" w:hAnsi="Times New Roman"/>
                <w:iCs/>
                <w:sz w:val="24"/>
                <w:szCs w:val="24"/>
                <w:shd w:val="clear" w:color="auto" w:fill="F2F2F2" w:themeFill="background1" w:themeFillShade="F2"/>
              </w:rPr>
              <w:t>.</w:t>
            </w:r>
            <w:r w:rsidRPr="005726A8">
              <w:rPr>
                <w:rFonts w:ascii="Times New Roman" w:eastAsia="Times New Roman" w:hAnsi="Times New Roman"/>
                <w:iCs/>
                <w:sz w:val="24"/>
                <w:szCs w:val="24"/>
              </w:rPr>
              <w:t xml:space="preserve"> </w:t>
            </w:r>
          </w:p>
          <w:p w14:paraId="75F003A1" w14:textId="77777777" w:rsidR="00174C6D" w:rsidRPr="003F07C6" w:rsidRDefault="00174C6D" w:rsidP="00174C6D">
            <w:pPr>
              <w:pStyle w:val="af0"/>
              <w:widowControl w:val="0"/>
              <w:tabs>
                <w:tab w:val="left" w:pos="993"/>
              </w:tabs>
              <w:ind w:left="0"/>
              <w:jc w:val="both"/>
              <w:rPr>
                <w:rFonts w:eastAsia="Times New Roman"/>
                <w:iCs/>
                <w:szCs w:val="24"/>
              </w:rPr>
            </w:pPr>
          </w:p>
          <w:p w14:paraId="13C81C92" w14:textId="77777777" w:rsidR="00174C6D" w:rsidRPr="005F2FDF" w:rsidRDefault="00174C6D" w:rsidP="00174C6D">
            <w:pPr>
              <w:pStyle w:val="af0"/>
              <w:widowControl w:val="0"/>
              <w:tabs>
                <w:tab w:val="left" w:pos="993"/>
              </w:tabs>
              <w:ind w:left="0"/>
              <w:jc w:val="both"/>
              <w:rPr>
                <w:szCs w:val="24"/>
              </w:rPr>
            </w:pPr>
            <w:r w:rsidRPr="005F2FDF">
              <w:rPr>
                <w:szCs w:val="24"/>
              </w:rPr>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(предоставляется по Форме 5 документации об аукционе (Приложение № </w:t>
            </w:r>
            <w:r w:rsidRPr="005F2FDF">
              <w:t>4</w:t>
            </w:r>
            <w:r w:rsidRPr="005F2FDF">
              <w:rPr>
                <w:szCs w:val="24"/>
              </w:rPr>
              <w:t xml:space="preserve"> </w:t>
            </w:r>
            <w:r w:rsidRPr="005F2FDF">
              <w:t>к заявке на участие в аукционе)</w:t>
            </w:r>
            <w:r w:rsidRPr="005F2FDF">
              <w:rPr>
                <w:szCs w:val="24"/>
              </w:rPr>
              <w:t>.</w:t>
            </w:r>
          </w:p>
          <w:p w14:paraId="7EFCC1DC" w14:textId="77777777" w:rsidR="00174C6D" w:rsidRPr="00F5050E" w:rsidRDefault="00174C6D" w:rsidP="00174C6D">
            <w:pPr>
              <w:pStyle w:val="ConsPlusNormal"/>
              <w:widowControl/>
              <w:tabs>
                <w:tab w:val="num" w:pos="0"/>
              </w:tabs>
              <w:ind w:firstLine="0"/>
              <w:jc w:val="both"/>
              <w:rPr>
                <w:rFonts w:ascii="Times New Roman" w:hAnsi="Times New Roman"/>
                <w:sz w:val="24"/>
                <w:szCs w:val="24"/>
              </w:rPr>
            </w:pPr>
            <w:r w:rsidRPr="005F2FDF">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14:paraId="1BD89A8D" w14:textId="77777777" w:rsidR="00FE22B1" w:rsidRDefault="00FE22B1" w:rsidP="006F26CE">
      <w:pPr>
        <w:widowControl w:val="0"/>
        <w:tabs>
          <w:tab w:val="left" w:pos="-284"/>
        </w:tabs>
        <w:jc w:val="center"/>
        <w:rPr>
          <w:b/>
          <w:sz w:val="28"/>
          <w:szCs w:val="28"/>
        </w:rPr>
        <w:sectPr w:rsidR="00FE22B1" w:rsidSect="00AA088F">
          <w:footerReference w:type="default" r:id="rId30"/>
          <w:pgSz w:w="11906" w:h="16838" w:code="9"/>
          <w:pgMar w:top="851" w:right="737" w:bottom="851" w:left="1418" w:header="709" w:footer="709" w:gutter="0"/>
          <w:cols w:space="708"/>
          <w:docGrid w:linePitch="360"/>
        </w:sectPr>
      </w:pPr>
    </w:p>
    <w:p w14:paraId="5FADC1D4" w14:textId="77777777" w:rsidR="00674A2C" w:rsidRPr="003F07C6" w:rsidRDefault="00ED5633" w:rsidP="00D8065E">
      <w:pPr>
        <w:widowControl w:val="0"/>
        <w:tabs>
          <w:tab w:val="left" w:pos="-284"/>
        </w:tabs>
        <w:jc w:val="center"/>
        <w:rPr>
          <w:b/>
          <w:sz w:val="28"/>
          <w:szCs w:val="28"/>
        </w:rPr>
      </w:pPr>
      <w:r w:rsidRPr="003F07C6">
        <w:rPr>
          <w:b/>
          <w:sz w:val="28"/>
          <w:szCs w:val="28"/>
        </w:rPr>
        <w:t>4.</w:t>
      </w:r>
      <w:r w:rsidR="00674A2C" w:rsidRPr="003F07C6">
        <w:rPr>
          <w:b/>
          <w:sz w:val="28"/>
          <w:szCs w:val="28"/>
        </w:rPr>
        <w:t>ТЕХНИЧЕСКОЕ ЗАДАНИЕ</w:t>
      </w:r>
    </w:p>
    <w:p w14:paraId="27F1BB1B" w14:textId="77777777" w:rsidR="003B33C2" w:rsidRDefault="003B33C2" w:rsidP="0087189C">
      <w:pPr>
        <w:tabs>
          <w:tab w:val="left" w:pos="0"/>
          <w:tab w:val="left" w:pos="284"/>
        </w:tabs>
        <w:jc w:val="both"/>
        <w:rPr>
          <w:b/>
          <w:bCs/>
          <w:szCs w:val="16"/>
        </w:rPr>
      </w:pPr>
    </w:p>
    <w:p w14:paraId="7FA3D385" w14:textId="77777777" w:rsidR="00387591" w:rsidRPr="00387591" w:rsidRDefault="00387591" w:rsidP="00387591">
      <w:pPr>
        <w:tabs>
          <w:tab w:val="left" w:pos="0"/>
        </w:tabs>
        <w:autoSpaceDE w:val="0"/>
        <w:autoSpaceDN w:val="0"/>
        <w:adjustRightInd w:val="0"/>
        <w:spacing w:after="120"/>
        <w:jc w:val="both"/>
      </w:pPr>
      <w:r w:rsidRPr="00387591">
        <w:rPr>
          <w:b/>
        </w:rPr>
        <w:t xml:space="preserve">1. Предмет договора: </w:t>
      </w:r>
      <w:r w:rsidRPr="00387591">
        <w:t>оказание услуг по техническому обслуживанию радиосистем передачи сигнала о пожаре на пульт «101» на объектах НИУ ВШЭ по г. Москве.</w:t>
      </w:r>
    </w:p>
    <w:p w14:paraId="4AF697EB" w14:textId="5E41DA8B" w:rsidR="00387591" w:rsidRDefault="00387591" w:rsidP="00387591">
      <w:pPr>
        <w:spacing w:after="120"/>
        <w:jc w:val="both"/>
      </w:pPr>
      <w:r w:rsidRPr="00387591">
        <w:rPr>
          <w:b/>
        </w:rPr>
        <w:t>2. Начальная (максимальная) цена Договора</w:t>
      </w:r>
      <w:r w:rsidRPr="00387591">
        <w:t xml:space="preserve">: </w:t>
      </w:r>
      <w:r w:rsidR="006B07D9" w:rsidRPr="003B2CF9">
        <w:rPr>
          <w:b/>
        </w:rPr>
        <w:t>2</w:t>
      </w:r>
      <w:r w:rsidR="006B07D9" w:rsidRPr="000B5DF8">
        <w:rPr>
          <w:b/>
        </w:rPr>
        <w:t xml:space="preserve"> 200 000,00</w:t>
      </w:r>
      <w:r w:rsidR="006B07D9" w:rsidRPr="000B5DF8">
        <w:t xml:space="preserve"> рублей (Два миллиона двести тысяч рублей 00 копеек).</w:t>
      </w:r>
    </w:p>
    <w:p w14:paraId="7259FEDF" w14:textId="60AA7179" w:rsidR="00D074C4" w:rsidRPr="00460E9C" w:rsidRDefault="00D074C4" w:rsidP="00D074C4">
      <w:pPr>
        <w:jc w:val="both"/>
      </w:pPr>
      <w:r w:rsidRPr="00460E9C">
        <w:t>- 2020</w:t>
      </w:r>
      <w:r>
        <w:t xml:space="preserve"> год</w:t>
      </w:r>
      <w:r w:rsidRPr="00460E9C">
        <w:t xml:space="preserve"> – 1 011 290,30 рублей (</w:t>
      </w:r>
      <w:r>
        <w:t>О</w:t>
      </w:r>
      <w:r w:rsidRPr="00460E9C">
        <w:t>дин миллион одиннадцать тысяч двести девяносто рублей 30 копеек);</w:t>
      </w:r>
    </w:p>
    <w:p w14:paraId="1F6A01C1" w14:textId="2C3983D2" w:rsidR="00D074C4" w:rsidRPr="00387591" w:rsidRDefault="00D074C4" w:rsidP="00D074C4">
      <w:pPr>
        <w:spacing w:after="120"/>
        <w:jc w:val="both"/>
      </w:pPr>
      <w:r w:rsidRPr="00460E9C">
        <w:t>- 2021</w:t>
      </w:r>
      <w:r>
        <w:t xml:space="preserve"> год</w:t>
      </w:r>
      <w:r w:rsidRPr="00460E9C">
        <w:t xml:space="preserve"> – 1 188 709,70 рублей (</w:t>
      </w:r>
      <w:r w:rsidRPr="00F83323">
        <w:t>Один</w:t>
      </w:r>
      <w:r w:rsidRPr="00460E9C">
        <w:t xml:space="preserve"> миллион сто восемьдесят восемь тысяч семьсот девять рублей 70 копеек).</w:t>
      </w:r>
    </w:p>
    <w:p w14:paraId="712EDCEC" w14:textId="77777777" w:rsidR="00387591" w:rsidRPr="00387591" w:rsidRDefault="00387591" w:rsidP="00387591">
      <w:pPr>
        <w:spacing w:after="120"/>
        <w:jc w:val="both"/>
        <w:rPr>
          <w:b/>
        </w:rPr>
      </w:pPr>
      <w:r w:rsidRPr="00387591">
        <w:rPr>
          <w:b/>
        </w:rPr>
        <w:t xml:space="preserve">Начальная (максимальная) цена единицы Услуги: </w:t>
      </w:r>
    </w:p>
    <w:tbl>
      <w:tblPr>
        <w:tblW w:w="9639" w:type="dxa"/>
        <w:tblInd w:w="108" w:type="dxa"/>
        <w:tblLayout w:type="fixed"/>
        <w:tblLook w:val="04A0" w:firstRow="1" w:lastRow="0" w:firstColumn="1" w:lastColumn="0" w:noHBand="0" w:noVBand="1"/>
      </w:tblPr>
      <w:tblGrid>
        <w:gridCol w:w="4962"/>
        <w:gridCol w:w="1559"/>
        <w:gridCol w:w="3118"/>
      </w:tblGrid>
      <w:tr w:rsidR="00387591" w:rsidRPr="00387591" w14:paraId="33139A7D" w14:textId="77777777" w:rsidTr="000C576C">
        <w:trPr>
          <w:trHeight w:val="20"/>
        </w:trPr>
        <w:tc>
          <w:tcPr>
            <w:tcW w:w="4962" w:type="dxa"/>
            <w:tcBorders>
              <w:top w:val="single" w:sz="4" w:space="0" w:color="000000"/>
              <w:left w:val="single" w:sz="4" w:space="0" w:color="auto"/>
              <w:bottom w:val="single" w:sz="4" w:space="0" w:color="auto"/>
              <w:right w:val="single" w:sz="4" w:space="0" w:color="auto"/>
            </w:tcBorders>
            <w:shd w:val="clear" w:color="auto" w:fill="auto"/>
          </w:tcPr>
          <w:p w14:paraId="2DDE3FAC" w14:textId="77777777" w:rsidR="00387591" w:rsidRPr="00387591" w:rsidRDefault="00387591" w:rsidP="00387591">
            <w:pPr>
              <w:spacing w:after="120"/>
              <w:jc w:val="center"/>
              <w:rPr>
                <w:b/>
                <w:bCs/>
                <w:sz w:val="22"/>
                <w:szCs w:val="22"/>
              </w:rPr>
            </w:pPr>
            <w:r w:rsidRPr="00387591">
              <w:rPr>
                <w:b/>
                <w:bCs/>
                <w:sz w:val="22"/>
                <w:szCs w:val="22"/>
              </w:rPr>
              <w:t>Наименование Услуг</w:t>
            </w:r>
          </w:p>
        </w:tc>
        <w:tc>
          <w:tcPr>
            <w:tcW w:w="1559" w:type="dxa"/>
            <w:tcBorders>
              <w:top w:val="single" w:sz="4" w:space="0" w:color="000000"/>
              <w:left w:val="single" w:sz="4" w:space="0" w:color="auto"/>
              <w:bottom w:val="single" w:sz="4" w:space="0" w:color="000000"/>
              <w:right w:val="single" w:sz="4" w:space="0" w:color="auto"/>
            </w:tcBorders>
          </w:tcPr>
          <w:p w14:paraId="423D7FBA" w14:textId="77777777" w:rsidR="00387591" w:rsidRPr="00387591" w:rsidRDefault="00387591" w:rsidP="00387591">
            <w:pPr>
              <w:spacing w:after="120"/>
              <w:jc w:val="center"/>
              <w:rPr>
                <w:b/>
                <w:bCs/>
                <w:sz w:val="22"/>
                <w:szCs w:val="22"/>
              </w:rPr>
            </w:pPr>
            <w:r w:rsidRPr="00387591">
              <w:rPr>
                <w:b/>
                <w:bCs/>
                <w:sz w:val="22"/>
                <w:szCs w:val="22"/>
              </w:rPr>
              <w:t>Количество единиц</w:t>
            </w: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14:paraId="4C59DF08" w14:textId="77777777" w:rsidR="00387591" w:rsidRPr="00387591" w:rsidRDefault="00387591" w:rsidP="00387591">
            <w:pPr>
              <w:jc w:val="center"/>
              <w:rPr>
                <w:b/>
                <w:bCs/>
                <w:sz w:val="22"/>
                <w:szCs w:val="22"/>
              </w:rPr>
            </w:pPr>
            <w:r w:rsidRPr="00387591">
              <w:rPr>
                <w:b/>
                <w:sz w:val="22"/>
                <w:szCs w:val="22"/>
              </w:rPr>
              <w:t>Начальная (максимальная) цена единицы Услуги</w:t>
            </w:r>
          </w:p>
          <w:p w14:paraId="2ECE154B" w14:textId="77777777" w:rsidR="00387591" w:rsidRPr="00387591" w:rsidRDefault="00387591" w:rsidP="00387591">
            <w:pPr>
              <w:jc w:val="center"/>
              <w:rPr>
                <w:bCs/>
                <w:i/>
                <w:sz w:val="22"/>
                <w:szCs w:val="22"/>
              </w:rPr>
            </w:pPr>
            <w:r w:rsidRPr="00387591">
              <w:rPr>
                <w:bCs/>
                <w:i/>
                <w:sz w:val="22"/>
                <w:szCs w:val="22"/>
              </w:rPr>
              <w:t>(в рублях)</w:t>
            </w:r>
          </w:p>
        </w:tc>
      </w:tr>
      <w:tr w:rsidR="00387591" w:rsidRPr="00387591" w14:paraId="261223E8" w14:textId="77777777" w:rsidTr="000C576C">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21A88C0" w14:textId="77777777" w:rsidR="00387591" w:rsidRPr="00387591" w:rsidRDefault="00387591" w:rsidP="00387591">
            <w:pPr>
              <w:rPr>
                <w:bCs/>
              </w:rPr>
            </w:pPr>
            <w:r w:rsidRPr="00387591">
              <w:t>Оказание услуг по техническому обслуживанию радиосистем передачи сигнала о пожаре на пульт «101» на объектах НИУ ВШЭ по г. Москве</w:t>
            </w:r>
          </w:p>
        </w:tc>
        <w:tc>
          <w:tcPr>
            <w:tcW w:w="1559" w:type="dxa"/>
            <w:tcBorders>
              <w:top w:val="single" w:sz="4" w:space="0" w:color="000000"/>
              <w:left w:val="single" w:sz="4" w:space="0" w:color="auto"/>
              <w:bottom w:val="single" w:sz="4" w:space="0" w:color="000000"/>
              <w:right w:val="single" w:sz="4" w:space="0" w:color="auto"/>
            </w:tcBorders>
          </w:tcPr>
          <w:p w14:paraId="1EFCF156" w14:textId="77777777" w:rsidR="00387591" w:rsidRPr="00387591" w:rsidRDefault="00387591" w:rsidP="00387591">
            <w:pPr>
              <w:spacing w:after="120"/>
              <w:jc w:val="center"/>
              <w:rPr>
                <w:bCs/>
                <w:color w:val="FF0000"/>
              </w:rPr>
            </w:pPr>
            <w:r w:rsidRPr="00387591">
              <w:rPr>
                <w:bCs/>
              </w:rPr>
              <w:t>1 условная единица</w:t>
            </w: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14:paraId="68C343EF" w14:textId="77777777" w:rsidR="00387591" w:rsidRPr="00387591" w:rsidRDefault="006B07D9" w:rsidP="006B07D9">
            <w:pPr>
              <w:spacing w:after="120"/>
              <w:jc w:val="center"/>
              <w:rPr>
                <w:bCs/>
                <w:color w:val="FF0000"/>
              </w:rPr>
            </w:pPr>
            <w:r>
              <w:rPr>
                <w:bCs/>
              </w:rPr>
              <w:t>2</w:t>
            </w:r>
            <w:r w:rsidR="00387591" w:rsidRPr="00387591">
              <w:rPr>
                <w:bCs/>
              </w:rPr>
              <w:t xml:space="preserve"> </w:t>
            </w:r>
            <w:r>
              <w:rPr>
                <w:bCs/>
              </w:rPr>
              <w:t>2</w:t>
            </w:r>
            <w:r w:rsidR="00387591" w:rsidRPr="00387591">
              <w:rPr>
                <w:bCs/>
              </w:rPr>
              <w:t>00 000,00</w:t>
            </w:r>
          </w:p>
        </w:tc>
      </w:tr>
    </w:tbl>
    <w:p w14:paraId="20F84D54" w14:textId="77777777" w:rsidR="00F85C23" w:rsidRDefault="00F85C23" w:rsidP="00387591">
      <w:pPr>
        <w:tabs>
          <w:tab w:val="left" w:pos="0"/>
        </w:tabs>
        <w:autoSpaceDE w:val="0"/>
        <w:autoSpaceDN w:val="0"/>
        <w:adjustRightInd w:val="0"/>
        <w:jc w:val="both"/>
        <w:rPr>
          <w:b/>
          <w:i/>
          <w:u w:val="single"/>
        </w:rPr>
      </w:pPr>
    </w:p>
    <w:p w14:paraId="70BB6561" w14:textId="77777777" w:rsidR="00F85C23" w:rsidRDefault="00F85C23" w:rsidP="00F85C23">
      <w:pPr>
        <w:tabs>
          <w:tab w:val="left" w:pos="0"/>
        </w:tabs>
        <w:autoSpaceDE w:val="0"/>
        <w:autoSpaceDN w:val="0"/>
        <w:adjustRightInd w:val="0"/>
        <w:jc w:val="both"/>
        <w:rPr>
          <w:b/>
        </w:rPr>
      </w:pPr>
      <w:r w:rsidRPr="00793C36">
        <w:rPr>
          <w:b/>
        </w:rPr>
        <w:t>3. Источник</w:t>
      </w:r>
      <w:r>
        <w:rPr>
          <w:b/>
        </w:rPr>
        <w:t>и</w:t>
      </w:r>
      <w:r w:rsidRPr="00793C36">
        <w:rPr>
          <w:b/>
        </w:rPr>
        <w:t xml:space="preserve"> финансирования:</w:t>
      </w:r>
    </w:p>
    <w:p w14:paraId="602D4095" w14:textId="77777777" w:rsidR="00F85C23" w:rsidRDefault="00F85C23" w:rsidP="00F85C23">
      <w:pPr>
        <w:tabs>
          <w:tab w:val="left" w:pos="0"/>
        </w:tabs>
        <w:autoSpaceDE w:val="0"/>
        <w:autoSpaceDN w:val="0"/>
        <w:adjustRightInd w:val="0"/>
        <w:jc w:val="both"/>
      </w:pPr>
      <w:r>
        <w:t xml:space="preserve">- </w:t>
      </w:r>
      <w:r w:rsidRPr="00793C36">
        <w:t>средства субсидии из федерального бюджета на выполнение государственного задания</w:t>
      </w:r>
      <w:r>
        <w:t>;</w:t>
      </w:r>
    </w:p>
    <w:p w14:paraId="43138831" w14:textId="77777777" w:rsidR="00F85C23" w:rsidRPr="00793C36" w:rsidRDefault="00F85C23" w:rsidP="00F85C23">
      <w:pPr>
        <w:tabs>
          <w:tab w:val="left" w:pos="0"/>
        </w:tabs>
        <w:autoSpaceDE w:val="0"/>
        <w:autoSpaceDN w:val="0"/>
        <w:adjustRightInd w:val="0"/>
        <w:jc w:val="both"/>
        <w:rPr>
          <w:b/>
        </w:rPr>
      </w:pPr>
      <w:r>
        <w:t xml:space="preserve">- </w:t>
      </w:r>
      <w:r w:rsidRPr="00793C36">
        <w:t>средства от приносящей доход деятельности</w:t>
      </w:r>
      <w:r>
        <w:t>.</w:t>
      </w:r>
    </w:p>
    <w:p w14:paraId="5F5CA780" w14:textId="77777777" w:rsidR="00F85C23" w:rsidRDefault="00F85C23" w:rsidP="00387591">
      <w:pPr>
        <w:tabs>
          <w:tab w:val="left" w:pos="0"/>
        </w:tabs>
        <w:autoSpaceDE w:val="0"/>
        <w:autoSpaceDN w:val="0"/>
        <w:adjustRightInd w:val="0"/>
        <w:jc w:val="both"/>
        <w:rPr>
          <w:b/>
          <w:i/>
          <w:u w:val="single"/>
        </w:rPr>
      </w:pPr>
    </w:p>
    <w:p w14:paraId="0092C254" w14:textId="77777777" w:rsidR="00387591" w:rsidRPr="00387591" w:rsidRDefault="00387591" w:rsidP="00387591">
      <w:pPr>
        <w:tabs>
          <w:tab w:val="left" w:pos="-284"/>
        </w:tabs>
        <w:spacing w:before="120" w:after="120"/>
        <w:jc w:val="both"/>
        <w:rPr>
          <w:bCs/>
        </w:rPr>
      </w:pPr>
      <w:r w:rsidRPr="00D1381C">
        <w:rPr>
          <w:b/>
        </w:rPr>
        <w:t xml:space="preserve">4. </w:t>
      </w:r>
      <w:r w:rsidR="00912247" w:rsidRPr="00D1381C">
        <w:rPr>
          <w:b/>
        </w:rPr>
        <w:t>Порядок формирования цены Договора</w:t>
      </w:r>
      <w:r w:rsidRPr="00D1381C">
        <w:rPr>
          <w:b/>
        </w:rPr>
        <w:t>:</w:t>
      </w:r>
      <w:r w:rsidRPr="00D1381C">
        <w:t xml:space="preserve"> </w:t>
      </w:r>
      <w:r w:rsidRPr="00D1381C">
        <w:rPr>
          <w:bCs/>
        </w:rPr>
        <w:t>в общую цену Договора включены все расходы Исполнителя, связанные с исполнением Договора, в том числе транспортные расходы, расходы на материалы, средства и оборудование, используемые Исполнителем для оказания Услуг, оплата налогов, сборов и других обязательных платежей в соответствии с законодательством Российской Федерации.</w:t>
      </w:r>
    </w:p>
    <w:p w14:paraId="1935C86A" w14:textId="77777777" w:rsidR="00387591" w:rsidRPr="00387591" w:rsidRDefault="00387591" w:rsidP="00387591">
      <w:pPr>
        <w:suppressAutoHyphens/>
        <w:spacing w:after="120"/>
        <w:jc w:val="both"/>
      </w:pPr>
      <w:r w:rsidRPr="00387591">
        <w:rPr>
          <w:b/>
        </w:rPr>
        <w:t xml:space="preserve">5. Форма, сроки и порядок оплаты Услуг: </w:t>
      </w:r>
      <w:r w:rsidR="00A45BB2">
        <w:t>о</w:t>
      </w:r>
      <w:r w:rsidRPr="00387591">
        <w:t xml:space="preserve">плата по Договору производится </w:t>
      </w:r>
      <w:r w:rsidRPr="00387591">
        <w:rPr>
          <w:bCs/>
        </w:rPr>
        <w:t>безналичным расчетом в рублях, каждые три календарных месяца равными платежами от общей цены Договора, по факту оказания Услуг за истекшие три месяца, в течение 10 (десяти) рабочих дней после подписания Сторонами акта сдачи-приемки Услуг за три календарных месяца, на основании представленного Исполнителем счета</w:t>
      </w:r>
      <w:r w:rsidRPr="00387591">
        <w:t xml:space="preserve">. </w:t>
      </w:r>
      <w:r w:rsidRPr="00387591">
        <w:rPr>
          <w:bCs/>
        </w:rPr>
        <w:t>Каждые три месяца по факту оказания Услуг за истекшие три месяца, Исполнитель представляет Заказчику счет-фактуру</w:t>
      </w:r>
      <w:r w:rsidRPr="00387591">
        <w:t>.</w:t>
      </w:r>
    </w:p>
    <w:p w14:paraId="3F565151" w14:textId="77777777" w:rsidR="007B5C53" w:rsidRPr="008A51F9" w:rsidRDefault="007B5C53" w:rsidP="007B5C53">
      <w:pPr>
        <w:autoSpaceDE w:val="0"/>
        <w:autoSpaceDN w:val="0"/>
        <w:adjustRightInd w:val="0"/>
        <w:jc w:val="both"/>
      </w:pPr>
      <w:r w:rsidRPr="008A51F9">
        <w:rPr>
          <w:b/>
          <w:spacing w:val="-20"/>
        </w:rPr>
        <w:t xml:space="preserve">6. </w:t>
      </w:r>
      <w:r w:rsidR="007F71B5" w:rsidRPr="007F71B5">
        <w:rPr>
          <w:b/>
          <w:bCs/>
        </w:rPr>
        <w:t>Описание предмета закупки, требования</w:t>
      </w:r>
      <w:r w:rsidRPr="008A51F9">
        <w:rPr>
          <w:b/>
          <w:bCs/>
        </w:rPr>
        <w:t>, установленные Заказчиком к качеству и результатам оказываемых Услуг</w:t>
      </w:r>
      <w:r w:rsidRPr="008A51F9">
        <w:t>.</w:t>
      </w:r>
    </w:p>
    <w:p w14:paraId="6D7A685A" w14:textId="77777777" w:rsidR="007B5C53" w:rsidRPr="008A51F9" w:rsidRDefault="007B5C53" w:rsidP="007B5C53">
      <w:pPr>
        <w:tabs>
          <w:tab w:val="left" w:pos="0"/>
        </w:tabs>
        <w:autoSpaceDE w:val="0"/>
        <w:autoSpaceDN w:val="0"/>
        <w:adjustRightInd w:val="0"/>
        <w:jc w:val="both"/>
      </w:pPr>
      <w:r w:rsidRPr="008A51F9">
        <w:rPr>
          <w:b/>
        </w:rPr>
        <w:t>6.1.</w:t>
      </w:r>
      <w:r w:rsidRPr="008A51F9">
        <w:t xml:space="preserve"> Радиосистемы передачи сигнала о пожаре на пульт «101» (далее – Радиосистемы), установленные на объектах Заказчика, служат для передачи сигнала извещений по выделенному радиоканалу с объектов на пульт «101» ФКУ «ЦУКС ГУ МЧС России по г. Москве» или на пульт «101» в территориальные подразделения пожарной охраны. </w:t>
      </w:r>
    </w:p>
    <w:p w14:paraId="0C0237A4" w14:textId="77777777" w:rsidR="007B5C53" w:rsidRPr="008A51F9" w:rsidRDefault="007B5C53" w:rsidP="007B5C53">
      <w:pPr>
        <w:tabs>
          <w:tab w:val="num" w:pos="0"/>
        </w:tabs>
        <w:autoSpaceDE w:val="0"/>
        <w:autoSpaceDN w:val="0"/>
        <w:adjustRightInd w:val="0"/>
        <w:jc w:val="both"/>
      </w:pPr>
      <w:r w:rsidRPr="008A51F9">
        <w:rPr>
          <w:b/>
        </w:rPr>
        <w:t>6.2.</w:t>
      </w:r>
      <w:r w:rsidRPr="008A51F9">
        <w:t xml:space="preserve"> Исполнитель должен оказать Услуги по техническому обслуживанию Радиосистем. </w:t>
      </w:r>
    </w:p>
    <w:p w14:paraId="4C1D3444" w14:textId="77777777" w:rsidR="007B5C53" w:rsidRPr="00A15440" w:rsidRDefault="007B5C53" w:rsidP="007B5C53">
      <w:pPr>
        <w:tabs>
          <w:tab w:val="num" w:pos="0"/>
        </w:tabs>
        <w:autoSpaceDE w:val="0"/>
        <w:autoSpaceDN w:val="0"/>
        <w:adjustRightInd w:val="0"/>
        <w:spacing w:after="120"/>
        <w:jc w:val="both"/>
      </w:pPr>
      <w:r w:rsidRPr="008A51F9">
        <w:rPr>
          <w:b/>
        </w:rPr>
        <w:t>6.3.</w:t>
      </w:r>
      <w:r w:rsidRPr="00A15440">
        <w:t xml:space="preserve"> Вид оказываемых услуг и их периодичность в рамках технического обслуживания Радиосистем, установленных на объектах Заказчика, указаны в Таблице № 1.</w:t>
      </w:r>
    </w:p>
    <w:p w14:paraId="176AFC8E" w14:textId="77777777" w:rsidR="007B5C53" w:rsidRPr="00A15440" w:rsidRDefault="007B5C53" w:rsidP="007B5C53">
      <w:pPr>
        <w:tabs>
          <w:tab w:val="num" w:pos="0"/>
        </w:tabs>
        <w:autoSpaceDE w:val="0"/>
        <w:autoSpaceDN w:val="0"/>
        <w:adjustRightInd w:val="0"/>
        <w:spacing w:after="120"/>
        <w:jc w:val="right"/>
        <w:rPr>
          <w:b/>
        </w:rPr>
      </w:pPr>
      <w:r w:rsidRPr="00A15440">
        <w:rPr>
          <w:b/>
        </w:rPr>
        <w:t>Таблица № 1</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230"/>
        <w:gridCol w:w="1984"/>
      </w:tblGrid>
      <w:tr w:rsidR="007B5C53" w:rsidRPr="00A15440" w14:paraId="62B5BF31" w14:textId="77777777" w:rsidTr="007B5C53">
        <w:trPr>
          <w:trHeight w:val="454"/>
        </w:trPr>
        <w:tc>
          <w:tcPr>
            <w:tcW w:w="567" w:type="dxa"/>
          </w:tcPr>
          <w:p w14:paraId="7E67A3FB" w14:textId="77777777" w:rsidR="007B5C53" w:rsidRPr="00A15440" w:rsidRDefault="007B5C53" w:rsidP="007B5C53">
            <w:pPr>
              <w:spacing w:before="120"/>
              <w:jc w:val="center"/>
              <w:rPr>
                <w:b/>
                <w:bCs/>
                <w:sz w:val="22"/>
                <w:szCs w:val="22"/>
              </w:rPr>
            </w:pPr>
            <w:r w:rsidRPr="00A15440">
              <w:rPr>
                <w:b/>
                <w:bCs/>
                <w:sz w:val="22"/>
                <w:szCs w:val="22"/>
              </w:rPr>
              <w:t>№</w:t>
            </w:r>
          </w:p>
          <w:p w14:paraId="690AD090" w14:textId="77777777" w:rsidR="007B5C53" w:rsidRPr="00A15440" w:rsidRDefault="007B5C53" w:rsidP="007B5C53">
            <w:pPr>
              <w:spacing w:after="120"/>
              <w:jc w:val="center"/>
              <w:rPr>
                <w:b/>
                <w:bCs/>
                <w:sz w:val="22"/>
                <w:szCs w:val="22"/>
              </w:rPr>
            </w:pPr>
            <w:r w:rsidRPr="00A15440">
              <w:rPr>
                <w:b/>
                <w:bCs/>
                <w:sz w:val="22"/>
                <w:szCs w:val="22"/>
              </w:rPr>
              <w:t>п/п</w:t>
            </w:r>
          </w:p>
        </w:tc>
        <w:tc>
          <w:tcPr>
            <w:tcW w:w="7230" w:type="dxa"/>
            <w:vAlign w:val="center"/>
          </w:tcPr>
          <w:p w14:paraId="5EF0123B" w14:textId="77777777" w:rsidR="007B5C53" w:rsidRPr="00A15440" w:rsidRDefault="007B5C53" w:rsidP="008A0732">
            <w:pPr>
              <w:spacing w:before="120" w:after="120"/>
              <w:jc w:val="center"/>
              <w:rPr>
                <w:b/>
                <w:bCs/>
                <w:sz w:val="22"/>
                <w:szCs w:val="22"/>
              </w:rPr>
            </w:pPr>
            <w:r w:rsidRPr="00A15440">
              <w:rPr>
                <w:b/>
                <w:bCs/>
                <w:sz w:val="22"/>
                <w:szCs w:val="22"/>
              </w:rPr>
              <w:t>Вид оказываемых Услуг</w:t>
            </w:r>
          </w:p>
        </w:tc>
        <w:tc>
          <w:tcPr>
            <w:tcW w:w="1984" w:type="dxa"/>
            <w:vAlign w:val="center"/>
          </w:tcPr>
          <w:p w14:paraId="3AF84D2E" w14:textId="77777777" w:rsidR="007B5C53" w:rsidRPr="00A15440" w:rsidRDefault="007B5C53" w:rsidP="008A0732">
            <w:pPr>
              <w:spacing w:before="120" w:after="120"/>
              <w:jc w:val="center"/>
              <w:rPr>
                <w:b/>
                <w:bCs/>
                <w:sz w:val="22"/>
                <w:szCs w:val="22"/>
              </w:rPr>
            </w:pPr>
            <w:r w:rsidRPr="00A15440">
              <w:rPr>
                <w:b/>
                <w:bCs/>
                <w:sz w:val="22"/>
                <w:szCs w:val="22"/>
              </w:rPr>
              <w:t>Периодичность оказания Услуг</w:t>
            </w:r>
          </w:p>
        </w:tc>
      </w:tr>
      <w:tr w:rsidR="007B5C53" w:rsidRPr="00A15440" w14:paraId="67C19351" w14:textId="77777777" w:rsidTr="007B5C53">
        <w:trPr>
          <w:trHeight w:val="454"/>
        </w:trPr>
        <w:tc>
          <w:tcPr>
            <w:tcW w:w="567" w:type="dxa"/>
          </w:tcPr>
          <w:p w14:paraId="7174A0B3" w14:textId="77777777" w:rsidR="007B5C53" w:rsidRPr="00A15440" w:rsidRDefault="007B5C53" w:rsidP="007B5C53">
            <w:pPr>
              <w:jc w:val="center"/>
              <w:rPr>
                <w:bCs/>
              </w:rPr>
            </w:pPr>
            <w:r w:rsidRPr="00A15440">
              <w:rPr>
                <w:bCs/>
              </w:rPr>
              <w:t>1.</w:t>
            </w:r>
          </w:p>
        </w:tc>
        <w:tc>
          <w:tcPr>
            <w:tcW w:w="7230" w:type="dxa"/>
          </w:tcPr>
          <w:p w14:paraId="2245F46E" w14:textId="77777777" w:rsidR="007B5C53" w:rsidRPr="00A15440" w:rsidRDefault="007B5C53" w:rsidP="008A0732">
            <w:pPr>
              <w:jc w:val="both"/>
              <w:rPr>
                <w:bCs/>
              </w:rPr>
            </w:pPr>
            <w:r w:rsidRPr="00A15440">
              <w:rPr>
                <w:bCs/>
              </w:rPr>
              <w:t>Внешний осмотр Радиосистем в целом на предмет выявления изменений в монтаже, механических повреждений, запыленности и загрязнения.</w:t>
            </w:r>
          </w:p>
        </w:tc>
        <w:tc>
          <w:tcPr>
            <w:tcW w:w="1984" w:type="dxa"/>
          </w:tcPr>
          <w:p w14:paraId="70BEEE1C" w14:textId="77777777" w:rsidR="007B5C53" w:rsidRPr="00A15440" w:rsidRDefault="007B5C53" w:rsidP="008A0732">
            <w:pPr>
              <w:jc w:val="center"/>
              <w:rPr>
                <w:bCs/>
              </w:rPr>
            </w:pPr>
            <w:r w:rsidRPr="00A15440">
              <w:rPr>
                <w:bCs/>
              </w:rPr>
              <w:t>1 раз в месяц</w:t>
            </w:r>
          </w:p>
        </w:tc>
      </w:tr>
      <w:tr w:rsidR="007B5C53" w:rsidRPr="00A15440" w14:paraId="3C399ECB" w14:textId="77777777" w:rsidTr="007B5C53">
        <w:trPr>
          <w:trHeight w:val="415"/>
        </w:trPr>
        <w:tc>
          <w:tcPr>
            <w:tcW w:w="567" w:type="dxa"/>
          </w:tcPr>
          <w:p w14:paraId="083D810A" w14:textId="77777777" w:rsidR="007B5C53" w:rsidRPr="00A15440" w:rsidRDefault="007B5C53" w:rsidP="007B5C53">
            <w:pPr>
              <w:jc w:val="center"/>
              <w:rPr>
                <w:bCs/>
              </w:rPr>
            </w:pPr>
            <w:r w:rsidRPr="00A15440">
              <w:rPr>
                <w:bCs/>
              </w:rPr>
              <w:t>2.</w:t>
            </w:r>
          </w:p>
        </w:tc>
        <w:tc>
          <w:tcPr>
            <w:tcW w:w="7230" w:type="dxa"/>
          </w:tcPr>
          <w:p w14:paraId="3A8C24B7" w14:textId="77777777" w:rsidR="007B5C53" w:rsidRPr="00A15440" w:rsidRDefault="007B5C53" w:rsidP="008A0732">
            <w:pPr>
              <w:jc w:val="both"/>
              <w:rPr>
                <w:bCs/>
              </w:rPr>
            </w:pPr>
            <w:r w:rsidRPr="00A15440">
              <w:rPr>
                <w:bCs/>
              </w:rPr>
              <w:t>Проверка наличия и целостности пломб, прочности монтажа.</w:t>
            </w:r>
          </w:p>
        </w:tc>
        <w:tc>
          <w:tcPr>
            <w:tcW w:w="1984" w:type="dxa"/>
          </w:tcPr>
          <w:p w14:paraId="2D695048" w14:textId="77777777" w:rsidR="007B5C53" w:rsidRPr="00A15440" w:rsidRDefault="007B5C53" w:rsidP="008A0732">
            <w:pPr>
              <w:jc w:val="center"/>
              <w:rPr>
                <w:bCs/>
              </w:rPr>
            </w:pPr>
            <w:r w:rsidRPr="00A15440">
              <w:rPr>
                <w:bCs/>
              </w:rPr>
              <w:t>1 раз в месяц</w:t>
            </w:r>
          </w:p>
        </w:tc>
      </w:tr>
      <w:tr w:rsidR="007B5C53" w:rsidRPr="00A15440" w14:paraId="166DC575" w14:textId="77777777" w:rsidTr="007B5C53">
        <w:trPr>
          <w:trHeight w:val="454"/>
        </w:trPr>
        <w:tc>
          <w:tcPr>
            <w:tcW w:w="567" w:type="dxa"/>
          </w:tcPr>
          <w:p w14:paraId="098D93E9" w14:textId="77777777" w:rsidR="007B5C53" w:rsidRPr="00A15440" w:rsidRDefault="007B5C53" w:rsidP="007B5C53">
            <w:pPr>
              <w:jc w:val="center"/>
              <w:rPr>
                <w:bCs/>
              </w:rPr>
            </w:pPr>
            <w:r w:rsidRPr="00A15440">
              <w:rPr>
                <w:bCs/>
              </w:rPr>
              <w:t>3.</w:t>
            </w:r>
          </w:p>
        </w:tc>
        <w:tc>
          <w:tcPr>
            <w:tcW w:w="7230" w:type="dxa"/>
          </w:tcPr>
          <w:p w14:paraId="17701409" w14:textId="77777777" w:rsidR="007B5C53" w:rsidRPr="00A15440" w:rsidRDefault="007B5C53" w:rsidP="008A0732">
            <w:pPr>
              <w:jc w:val="both"/>
              <w:rPr>
                <w:bCs/>
              </w:rPr>
            </w:pPr>
            <w:r w:rsidRPr="00A15440">
              <w:rPr>
                <w:bCs/>
              </w:rPr>
              <w:t>Очистка от пыли, грязи, при необходимости с частичным демонтажем.</w:t>
            </w:r>
          </w:p>
        </w:tc>
        <w:tc>
          <w:tcPr>
            <w:tcW w:w="1984" w:type="dxa"/>
          </w:tcPr>
          <w:p w14:paraId="41BD4E33" w14:textId="77777777" w:rsidR="007B5C53" w:rsidRPr="00A15440" w:rsidRDefault="007B5C53" w:rsidP="008A0732">
            <w:pPr>
              <w:jc w:val="center"/>
              <w:rPr>
                <w:bCs/>
              </w:rPr>
            </w:pPr>
            <w:r w:rsidRPr="00A15440">
              <w:rPr>
                <w:bCs/>
              </w:rPr>
              <w:t>1 раз в месяц</w:t>
            </w:r>
          </w:p>
        </w:tc>
      </w:tr>
      <w:tr w:rsidR="007B5C53" w:rsidRPr="00A15440" w14:paraId="04291704" w14:textId="77777777" w:rsidTr="007B5C53">
        <w:trPr>
          <w:trHeight w:val="454"/>
        </w:trPr>
        <w:tc>
          <w:tcPr>
            <w:tcW w:w="567" w:type="dxa"/>
          </w:tcPr>
          <w:p w14:paraId="0C3CE58F" w14:textId="77777777" w:rsidR="007B5C53" w:rsidRPr="00A15440" w:rsidRDefault="007B5C53" w:rsidP="007B5C53">
            <w:pPr>
              <w:jc w:val="center"/>
              <w:rPr>
                <w:bCs/>
              </w:rPr>
            </w:pPr>
            <w:r w:rsidRPr="00A15440">
              <w:rPr>
                <w:bCs/>
              </w:rPr>
              <w:t>4.</w:t>
            </w:r>
          </w:p>
        </w:tc>
        <w:tc>
          <w:tcPr>
            <w:tcW w:w="7230" w:type="dxa"/>
          </w:tcPr>
          <w:p w14:paraId="173F6070" w14:textId="77777777" w:rsidR="007B5C53" w:rsidRPr="00A15440" w:rsidRDefault="007B5C53" w:rsidP="008A0732">
            <w:pPr>
              <w:jc w:val="both"/>
              <w:rPr>
                <w:bCs/>
              </w:rPr>
            </w:pPr>
            <w:r w:rsidRPr="00A15440">
              <w:rPr>
                <w:bCs/>
              </w:rPr>
              <w:t>Проверка клеммных соединений на предмет качества монтажа и наличия следов окислов с последующей их прочисткой и перетяжкой.</w:t>
            </w:r>
          </w:p>
        </w:tc>
        <w:tc>
          <w:tcPr>
            <w:tcW w:w="1984" w:type="dxa"/>
          </w:tcPr>
          <w:p w14:paraId="75637915" w14:textId="77777777" w:rsidR="007B5C53" w:rsidRPr="00A15440" w:rsidRDefault="007B5C53" w:rsidP="008A0732">
            <w:pPr>
              <w:jc w:val="center"/>
              <w:rPr>
                <w:bCs/>
              </w:rPr>
            </w:pPr>
            <w:r w:rsidRPr="00A15440">
              <w:rPr>
                <w:bCs/>
              </w:rPr>
              <w:t>1 раз в месяц</w:t>
            </w:r>
          </w:p>
        </w:tc>
      </w:tr>
      <w:tr w:rsidR="007B5C53" w:rsidRPr="00A15440" w14:paraId="7AC401C5" w14:textId="77777777" w:rsidTr="007B5C53">
        <w:trPr>
          <w:trHeight w:val="454"/>
        </w:trPr>
        <w:tc>
          <w:tcPr>
            <w:tcW w:w="567" w:type="dxa"/>
          </w:tcPr>
          <w:p w14:paraId="376495A6" w14:textId="77777777" w:rsidR="007B5C53" w:rsidRPr="00A15440" w:rsidRDefault="007B5C53" w:rsidP="007B5C53">
            <w:pPr>
              <w:jc w:val="center"/>
              <w:rPr>
                <w:bCs/>
              </w:rPr>
            </w:pPr>
            <w:r w:rsidRPr="00A15440">
              <w:rPr>
                <w:bCs/>
              </w:rPr>
              <w:t>5.</w:t>
            </w:r>
          </w:p>
        </w:tc>
        <w:tc>
          <w:tcPr>
            <w:tcW w:w="7230" w:type="dxa"/>
          </w:tcPr>
          <w:p w14:paraId="28CDC6B1" w14:textId="77777777" w:rsidR="007B5C53" w:rsidRPr="00A15440" w:rsidRDefault="007B5C53" w:rsidP="008A0732">
            <w:pPr>
              <w:jc w:val="both"/>
              <w:rPr>
                <w:bCs/>
              </w:rPr>
            </w:pPr>
            <w:r w:rsidRPr="00A15440">
              <w:rPr>
                <w:bCs/>
              </w:rPr>
              <w:t xml:space="preserve">Проверка соответствия предохранителей номиналу и их исправность. </w:t>
            </w:r>
          </w:p>
        </w:tc>
        <w:tc>
          <w:tcPr>
            <w:tcW w:w="1984" w:type="dxa"/>
          </w:tcPr>
          <w:p w14:paraId="794C2F6B" w14:textId="77777777" w:rsidR="007B5C53" w:rsidRPr="00A15440" w:rsidRDefault="007B5C53" w:rsidP="008A0732">
            <w:pPr>
              <w:jc w:val="center"/>
              <w:rPr>
                <w:bCs/>
              </w:rPr>
            </w:pPr>
            <w:r w:rsidRPr="00A15440">
              <w:rPr>
                <w:bCs/>
              </w:rPr>
              <w:t>1 раз в месяц</w:t>
            </w:r>
          </w:p>
        </w:tc>
      </w:tr>
      <w:tr w:rsidR="007B5C53" w:rsidRPr="00A15440" w14:paraId="6D59FE95" w14:textId="77777777" w:rsidTr="007B5C53">
        <w:trPr>
          <w:trHeight w:val="454"/>
        </w:trPr>
        <w:tc>
          <w:tcPr>
            <w:tcW w:w="567" w:type="dxa"/>
          </w:tcPr>
          <w:p w14:paraId="4C84E3F8" w14:textId="77777777" w:rsidR="007B5C53" w:rsidRPr="00A15440" w:rsidRDefault="007B5C53" w:rsidP="007B5C53">
            <w:pPr>
              <w:jc w:val="center"/>
              <w:rPr>
                <w:bCs/>
              </w:rPr>
            </w:pPr>
            <w:r w:rsidRPr="00A15440">
              <w:rPr>
                <w:bCs/>
              </w:rPr>
              <w:t>6.</w:t>
            </w:r>
          </w:p>
        </w:tc>
        <w:tc>
          <w:tcPr>
            <w:tcW w:w="7230" w:type="dxa"/>
          </w:tcPr>
          <w:p w14:paraId="212A6F3F" w14:textId="77777777" w:rsidR="007B5C53" w:rsidRPr="00A15440" w:rsidRDefault="007B5C53" w:rsidP="008A0732">
            <w:pPr>
              <w:jc w:val="both"/>
              <w:rPr>
                <w:bCs/>
              </w:rPr>
            </w:pPr>
            <w:r w:rsidRPr="00A15440">
              <w:rPr>
                <w:bCs/>
              </w:rPr>
              <w:t>Проверка внешним осмотром состояния монтажа кабелей, сигнальных линий (</w:t>
            </w:r>
            <w:r w:rsidRPr="00A15440">
              <w:t>кабель коаксиальный радиочастотный RG-58).</w:t>
            </w:r>
          </w:p>
        </w:tc>
        <w:tc>
          <w:tcPr>
            <w:tcW w:w="1984" w:type="dxa"/>
          </w:tcPr>
          <w:p w14:paraId="73FA88AB" w14:textId="77777777" w:rsidR="007B5C53" w:rsidRPr="00A15440" w:rsidRDefault="007B5C53" w:rsidP="008A0732">
            <w:pPr>
              <w:jc w:val="center"/>
              <w:rPr>
                <w:bCs/>
              </w:rPr>
            </w:pPr>
            <w:r w:rsidRPr="00A15440">
              <w:rPr>
                <w:bCs/>
              </w:rPr>
              <w:t>1 раз в месяц</w:t>
            </w:r>
          </w:p>
        </w:tc>
      </w:tr>
      <w:tr w:rsidR="007B5C53" w:rsidRPr="00A15440" w14:paraId="2FF3DB96" w14:textId="77777777" w:rsidTr="007B5C53">
        <w:trPr>
          <w:trHeight w:val="454"/>
        </w:trPr>
        <w:tc>
          <w:tcPr>
            <w:tcW w:w="567" w:type="dxa"/>
          </w:tcPr>
          <w:p w14:paraId="30887AB6" w14:textId="77777777" w:rsidR="007B5C53" w:rsidRPr="00A15440" w:rsidRDefault="007B5C53" w:rsidP="007B5C53">
            <w:pPr>
              <w:jc w:val="center"/>
              <w:rPr>
                <w:bCs/>
              </w:rPr>
            </w:pPr>
            <w:r w:rsidRPr="00A15440">
              <w:rPr>
                <w:bCs/>
              </w:rPr>
              <w:t>7.</w:t>
            </w:r>
          </w:p>
        </w:tc>
        <w:tc>
          <w:tcPr>
            <w:tcW w:w="7230" w:type="dxa"/>
          </w:tcPr>
          <w:p w14:paraId="7ED87733" w14:textId="77777777" w:rsidR="007B5C53" w:rsidRPr="00A15440" w:rsidRDefault="007B5C53" w:rsidP="008A0732">
            <w:pPr>
              <w:jc w:val="both"/>
              <w:rPr>
                <w:bCs/>
              </w:rPr>
            </w:pPr>
            <w:r w:rsidRPr="00A15440">
              <w:rPr>
                <w:bCs/>
              </w:rPr>
              <w:t>Проверка блока питания: свечение индикаторов, наличие рабочих напряжений на нагрузках, переход на питание от аккумуляторной батареи.</w:t>
            </w:r>
          </w:p>
        </w:tc>
        <w:tc>
          <w:tcPr>
            <w:tcW w:w="1984" w:type="dxa"/>
          </w:tcPr>
          <w:p w14:paraId="5161CC9F" w14:textId="77777777" w:rsidR="007B5C53" w:rsidRPr="00A15440" w:rsidRDefault="007B5C53" w:rsidP="008A0732">
            <w:pPr>
              <w:jc w:val="center"/>
              <w:rPr>
                <w:bCs/>
              </w:rPr>
            </w:pPr>
            <w:r w:rsidRPr="00A15440">
              <w:rPr>
                <w:bCs/>
              </w:rPr>
              <w:t>1 раз в месяц</w:t>
            </w:r>
          </w:p>
        </w:tc>
      </w:tr>
      <w:tr w:rsidR="007B5C53" w:rsidRPr="00A15440" w14:paraId="0382C3FD" w14:textId="77777777" w:rsidTr="007B5C53">
        <w:trPr>
          <w:trHeight w:val="454"/>
        </w:trPr>
        <w:tc>
          <w:tcPr>
            <w:tcW w:w="567" w:type="dxa"/>
          </w:tcPr>
          <w:p w14:paraId="393BCB94" w14:textId="77777777" w:rsidR="007B5C53" w:rsidRPr="00A15440" w:rsidRDefault="007B5C53" w:rsidP="007B5C53">
            <w:pPr>
              <w:jc w:val="center"/>
              <w:rPr>
                <w:bCs/>
              </w:rPr>
            </w:pPr>
            <w:r w:rsidRPr="00A15440">
              <w:rPr>
                <w:bCs/>
              </w:rPr>
              <w:t>8.</w:t>
            </w:r>
          </w:p>
        </w:tc>
        <w:tc>
          <w:tcPr>
            <w:tcW w:w="7230" w:type="dxa"/>
          </w:tcPr>
          <w:p w14:paraId="45FDCE8C" w14:textId="77777777" w:rsidR="007B5C53" w:rsidRPr="00A15440" w:rsidRDefault="007B5C53" w:rsidP="008A0732">
            <w:pPr>
              <w:jc w:val="both"/>
              <w:rPr>
                <w:bCs/>
              </w:rPr>
            </w:pPr>
            <w:r w:rsidRPr="00A15440">
              <w:rPr>
                <w:bCs/>
              </w:rPr>
              <w:t>Измерение напряжения аккумуляторных батарей в автономных источниках питания. В случае несоответствия аккумуляторных батарей паспортным данным – проведение работ по их зарядке или замене.</w:t>
            </w:r>
          </w:p>
        </w:tc>
        <w:tc>
          <w:tcPr>
            <w:tcW w:w="1984" w:type="dxa"/>
          </w:tcPr>
          <w:p w14:paraId="34E9AC46" w14:textId="77777777" w:rsidR="007B5C53" w:rsidRPr="00A15440" w:rsidRDefault="007B5C53" w:rsidP="008A0732">
            <w:pPr>
              <w:jc w:val="center"/>
              <w:rPr>
                <w:bCs/>
              </w:rPr>
            </w:pPr>
            <w:r w:rsidRPr="00A15440">
              <w:rPr>
                <w:bCs/>
              </w:rPr>
              <w:t>1 раз в месяц</w:t>
            </w:r>
          </w:p>
        </w:tc>
      </w:tr>
      <w:tr w:rsidR="007B5C53" w:rsidRPr="00A15440" w14:paraId="5C17EDC1" w14:textId="77777777" w:rsidTr="007B5C53">
        <w:trPr>
          <w:trHeight w:val="454"/>
        </w:trPr>
        <w:tc>
          <w:tcPr>
            <w:tcW w:w="567" w:type="dxa"/>
          </w:tcPr>
          <w:p w14:paraId="4AA56A1F" w14:textId="77777777" w:rsidR="007B5C53" w:rsidRPr="00A15440" w:rsidRDefault="007B5C53" w:rsidP="007B5C53">
            <w:pPr>
              <w:jc w:val="center"/>
              <w:rPr>
                <w:bCs/>
              </w:rPr>
            </w:pPr>
            <w:r w:rsidRPr="00A15440">
              <w:rPr>
                <w:bCs/>
              </w:rPr>
              <w:t>9.</w:t>
            </w:r>
          </w:p>
        </w:tc>
        <w:tc>
          <w:tcPr>
            <w:tcW w:w="7230" w:type="dxa"/>
          </w:tcPr>
          <w:p w14:paraId="46E4FD5B" w14:textId="77777777" w:rsidR="007B5C53" w:rsidRPr="00A15440" w:rsidRDefault="007B5C53" w:rsidP="008A0732">
            <w:pPr>
              <w:jc w:val="both"/>
              <w:rPr>
                <w:bCs/>
              </w:rPr>
            </w:pPr>
            <w:r w:rsidRPr="00A15440">
              <w:rPr>
                <w:bCs/>
              </w:rPr>
              <w:t>Проверка качества радиоканала, уровня связи с дежурно-диспетчерской службой пожарной охраны, устранение недостатков влияющих на уровень и качество связи.</w:t>
            </w:r>
          </w:p>
        </w:tc>
        <w:tc>
          <w:tcPr>
            <w:tcW w:w="1984" w:type="dxa"/>
          </w:tcPr>
          <w:p w14:paraId="59D85A95" w14:textId="77777777" w:rsidR="007B5C53" w:rsidRPr="00A15440" w:rsidRDefault="007B5C53" w:rsidP="008A0732">
            <w:pPr>
              <w:jc w:val="center"/>
              <w:rPr>
                <w:bCs/>
              </w:rPr>
            </w:pPr>
            <w:r w:rsidRPr="00A15440">
              <w:rPr>
                <w:bCs/>
              </w:rPr>
              <w:t>1 раз в неделю</w:t>
            </w:r>
          </w:p>
        </w:tc>
      </w:tr>
      <w:tr w:rsidR="007B5C53" w:rsidRPr="00A15440" w14:paraId="6989BC0F" w14:textId="77777777" w:rsidTr="007B5C53">
        <w:trPr>
          <w:trHeight w:val="454"/>
        </w:trPr>
        <w:tc>
          <w:tcPr>
            <w:tcW w:w="567" w:type="dxa"/>
          </w:tcPr>
          <w:p w14:paraId="1D08E6F9" w14:textId="77777777" w:rsidR="007B5C53" w:rsidRPr="00A15440" w:rsidRDefault="007B5C53" w:rsidP="007B5C53">
            <w:pPr>
              <w:jc w:val="center"/>
              <w:rPr>
                <w:bCs/>
              </w:rPr>
            </w:pPr>
            <w:r w:rsidRPr="00A15440">
              <w:rPr>
                <w:bCs/>
              </w:rPr>
              <w:t>10.</w:t>
            </w:r>
          </w:p>
        </w:tc>
        <w:tc>
          <w:tcPr>
            <w:tcW w:w="7230" w:type="dxa"/>
          </w:tcPr>
          <w:p w14:paraId="79919A79" w14:textId="77777777" w:rsidR="007B5C53" w:rsidRPr="00A15440" w:rsidRDefault="007B5C53" w:rsidP="008A0732">
            <w:pPr>
              <w:jc w:val="both"/>
              <w:rPr>
                <w:bCs/>
              </w:rPr>
            </w:pPr>
            <w:r w:rsidRPr="00A15440">
              <w:rPr>
                <w:bCs/>
              </w:rPr>
              <w:t>Проверка работоспособности Радиосистем в целом методом имитации режима «Пожар» на одной из зон пожарной сигнализации с проверкой прохождения сигнала в дежурно-диспетчерскую службу пожарной охраны.</w:t>
            </w:r>
          </w:p>
        </w:tc>
        <w:tc>
          <w:tcPr>
            <w:tcW w:w="1984" w:type="dxa"/>
          </w:tcPr>
          <w:p w14:paraId="61E000C0" w14:textId="77777777" w:rsidR="007B5C53" w:rsidRPr="00A15440" w:rsidRDefault="007B5C53" w:rsidP="008A0732">
            <w:pPr>
              <w:jc w:val="center"/>
              <w:rPr>
                <w:bCs/>
              </w:rPr>
            </w:pPr>
            <w:r w:rsidRPr="00A15440">
              <w:rPr>
                <w:bCs/>
              </w:rPr>
              <w:t>1 раз в месяц</w:t>
            </w:r>
          </w:p>
        </w:tc>
      </w:tr>
      <w:tr w:rsidR="007B5C53" w:rsidRPr="00A15440" w14:paraId="66050A32" w14:textId="77777777" w:rsidTr="007B5C53">
        <w:trPr>
          <w:trHeight w:val="375"/>
        </w:trPr>
        <w:tc>
          <w:tcPr>
            <w:tcW w:w="567" w:type="dxa"/>
          </w:tcPr>
          <w:p w14:paraId="64008462" w14:textId="77777777" w:rsidR="007B5C53" w:rsidRPr="00A15440" w:rsidRDefault="007B5C53" w:rsidP="007B5C53">
            <w:pPr>
              <w:jc w:val="center"/>
              <w:rPr>
                <w:bCs/>
              </w:rPr>
            </w:pPr>
            <w:r w:rsidRPr="00A15440">
              <w:rPr>
                <w:bCs/>
              </w:rPr>
              <w:t>11.</w:t>
            </w:r>
          </w:p>
        </w:tc>
        <w:tc>
          <w:tcPr>
            <w:tcW w:w="7230" w:type="dxa"/>
          </w:tcPr>
          <w:p w14:paraId="02E383E3" w14:textId="77777777" w:rsidR="007B5C53" w:rsidRPr="00A15440" w:rsidRDefault="007B5C53" w:rsidP="008A0732">
            <w:pPr>
              <w:pStyle w:val="HTML1"/>
              <w:rPr>
                <w:rFonts w:ascii="Times New Roman" w:hAnsi="Times New Roman"/>
                <w:sz w:val="24"/>
                <w:szCs w:val="24"/>
              </w:rPr>
            </w:pPr>
            <w:r w:rsidRPr="00A15440">
              <w:rPr>
                <w:rFonts w:ascii="Times New Roman" w:hAnsi="Times New Roman"/>
                <w:sz w:val="24"/>
                <w:szCs w:val="24"/>
              </w:rPr>
              <w:t xml:space="preserve">Проверка и контроль </w:t>
            </w:r>
            <w:r w:rsidR="00912247" w:rsidRPr="00A15440">
              <w:rPr>
                <w:rFonts w:ascii="Times New Roman" w:hAnsi="Times New Roman"/>
                <w:sz w:val="24"/>
                <w:szCs w:val="24"/>
              </w:rPr>
              <w:t>разъемов Антенны</w:t>
            </w:r>
            <w:r w:rsidRPr="00A15440">
              <w:rPr>
                <w:rFonts w:ascii="Times New Roman" w:hAnsi="Times New Roman"/>
                <w:sz w:val="24"/>
                <w:szCs w:val="24"/>
              </w:rPr>
              <w:t xml:space="preserve"> А-100.  </w:t>
            </w:r>
          </w:p>
        </w:tc>
        <w:tc>
          <w:tcPr>
            <w:tcW w:w="1984" w:type="dxa"/>
          </w:tcPr>
          <w:p w14:paraId="6D475E99" w14:textId="77777777" w:rsidR="007B5C53" w:rsidRPr="00A15440" w:rsidRDefault="007B5C53" w:rsidP="008A0732">
            <w:pPr>
              <w:jc w:val="center"/>
              <w:rPr>
                <w:bCs/>
              </w:rPr>
            </w:pPr>
            <w:r w:rsidRPr="00A15440">
              <w:rPr>
                <w:bCs/>
              </w:rPr>
              <w:t>1 раз в неделю</w:t>
            </w:r>
          </w:p>
        </w:tc>
      </w:tr>
    </w:tbl>
    <w:p w14:paraId="6A64FF3F" w14:textId="77777777" w:rsidR="007B5C53" w:rsidRPr="00FB1966" w:rsidRDefault="007B5C53" w:rsidP="007B5C53">
      <w:pPr>
        <w:autoSpaceDE w:val="0"/>
        <w:autoSpaceDN w:val="0"/>
        <w:adjustRightInd w:val="0"/>
        <w:jc w:val="both"/>
        <w:rPr>
          <w:b/>
          <w:color w:val="FF0000"/>
          <w:sz w:val="16"/>
          <w:szCs w:val="16"/>
        </w:rPr>
      </w:pPr>
    </w:p>
    <w:p w14:paraId="3FA100FC" w14:textId="77777777" w:rsidR="007B5C53" w:rsidRPr="00321ABD" w:rsidRDefault="007B5C53" w:rsidP="007B5C53">
      <w:pPr>
        <w:autoSpaceDE w:val="0"/>
        <w:autoSpaceDN w:val="0"/>
        <w:adjustRightInd w:val="0"/>
        <w:jc w:val="both"/>
        <w:rPr>
          <w:b/>
        </w:rPr>
      </w:pPr>
      <w:r w:rsidRPr="00321ABD">
        <w:rPr>
          <w:b/>
        </w:rPr>
        <w:t xml:space="preserve">6.4. Исполнитель оказывает Услуги по техническому обслуживанию </w:t>
      </w:r>
      <w:r w:rsidR="00912247" w:rsidRPr="00321ABD">
        <w:rPr>
          <w:b/>
        </w:rPr>
        <w:t>Радиосистем в</w:t>
      </w:r>
      <w:r w:rsidRPr="00321ABD">
        <w:rPr>
          <w:b/>
        </w:rPr>
        <w:t xml:space="preserve"> целях поддержания работоспособного и исправного состояния Радиосистем, а также с целью обеспечения бесперебойной автоматической передачи извещений о пожаре:</w:t>
      </w:r>
    </w:p>
    <w:p w14:paraId="1EAF8902" w14:textId="77777777" w:rsidR="007B5C53" w:rsidRPr="00321ABD" w:rsidRDefault="007B5C53" w:rsidP="007B5C53">
      <w:pPr>
        <w:autoSpaceDE w:val="0"/>
        <w:autoSpaceDN w:val="0"/>
        <w:adjustRightInd w:val="0"/>
        <w:jc w:val="both"/>
      </w:pPr>
      <w:r w:rsidRPr="00321ABD">
        <w:t>- с объектов НИУ ВШЭ, расположенных по адресам: г. Москва, ул. Электродная, д. 1; г. Москва, ул. Студенческая, д. 33, корп. 1 – по выделенному радиоканалу в территориальные подразделения пожарной охраны;</w:t>
      </w:r>
    </w:p>
    <w:p w14:paraId="4F27D3D0" w14:textId="77777777" w:rsidR="007B5C53" w:rsidRPr="00321ABD" w:rsidRDefault="007B5C53" w:rsidP="007B5C53">
      <w:pPr>
        <w:tabs>
          <w:tab w:val="left" w:pos="0"/>
        </w:tabs>
        <w:autoSpaceDE w:val="0"/>
        <w:autoSpaceDN w:val="0"/>
        <w:adjustRightInd w:val="0"/>
        <w:spacing w:before="60"/>
        <w:jc w:val="both"/>
      </w:pPr>
      <w:r w:rsidRPr="00321ABD">
        <w:t>- со всех остальных объектов НИУ ВШЭ – по выделенному радиоканалу на пульт ФКУ «ЦУКС ГУ МЧС России по г. Москве».</w:t>
      </w:r>
    </w:p>
    <w:p w14:paraId="45F5B458" w14:textId="77777777" w:rsidR="007B5C53" w:rsidRPr="008A51F9" w:rsidRDefault="007B5C53" w:rsidP="007B5C53">
      <w:pPr>
        <w:autoSpaceDE w:val="0"/>
        <w:autoSpaceDN w:val="0"/>
        <w:adjustRightInd w:val="0"/>
        <w:spacing w:before="120"/>
        <w:jc w:val="both"/>
        <w:rPr>
          <w:b/>
        </w:rPr>
      </w:pPr>
      <w:r w:rsidRPr="008A51F9">
        <w:rPr>
          <w:b/>
        </w:rPr>
        <w:t>6.5. Услуги по техническому обслуживанию Радиосистем должны включать:</w:t>
      </w:r>
    </w:p>
    <w:p w14:paraId="7E146F61" w14:textId="77777777" w:rsidR="007B5C53" w:rsidRPr="008A51F9" w:rsidRDefault="007B5C53" w:rsidP="007B5C53">
      <w:pPr>
        <w:autoSpaceDE w:val="0"/>
        <w:autoSpaceDN w:val="0"/>
        <w:adjustRightInd w:val="0"/>
        <w:jc w:val="both"/>
      </w:pPr>
      <w:r w:rsidRPr="008A51F9">
        <w:t>- контроль технического состояния Радиосистем;</w:t>
      </w:r>
    </w:p>
    <w:p w14:paraId="7101CD27" w14:textId="77777777" w:rsidR="007B5C53" w:rsidRPr="008A51F9" w:rsidRDefault="007B5C53" w:rsidP="007B5C53">
      <w:pPr>
        <w:autoSpaceDE w:val="0"/>
        <w:autoSpaceDN w:val="0"/>
        <w:adjustRightInd w:val="0"/>
        <w:jc w:val="both"/>
      </w:pPr>
      <w:r w:rsidRPr="008A51F9">
        <w:t>- выявление и устранение причин ложных срабатываний Радиосистем;</w:t>
      </w:r>
    </w:p>
    <w:p w14:paraId="6D28472D" w14:textId="77777777" w:rsidR="007B5C53" w:rsidRPr="008A51F9" w:rsidRDefault="007B5C53" w:rsidP="007B5C53">
      <w:pPr>
        <w:autoSpaceDE w:val="0"/>
        <w:autoSpaceDN w:val="0"/>
        <w:adjustRightInd w:val="0"/>
        <w:jc w:val="both"/>
      </w:pPr>
      <w:r w:rsidRPr="008A51F9">
        <w:t xml:space="preserve">- определение   предельного   состояния   </w:t>
      </w:r>
      <w:r w:rsidR="00912247" w:rsidRPr="008A51F9">
        <w:t>Радиосистем, при</w:t>
      </w:r>
      <w:r w:rsidRPr="008A51F9">
        <w:t xml:space="preserve">   которых   их   дальнейшая эксплуатация становится невозможной или нецелесообразной.</w:t>
      </w:r>
    </w:p>
    <w:p w14:paraId="3D3F8CD9" w14:textId="77777777" w:rsidR="007B5C53" w:rsidRPr="008A51F9" w:rsidRDefault="007B5C53" w:rsidP="007B5C53">
      <w:pPr>
        <w:autoSpaceDE w:val="0"/>
        <w:autoSpaceDN w:val="0"/>
        <w:adjustRightInd w:val="0"/>
        <w:spacing w:before="120"/>
        <w:jc w:val="both"/>
        <w:rPr>
          <w:b/>
        </w:rPr>
      </w:pPr>
      <w:r w:rsidRPr="008A51F9">
        <w:rPr>
          <w:b/>
        </w:rPr>
        <w:t>6.6. Организация технического обслуживания Радиосистем:</w:t>
      </w:r>
    </w:p>
    <w:p w14:paraId="4A0B3247" w14:textId="77777777" w:rsidR="007B5C53" w:rsidRPr="008A51F9" w:rsidRDefault="007B5C53" w:rsidP="007B5C53">
      <w:pPr>
        <w:autoSpaceDE w:val="0"/>
        <w:autoSpaceDN w:val="0"/>
        <w:adjustRightInd w:val="0"/>
        <w:jc w:val="both"/>
      </w:pPr>
      <w:r w:rsidRPr="008A51F9">
        <w:t xml:space="preserve">- </w:t>
      </w:r>
      <w:r w:rsidR="00912247" w:rsidRPr="008A51F9">
        <w:t>Услуги оказываются в соответствии с регламентом технического обслуживания</w:t>
      </w:r>
      <w:r w:rsidRPr="008A51F9">
        <w:t xml:space="preserve"> Радиосистем, разработанным Исполнителем и согласованным с Заказчиком, который предоставляется Заказчику в течение 2 (двух) рабочих дней с момента заключения Договора;</w:t>
      </w:r>
    </w:p>
    <w:p w14:paraId="2A94B8A4" w14:textId="77777777" w:rsidR="007B5C53" w:rsidRPr="008A51F9" w:rsidRDefault="007B5C53" w:rsidP="007B5C53">
      <w:pPr>
        <w:tabs>
          <w:tab w:val="left" w:pos="426"/>
        </w:tabs>
        <w:jc w:val="both"/>
      </w:pPr>
      <w:r w:rsidRPr="008A51F9">
        <w:t>- Исполнитель оформляет 2 (два) экземпляра журнала регистрации технического обслуживания Радиосистемы (далее также – Журнал), 1 (один) экземпляр которого передается Заказчику на каждый объект в отдельности в течение 10 (десяти) рабочих дней с момента заключения Договора;</w:t>
      </w:r>
    </w:p>
    <w:p w14:paraId="267C462B" w14:textId="77777777" w:rsidR="007B5C53" w:rsidRPr="008A51F9" w:rsidRDefault="007B5C53" w:rsidP="007B5C53">
      <w:pPr>
        <w:tabs>
          <w:tab w:val="left" w:pos="426"/>
        </w:tabs>
        <w:jc w:val="both"/>
      </w:pPr>
      <w:r w:rsidRPr="008A51F9">
        <w:t xml:space="preserve">- </w:t>
      </w:r>
      <w:r w:rsidR="00912247" w:rsidRPr="008A51F9">
        <w:t>в</w:t>
      </w:r>
      <w:r w:rsidR="00912247" w:rsidRPr="008A51F9">
        <w:rPr>
          <w:bCs/>
        </w:rPr>
        <w:t>се оказанные Услуги по техническому обслуживанию Радиосистем</w:t>
      </w:r>
      <w:r w:rsidRPr="008A51F9">
        <w:rPr>
          <w:bCs/>
        </w:rPr>
        <w:t xml:space="preserve"> должны фиксироваться в Журналах (на каждом объекте по адресам, указанным в пункте 8.1 настоящего Технического задания, должен быть отдельный Журнал), один экземпляр которого должен храниться у Заказчика (у руководителя объекта или на посту охраны), другой – у Исполнителя. </w:t>
      </w:r>
      <w:r w:rsidRPr="008A51F9">
        <w:t>Записи в каждом экземпляре Журнала должны быть идентичны, оформляться одновременно и заверяться подписями ответственных лиц со стороны Исполнителя и Заказчика. Записи в каждом экземпляре Журнала должны констатировать следующий вывод: «Радиосистема сдана Исполнителем Заказчику в исправном и работоспособном состоянии». Страницы каждого экземпляра Журнала должны быть пронумерованы, прошнурованы и скреплены печатями Исполнителя и Заказчика;</w:t>
      </w:r>
    </w:p>
    <w:p w14:paraId="089CAA41" w14:textId="77777777" w:rsidR="007B5C53" w:rsidRPr="008A51F9" w:rsidRDefault="007B5C53" w:rsidP="007B5C53">
      <w:pPr>
        <w:tabs>
          <w:tab w:val="left" w:pos="426"/>
        </w:tabs>
        <w:jc w:val="both"/>
      </w:pPr>
      <w:r w:rsidRPr="008A51F9">
        <w:t>- по истечении каждых трех месяцев оказания Услуг (далее - отчетный период) по всем адресам, указанным в Таблице № 2 п. 8.1. Технического задания, не позднее 1 (одного) рабочего дня, следующего за днем окончания оказания Услуг в соответствующем отчетном периоде, Исполнитель обязан передать Заказчику двусторонний акт сдачи-приемки оказанных Услуг, составленный в двух оригинальных экземплярах, подписанных со своей стороны.</w:t>
      </w:r>
    </w:p>
    <w:p w14:paraId="7D3C2FCA" w14:textId="77777777" w:rsidR="007B5C53" w:rsidRPr="008A51F9" w:rsidRDefault="007B5C53" w:rsidP="007B5C53">
      <w:pPr>
        <w:autoSpaceDE w:val="0"/>
        <w:autoSpaceDN w:val="0"/>
        <w:adjustRightInd w:val="0"/>
        <w:jc w:val="both"/>
      </w:pPr>
      <w:r w:rsidRPr="008A51F9">
        <w:rPr>
          <w:b/>
        </w:rPr>
        <w:t>6.7.</w:t>
      </w:r>
      <w:r w:rsidRPr="008A51F9">
        <w:t xml:space="preserve"> Обеспечение расходными материалами и техническими средствами, необходимыми для оказания Услуг, осуществляется Исполнителем.</w:t>
      </w:r>
    </w:p>
    <w:p w14:paraId="090250B9" w14:textId="77777777" w:rsidR="007B5C53" w:rsidRPr="00887697" w:rsidRDefault="007B5C53" w:rsidP="007B5C53">
      <w:pPr>
        <w:autoSpaceDE w:val="0"/>
        <w:autoSpaceDN w:val="0"/>
        <w:adjustRightInd w:val="0"/>
        <w:spacing w:before="120"/>
        <w:jc w:val="both"/>
        <w:rPr>
          <w:b/>
        </w:rPr>
      </w:pPr>
      <w:r w:rsidRPr="00887697">
        <w:rPr>
          <w:b/>
        </w:rPr>
        <w:t>7.</w:t>
      </w:r>
      <w:r w:rsidRPr="00887697">
        <w:t xml:space="preserve"> </w:t>
      </w:r>
      <w:r w:rsidRPr="00887697">
        <w:rPr>
          <w:b/>
        </w:rPr>
        <w:t>Нормативная документация, применяемая при оказании Услуг:</w:t>
      </w:r>
    </w:p>
    <w:p w14:paraId="38DF71E5" w14:textId="77777777" w:rsidR="007B5C53" w:rsidRPr="00887697" w:rsidRDefault="007B5C53" w:rsidP="006F1146">
      <w:pPr>
        <w:pStyle w:val="38"/>
        <w:numPr>
          <w:ilvl w:val="0"/>
          <w:numId w:val="107"/>
        </w:numPr>
        <w:spacing w:after="0"/>
        <w:ind w:left="357" w:hanging="357"/>
        <w:jc w:val="both"/>
        <w:rPr>
          <w:sz w:val="24"/>
        </w:rPr>
      </w:pPr>
      <w:r w:rsidRPr="00887697">
        <w:rPr>
          <w:sz w:val="24"/>
        </w:rPr>
        <w:t>Федеральный закон от 22.07.2008 № 123-ФЗ «Технический регламент о требованиях пожарной безопасности»;</w:t>
      </w:r>
    </w:p>
    <w:p w14:paraId="6F2129DE" w14:textId="77777777" w:rsidR="007B5C53" w:rsidRPr="00887697" w:rsidRDefault="00912247" w:rsidP="006F1146">
      <w:pPr>
        <w:pStyle w:val="38"/>
        <w:numPr>
          <w:ilvl w:val="0"/>
          <w:numId w:val="107"/>
        </w:numPr>
        <w:spacing w:after="0"/>
        <w:ind w:left="357" w:hanging="357"/>
        <w:jc w:val="both"/>
        <w:rPr>
          <w:sz w:val="24"/>
        </w:rPr>
      </w:pPr>
      <w:r w:rsidRPr="00887697">
        <w:rPr>
          <w:sz w:val="24"/>
        </w:rPr>
        <w:t>Правила противопожарного режима в Российской Федерации, утвержденные</w:t>
      </w:r>
      <w:r w:rsidR="007B5C53" w:rsidRPr="00887697">
        <w:rPr>
          <w:sz w:val="24"/>
        </w:rPr>
        <w:t xml:space="preserve"> Постановлением Правительства РФ от 25.04.2012 № 390 «О противопожарном режиме»;</w:t>
      </w:r>
    </w:p>
    <w:p w14:paraId="66501505" w14:textId="77777777" w:rsidR="007B5C53" w:rsidRPr="00887697" w:rsidRDefault="007B5C53" w:rsidP="006F1146">
      <w:pPr>
        <w:pStyle w:val="38"/>
        <w:numPr>
          <w:ilvl w:val="0"/>
          <w:numId w:val="107"/>
        </w:numPr>
        <w:spacing w:after="0"/>
        <w:ind w:left="357" w:hanging="357"/>
        <w:jc w:val="both"/>
        <w:rPr>
          <w:sz w:val="24"/>
        </w:rPr>
      </w:pPr>
      <w:r w:rsidRPr="00887697">
        <w:rPr>
          <w:sz w:val="24"/>
        </w:rPr>
        <w:t>РД 78.145-93 «Системы и комплексы охранной, пожарной и охранно-пожарной сигнализации. Правила производства и приемки работ»;</w:t>
      </w:r>
    </w:p>
    <w:p w14:paraId="294345E5" w14:textId="77777777" w:rsidR="007B5C53" w:rsidRPr="00887697" w:rsidRDefault="007B5C53" w:rsidP="006F1146">
      <w:pPr>
        <w:pStyle w:val="38"/>
        <w:numPr>
          <w:ilvl w:val="0"/>
          <w:numId w:val="107"/>
        </w:numPr>
        <w:spacing w:after="0"/>
        <w:ind w:left="357" w:hanging="357"/>
        <w:jc w:val="both"/>
        <w:rPr>
          <w:sz w:val="24"/>
        </w:rPr>
      </w:pPr>
      <w:r w:rsidRPr="00887697">
        <w:rPr>
          <w:sz w:val="24"/>
        </w:rPr>
        <w:t>РД 009-01-96 «Установки пожарной автоматики. Правила технического содержания»;</w:t>
      </w:r>
    </w:p>
    <w:p w14:paraId="14DD3D4F" w14:textId="77777777" w:rsidR="007B5C53" w:rsidRPr="00887697" w:rsidRDefault="007B5C53" w:rsidP="006F1146">
      <w:pPr>
        <w:pStyle w:val="38"/>
        <w:numPr>
          <w:ilvl w:val="0"/>
          <w:numId w:val="107"/>
        </w:numPr>
        <w:spacing w:after="0"/>
        <w:ind w:left="357" w:hanging="357"/>
        <w:jc w:val="both"/>
        <w:rPr>
          <w:sz w:val="24"/>
        </w:rPr>
      </w:pPr>
      <w:r w:rsidRPr="00887697">
        <w:rPr>
          <w:sz w:val="24"/>
        </w:rPr>
        <w:t>РД 009-02-96 «Установки пожарной автоматики. Техническое обслуживание и планово-предупредительный ремонт»;</w:t>
      </w:r>
    </w:p>
    <w:p w14:paraId="0685AE62" w14:textId="77777777" w:rsidR="007B5C53" w:rsidRPr="00887697" w:rsidRDefault="007B5C53" w:rsidP="006F1146">
      <w:pPr>
        <w:pStyle w:val="38"/>
        <w:numPr>
          <w:ilvl w:val="0"/>
          <w:numId w:val="107"/>
        </w:numPr>
        <w:spacing w:after="0"/>
        <w:ind w:left="357" w:hanging="357"/>
        <w:jc w:val="both"/>
        <w:rPr>
          <w:sz w:val="24"/>
        </w:rPr>
      </w:pPr>
      <w:r w:rsidRPr="00887697">
        <w:rPr>
          <w:sz w:val="24"/>
        </w:rPr>
        <w:t>ПУЭ «Прави</w:t>
      </w:r>
      <w:r>
        <w:rPr>
          <w:sz w:val="24"/>
        </w:rPr>
        <w:t>ла устройства электроустановок».</w:t>
      </w:r>
    </w:p>
    <w:p w14:paraId="517F9F4C" w14:textId="77777777" w:rsidR="007B5C53" w:rsidRPr="00887697" w:rsidRDefault="007B5C53" w:rsidP="007B5C53">
      <w:pPr>
        <w:autoSpaceDE w:val="0"/>
        <w:autoSpaceDN w:val="0"/>
        <w:adjustRightInd w:val="0"/>
        <w:jc w:val="both"/>
      </w:pPr>
      <w:r w:rsidRPr="00887697">
        <w:t>Следует учитывать дополнения, поправки и изменения при условии их утверждения к данным нормам и правилам.</w:t>
      </w:r>
    </w:p>
    <w:p w14:paraId="280EFB35" w14:textId="77777777" w:rsidR="007B5C53" w:rsidRPr="00887697" w:rsidRDefault="007B5C53" w:rsidP="007B5C53">
      <w:pPr>
        <w:autoSpaceDE w:val="0"/>
        <w:autoSpaceDN w:val="0"/>
        <w:adjustRightInd w:val="0"/>
        <w:jc w:val="both"/>
        <w:rPr>
          <w:bCs/>
        </w:rPr>
      </w:pPr>
      <w:r w:rsidRPr="00887697">
        <w:t>Исполнитель ответственен за соблюдение правил по технике безопасности и правил противопожарного режима в Российской Федерации при оказании Услуг, за качественное и своевременное оказание Услуг.</w:t>
      </w:r>
    </w:p>
    <w:p w14:paraId="61C7D680" w14:textId="77777777" w:rsidR="007B5C53" w:rsidRPr="00887697" w:rsidRDefault="007B5C53" w:rsidP="007B5C53">
      <w:pPr>
        <w:pStyle w:val="aff4"/>
        <w:tabs>
          <w:tab w:val="left" w:pos="284"/>
        </w:tabs>
        <w:spacing w:before="120"/>
        <w:ind w:firstLine="0"/>
        <w:rPr>
          <w:sz w:val="24"/>
          <w:szCs w:val="24"/>
        </w:rPr>
      </w:pPr>
      <w:r w:rsidRPr="00887697">
        <w:rPr>
          <w:b/>
          <w:sz w:val="24"/>
          <w:szCs w:val="24"/>
        </w:rPr>
        <w:t xml:space="preserve">8. Место, условия и сроки оказания Услуг: </w:t>
      </w:r>
    </w:p>
    <w:p w14:paraId="4A7CD9D2" w14:textId="77777777" w:rsidR="007B5C53" w:rsidRPr="00A15440" w:rsidRDefault="007B5C53" w:rsidP="007B5C53">
      <w:pPr>
        <w:pStyle w:val="aff4"/>
        <w:tabs>
          <w:tab w:val="left" w:pos="284"/>
        </w:tabs>
        <w:spacing w:after="120"/>
        <w:ind w:firstLine="0"/>
        <w:rPr>
          <w:sz w:val="24"/>
          <w:szCs w:val="24"/>
        </w:rPr>
      </w:pPr>
      <w:r w:rsidRPr="00A15440">
        <w:rPr>
          <w:b/>
          <w:sz w:val="24"/>
          <w:szCs w:val="24"/>
        </w:rPr>
        <w:t>8.1.</w:t>
      </w:r>
      <w:r w:rsidRPr="00A15440">
        <w:rPr>
          <w:sz w:val="24"/>
          <w:szCs w:val="24"/>
        </w:rPr>
        <w:t xml:space="preserve"> Услуги оказываются Исполнителем на объектах по адресам, указанным в таблице № 2. </w:t>
      </w:r>
    </w:p>
    <w:p w14:paraId="32BD27A7" w14:textId="77777777" w:rsidR="007B5C53" w:rsidRPr="00A15440" w:rsidRDefault="007B5C53" w:rsidP="007B5C53">
      <w:pPr>
        <w:pStyle w:val="aff4"/>
        <w:tabs>
          <w:tab w:val="left" w:pos="284"/>
        </w:tabs>
        <w:spacing w:after="120"/>
        <w:ind w:firstLine="0"/>
        <w:jc w:val="right"/>
        <w:rPr>
          <w:b/>
          <w:sz w:val="22"/>
          <w:szCs w:val="22"/>
        </w:rPr>
      </w:pPr>
      <w:r w:rsidRPr="00A15440">
        <w:rPr>
          <w:b/>
          <w:sz w:val="22"/>
          <w:szCs w:val="22"/>
        </w:rPr>
        <w:t>Таблица №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6952"/>
        <w:gridCol w:w="2268"/>
      </w:tblGrid>
      <w:tr w:rsidR="007B5C53" w:rsidRPr="00A15440" w14:paraId="336F3F0D" w14:textId="77777777" w:rsidTr="008A0732">
        <w:trPr>
          <w:trHeight w:val="506"/>
        </w:trPr>
        <w:tc>
          <w:tcPr>
            <w:tcW w:w="561" w:type="dxa"/>
            <w:shd w:val="clear" w:color="auto" w:fill="auto"/>
            <w:vAlign w:val="center"/>
          </w:tcPr>
          <w:p w14:paraId="1DA70DC2" w14:textId="77777777" w:rsidR="007B5C53" w:rsidRPr="00A15440" w:rsidRDefault="007B5C53" w:rsidP="008A0732">
            <w:pPr>
              <w:pStyle w:val="aff4"/>
              <w:tabs>
                <w:tab w:val="left" w:pos="284"/>
              </w:tabs>
              <w:ind w:firstLine="0"/>
              <w:jc w:val="center"/>
              <w:rPr>
                <w:b/>
                <w:sz w:val="22"/>
                <w:szCs w:val="22"/>
              </w:rPr>
            </w:pPr>
            <w:r w:rsidRPr="00A15440">
              <w:rPr>
                <w:b/>
                <w:sz w:val="22"/>
                <w:szCs w:val="22"/>
              </w:rPr>
              <w:t>№ п/п</w:t>
            </w:r>
          </w:p>
        </w:tc>
        <w:tc>
          <w:tcPr>
            <w:tcW w:w="6952" w:type="dxa"/>
            <w:shd w:val="clear" w:color="auto" w:fill="auto"/>
            <w:vAlign w:val="center"/>
          </w:tcPr>
          <w:p w14:paraId="2CC78805" w14:textId="77777777" w:rsidR="007B5C53" w:rsidRPr="00A15440" w:rsidRDefault="007B5C53" w:rsidP="008A0732">
            <w:pPr>
              <w:pStyle w:val="aff4"/>
              <w:tabs>
                <w:tab w:val="left" w:pos="284"/>
              </w:tabs>
              <w:ind w:firstLine="0"/>
              <w:jc w:val="center"/>
              <w:rPr>
                <w:b/>
                <w:sz w:val="22"/>
                <w:szCs w:val="22"/>
              </w:rPr>
            </w:pPr>
            <w:r w:rsidRPr="00A15440">
              <w:rPr>
                <w:b/>
                <w:sz w:val="22"/>
                <w:szCs w:val="22"/>
              </w:rPr>
              <w:t>Адрес объекта</w:t>
            </w:r>
          </w:p>
        </w:tc>
        <w:tc>
          <w:tcPr>
            <w:tcW w:w="2268" w:type="dxa"/>
            <w:shd w:val="clear" w:color="auto" w:fill="auto"/>
            <w:vAlign w:val="center"/>
          </w:tcPr>
          <w:p w14:paraId="7DB9F8A9" w14:textId="77777777" w:rsidR="007B5C53" w:rsidRPr="00A15440" w:rsidRDefault="007B5C53" w:rsidP="008A0732">
            <w:pPr>
              <w:pStyle w:val="aff4"/>
              <w:tabs>
                <w:tab w:val="left" w:pos="284"/>
              </w:tabs>
              <w:ind w:firstLine="0"/>
              <w:jc w:val="center"/>
              <w:rPr>
                <w:b/>
                <w:sz w:val="22"/>
                <w:szCs w:val="22"/>
              </w:rPr>
            </w:pPr>
            <w:r w:rsidRPr="00A15440">
              <w:rPr>
                <w:b/>
                <w:sz w:val="22"/>
                <w:szCs w:val="22"/>
              </w:rPr>
              <w:t xml:space="preserve">Тип радиосистемы, установленной </w:t>
            </w:r>
          </w:p>
          <w:p w14:paraId="62856B38" w14:textId="77777777" w:rsidR="007B5C53" w:rsidRPr="00A15440" w:rsidRDefault="007B5C53" w:rsidP="008A0732">
            <w:pPr>
              <w:pStyle w:val="aff4"/>
              <w:tabs>
                <w:tab w:val="left" w:pos="284"/>
              </w:tabs>
              <w:ind w:firstLine="0"/>
              <w:jc w:val="center"/>
              <w:rPr>
                <w:b/>
                <w:sz w:val="22"/>
                <w:szCs w:val="22"/>
              </w:rPr>
            </w:pPr>
            <w:r w:rsidRPr="00A15440">
              <w:rPr>
                <w:b/>
                <w:sz w:val="22"/>
                <w:szCs w:val="22"/>
              </w:rPr>
              <w:t>на объекте</w:t>
            </w:r>
          </w:p>
        </w:tc>
      </w:tr>
      <w:tr w:rsidR="007B5C53" w:rsidRPr="00A15440" w14:paraId="2602205C" w14:textId="77777777" w:rsidTr="008A0732">
        <w:trPr>
          <w:trHeight w:val="493"/>
        </w:trPr>
        <w:tc>
          <w:tcPr>
            <w:tcW w:w="9781" w:type="dxa"/>
            <w:gridSpan w:val="3"/>
            <w:shd w:val="clear" w:color="auto" w:fill="auto"/>
          </w:tcPr>
          <w:p w14:paraId="4DD2AB4A" w14:textId="77777777" w:rsidR="007B5C53" w:rsidRPr="00A15440" w:rsidRDefault="007B5C53" w:rsidP="008A0732">
            <w:pPr>
              <w:pStyle w:val="aff4"/>
              <w:tabs>
                <w:tab w:val="left" w:pos="284"/>
              </w:tabs>
              <w:spacing w:before="120" w:after="120"/>
              <w:ind w:firstLine="0"/>
              <w:jc w:val="center"/>
              <w:rPr>
                <w:sz w:val="24"/>
                <w:szCs w:val="24"/>
              </w:rPr>
            </w:pPr>
            <w:r w:rsidRPr="00A15440">
              <w:rPr>
                <w:b/>
                <w:i/>
                <w:sz w:val="22"/>
                <w:szCs w:val="22"/>
              </w:rPr>
              <w:t>За счет средств субсидий из федерального бюджета на выполнение государственного задания</w:t>
            </w:r>
          </w:p>
        </w:tc>
      </w:tr>
      <w:tr w:rsidR="007B5C53" w:rsidRPr="00A15440" w14:paraId="3A388483" w14:textId="77777777" w:rsidTr="008A0732">
        <w:trPr>
          <w:trHeight w:val="253"/>
        </w:trPr>
        <w:tc>
          <w:tcPr>
            <w:tcW w:w="561" w:type="dxa"/>
            <w:shd w:val="clear" w:color="auto" w:fill="auto"/>
          </w:tcPr>
          <w:p w14:paraId="3AA0212B" w14:textId="77777777" w:rsidR="007B5C53" w:rsidRPr="00A15440" w:rsidRDefault="007B5C53" w:rsidP="008A0732">
            <w:pPr>
              <w:ind w:left="-108" w:right="-114"/>
              <w:jc w:val="center"/>
              <w:rPr>
                <w:sz w:val="22"/>
                <w:szCs w:val="22"/>
              </w:rPr>
            </w:pPr>
            <w:r w:rsidRPr="00A15440">
              <w:rPr>
                <w:sz w:val="22"/>
                <w:szCs w:val="22"/>
              </w:rPr>
              <w:t>1.</w:t>
            </w:r>
          </w:p>
        </w:tc>
        <w:tc>
          <w:tcPr>
            <w:tcW w:w="6952" w:type="dxa"/>
            <w:shd w:val="clear" w:color="auto" w:fill="auto"/>
          </w:tcPr>
          <w:p w14:paraId="2C254DDB" w14:textId="77777777" w:rsidR="007B5C53" w:rsidRPr="00A15440" w:rsidRDefault="007B5C53" w:rsidP="008A0732">
            <w:pPr>
              <w:rPr>
                <w:sz w:val="22"/>
                <w:szCs w:val="22"/>
              </w:rPr>
            </w:pPr>
            <w:r w:rsidRPr="00A15440">
              <w:rPr>
                <w:sz w:val="22"/>
                <w:szCs w:val="22"/>
              </w:rPr>
              <w:t>г. Москва, Армянский пер., дом 4, строение 2</w:t>
            </w:r>
          </w:p>
        </w:tc>
        <w:tc>
          <w:tcPr>
            <w:tcW w:w="2268" w:type="dxa"/>
            <w:vMerge w:val="restart"/>
            <w:shd w:val="clear" w:color="auto" w:fill="auto"/>
          </w:tcPr>
          <w:p w14:paraId="2E289F3B" w14:textId="77777777" w:rsidR="007B5C53" w:rsidRPr="00A15440" w:rsidRDefault="007B5C53" w:rsidP="008A0732">
            <w:pPr>
              <w:tabs>
                <w:tab w:val="left" w:pos="284"/>
              </w:tabs>
              <w:jc w:val="center"/>
              <w:rPr>
                <w:sz w:val="22"/>
                <w:szCs w:val="22"/>
              </w:rPr>
            </w:pPr>
            <w:r w:rsidRPr="00A15440">
              <w:rPr>
                <w:sz w:val="22"/>
                <w:szCs w:val="22"/>
              </w:rPr>
              <w:t xml:space="preserve">Объектовая </w:t>
            </w:r>
          </w:p>
          <w:p w14:paraId="677157A6" w14:textId="77777777" w:rsidR="007B5C53" w:rsidRPr="00A15440" w:rsidRDefault="007B5C53" w:rsidP="008A0732">
            <w:pPr>
              <w:tabs>
                <w:tab w:val="left" w:pos="284"/>
              </w:tabs>
              <w:jc w:val="center"/>
              <w:rPr>
                <w:sz w:val="22"/>
                <w:szCs w:val="22"/>
              </w:rPr>
            </w:pPr>
            <w:r w:rsidRPr="00A15440">
              <w:rPr>
                <w:sz w:val="22"/>
                <w:szCs w:val="22"/>
              </w:rPr>
              <w:t xml:space="preserve">радиосистема </w:t>
            </w:r>
          </w:p>
          <w:p w14:paraId="023C6482" w14:textId="77777777" w:rsidR="007B5C53" w:rsidRPr="00A15440" w:rsidRDefault="007B5C53" w:rsidP="008A0732">
            <w:pPr>
              <w:tabs>
                <w:tab w:val="left" w:pos="284"/>
              </w:tabs>
              <w:jc w:val="center"/>
              <w:rPr>
                <w:sz w:val="22"/>
                <w:szCs w:val="22"/>
              </w:rPr>
            </w:pPr>
            <w:r w:rsidRPr="00A15440">
              <w:rPr>
                <w:sz w:val="22"/>
                <w:szCs w:val="22"/>
              </w:rPr>
              <w:t>«Стрелец-Мониторинг»</w:t>
            </w:r>
          </w:p>
          <w:p w14:paraId="61E8839A" w14:textId="77777777" w:rsidR="007B5C53" w:rsidRPr="00A15440" w:rsidRDefault="007B5C53" w:rsidP="008A0732">
            <w:pPr>
              <w:tabs>
                <w:tab w:val="left" w:pos="284"/>
              </w:tabs>
              <w:jc w:val="center"/>
              <w:rPr>
                <w:sz w:val="22"/>
                <w:szCs w:val="22"/>
              </w:rPr>
            </w:pPr>
          </w:p>
          <w:p w14:paraId="300D8384" w14:textId="77777777" w:rsidR="007B5C53" w:rsidRPr="00A15440" w:rsidRDefault="007B5C53" w:rsidP="008A0732">
            <w:pPr>
              <w:tabs>
                <w:tab w:val="left" w:pos="284"/>
              </w:tabs>
              <w:jc w:val="center"/>
              <w:rPr>
                <w:sz w:val="22"/>
                <w:szCs w:val="22"/>
              </w:rPr>
            </w:pPr>
          </w:p>
          <w:p w14:paraId="117B1DE5" w14:textId="77777777" w:rsidR="007B5C53" w:rsidRPr="00A15440" w:rsidRDefault="007B5C53" w:rsidP="008A0732">
            <w:pPr>
              <w:tabs>
                <w:tab w:val="left" w:pos="284"/>
              </w:tabs>
              <w:jc w:val="center"/>
              <w:rPr>
                <w:sz w:val="22"/>
                <w:szCs w:val="22"/>
              </w:rPr>
            </w:pPr>
          </w:p>
          <w:p w14:paraId="3B36A3D9" w14:textId="77777777" w:rsidR="007B5C53" w:rsidRPr="00A15440" w:rsidRDefault="007B5C53" w:rsidP="008A0732">
            <w:pPr>
              <w:tabs>
                <w:tab w:val="left" w:pos="284"/>
              </w:tabs>
              <w:jc w:val="center"/>
              <w:rPr>
                <w:sz w:val="22"/>
                <w:szCs w:val="22"/>
              </w:rPr>
            </w:pPr>
          </w:p>
        </w:tc>
      </w:tr>
      <w:tr w:rsidR="007B5C53" w:rsidRPr="00A15440" w14:paraId="2A5E0C9F" w14:textId="77777777" w:rsidTr="008A0732">
        <w:trPr>
          <w:trHeight w:val="253"/>
        </w:trPr>
        <w:tc>
          <w:tcPr>
            <w:tcW w:w="561" w:type="dxa"/>
            <w:shd w:val="clear" w:color="auto" w:fill="auto"/>
          </w:tcPr>
          <w:p w14:paraId="254076C6" w14:textId="77777777" w:rsidR="007B5C53" w:rsidRPr="00A15440" w:rsidRDefault="007B5C53" w:rsidP="008A0732">
            <w:pPr>
              <w:ind w:left="-108" w:right="-114"/>
              <w:jc w:val="center"/>
              <w:rPr>
                <w:sz w:val="22"/>
                <w:szCs w:val="22"/>
              </w:rPr>
            </w:pPr>
            <w:r w:rsidRPr="00A15440">
              <w:rPr>
                <w:sz w:val="22"/>
                <w:szCs w:val="22"/>
              </w:rPr>
              <w:t>2.</w:t>
            </w:r>
          </w:p>
        </w:tc>
        <w:tc>
          <w:tcPr>
            <w:tcW w:w="6952" w:type="dxa"/>
            <w:shd w:val="clear" w:color="auto" w:fill="auto"/>
          </w:tcPr>
          <w:p w14:paraId="351953F6" w14:textId="77777777" w:rsidR="007B5C53" w:rsidRPr="00A15440" w:rsidRDefault="007B5C53" w:rsidP="008A0732">
            <w:pPr>
              <w:rPr>
                <w:sz w:val="22"/>
                <w:szCs w:val="22"/>
              </w:rPr>
            </w:pPr>
            <w:r w:rsidRPr="00A15440">
              <w:rPr>
                <w:sz w:val="22"/>
                <w:szCs w:val="22"/>
              </w:rPr>
              <w:t>г. Москва, ул. Большая Ордынка, дом 47/7, строение 1</w:t>
            </w:r>
          </w:p>
        </w:tc>
        <w:tc>
          <w:tcPr>
            <w:tcW w:w="2268" w:type="dxa"/>
            <w:vMerge/>
            <w:shd w:val="clear" w:color="auto" w:fill="auto"/>
            <w:vAlign w:val="center"/>
          </w:tcPr>
          <w:p w14:paraId="27B6C987" w14:textId="77777777" w:rsidR="007B5C53" w:rsidRPr="00A15440" w:rsidRDefault="007B5C53" w:rsidP="008A0732">
            <w:pPr>
              <w:tabs>
                <w:tab w:val="left" w:pos="284"/>
              </w:tabs>
              <w:jc w:val="center"/>
              <w:rPr>
                <w:sz w:val="22"/>
                <w:szCs w:val="22"/>
              </w:rPr>
            </w:pPr>
          </w:p>
        </w:tc>
      </w:tr>
      <w:tr w:rsidR="007B5C53" w:rsidRPr="00A15440" w14:paraId="5B9C75E4" w14:textId="77777777" w:rsidTr="008A0732">
        <w:trPr>
          <w:trHeight w:val="253"/>
        </w:trPr>
        <w:tc>
          <w:tcPr>
            <w:tcW w:w="561" w:type="dxa"/>
            <w:shd w:val="clear" w:color="auto" w:fill="auto"/>
          </w:tcPr>
          <w:p w14:paraId="7516FBA9" w14:textId="77777777" w:rsidR="007B5C53" w:rsidRPr="00A15440" w:rsidRDefault="007B5C53" w:rsidP="008A0732">
            <w:pPr>
              <w:pStyle w:val="aff4"/>
              <w:tabs>
                <w:tab w:val="left" w:pos="284"/>
              </w:tabs>
              <w:ind w:firstLine="0"/>
              <w:jc w:val="center"/>
              <w:rPr>
                <w:sz w:val="22"/>
                <w:szCs w:val="22"/>
              </w:rPr>
            </w:pPr>
            <w:r w:rsidRPr="00A15440">
              <w:rPr>
                <w:sz w:val="22"/>
                <w:szCs w:val="22"/>
              </w:rPr>
              <w:t>3.</w:t>
            </w:r>
          </w:p>
        </w:tc>
        <w:tc>
          <w:tcPr>
            <w:tcW w:w="6952" w:type="dxa"/>
            <w:shd w:val="clear" w:color="auto" w:fill="auto"/>
          </w:tcPr>
          <w:p w14:paraId="0DC182AD" w14:textId="77777777" w:rsidR="007B5C53" w:rsidRPr="00A15440" w:rsidRDefault="007B5C53" w:rsidP="008A0732">
            <w:pPr>
              <w:pStyle w:val="aff4"/>
              <w:tabs>
                <w:tab w:val="left" w:pos="284"/>
              </w:tabs>
              <w:ind w:firstLine="0"/>
              <w:rPr>
                <w:sz w:val="22"/>
                <w:szCs w:val="22"/>
              </w:rPr>
            </w:pPr>
            <w:r w:rsidRPr="00A15440">
              <w:rPr>
                <w:sz w:val="22"/>
                <w:szCs w:val="22"/>
              </w:rPr>
              <w:t>г. Москва, ул. Большая Переяславская, дом 50, строение 1</w:t>
            </w:r>
          </w:p>
        </w:tc>
        <w:tc>
          <w:tcPr>
            <w:tcW w:w="2268" w:type="dxa"/>
            <w:vMerge/>
            <w:shd w:val="clear" w:color="auto" w:fill="auto"/>
            <w:vAlign w:val="center"/>
          </w:tcPr>
          <w:p w14:paraId="53BED920" w14:textId="77777777" w:rsidR="007B5C53" w:rsidRPr="00A15440" w:rsidRDefault="007B5C53" w:rsidP="008A0732">
            <w:pPr>
              <w:tabs>
                <w:tab w:val="left" w:pos="284"/>
              </w:tabs>
              <w:jc w:val="center"/>
              <w:rPr>
                <w:sz w:val="22"/>
                <w:szCs w:val="22"/>
              </w:rPr>
            </w:pPr>
          </w:p>
        </w:tc>
      </w:tr>
      <w:tr w:rsidR="007B5C53" w:rsidRPr="00A15440" w14:paraId="7E66D957" w14:textId="77777777" w:rsidTr="008A0732">
        <w:trPr>
          <w:trHeight w:val="253"/>
        </w:trPr>
        <w:tc>
          <w:tcPr>
            <w:tcW w:w="561" w:type="dxa"/>
            <w:shd w:val="clear" w:color="auto" w:fill="auto"/>
          </w:tcPr>
          <w:p w14:paraId="1C63A0CB" w14:textId="77777777" w:rsidR="007B5C53" w:rsidRPr="00A15440" w:rsidRDefault="007B5C53" w:rsidP="008A0732">
            <w:pPr>
              <w:pStyle w:val="aff4"/>
              <w:tabs>
                <w:tab w:val="left" w:pos="284"/>
              </w:tabs>
              <w:ind w:firstLine="0"/>
              <w:jc w:val="center"/>
              <w:rPr>
                <w:sz w:val="22"/>
                <w:szCs w:val="22"/>
              </w:rPr>
            </w:pPr>
            <w:r w:rsidRPr="00A15440">
              <w:rPr>
                <w:sz w:val="22"/>
                <w:szCs w:val="22"/>
              </w:rPr>
              <w:t>4.</w:t>
            </w:r>
          </w:p>
        </w:tc>
        <w:tc>
          <w:tcPr>
            <w:tcW w:w="6952" w:type="dxa"/>
            <w:shd w:val="clear" w:color="auto" w:fill="auto"/>
          </w:tcPr>
          <w:p w14:paraId="351C53FA" w14:textId="77777777" w:rsidR="007B5C53" w:rsidRPr="00A15440" w:rsidRDefault="007B5C53" w:rsidP="008A0732">
            <w:pPr>
              <w:pStyle w:val="aff4"/>
              <w:tabs>
                <w:tab w:val="left" w:pos="284"/>
              </w:tabs>
              <w:ind w:firstLine="0"/>
              <w:rPr>
                <w:sz w:val="22"/>
                <w:szCs w:val="22"/>
              </w:rPr>
            </w:pPr>
            <w:r w:rsidRPr="00A15440">
              <w:rPr>
                <w:sz w:val="22"/>
                <w:szCs w:val="22"/>
              </w:rPr>
              <w:t>г. Москва, Большой Трехсвятительский пер., дом 3</w:t>
            </w:r>
          </w:p>
        </w:tc>
        <w:tc>
          <w:tcPr>
            <w:tcW w:w="2268" w:type="dxa"/>
            <w:vMerge/>
            <w:shd w:val="clear" w:color="auto" w:fill="auto"/>
          </w:tcPr>
          <w:p w14:paraId="1ACE7B8F" w14:textId="77777777" w:rsidR="007B5C53" w:rsidRPr="00A15440" w:rsidRDefault="007B5C53" w:rsidP="008A0732">
            <w:pPr>
              <w:tabs>
                <w:tab w:val="left" w:pos="284"/>
              </w:tabs>
              <w:jc w:val="center"/>
            </w:pPr>
          </w:p>
        </w:tc>
      </w:tr>
      <w:tr w:rsidR="007B5C53" w:rsidRPr="00A15440" w14:paraId="2F4AD97D" w14:textId="77777777" w:rsidTr="008A0732">
        <w:trPr>
          <w:trHeight w:val="253"/>
        </w:trPr>
        <w:tc>
          <w:tcPr>
            <w:tcW w:w="561" w:type="dxa"/>
            <w:shd w:val="clear" w:color="auto" w:fill="auto"/>
          </w:tcPr>
          <w:p w14:paraId="4AACC7E1" w14:textId="77777777" w:rsidR="007B5C53" w:rsidRPr="00A15440" w:rsidRDefault="007B5C53" w:rsidP="008A0732">
            <w:pPr>
              <w:pStyle w:val="aff4"/>
              <w:tabs>
                <w:tab w:val="left" w:pos="284"/>
              </w:tabs>
              <w:ind w:firstLine="0"/>
              <w:jc w:val="center"/>
              <w:rPr>
                <w:sz w:val="22"/>
                <w:szCs w:val="22"/>
              </w:rPr>
            </w:pPr>
            <w:r w:rsidRPr="00A15440">
              <w:rPr>
                <w:sz w:val="22"/>
                <w:szCs w:val="22"/>
              </w:rPr>
              <w:t>5.</w:t>
            </w:r>
          </w:p>
        </w:tc>
        <w:tc>
          <w:tcPr>
            <w:tcW w:w="6952" w:type="dxa"/>
            <w:shd w:val="clear" w:color="auto" w:fill="auto"/>
          </w:tcPr>
          <w:p w14:paraId="617CE485" w14:textId="77777777" w:rsidR="007B5C53" w:rsidRPr="00A15440" w:rsidRDefault="007B5C53" w:rsidP="008A0732">
            <w:pPr>
              <w:pStyle w:val="aff4"/>
              <w:tabs>
                <w:tab w:val="left" w:pos="284"/>
              </w:tabs>
              <w:ind w:firstLine="0"/>
              <w:rPr>
                <w:sz w:val="22"/>
                <w:szCs w:val="22"/>
              </w:rPr>
            </w:pPr>
            <w:r w:rsidRPr="00A15440">
              <w:rPr>
                <w:sz w:val="22"/>
                <w:szCs w:val="22"/>
              </w:rPr>
              <w:t>г. Москва, ул. Вавилова, дом 7</w:t>
            </w:r>
          </w:p>
        </w:tc>
        <w:tc>
          <w:tcPr>
            <w:tcW w:w="2268" w:type="dxa"/>
            <w:vMerge/>
            <w:shd w:val="clear" w:color="auto" w:fill="auto"/>
          </w:tcPr>
          <w:p w14:paraId="0F579DBB" w14:textId="77777777" w:rsidR="007B5C53" w:rsidRPr="00A15440" w:rsidRDefault="007B5C53" w:rsidP="008A0732">
            <w:pPr>
              <w:tabs>
                <w:tab w:val="left" w:pos="284"/>
              </w:tabs>
              <w:jc w:val="center"/>
            </w:pPr>
          </w:p>
        </w:tc>
      </w:tr>
      <w:tr w:rsidR="007B5C53" w:rsidRPr="00A15440" w14:paraId="23B86313" w14:textId="77777777" w:rsidTr="008A0732">
        <w:trPr>
          <w:trHeight w:val="219"/>
        </w:trPr>
        <w:tc>
          <w:tcPr>
            <w:tcW w:w="561" w:type="dxa"/>
            <w:shd w:val="clear" w:color="auto" w:fill="auto"/>
          </w:tcPr>
          <w:p w14:paraId="65865FFB" w14:textId="77777777" w:rsidR="007B5C53" w:rsidRPr="00A15440" w:rsidRDefault="007B5C53" w:rsidP="008A0732">
            <w:pPr>
              <w:pStyle w:val="aff4"/>
              <w:tabs>
                <w:tab w:val="left" w:pos="284"/>
              </w:tabs>
              <w:ind w:firstLine="0"/>
              <w:jc w:val="center"/>
              <w:rPr>
                <w:sz w:val="22"/>
                <w:szCs w:val="22"/>
              </w:rPr>
            </w:pPr>
            <w:r w:rsidRPr="00A15440">
              <w:rPr>
                <w:sz w:val="22"/>
                <w:szCs w:val="22"/>
              </w:rPr>
              <w:t>6.</w:t>
            </w:r>
          </w:p>
        </w:tc>
        <w:tc>
          <w:tcPr>
            <w:tcW w:w="6952" w:type="dxa"/>
            <w:shd w:val="clear" w:color="auto" w:fill="auto"/>
          </w:tcPr>
          <w:p w14:paraId="6F1D1CA3" w14:textId="77777777" w:rsidR="007B5C53" w:rsidRPr="00A15440" w:rsidRDefault="007B5C53" w:rsidP="008A0732">
            <w:pPr>
              <w:pStyle w:val="aff4"/>
              <w:tabs>
                <w:tab w:val="left" w:pos="284"/>
              </w:tabs>
              <w:ind w:firstLine="0"/>
              <w:rPr>
                <w:sz w:val="22"/>
                <w:szCs w:val="22"/>
              </w:rPr>
            </w:pPr>
            <w:r w:rsidRPr="00A15440">
              <w:rPr>
                <w:bCs/>
                <w:sz w:val="22"/>
                <w:szCs w:val="22"/>
              </w:rPr>
              <w:t>г. Москва, поселение Вороновское, ул. Канторовича, д. 1</w:t>
            </w:r>
          </w:p>
        </w:tc>
        <w:tc>
          <w:tcPr>
            <w:tcW w:w="2268" w:type="dxa"/>
            <w:vMerge/>
            <w:shd w:val="clear" w:color="auto" w:fill="auto"/>
          </w:tcPr>
          <w:p w14:paraId="4AE08E1A" w14:textId="77777777" w:rsidR="007B5C53" w:rsidRPr="00A15440" w:rsidRDefault="007B5C53" w:rsidP="008A0732">
            <w:pPr>
              <w:tabs>
                <w:tab w:val="left" w:pos="284"/>
              </w:tabs>
              <w:jc w:val="center"/>
            </w:pPr>
          </w:p>
        </w:tc>
      </w:tr>
      <w:tr w:rsidR="007B5C53" w:rsidRPr="00A15440" w14:paraId="5D5FFA0F" w14:textId="77777777" w:rsidTr="008A0732">
        <w:trPr>
          <w:trHeight w:val="253"/>
        </w:trPr>
        <w:tc>
          <w:tcPr>
            <w:tcW w:w="561" w:type="dxa"/>
            <w:shd w:val="clear" w:color="auto" w:fill="auto"/>
          </w:tcPr>
          <w:p w14:paraId="73BD8B65" w14:textId="77777777" w:rsidR="007B5C53" w:rsidRPr="00A15440" w:rsidRDefault="007B5C53" w:rsidP="008A0732">
            <w:pPr>
              <w:pStyle w:val="aff4"/>
              <w:tabs>
                <w:tab w:val="left" w:pos="284"/>
              </w:tabs>
              <w:ind w:firstLine="0"/>
              <w:jc w:val="center"/>
              <w:rPr>
                <w:sz w:val="22"/>
                <w:szCs w:val="22"/>
              </w:rPr>
            </w:pPr>
            <w:r w:rsidRPr="00A15440">
              <w:rPr>
                <w:sz w:val="22"/>
                <w:szCs w:val="22"/>
              </w:rPr>
              <w:t>7.</w:t>
            </w:r>
          </w:p>
        </w:tc>
        <w:tc>
          <w:tcPr>
            <w:tcW w:w="6952" w:type="dxa"/>
            <w:shd w:val="clear" w:color="auto" w:fill="auto"/>
          </w:tcPr>
          <w:p w14:paraId="49998412" w14:textId="77777777" w:rsidR="007B5C53" w:rsidRPr="00A15440" w:rsidRDefault="007B5C53" w:rsidP="008A0732">
            <w:pPr>
              <w:pStyle w:val="aff4"/>
              <w:tabs>
                <w:tab w:val="left" w:pos="284"/>
              </w:tabs>
              <w:ind w:firstLine="0"/>
              <w:rPr>
                <w:sz w:val="22"/>
                <w:szCs w:val="22"/>
              </w:rPr>
            </w:pPr>
            <w:r w:rsidRPr="00A15440">
              <w:rPr>
                <w:sz w:val="22"/>
                <w:szCs w:val="22"/>
              </w:rPr>
              <w:t>г. Москва, ул. Кибальчича, дом 7</w:t>
            </w:r>
          </w:p>
        </w:tc>
        <w:tc>
          <w:tcPr>
            <w:tcW w:w="2268" w:type="dxa"/>
            <w:vMerge/>
            <w:shd w:val="clear" w:color="auto" w:fill="auto"/>
          </w:tcPr>
          <w:p w14:paraId="216C9369" w14:textId="77777777" w:rsidR="007B5C53" w:rsidRPr="00A15440" w:rsidRDefault="007B5C53" w:rsidP="008A0732">
            <w:pPr>
              <w:tabs>
                <w:tab w:val="left" w:pos="284"/>
              </w:tabs>
              <w:jc w:val="center"/>
            </w:pPr>
          </w:p>
        </w:tc>
      </w:tr>
      <w:tr w:rsidR="007B5C53" w:rsidRPr="00A15440" w14:paraId="357A6D0B" w14:textId="77777777" w:rsidTr="008A0732">
        <w:trPr>
          <w:trHeight w:val="253"/>
        </w:trPr>
        <w:tc>
          <w:tcPr>
            <w:tcW w:w="561" w:type="dxa"/>
            <w:shd w:val="clear" w:color="auto" w:fill="auto"/>
          </w:tcPr>
          <w:p w14:paraId="46090643" w14:textId="77777777" w:rsidR="007B5C53" w:rsidRPr="00A15440" w:rsidRDefault="007B5C53" w:rsidP="008A0732">
            <w:pPr>
              <w:pStyle w:val="aff4"/>
              <w:tabs>
                <w:tab w:val="left" w:pos="284"/>
              </w:tabs>
              <w:ind w:firstLine="0"/>
              <w:jc w:val="center"/>
              <w:rPr>
                <w:sz w:val="22"/>
                <w:szCs w:val="22"/>
              </w:rPr>
            </w:pPr>
            <w:r w:rsidRPr="00A15440">
              <w:rPr>
                <w:sz w:val="22"/>
                <w:szCs w:val="22"/>
              </w:rPr>
              <w:t>8.</w:t>
            </w:r>
          </w:p>
        </w:tc>
        <w:tc>
          <w:tcPr>
            <w:tcW w:w="6952" w:type="dxa"/>
            <w:shd w:val="clear" w:color="auto" w:fill="auto"/>
          </w:tcPr>
          <w:p w14:paraId="634218FF" w14:textId="77777777" w:rsidR="007B5C53" w:rsidRPr="00A15440" w:rsidRDefault="007B5C53" w:rsidP="008A0732">
            <w:pPr>
              <w:pStyle w:val="aff4"/>
              <w:tabs>
                <w:tab w:val="left" w:pos="284"/>
              </w:tabs>
              <w:ind w:firstLine="0"/>
              <w:rPr>
                <w:sz w:val="22"/>
                <w:szCs w:val="22"/>
              </w:rPr>
            </w:pPr>
            <w:r w:rsidRPr="00A15440">
              <w:rPr>
                <w:sz w:val="22"/>
                <w:szCs w:val="22"/>
              </w:rPr>
              <w:t>г. Москва, ул. Космонавта Волкова, дом 18</w:t>
            </w:r>
          </w:p>
        </w:tc>
        <w:tc>
          <w:tcPr>
            <w:tcW w:w="2268" w:type="dxa"/>
            <w:vMerge/>
            <w:shd w:val="clear" w:color="auto" w:fill="auto"/>
          </w:tcPr>
          <w:p w14:paraId="79C5D49C" w14:textId="77777777" w:rsidR="007B5C53" w:rsidRPr="00A15440" w:rsidRDefault="007B5C53" w:rsidP="008A0732">
            <w:pPr>
              <w:tabs>
                <w:tab w:val="left" w:pos="284"/>
              </w:tabs>
              <w:jc w:val="center"/>
            </w:pPr>
          </w:p>
        </w:tc>
      </w:tr>
      <w:tr w:rsidR="007B5C53" w:rsidRPr="00A15440" w14:paraId="66527CCB" w14:textId="77777777" w:rsidTr="008A0732">
        <w:trPr>
          <w:trHeight w:val="253"/>
        </w:trPr>
        <w:tc>
          <w:tcPr>
            <w:tcW w:w="561" w:type="dxa"/>
            <w:shd w:val="clear" w:color="auto" w:fill="auto"/>
          </w:tcPr>
          <w:p w14:paraId="34B608F4" w14:textId="77777777" w:rsidR="007B5C53" w:rsidRPr="00A15440" w:rsidRDefault="007B5C53" w:rsidP="008A0732">
            <w:pPr>
              <w:pStyle w:val="aff4"/>
              <w:tabs>
                <w:tab w:val="left" w:pos="284"/>
              </w:tabs>
              <w:ind w:firstLine="0"/>
              <w:jc w:val="center"/>
              <w:rPr>
                <w:sz w:val="22"/>
                <w:szCs w:val="22"/>
              </w:rPr>
            </w:pPr>
            <w:r w:rsidRPr="00A15440">
              <w:rPr>
                <w:sz w:val="22"/>
                <w:szCs w:val="22"/>
              </w:rPr>
              <w:t>9.</w:t>
            </w:r>
          </w:p>
        </w:tc>
        <w:tc>
          <w:tcPr>
            <w:tcW w:w="6952" w:type="dxa"/>
            <w:shd w:val="clear" w:color="auto" w:fill="auto"/>
          </w:tcPr>
          <w:p w14:paraId="468236D5" w14:textId="77777777" w:rsidR="007B5C53" w:rsidRPr="00A15440" w:rsidRDefault="007B5C53" w:rsidP="008A0732">
            <w:pPr>
              <w:pStyle w:val="aff4"/>
              <w:tabs>
                <w:tab w:val="left" w:pos="284"/>
              </w:tabs>
              <w:ind w:firstLine="0"/>
              <w:rPr>
                <w:sz w:val="22"/>
                <w:szCs w:val="22"/>
              </w:rPr>
            </w:pPr>
            <w:r w:rsidRPr="00A15440">
              <w:rPr>
                <w:sz w:val="22"/>
                <w:szCs w:val="22"/>
              </w:rPr>
              <w:t>г. Москва, ул. Малая Ордынка, дом 17, строение 1</w:t>
            </w:r>
          </w:p>
        </w:tc>
        <w:tc>
          <w:tcPr>
            <w:tcW w:w="2268" w:type="dxa"/>
            <w:vMerge/>
            <w:shd w:val="clear" w:color="auto" w:fill="auto"/>
          </w:tcPr>
          <w:p w14:paraId="0C7E5A15" w14:textId="77777777" w:rsidR="007B5C53" w:rsidRPr="00A15440" w:rsidRDefault="007B5C53" w:rsidP="008A0732">
            <w:pPr>
              <w:tabs>
                <w:tab w:val="left" w:pos="284"/>
              </w:tabs>
              <w:jc w:val="center"/>
            </w:pPr>
          </w:p>
        </w:tc>
      </w:tr>
      <w:tr w:rsidR="007B5C53" w:rsidRPr="00A15440" w14:paraId="668F0D43" w14:textId="77777777" w:rsidTr="008A0732">
        <w:trPr>
          <w:trHeight w:val="253"/>
        </w:trPr>
        <w:tc>
          <w:tcPr>
            <w:tcW w:w="561" w:type="dxa"/>
            <w:shd w:val="clear" w:color="auto" w:fill="auto"/>
          </w:tcPr>
          <w:p w14:paraId="058A5530" w14:textId="77777777" w:rsidR="007B5C53" w:rsidRPr="00A15440" w:rsidRDefault="007B5C53" w:rsidP="008A0732">
            <w:pPr>
              <w:pStyle w:val="aff4"/>
              <w:tabs>
                <w:tab w:val="left" w:pos="284"/>
              </w:tabs>
              <w:ind w:firstLine="0"/>
              <w:jc w:val="center"/>
              <w:rPr>
                <w:sz w:val="22"/>
                <w:szCs w:val="22"/>
              </w:rPr>
            </w:pPr>
            <w:r w:rsidRPr="00A15440">
              <w:rPr>
                <w:sz w:val="22"/>
                <w:szCs w:val="22"/>
              </w:rPr>
              <w:t>10.</w:t>
            </w:r>
          </w:p>
        </w:tc>
        <w:tc>
          <w:tcPr>
            <w:tcW w:w="6952" w:type="dxa"/>
            <w:shd w:val="clear" w:color="auto" w:fill="auto"/>
          </w:tcPr>
          <w:p w14:paraId="26F2B2F5" w14:textId="77777777" w:rsidR="007B5C53" w:rsidRPr="00A15440" w:rsidRDefault="007B5C53" w:rsidP="008A0732">
            <w:pPr>
              <w:pStyle w:val="aff4"/>
              <w:tabs>
                <w:tab w:val="left" w:pos="284"/>
              </w:tabs>
              <w:ind w:firstLine="0"/>
              <w:rPr>
                <w:sz w:val="22"/>
                <w:szCs w:val="22"/>
              </w:rPr>
            </w:pPr>
            <w:r w:rsidRPr="00A15440">
              <w:rPr>
                <w:sz w:val="22"/>
                <w:szCs w:val="22"/>
              </w:rPr>
              <w:t>г. Москва, ул. Малая Пионерская, дом 12</w:t>
            </w:r>
          </w:p>
        </w:tc>
        <w:tc>
          <w:tcPr>
            <w:tcW w:w="2268" w:type="dxa"/>
            <w:vMerge/>
            <w:shd w:val="clear" w:color="auto" w:fill="auto"/>
          </w:tcPr>
          <w:p w14:paraId="47C83466" w14:textId="77777777" w:rsidR="007B5C53" w:rsidRPr="00A15440" w:rsidRDefault="007B5C53" w:rsidP="008A0732">
            <w:pPr>
              <w:tabs>
                <w:tab w:val="left" w:pos="284"/>
              </w:tabs>
              <w:jc w:val="center"/>
            </w:pPr>
          </w:p>
        </w:tc>
      </w:tr>
      <w:tr w:rsidR="007B5C53" w:rsidRPr="00A15440" w14:paraId="61669505" w14:textId="77777777" w:rsidTr="008A0732">
        <w:trPr>
          <w:trHeight w:val="253"/>
        </w:trPr>
        <w:tc>
          <w:tcPr>
            <w:tcW w:w="561" w:type="dxa"/>
            <w:shd w:val="clear" w:color="auto" w:fill="auto"/>
          </w:tcPr>
          <w:p w14:paraId="18FCA5E0" w14:textId="77777777" w:rsidR="007B5C53" w:rsidRPr="00A15440" w:rsidRDefault="007B5C53" w:rsidP="008A0732">
            <w:pPr>
              <w:pStyle w:val="aff4"/>
              <w:tabs>
                <w:tab w:val="left" w:pos="284"/>
              </w:tabs>
              <w:ind w:firstLine="0"/>
              <w:jc w:val="center"/>
              <w:rPr>
                <w:sz w:val="22"/>
                <w:szCs w:val="22"/>
              </w:rPr>
            </w:pPr>
            <w:r w:rsidRPr="00A15440">
              <w:rPr>
                <w:sz w:val="22"/>
                <w:szCs w:val="22"/>
              </w:rPr>
              <w:t>11.</w:t>
            </w:r>
          </w:p>
        </w:tc>
        <w:tc>
          <w:tcPr>
            <w:tcW w:w="6952" w:type="dxa"/>
            <w:shd w:val="clear" w:color="auto" w:fill="auto"/>
          </w:tcPr>
          <w:p w14:paraId="2F743062" w14:textId="77777777" w:rsidR="007B5C53" w:rsidRPr="00A15440" w:rsidRDefault="007B5C53" w:rsidP="008A0732">
            <w:pPr>
              <w:pStyle w:val="aff4"/>
              <w:tabs>
                <w:tab w:val="left" w:pos="284"/>
              </w:tabs>
              <w:ind w:firstLine="0"/>
              <w:rPr>
                <w:sz w:val="22"/>
                <w:szCs w:val="22"/>
              </w:rPr>
            </w:pPr>
            <w:r w:rsidRPr="00A15440">
              <w:rPr>
                <w:sz w:val="22"/>
                <w:szCs w:val="22"/>
              </w:rPr>
              <w:t>г. Москва, Малый Гнездниковский пер., дом 4</w:t>
            </w:r>
          </w:p>
        </w:tc>
        <w:tc>
          <w:tcPr>
            <w:tcW w:w="2268" w:type="dxa"/>
            <w:vMerge/>
            <w:shd w:val="clear" w:color="auto" w:fill="auto"/>
          </w:tcPr>
          <w:p w14:paraId="1770E750" w14:textId="77777777" w:rsidR="007B5C53" w:rsidRPr="00A15440" w:rsidRDefault="007B5C53" w:rsidP="008A0732">
            <w:pPr>
              <w:tabs>
                <w:tab w:val="left" w:pos="284"/>
              </w:tabs>
              <w:jc w:val="center"/>
            </w:pPr>
          </w:p>
        </w:tc>
      </w:tr>
      <w:tr w:rsidR="007B5C53" w:rsidRPr="00A15440" w14:paraId="53449F42" w14:textId="77777777" w:rsidTr="008A0732">
        <w:trPr>
          <w:trHeight w:val="253"/>
        </w:trPr>
        <w:tc>
          <w:tcPr>
            <w:tcW w:w="561" w:type="dxa"/>
            <w:shd w:val="clear" w:color="auto" w:fill="auto"/>
          </w:tcPr>
          <w:p w14:paraId="376FBA0F" w14:textId="77777777" w:rsidR="007B5C53" w:rsidRPr="00A15440" w:rsidRDefault="007B5C53" w:rsidP="008A0732">
            <w:pPr>
              <w:pStyle w:val="aff4"/>
              <w:tabs>
                <w:tab w:val="left" w:pos="284"/>
              </w:tabs>
              <w:ind w:firstLine="0"/>
              <w:jc w:val="center"/>
              <w:rPr>
                <w:sz w:val="22"/>
                <w:szCs w:val="22"/>
              </w:rPr>
            </w:pPr>
            <w:r w:rsidRPr="00A15440">
              <w:rPr>
                <w:sz w:val="22"/>
                <w:szCs w:val="22"/>
              </w:rPr>
              <w:t>12.</w:t>
            </w:r>
          </w:p>
        </w:tc>
        <w:tc>
          <w:tcPr>
            <w:tcW w:w="6952" w:type="dxa"/>
            <w:shd w:val="clear" w:color="auto" w:fill="auto"/>
          </w:tcPr>
          <w:p w14:paraId="544191BD" w14:textId="77777777" w:rsidR="007B5C53" w:rsidRPr="00A15440" w:rsidRDefault="007B5C53" w:rsidP="008A0732">
            <w:pPr>
              <w:pStyle w:val="aff4"/>
              <w:tabs>
                <w:tab w:val="left" w:pos="284"/>
              </w:tabs>
              <w:ind w:firstLine="0"/>
              <w:rPr>
                <w:sz w:val="22"/>
                <w:szCs w:val="22"/>
              </w:rPr>
            </w:pPr>
            <w:r w:rsidRPr="00A15440">
              <w:rPr>
                <w:sz w:val="22"/>
                <w:szCs w:val="22"/>
              </w:rPr>
              <w:t>г. Москва, Малый Трехсвятительский пер., дом 8/2, строение 1</w:t>
            </w:r>
          </w:p>
        </w:tc>
        <w:tc>
          <w:tcPr>
            <w:tcW w:w="2268" w:type="dxa"/>
            <w:vMerge/>
            <w:shd w:val="clear" w:color="auto" w:fill="auto"/>
          </w:tcPr>
          <w:p w14:paraId="7280D3A7" w14:textId="77777777" w:rsidR="007B5C53" w:rsidRPr="00A15440" w:rsidRDefault="007B5C53" w:rsidP="008A0732">
            <w:pPr>
              <w:tabs>
                <w:tab w:val="left" w:pos="284"/>
              </w:tabs>
              <w:jc w:val="center"/>
            </w:pPr>
          </w:p>
        </w:tc>
      </w:tr>
      <w:tr w:rsidR="007B5C53" w:rsidRPr="00A15440" w14:paraId="4436EDE1" w14:textId="77777777" w:rsidTr="008A0732">
        <w:trPr>
          <w:trHeight w:val="253"/>
        </w:trPr>
        <w:tc>
          <w:tcPr>
            <w:tcW w:w="561" w:type="dxa"/>
            <w:shd w:val="clear" w:color="auto" w:fill="auto"/>
          </w:tcPr>
          <w:p w14:paraId="0A9E8EE8" w14:textId="77777777" w:rsidR="007B5C53" w:rsidRPr="00A15440" w:rsidRDefault="007B5C53" w:rsidP="008A0732">
            <w:pPr>
              <w:pStyle w:val="aff4"/>
              <w:tabs>
                <w:tab w:val="left" w:pos="284"/>
              </w:tabs>
              <w:ind w:firstLine="0"/>
              <w:jc w:val="center"/>
              <w:rPr>
                <w:sz w:val="22"/>
                <w:szCs w:val="22"/>
              </w:rPr>
            </w:pPr>
            <w:r w:rsidRPr="00A15440">
              <w:rPr>
                <w:sz w:val="22"/>
                <w:szCs w:val="22"/>
              </w:rPr>
              <w:t>13.</w:t>
            </w:r>
          </w:p>
        </w:tc>
        <w:tc>
          <w:tcPr>
            <w:tcW w:w="6952" w:type="dxa"/>
            <w:shd w:val="clear" w:color="auto" w:fill="auto"/>
          </w:tcPr>
          <w:p w14:paraId="7FDD0B48" w14:textId="77777777" w:rsidR="007B5C53" w:rsidRPr="00A15440" w:rsidRDefault="007B5C53" w:rsidP="008A0732">
            <w:pPr>
              <w:pStyle w:val="aff4"/>
              <w:tabs>
                <w:tab w:val="left" w:pos="284"/>
              </w:tabs>
              <w:ind w:firstLine="0"/>
              <w:rPr>
                <w:sz w:val="22"/>
                <w:szCs w:val="22"/>
              </w:rPr>
            </w:pPr>
            <w:r w:rsidRPr="00A15440">
              <w:rPr>
                <w:sz w:val="22"/>
                <w:szCs w:val="22"/>
              </w:rPr>
              <w:t>г. Москва, ул. Михайлова, дом 34</w:t>
            </w:r>
          </w:p>
        </w:tc>
        <w:tc>
          <w:tcPr>
            <w:tcW w:w="2268" w:type="dxa"/>
            <w:vMerge/>
            <w:shd w:val="clear" w:color="auto" w:fill="auto"/>
            <w:vAlign w:val="center"/>
          </w:tcPr>
          <w:p w14:paraId="5E06C16A" w14:textId="77777777" w:rsidR="007B5C53" w:rsidRPr="00A15440" w:rsidRDefault="007B5C53" w:rsidP="008A0732">
            <w:pPr>
              <w:tabs>
                <w:tab w:val="left" w:pos="284"/>
              </w:tabs>
              <w:jc w:val="center"/>
            </w:pPr>
          </w:p>
        </w:tc>
      </w:tr>
      <w:tr w:rsidR="007B5C53" w:rsidRPr="00A15440" w14:paraId="2A551277" w14:textId="77777777" w:rsidTr="008A0732">
        <w:trPr>
          <w:trHeight w:val="253"/>
        </w:trPr>
        <w:tc>
          <w:tcPr>
            <w:tcW w:w="561" w:type="dxa"/>
            <w:shd w:val="clear" w:color="auto" w:fill="auto"/>
          </w:tcPr>
          <w:p w14:paraId="0A509992" w14:textId="77777777" w:rsidR="007B5C53" w:rsidRPr="00A15440" w:rsidRDefault="007B5C53" w:rsidP="008A0732">
            <w:pPr>
              <w:pStyle w:val="aff4"/>
              <w:tabs>
                <w:tab w:val="left" w:pos="284"/>
              </w:tabs>
              <w:ind w:firstLine="0"/>
              <w:jc w:val="center"/>
              <w:rPr>
                <w:sz w:val="22"/>
                <w:szCs w:val="22"/>
              </w:rPr>
            </w:pPr>
            <w:r w:rsidRPr="00A15440">
              <w:rPr>
                <w:sz w:val="22"/>
                <w:szCs w:val="22"/>
              </w:rPr>
              <w:t>14.</w:t>
            </w:r>
          </w:p>
        </w:tc>
        <w:tc>
          <w:tcPr>
            <w:tcW w:w="6952" w:type="dxa"/>
            <w:shd w:val="clear" w:color="auto" w:fill="auto"/>
          </w:tcPr>
          <w:p w14:paraId="51203ECB" w14:textId="77777777" w:rsidR="007B5C53" w:rsidRPr="00A15440" w:rsidRDefault="007B5C53" w:rsidP="008A0732">
            <w:pPr>
              <w:pStyle w:val="aff4"/>
              <w:tabs>
                <w:tab w:val="left" w:pos="284"/>
              </w:tabs>
              <w:ind w:firstLine="0"/>
              <w:rPr>
                <w:sz w:val="22"/>
                <w:szCs w:val="22"/>
              </w:rPr>
            </w:pPr>
            <w:r w:rsidRPr="00A15440">
              <w:rPr>
                <w:sz w:val="22"/>
                <w:szCs w:val="22"/>
              </w:rPr>
              <w:t>г. Москва, ул. Мясницкая, дом 11</w:t>
            </w:r>
          </w:p>
        </w:tc>
        <w:tc>
          <w:tcPr>
            <w:tcW w:w="2268" w:type="dxa"/>
            <w:vMerge/>
            <w:shd w:val="clear" w:color="auto" w:fill="auto"/>
            <w:vAlign w:val="center"/>
          </w:tcPr>
          <w:p w14:paraId="5D15D9E5" w14:textId="77777777" w:rsidR="007B5C53" w:rsidRPr="00A15440" w:rsidRDefault="007B5C53" w:rsidP="008A0732">
            <w:pPr>
              <w:tabs>
                <w:tab w:val="left" w:pos="284"/>
              </w:tabs>
              <w:jc w:val="center"/>
            </w:pPr>
          </w:p>
        </w:tc>
      </w:tr>
      <w:tr w:rsidR="007B5C53" w:rsidRPr="00A15440" w14:paraId="064B8228" w14:textId="77777777" w:rsidTr="008A0732">
        <w:trPr>
          <w:trHeight w:val="253"/>
        </w:trPr>
        <w:tc>
          <w:tcPr>
            <w:tcW w:w="561" w:type="dxa"/>
            <w:shd w:val="clear" w:color="auto" w:fill="auto"/>
          </w:tcPr>
          <w:p w14:paraId="1CB224C4" w14:textId="77777777" w:rsidR="007B5C53" w:rsidRPr="00A15440" w:rsidRDefault="007B5C53" w:rsidP="008A0732">
            <w:pPr>
              <w:pStyle w:val="aff4"/>
              <w:tabs>
                <w:tab w:val="left" w:pos="284"/>
              </w:tabs>
              <w:ind w:firstLine="0"/>
              <w:jc w:val="center"/>
              <w:rPr>
                <w:sz w:val="22"/>
                <w:szCs w:val="22"/>
              </w:rPr>
            </w:pPr>
            <w:r w:rsidRPr="00A15440">
              <w:rPr>
                <w:sz w:val="22"/>
                <w:szCs w:val="22"/>
              </w:rPr>
              <w:t>15.</w:t>
            </w:r>
          </w:p>
        </w:tc>
        <w:tc>
          <w:tcPr>
            <w:tcW w:w="6952" w:type="dxa"/>
            <w:shd w:val="clear" w:color="auto" w:fill="auto"/>
          </w:tcPr>
          <w:p w14:paraId="79393C41" w14:textId="77777777" w:rsidR="007B5C53" w:rsidRPr="00A15440" w:rsidRDefault="007B5C53" w:rsidP="008A0732">
            <w:pPr>
              <w:pStyle w:val="aff4"/>
              <w:tabs>
                <w:tab w:val="left" w:pos="284"/>
              </w:tabs>
              <w:ind w:firstLine="0"/>
              <w:rPr>
                <w:sz w:val="22"/>
                <w:szCs w:val="22"/>
              </w:rPr>
            </w:pPr>
            <w:r w:rsidRPr="00A15440">
              <w:rPr>
                <w:sz w:val="22"/>
                <w:szCs w:val="22"/>
              </w:rPr>
              <w:t>г. Москва, ул. Мясницкая, дом 13, строение 4</w:t>
            </w:r>
          </w:p>
        </w:tc>
        <w:tc>
          <w:tcPr>
            <w:tcW w:w="2268" w:type="dxa"/>
            <w:vMerge/>
            <w:shd w:val="clear" w:color="auto" w:fill="auto"/>
            <w:vAlign w:val="center"/>
          </w:tcPr>
          <w:p w14:paraId="23C98DA4" w14:textId="77777777" w:rsidR="007B5C53" w:rsidRPr="00A15440" w:rsidRDefault="007B5C53" w:rsidP="008A0732">
            <w:pPr>
              <w:tabs>
                <w:tab w:val="left" w:pos="284"/>
              </w:tabs>
              <w:jc w:val="center"/>
            </w:pPr>
          </w:p>
        </w:tc>
      </w:tr>
      <w:tr w:rsidR="007B5C53" w:rsidRPr="00A15440" w14:paraId="36D50A76" w14:textId="77777777" w:rsidTr="008A0732">
        <w:trPr>
          <w:trHeight w:val="253"/>
        </w:trPr>
        <w:tc>
          <w:tcPr>
            <w:tcW w:w="561" w:type="dxa"/>
            <w:shd w:val="clear" w:color="auto" w:fill="auto"/>
          </w:tcPr>
          <w:p w14:paraId="19CCE724" w14:textId="77777777" w:rsidR="007B5C53" w:rsidRPr="00A15440" w:rsidRDefault="007B5C53" w:rsidP="008A0732">
            <w:pPr>
              <w:pStyle w:val="aff4"/>
              <w:tabs>
                <w:tab w:val="left" w:pos="284"/>
              </w:tabs>
              <w:ind w:firstLine="0"/>
              <w:jc w:val="center"/>
              <w:rPr>
                <w:sz w:val="22"/>
                <w:szCs w:val="22"/>
              </w:rPr>
            </w:pPr>
            <w:r w:rsidRPr="00A15440">
              <w:rPr>
                <w:sz w:val="22"/>
                <w:szCs w:val="22"/>
              </w:rPr>
              <w:t>16.</w:t>
            </w:r>
          </w:p>
        </w:tc>
        <w:tc>
          <w:tcPr>
            <w:tcW w:w="6952" w:type="dxa"/>
            <w:shd w:val="clear" w:color="auto" w:fill="auto"/>
          </w:tcPr>
          <w:p w14:paraId="64CC02CD" w14:textId="77777777" w:rsidR="007B5C53" w:rsidRPr="00A15440" w:rsidRDefault="007B5C53" w:rsidP="008A0732">
            <w:pPr>
              <w:pStyle w:val="aff4"/>
              <w:tabs>
                <w:tab w:val="left" w:pos="284"/>
              </w:tabs>
              <w:ind w:firstLine="0"/>
              <w:rPr>
                <w:sz w:val="22"/>
                <w:szCs w:val="22"/>
              </w:rPr>
            </w:pPr>
            <w:r w:rsidRPr="00A15440">
              <w:rPr>
                <w:sz w:val="22"/>
                <w:szCs w:val="22"/>
              </w:rPr>
              <w:t>г. Москва, ул. Мясницкая,  дом 20</w:t>
            </w:r>
          </w:p>
        </w:tc>
        <w:tc>
          <w:tcPr>
            <w:tcW w:w="2268" w:type="dxa"/>
            <w:vMerge/>
            <w:shd w:val="clear" w:color="auto" w:fill="auto"/>
            <w:vAlign w:val="center"/>
          </w:tcPr>
          <w:p w14:paraId="0194718E" w14:textId="77777777" w:rsidR="007B5C53" w:rsidRPr="00A15440" w:rsidRDefault="007B5C53" w:rsidP="008A0732">
            <w:pPr>
              <w:tabs>
                <w:tab w:val="left" w:pos="284"/>
              </w:tabs>
              <w:jc w:val="center"/>
              <w:rPr>
                <w:sz w:val="22"/>
                <w:szCs w:val="22"/>
              </w:rPr>
            </w:pPr>
          </w:p>
        </w:tc>
      </w:tr>
      <w:tr w:rsidR="007B5C53" w:rsidRPr="00A15440" w14:paraId="60AE88D7" w14:textId="77777777" w:rsidTr="008A0732">
        <w:trPr>
          <w:trHeight w:val="253"/>
        </w:trPr>
        <w:tc>
          <w:tcPr>
            <w:tcW w:w="561" w:type="dxa"/>
            <w:shd w:val="clear" w:color="auto" w:fill="auto"/>
          </w:tcPr>
          <w:p w14:paraId="25FF1B59" w14:textId="77777777" w:rsidR="007B5C53" w:rsidRPr="00835608" w:rsidRDefault="007B5C53" w:rsidP="008A0732">
            <w:pPr>
              <w:pStyle w:val="aff4"/>
              <w:tabs>
                <w:tab w:val="left" w:pos="284"/>
              </w:tabs>
              <w:ind w:firstLine="0"/>
              <w:jc w:val="center"/>
              <w:rPr>
                <w:sz w:val="22"/>
                <w:szCs w:val="22"/>
              </w:rPr>
            </w:pPr>
            <w:r w:rsidRPr="00835608">
              <w:rPr>
                <w:sz w:val="22"/>
                <w:szCs w:val="22"/>
              </w:rPr>
              <w:t>17.</w:t>
            </w:r>
          </w:p>
        </w:tc>
        <w:tc>
          <w:tcPr>
            <w:tcW w:w="6952" w:type="dxa"/>
            <w:shd w:val="clear" w:color="auto" w:fill="auto"/>
          </w:tcPr>
          <w:p w14:paraId="46C8F967" w14:textId="77777777" w:rsidR="007B5C53" w:rsidRPr="00835608" w:rsidRDefault="007B5C53" w:rsidP="008A0732">
            <w:pPr>
              <w:pStyle w:val="aff4"/>
              <w:tabs>
                <w:tab w:val="left" w:pos="284"/>
              </w:tabs>
              <w:ind w:firstLine="0"/>
              <w:rPr>
                <w:sz w:val="22"/>
                <w:szCs w:val="22"/>
              </w:rPr>
            </w:pPr>
            <w:r w:rsidRPr="00835608">
              <w:rPr>
                <w:sz w:val="22"/>
                <w:szCs w:val="22"/>
              </w:rPr>
              <w:t>г. Москва, Покровский бульвар, дом 11, строение 4</w:t>
            </w:r>
          </w:p>
        </w:tc>
        <w:tc>
          <w:tcPr>
            <w:tcW w:w="2268" w:type="dxa"/>
            <w:vMerge/>
            <w:shd w:val="clear" w:color="auto" w:fill="auto"/>
            <w:vAlign w:val="center"/>
          </w:tcPr>
          <w:p w14:paraId="2714B69E" w14:textId="77777777" w:rsidR="007B5C53" w:rsidRPr="00A15440" w:rsidRDefault="007B5C53" w:rsidP="008A0732">
            <w:pPr>
              <w:tabs>
                <w:tab w:val="left" w:pos="284"/>
              </w:tabs>
              <w:jc w:val="center"/>
              <w:rPr>
                <w:sz w:val="22"/>
                <w:szCs w:val="22"/>
              </w:rPr>
            </w:pPr>
          </w:p>
        </w:tc>
      </w:tr>
      <w:tr w:rsidR="007B5C53" w:rsidRPr="00A15440" w14:paraId="0165E7A7" w14:textId="77777777" w:rsidTr="008A0732">
        <w:trPr>
          <w:trHeight w:val="253"/>
        </w:trPr>
        <w:tc>
          <w:tcPr>
            <w:tcW w:w="561" w:type="dxa"/>
            <w:shd w:val="clear" w:color="auto" w:fill="auto"/>
          </w:tcPr>
          <w:p w14:paraId="22C477D9" w14:textId="77777777" w:rsidR="007B5C53" w:rsidRPr="00A15440" w:rsidRDefault="007B5C53" w:rsidP="008A0732">
            <w:pPr>
              <w:pStyle w:val="aff4"/>
              <w:tabs>
                <w:tab w:val="left" w:pos="284"/>
              </w:tabs>
              <w:ind w:firstLine="0"/>
              <w:jc w:val="center"/>
              <w:rPr>
                <w:sz w:val="22"/>
                <w:szCs w:val="22"/>
              </w:rPr>
            </w:pPr>
            <w:r w:rsidRPr="00A15440">
              <w:rPr>
                <w:sz w:val="22"/>
                <w:szCs w:val="22"/>
              </w:rPr>
              <w:t>18.</w:t>
            </w:r>
          </w:p>
        </w:tc>
        <w:tc>
          <w:tcPr>
            <w:tcW w:w="6952" w:type="dxa"/>
            <w:shd w:val="clear" w:color="auto" w:fill="auto"/>
          </w:tcPr>
          <w:p w14:paraId="66368E34" w14:textId="77777777" w:rsidR="007B5C53" w:rsidRPr="00A15440" w:rsidRDefault="007B5C53" w:rsidP="008A0732">
            <w:pPr>
              <w:pStyle w:val="aff4"/>
              <w:tabs>
                <w:tab w:val="left" w:pos="284"/>
              </w:tabs>
              <w:ind w:firstLine="0"/>
              <w:rPr>
                <w:sz w:val="22"/>
                <w:szCs w:val="22"/>
              </w:rPr>
            </w:pPr>
            <w:r w:rsidRPr="00A15440">
              <w:rPr>
                <w:sz w:val="22"/>
                <w:szCs w:val="22"/>
              </w:rPr>
              <w:t>г. Москва, ул. Профсоюзная, дом 33, строение 4</w:t>
            </w:r>
          </w:p>
        </w:tc>
        <w:tc>
          <w:tcPr>
            <w:tcW w:w="2268" w:type="dxa"/>
            <w:vMerge/>
            <w:shd w:val="clear" w:color="auto" w:fill="auto"/>
            <w:vAlign w:val="center"/>
          </w:tcPr>
          <w:p w14:paraId="55FA60F1" w14:textId="77777777" w:rsidR="007B5C53" w:rsidRPr="00A15440" w:rsidRDefault="007B5C53" w:rsidP="008A0732">
            <w:pPr>
              <w:pStyle w:val="aff4"/>
              <w:tabs>
                <w:tab w:val="left" w:pos="284"/>
              </w:tabs>
              <w:ind w:firstLine="0"/>
              <w:jc w:val="center"/>
              <w:rPr>
                <w:sz w:val="24"/>
                <w:szCs w:val="24"/>
              </w:rPr>
            </w:pPr>
          </w:p>
        </w:tc>
      </w:tr>
      <w:tr w:rsidR="007B5C53" w:rsidRPr="00A15440" w14:paraId="5CB0BE9F" w14:textId="77777777" w:rsidTr="008A0732">
        <w:trPr>
          <w:trHeight w:val="253"/>
        </w:trPr>
        <w:tc>
          <w:tcPr>
            <w:tcW w:w="561" w:type="dxa"/>
            <w:shd w:val="clear" w:color="auto" w:fill="auto"/>
          </w:tcPr>
          <w:p w14:paraId="3D74ACF0" w14:textId="77777777" w:rsidR="007B5C53" w:rsidRPr="00A15440" w:rsidRDefault="007B5C53" w:rsidP="008A0732">
            <w:pPr>
              <w:pStyle w:val="aff4"/>
              <w:tabs>
                <w:tab w:val="left" w:pos="284"/>
              </w:tabs>
              <w:ind w:firstLine="0"/>
              <w:jc w:val="center"/>
              <w:rPr>
                <w:sz w:val="22"/>
                <w:szCs w:val="22"/>
              </w:rPr>
            </w:pPr>
            <w:r w:rsidRPr="00A15440">
              <w:rPr>
                <w:sz w:val="22"/>
                <w:szCs w:val="22"/>
              </w:rPr>
              <w:t>19.</w:t>
            </w:r>
          </w:p>
        </w:tc>
        <w:tc>
          <w:tcPr>
            <w:tcW w:w="6952" w:type="dxa"/>
            <w:shd w:val="clear" w:color="auto" w:fill="auto"/>
          </w:tcPr>
          <w:p w14:paraId="401B40AA" w14:textId="77777777" w:rsidR="007B5C53" w:rsidRPr="00A15440" w:rsidRDefault="007B5C53" w:rsidP="008A0732">
            <w:pPr>
              <w:pStyle w:val="aff4"/>
              <w:tabs>
                <w:tab w:val="left" w:pos="284"/>
              </w:tabs>
              <w:ind w:firstLine="0"/>
              <w:rPr>
                <w:sz w:val="22"/>
                <w:szCs w:val="22"/>
              </w:rPr>
            </w:pPr>
            <w:r w:rsidRPr="00A15440">
              <w:rPr>
                <w:sz w:val="22"/>
                <w:szCs w:val="22"/>
              </w:rPr>
              <w:t>г. Москва, 1-й Саратовский проезд, дом 5, корпус 2</w:t>
            </w:r>
          </w:p>
        </w:tc>
        <w:tc>
          <w:tcPr>
            <w:tcW w:w="2268" w:type="dxa"/>
            <w:vMerge/>
            <w:shd w:val="clear" w:color="auto" w:fill="auto"/>
            <w:vAlign w:val="center"/>
          </w:tcPr>
          <w:p w14:paraId="708C9804" w14:textId="77777777" w:rsidR="007B5C53" w:rsidRPr="00A15440" w:rsidRDefault="007B5C53" w:rsidP="008A0732">
            <w:pPr>
              <w:pStyle w:val="aff4"/>
              <w:tabs>
                <w:tab w:val="left" w:pos="284"/>
              </w:tabs>
              <w:ind w:firstLine="0"/>
              <w:jc w:val="center"/>
              <w:rPr>
                <w:sz w:val="24"/>
                <w:szCs w:val="24"/>
              </w:rPr>
            </w:pPr>
          </w:p>
        </w:tc>
      </w:tr>
      <w:tr w:rsidR="007B5C53" w:rsidRPr="00A15440" w14:paraId="29C0B169" w14:textId="77777777" w:rsidTr="008A0732">
        <w:trPr>
          <w:trHeight w:val="253"/>
        </w:trPr>
        <w:tc>
          <w:tcPr>
            <w:tcW w:w="561" w:type="dxa"/>
            <w:shd w:val="clear" w:color="auto" w:fill="auto"/>
          </w:tcPr>
          <w:p w14:paraId="038DCCA1" w14:textId="77777777" w:rsidR="007B5C53" w:rsidRPr="00A15440" w:rsidRDefault="007B5C53" w:rsidP="008A0732">
            <w:pPr>
              <w:pStyle w:val="aff4"/>
              <w:tabs>
                <w:tab w:val="left" w:pos="284"/>
              </w:tabs>
              <w:ind w:firstLine="0"/>
              <w:jc w:val="center"/>
              <w:rPr>
                <w:sz w:val="22"/>
                <w:szCs w:val="22"/>
              </w:rPr>
            </w:pPr>
            <w:r w:rsidRPr="00A15440">
              <w:rPr>
                <w:sz w:val="22"/>
                <w:szCs w:val="22"/>
              </w:rPr>
              <w:t>20.</w:t>
            </w:r>
          </w:p>
        </w:tc>
        <w:tc>
          <w:tcPr>
            <w:tcW w:w="6952" w:type="dxa"/>
            <w:shd w:val="clear" w:color="auto" w:fill="auto"/>
          </w:tcPr>
          <w:p w14:paraId="71F0016B" w14:textId="77777777" w:rsidR="007B5C53" w:rsidRPr="00A15440" w:rsidRDefault="007B5C53" w:rsidP="008A0732">
            <w:pPr>
              <w:pStyle w:val="aff4"/>
              <w:tabs>
                <w:tab w:val="left" w:pos="284"/>
              </w:tabs>
              <w:ind w:firstLine="0"/>
              <w:rPr>
                <w:sz w:val="22"/>
                <w:szCs w:val="22"/>
              </w:rPr>
            </w:pPr>
            <w:r w:rsidRPr="00A15440">
              <w:rPr>
                <w:sz w:val="22"/>
                <w:szCs w:val="22"/>
              </w:rPr>
              <w:t>г. Москва, 1-й Саратовский проезд, дом 7, корпус 3</w:t>
            </w:r>
          </w:p>
        </w:tc>
        <w:tc>
          <w:tcPr>
            <w:tcW w:w="2268" w:type="dxa"/>
            <w:vMerge/>
            <w:shd w:val="clear" w:color="auto" w:fill="auto"/>
            <w:vAlign w:val="center"/>
          </w:tcPr>
          <w:p w14:paraId="1F736A46" w14:textId="77777777" w:rsidR="007B5C53" w:rsidRPr="00A15440" w:rsidRDefault="007B5C53" w:rsidP="008A0732">
            <w:pPr>
              <w:pStyle w:val="aff4"/>
              <w:tabs>
                <w:tab w:val="left" w:pos="284"/>
              </w:tabs>
              <w:ind w:firstLine="0"/>
              <w:jc w:val="center"/>
              <w:rPr>
                <w:sz w:val="24"/>
                <w:szCs w:val="24"/>
              </w:rPr>
            </w:pPr>
          </w:p>
        </w:tc>
      </w:tr>
      <w:tr w:rsidR="007B5C53" w:rsidRPr="00A15440" w14:paraId="4B10E2B9" w14:textId="77777777" w:rsidTr="008A0732">
        <w:trPr>
          <w:trHeight w:val="253"/>
        </w:trPr>
        <w:tc>
          <w:tcPr>
            <w:tcW w:w="561" w:type="dxa"/>
            <w:shd w:val="clear" w:color="auto" w:fill="auto"/>
          </w:tcPr>
          <w:p w14:paraId="6062C28A" w14:textId="77777777" w:rsidR="007B5C53" w:rsidRPr="00A15440" w:rsidRDefault="007B5C53" w:rsidP="008A0732">
            <w:pPr>
              <w:pStyle w:val="aff4"/>
              <w:tabs>
                <w:tab w:val="left" w:pos="284"/>
              </w:tabs>
              <w:ind w:firstLine="0"/>
              <w:jc w:val="center"/>
              <w:rPr>
                <w:sz w:val="22"/>
                <w:szCs w:val="22"/>
              </w:rPr>
            </w:pPr>
            <w:r w:rsidRPr="00A15440">
              <w:rPr>
                <w:sz w:val="22"/>
                <w:szCs w:val="22"/>
              </w:rPr>
              <w:t>21.</w:t>
            </w:r>
          </w:p>
        </w:tc>
        <w:tc>
          <w:tcPr>
            <w:tcW w:w="6952" w:type="dxa"/>
            <w:shd w:val="clear" w:color="auto" w:fill="auto"/>
          </w:tcPr>
          <w:p w14:paraId="47CE0737" w14:textId="77777777" w:rsidR="007B5C53" w:rsidRPr="00A15440" w:rsidRDefault="007B5C53" w:rsidP="008A0732">
            <w:pPr>
              <w:pStyle w:val="aff4"/>
              <w:tabs>
                <w:tab w:val="left" w:pos="284"/>
              </w:tabs>
              <w:ind w:firstLine="0"/>
              <w:rPr>
                <w:sz w:val="22"/>
                <w:szCs w:val="22"/>
              </w:rPr>
            </w:pPr>
            <w:r w:rsidRPr="00A15440">
              <w:rPr>
                <w:sz w:val="22"/>
                <w:szCs w:val="22"/>
              </w:rPr>
              <w:t>г. Москва, Славянская пл., дом 4, строение 2</w:t>
            </w:r>
          </w:p>
        </w:tc>
        <w:tc>
          <w:tcPr>
            <w:tcW w:w="2268" w:type="dxa"/>
            <w:vMerge/>
            <w:shd w:val="clear" w:color="auto" w:fill="auto"/>
            <w:vAlign w:val="center"/>
          </w:tcPr>
          <w:p w14:paraId="45F7B613" w14:textId="77777777" w:rsidR="007B5C53" w:rsidRPr="00A15440" w:rsidRDefault="007B5C53" w:rsidP="008A0732">
            <w:pPr>
              <w:pStyle w:val="aff4"/>
              <w:tabs>
                <w:tab w:val="left" w:pos="284"/>
              </w:tabs>
              <w:ind w:firstLine="0"/>
              <w:jc w:val="center"/>
              <w:rPr>
                <w:sz w:val="24"/>
                <w:szCs w:val="24"/>
              </w:rPr>
            </w:pPr>
          </w:p>
        </w:tc>
      </w:tr>
      <w:tr w:rsidR="007B5C53" w:rsidRPr="00A15440" w14:paraId="2A951460" w14:textId="77777777" w:rsidTr="008A0732">
        <w:trPr>
          <w:trHeight w:val="253"/>
        </w:trPr>
        <w:tc>
          <w:tcPr>
            <w:tcW w:w="561" w:type="dxa"/>
            <w:shd w:val="clear" w:color="auto" w:fill="auto"/>
          </w:tcPr>
          <w:p w14:paraId="61D6BBA8" w14:textId="77777777" w:rsidR="007B5C53" w:rsidRPr="00A15440" w:rsidRDefault="007B5C53" w:rsidP="008A0732">
            <w:pPr>
              <w:pStyle w:val="aff4"/>
              <w:tabs>
                <w:tab w:val="left" w:pos="284"/>
              </w:tabs>
              <w:ind w:firstLine="0"/>
              <w:jc w:val="center"/>
              <w:rPr>
                <w:sz w:val="22"/>
                <w:szCs w:val="22"/>
              </w:rPr>
            </w:pPr>
            <w:r w:rsidRPr="00A15440">
              <w:rPr>
                <w:sz w:val="22"/>
                <w:szCs w:val="22"/>
              </w:rPr>
              <w:t>22.</w:t>
            </w:r>
          </w:p>
        </w:tc>
        <w:tc>
          <w:tcPr>
            <w:tcW w:w="6952" w:type="dxa"/>
            <w:shd w:val="clear" w:color="auto" w:fill="auto"/>
          </w:tcPr>
          <w:p w14:paraId="05E9FDD1" w14:textId="77777777" w:rsidR="007B5C53" w:rsidRPr="00A15440" w:rsidRDefault="007B5C53" w:rsidP="008A0732">
            <w:pPr>
              <w:pStyle w:val="aff4"/>
              <w:tabs>
                <w:tab w:val="left" w:pos="284"/>
              </w:tabs>
              <w:ind w:firstLine="0"/>
              <w:rPr>
                <w:sz w:val="22"/>
                <w:szCs w:val="22"/>
              </w:rPr>
            </w:pPr>
            <w:r w:rsidRPr="00A15440">
              <w:rPr>
                <w:sz w:val="22"/>
                <w:szCs w:val="22"/>
              </w:rPr>
              <w:t>г. Москва, ул. Старая Басманная, дом 21/4, строение 1</w:t>
            </w:r>
          </w:p>
        </w:tc>
        <w:tc>
          <w:tcPr>
            <w:tcW w:w="2268" w:type="dxa"/>
            <w:vMerge/>
            <w:shd w:val="clear" w:color="auto" w:fill="auto"/>
            <w:vAlign w:val="center"/>
          </w:tcPr>
          <w:p w14:paraId="7CBAEFF9" w14:textId="77777777" w:rsidR="007B5C53" w:rsidRPr="00A15440" w:rsidRDefault="007B5C53" w:rsidP="008A0732">
            <w:pPr>
              <w:pStyle w:val="aff4"/>
              <w:tabs>
                <w:tab w:val="left" w:pos="284"/>
              </w:tabs>
              <w:ind w:firstLine="0"/>
              <w:jc w:val="center"/>
              <w:rPr>
                <w:sz w:val="24"/>
                <w:szCs w:val="24"/>
              </w:rPr>
            </w:pPr>
          </w:p>
        </w:tc>
      </w:tr>
      <w:tr w:rsidR="007B5C53" w:rsidRPr="00A15440" w14:paraId="42301B99" w14:textId="77777777" w:rsidTr="008A0732">
        <w:trPr>
          <w:trHeight w:val="253"/>
        </w:trPr>
        <w:tc>
          <w:tcPr>
            <w:tcW w:w="561" w:type="dxa"/>
            <w:shd w:val="clear" w:color="auto" w:fill="auto"/>
          </w:tcPr>
          <w:p w14:paraId="343B7686" w14:textId="77777777" w:rsidR="007B5C53" w:rsidRPr="00A15440" w:rsidRDefault="007B5C53" w:rsidP="008A0732">
            <w:pPr>
              <w:pStyle w:val="aff4"/>
              <w:tabs>
                <w:tab w:val="left" w:pos="284"/>
              </w:tabs>
              <w:ind w:firstLine="0"/>
              <w:jc w:val="center"/>
              <w:rPr>
                <w:sz w:val="22"/>
                <w:szCs w:val="22"/>
              </w:rPr>
            </w:pPr>
            <w:r w:rsidRPr="00A15440">
              <w:rPr>
                <w:sz w:val="22"/>
                <w:szCs w:val="22"/>
              </w:rPr>
              <w:t>23.</w:t>
            </w:r>
          </w:p>
        </w:tc>
        <w:tc>
          <w:tcPr>
            <w:tcW w:w="6952" w:type="dxa"/>
            <w:shd w:val="clear" w:color="auto" w:fill="auto"/>
          </w:tcPr>
          <w:p w14:paraId="683ECFBD" w14:textId="77777777" w:rsidR="007B5C53" w:rsidRPr="00A15440" w:rsidRDefault="007B5C53" w:rsidP="008A0732">
            <w:pPr>
              <w:pStyle w:val="aff4"/>
              <w:tabs>
                <w:tab w:val="left" w:pos="284"/>
              </w:tabs>
              <w:ind w:firstLine="0"/>
              <w:rPr>
                <w:sz w:val="22"/>
                <w:szCs w:val="22"/>
              </w:rPr>
            </w:pPr>
            <w:r w:rsidRPr="00A15440">
              <w:rPr>
                <w:sz w:val="22"/>
                <w:szCs w:val="22"/>
              </w:rPr>
              <w:t>г. Москва, ул. Таллинская, дом 34</w:t>
            </w:r>
          </w:p>
        </w:tc>
        <w:tc>
          <w:tcPr>
            <w:tcW w:w="2268" w:type="dxa"/>
            <w:vMerge/>
            <w:shd w:val="clear" w:color="auto" w:fill="auto"/>
            <w:vAlign w:val="center"/>
          </w:tcPr>
          <w:p w14:paraId="4CB4766D" w14:textId="77777777" w:rsidR="007B5C53" w:rsidRPr="00A15440" w:rsidRDefault="007B5C53" w:rsidP="008A0732">
            <w:pPr>
              <w:pStyle w:val="aff4"/>
              <w:tabs>
                <w:tab w:val="left" w:pos="284"/>
              </w:tabs>
              <w:ind w:firstLine="0"/>
              <w:jc w:val="center"/>
              <w:rPr>
                <w:sz w:val="24"/>
                <w:szCs w:val="24"/>
              </w:rPr>
            </w:pPr>
          </w:p>
        </w:tc>
      </w:tr>
      <w:tr w:rsidR="007B5C53" w:rsidRPr="00A15440" w14:paraId="49B657E0" w14:textId="77777777" w:rsidTr="008A0732">
        <w:trPr>
          <w:trHeight w:val="253"/>
        </w:trPr>
        <w:tc>
          <w:tcPr>
            <w:tcW w:w="561" w:type="dxa"/>
            <w:shd w:val="clear" w:color="auto" w:fill="auto"/>
          </w:tcPr>
          <w:p w14:paraId="4A9F9AEB" w14:textId="77777777" w:rsidR="007B5C53" w:rsidRPr="00A15440" w:rsidRDefault="007B5C53" w:rsidP="008A0732">
            <w:pPr>
              <w:pStyle w:val="aff4"/>
              <w:tabs>
                <w:tab w:val="left" w:pos="284"/>
              </w:tabs>
              <w:ind w:firstLine="0"/>
              <w:jc w:val="center"/>
              <w:rPr>
                <w:sz w:val="22"/>
                <w:szCs w:val="22"/>
              </w:rPr>
            </w:pPr>
            <w:r w:rsidRPr="00A15440">
              <w:rPr>
                <w:sz w:val="22"/>
                <w:szCs w:val="22"/>
              </w:rPr>
              <w:t>24.</w:t>
            </w:r>
          </w:p>
        </w:tc>
        <w:tc>
          <w:tcPr>
            <w:tcW w:w="6952" w:type="dxa"/>
            <w:shd w:val="clear" w:color="auto" w:fill="auto"/>
          </w:tcPr>
          <w:p w14:paraId="6806F725" w14:textId="77777777" w:rsidR="007B5C53" w:rsidRPr="00A15440" w:rsidRDefault="007B5C53" w:rsidP="008A0732">
            <w:pPr>
              <w:pStyle w:val="aff4"/>
              <w:tabs>
                <w:tab w:val="left" w:pos="284"/>
              </w:tabs>
              <w:ind w:firstLine="0"/>
              <w:rPr>
                <w:sz w:val="22"/>
                <w:szCs w:val="22"/>
              </w:rPr>
            </w:pPr>
            <w:r w:rsidRPr="00A15440">
              <w:rPr>
                <w:sz w:val="22"/>
                <w:szCs w:val="22"/>
              </w:rPr>
              <w:t>г. Москва, ул. Трифоновская, дом 57, строение 1</w:t>
            </w:r>
          </w:p>
        </w:tc>
        <w:tc>
          <w:tcPr>
            <w:tcW w:w="2268" w:type="dxa"/>
            <w:vMerge/>
            <w:shd w:val="clear" w:color="auto" w:fill="auto"/>
            <w:vAlign w:val="center"/>
          </w:tcPr>
          <w:p w14:paraId="6E44351C" w14:textId="77777777" w:rsidR="007B5C53" w:rsidRPr="00A15440" w:rsidRDefault="007B5C53" w:rsidP="008A0732">
            <w:pPr>
              <w:pStyle w:val="aff4"/>
              <w:tabs>
                <w:tab w:val="left" w:pos="284"/>
              </w:tabs>
              <w:ind w:firstLine="0"/>
              <w:jc w:val="center"/>
              <w:rPr>
                <w:sz w:val="24"/>
                <w:szCs w:val="24"/>
              </w:rPr>
            </w:pPr>
          </w:p>
        </w:tc>
      </w:tr>
      <w:tr w:rsidR="007B5C53" w:rsidRPr="00A15440" w14:paraId="52251F64" w14:textId="77777777" w:rsidTr="008A0732">
        <w:trPr>
          <w:trHeight w:val="253"/>
        </w:trPr>
        <w:tc>
          <w:tcPr>
            <w:tcW w:w="561" w:type="dxa"/>
            <w:shd w:val="clear" w:color="auto" w:fill="auto"/>
          </w:tcPr>
          <w:p w14:paraId="73560B02" w14:textId="77777777" w:rsidR="007B5C53" w:rsidRPr="00A15440" w:rsidRDefault="007B5C53" w:rsidP="008A0732">
            <w:pPr>
              <w:pStyle w:val="aff4"/>
              <w:tabs>
                <w:tab w:val="left" w:pos="284"/>
              </w:tabs>
              <w:ind w:firstLine="0"/>
              <w:jc w:val="center"/>
              <w:rPr>
                <w:sz w:val="22"/>
                <w:szCs w:val="22"/>
              </w:rPr>
            </w:pPr>
            <w:r w:rsidRPr="00A15440">
              <w:rPr>
                <w:sz w:val="22"/>
                <w:szCs w:val="22"/>
              </w:rPr>
              <w:t>25.</w:t>
            </w:r>
          </w:p>
        </w:tc>
        <w:tc>
          <w:tcPr>
            <w:tcW w:w="6952" w:type="dxa"/>
            <w:shd w:val="clear" w:color="auto" w:fill="auto"/>
          </w:tcPr>
          <w:p w14:paraId="46F13560" w14:textId="77777777" w:rsidR="007B5C53" w:rsidRPr="00A15440" w:rsidRDefault="007B5C53" w:rsidP="008A0732">
            <w:pPr>
              <w:pStyle w:val="aff4"/>
              <w:tabs>
                <w:tab w:val="left" w:pos="284"/>
              </w:tabs>
              <w:ind w:firstLine="0"/>
              <w:rPr>
                <w:sz w:val="22"/>
                <w:szCs w:val="22"/>
              </w:rPr>
            </w:pPr>
            <w:r w:rsidRPr="00A15440">
              <w:rPr>
                <w:sz w:val="22"/>
                <w:szCs w:val="22"/>
              </w:rPr>
              <w:t>г. Москва, ул. Усачева, дом 6</w:t>
            </w:r>
          </w:p>
        </w:tc>
        <w:tc>
          <w:tcPr>
            <w:tcW w:w="2268" w:type="dxa"/>
            <w:vMerge/>
            <w:shd w:val="clear" w:color="auto" w:fill="auto"/>
            <w:vAlign w:val="center"/>
          </w:tcPr>
          <w:p w14:paraId="2E998236" w14:textId="77777777" w:rsidR="007B5C53" w:rsidRPr="00A15440" w:rsidRDefault="007B5C53" w:rsidP="008A0732">
            <w:pPr>
              <w:pStyle w:val="aff4"/>
              <w:tabs>
                <w:tab w:val="left" w:pos="284"/>
              </w:tabs>
              <w:ind w:firstLine="0"/>
              <w:jc w:val="center"/>
              <w:rPr>
                <w:sz w:val="24"/>
                <w:szCs w:val="24"/>
              </w:rPr>
            </w:pPr>
          </w:p>
        </w:tc>
      </w:tr>
      <w:tr w:rsidR="007B5C53" w:rsidRPr="00A15440" w14:paraId="1B2169D0" w14:textId="77777777" w:rsidTr="008A0732">
        <w:trPr>
          <w:trHeight w:val="253"/>
        </w:trPr>
        <w:tc>
          <w:tcPr>
            <w:tcW w:w="561" w:type="dxa"/>
            <w:shd w:val="clear" w:color="auto" w:fill="auto"/>
          </w:tcPr>
          <w:p w14:paraId="75322DFF" w14:textId="77777777" w:rsidR="007B5C53" w:rsidRPr="00A15440" w:rsidRDefault="007B5C53" w:rsidP="008A0732">
            <w:pPr>
              <w:pStyle w:val="aff4"/>
              <w:tabs>
                <w:tab w:val="left" w:pos="284"/>
              </w:tabs>
              <w:ind w:firstLine="0"/>
              <w:jc w:val="center"/>
              <w:rPr>
                <w:sz w:val="22"/>
                <w:szCs w:val="22"/>
              </w:rPr>
            </w:pPr>
            <w:r w:rsidRPr="00A15440">
              <w:rPr>
                <w:sz w:val="22"/>
                <w:szCs w:val="22"/>
              </w:rPr>
              <w:t>26.</w:t>
            </w:r>
          </w:p>
        </w:tc>
        <w:tc>
          <w:tcPr>
            <w:tcW w:w="6952" w:type="dxa"/>
            <w:shd w:val="clear" w:color="auto" w:fill="auto"/>
          </w:tcPr>
          <w:p w14:paraId="211B7458" w14:textId="77777777" w:rsidR="007B5C53" w:rsidRPr="00A15440" w:rsidRDefault="007B5C53" w:rsidP="008A0732">
            <w:pPr>
              <w:pStyle w:val="aff4"/>
              <w:tabs>
                <w:tab w:val="left" w:pos="284"/>
              </w:tabs>
              <w:ind w:firstLine="0"/>
              <w:rPr>
                <w:sz w:val="22"/>
                <w:szCs w:val="22"/>
              </w:rPr>
            </w:pPr>
            <w:r w:rsidRPr="00A15440">
              <w:rPr>
                <w:sz w:val="22"/>
                <w:szCs w:val="22"/>
              </w:rPr>
              <w:t>г. Москва, Хитровский пер., дом 2/8, корпус 5</w:t>
            </w:r>
          </w:p>
        </w:tc>
        <w:tc>
          <w:tcPr>
            <w:tcW w:w="2268" w:type="dxa"/>
            <w:vMerge/>
            <w:shd w:val="clear" w:color="auto" w:fill="auto"/>
            <w:vAlign w:val="center"/>
          </w:tcPr>
          <w:p w14:paraId="354B0C3E" w14:textId="77777777" w:rsidR="007B5C53" w:rsidRPr="00A15440" w:rsidRDefault="007B5C53" w:rsidP="008A0732">
            <w:pPr>
              <w:pStyle w:val="aff4"/>
              <w:tabs>
                <w:tab w:val="left" w:pos="284"/>
              </w:tabs>
              <w:ind w:firstLine="0"/>
              <w:jc w:val="center"/>
              <w:rPr>
                <w:sz w:val="24"/>
                <w:szCs w:val="24"/>
              </w:rPr>
            </w:pPr>
          </w:p>
        </w:tc>
      </w:tr>
      <w:tr w:rsidR="007B5C53" w:rsidRPr="00A15440" w14:paraId="68564B8E" w14:textId="77777777" w:rsidTr="008A0732">
        <w:trPr>
          <w:trHeight w:val="253"/>
        </w:trPr>
        <w:tc>
          <w:tcPr>
            <w:tcW w:w="561" w:type="dxa"/>
            <w:shd w:val="clear" w:color="auto" w:fill="auto"/>
          </w:tcPr>
          <w:p w14:paraId="6BE50862" w14:textId="77777777" w:rsidR="007B5C53" w:rsidRPr="00A15440" w:rsidRDefault="007B5C53" w:rsidP="008A0732">
            <w:pPr>
              <w:pStyle w:val="aff4"/>
              <w:tabs>
                <w:tab w:val="left" w:pos="284"/>
              </w:tabs>
              <w:ind w:firstLine="0"/>
              <w:jc w:val="center"/>
              <w:rPr>
                <w:sz w:val="22"/>
                <w:szCs w:val="22"/>
              </w:rPr>
            </w:pPr>
            <w:r w:rsidRPr="00A15440">
              <w:rPr>
                <w:sz w:val="22"/>
                <w:szCs w:val="22"/>
              </w:rPr>
              <w:t>27.</w:t>
            </w:r>
          </w:p>
        </w:tc>
        <w:tc>
          <w:tcPr>
            <w:tcW w:w="6952" w:type="dxa"/>
            <w:shd w:val="clear" w:color="auto" w:fill="auto"/>
          </w:tcPr>
          <w:p w14:paraId="4C7F7DCE" w14:textId="77777777" w:rsidR="007B5C53" w:rsidRPr="00A15440" w:rsidRDefault="007B5C53" w:rsidP="008A0732">
            <w:pPr>
              <w:pStyle w:val="aff4"/>
              <w:tabs>
                <w:tab w:val="left" w:pos="284"/>
              </w:tabs>
              <w:ind w:firstLine="0"/>
              <w:rPr>
                <w:sz w:val="22"/>
                <w:szCs w:val="22"/>
              </w:rPr>
            </w:pPr>
            <w:r w:rsidRPr="00A15440">
              <w:rPr>
                <w:sz w:val="22"/>
                <w:szCs w:val="22"/>
              </w:rPr>
              <w:t>г. Москва, ул. Шаболовка, дом 26, строение 3</w:t>
            </w:r>
          </w:p>
        </w:tc>
        <w:tc>
          <w:tcPr>
            <w:tcW w:w="2268" w:type="dxa"/>
            <w:vMerge/>
            <w:shd w:val="clear" w:color="auto" w:fill="auto"/>
            <w:vAlign w:val="center"/>
          </w:tcPr>
          <w:p w14:paraId="520A1862" w14:textId="77777777" w:rsidR="007B5C53" w:rsidRPr="00A15440" w:rsidRDefault="007B5C53" w:rsidP="008A0732">
            <w:pPr>
              <w:pStyle w:val="aff4"/>
              <w:tabs>
                <w:tab w:val="left" w:pos="284"/>
              </w:tabs>
              <w:ind w:firstLine="0"/>
              <w:jc w:val="center"/>
              <w:rPr>
                <w:sz w:val="24"/>
                <w:szCs w:val="24"/>
              </w:rPr>
            </w:pPr>
          </w:p>
        </w:tc>
      </w:tr>
      <w:tr w:rsidR="007B5C53" w:rsidRPr="00A15440" w14:paraId="0085C5C5" w14:textId="77777777" w:rsidTr="008A0732">
        <w:trPr>
          <w:trHeight w:val="253"/>
        </w:trPr>
        <w:tc>
          <w:tcPr>
            <w:tcW w:w="561" w:type="dxa"/>
            <w:shd w:val="clear" w:color="auto" w:fill="auto"/>
          </w:tcPr>
          <w:p w14:paraId="519D6C43" w14:textId="77777777" w:rsidR="007B5C53" w:rsidRPr="00A15440" w:rsidRDefault="007B5C53" w:rsidP="008A0732">
            <w:pPr>
              <w:pStyle w:val="aff4"/>
              <w:tabs>
                <w:tab w:val="left" w:pos="284"/>
              </w:tabs>
              <w:ind w:firstLine="0"/>
              <w:jc w:val="center"/>
              <w:rPr>
                <w:sz w:val="22"/>
                <w:szCs w:val="22"/>
              </w:rPr>
            </w:pPr>
            <w:r w:rsidRPr="00A15440">
              <w:rPr>
                <w:sz w:val="22"/>
                <w:szCs w:val="22"/>
              </w:rPr>
              <w:t>28.</w:t>
            </w:r>
          </w:p>
        </w:tc>
        <w:tc>
          <w:tcPr>
            <w:tcW w:w="6952" w:type="dxa"/>
            <w:shd w:val="clear" w:color="auto" w:fill="auto"/>
          </w:tcPr>
          <w:p w14:paraId="1F4F32D7" w14:textId="77777777" w:rsidR="007B5C53" w:rsidRPr="00A15440" w:rsidRDefault="007B5C53" w:rsidP="008A0732">
            <w:pPr>
              <w:pStyle w:val="aff4"/>
              <w:tabs>
                <w:tab w:val="left" w:pos="284"/>
              </w:tabs>
              <w:ind w:firstLine="0"/>
              <w:rPr>
                <w:sz w:val="22"/>
                <w:szCs w:val="22"/>
              </w:rPr>
            </w:pPr>
            <w:r w:rsidRPr="00A15440">
              <w:rPr>
                <w:sz w:val="22"/>
                <w:szCs w:val="22"/>
              </w:rPr>
              <w:t>г. Москва, ул. Цимлянская, дом 5</w:t>
            </w:r>
          </w:p>
        </w:tc>
        <w:tc>
          <w:tcPr>
            <w:tcW w:w="2268" w:type="dxa"/>
            <w:vMerge/>
            <w:shd w:val="clear" w:color="auto" w:fill="auto"/>
            <w:vAlign w:val="center"/>
          </w:tcPr>
          <w:p w14:paraId="3C5E162E" w14:textId="77777777" w:rsidR="007B5C53" w:rsidRPr="00A15440" w:rsidRDefault="007B5C53" w:rsidP="008A0732">
            <w:pPr>
              <w:pStyle w:val="aff4"/>
              <w:tabs>
                <w:tab w:val="left" w:pos="284"/>
              </w:tabs>
              <w:ind w:firstLine="0"/>
              <w:jc w:val="center"/>
              <w:rPr>
                <w:sz w:val="24"/>
                <w:szCs w:val="24"/>
              </w:rPr>
            </w:pPr>
          </w:p>
        </w:tc>
      </w:tr>
      <w:tr w:rsidR="007B5C53" w:rsidRPr="00A15440" w14:paraId="1D80AF63" w14:textId="77777777" w:rsidTr="008A0732">
        <w:trPr>
          <w:trHeight w:val="253"/>
        </w:trPr>
        <w:tc>
          <w:tcPr>
            <w:tcW w:w="561" w:type="dxa"/>
            <w:shd w:val="clear" w:color="auto" w:fill="auto"/>
          </w:tcPr>
          <w:p w14:paraId="2700CEFD" w14:textId="77777777" w:rsidR="007B5C53" w:rsidRPr="00A15440" w:rsidRDefault="007B5C53" w:rsidP="008A0732">
            <w:pPr>
              <w:pStyle w:val="aff4"/>
              <w:tabs>
                <w:tab w:val="left" w:pos="284"/>
              </w:tabs>
              <w:ind w:firstLine="0"/>
              <w:jc w:val="center"/>
              <w:rPr>
                <w:sz w:val="22"/>
                <w:szCs w:val="22"/>
              </w:rPr>
            </w:pPr>
            <w:r w:rsidRPr="00A15440">
              <w:rPr>
                <w:sz w:val="22"/>
                <w:szCs w:val="22"/>
              </w:rPr>
              <w:t>29.</w:t>
            </w:r>
          </w:p>
        </w:tc>
        <w:tc>
          <w:tcPr>
            <w:tcW w:w="6952" w:type="dxa"/>
            <w:shd w:val="clear" w:color="auto" w:fill="auto"/>
          </w:tcPr>
          <w:p w14:paraId="65119122" w14:textId="77777777" w:rsidR="007B5C53" w:rsidRPr="00A15440" w:rsidRDefault="007B5C53" w:rsidP="008A0732">
            <w:pPr>
              <w:pStyle w:val="aff4"/>
              <w:tabs>
                <w:tab w:val="left" w:pos="284"/>
              </w:tabs>
              <w:ind w:firstLine="0"/>
              <w:rPr>
                <w:sz w:val="22"/>
                <w:szCs w:val="22"/>
              </w:rPr>
            </w:pPr>
            <w:r w:rsidRPr="00A15440">
              <w:rPr>
                <w:sz w:val="22"/>
                <w:szCs w:val="22"/>
              </w:rPr>
              <w:t>г. Москва, ул. Энергетическая, дом 10, корпус 2</w:t>
            </w:r>
          </w:p>
        </w:tc>
        <w:tc>
          <w:tcPr>
            <w:tcW w:w="2268" w:type="dxa"/>
            <w:vMerge/>
            <w:shd w:val="clear" w:color="auto" w:fill="auto"/>
            <w:vAlign w:val="center"/>
          </w:tcPr>
          <w:p w14:paraId="6DF9A6CB" w14:textId="77777777" w:rsidR="007B5C53" w:rsidRPr="00A15440" w:rsidRDefault="007B5C53" w:rsidP="008A0732">
            <w:pPr>
              <w:pStyle w:val="aff4"/>
              <w:tabs>
                <w:tab w:val="left" w:pos="284"/>
              </w:tabs>
              <w:ind w:firstLine="0"/>
              <w:jc w:val="center"/>
              <w:rPr>
                <w:sz w:val="24"/>
                <w:szCs w:val="24"/>
              </w:rPr>
            </w:pPr>
          </w:p>
        </w:tc>
      </w:tr>
      <w:tr w:rsidR="007B5C53" w:rsidRPr="00A15440" w14:paraId="6124A434" w14:textId="77777777" w:rsidTr="008A0732">
        <w:trPr>
          <w:trHeight w:val="253"/>
        </w:trPr>
        <w:tc>
          <w:tcPr>
            <w:tcW w:w="561" w:type="dxa"/>
            <w:shd w:val="clear" w:color="auto" w:fill="auto"/>
          </w:tcPr>
          <w:p w14:paraId="6CD52355" w14:textId="77777777" w:rsidR="007B5C53" w:rsidRPr="00A15440" w:rsidRDefault="007B5C53" w:rsidP="008A0732">
            <w:pPr>
              <w:pStyle w:val="aff4"/>
              <w:tabs>
                <w:tab w:val="left" w:pos="284"/>
              </w:tabs>
              <w:ind w:firstLine="0"/>
              <w:jc w:val="center"/>
              <w:rPr>
                <w:sz w:val="22"/>
                <w:szCs w:val="22"/>
              </w:rPr>
            </w:pPr>
            <w:r w:rsidRPr="00A15440">
              <w:rPr>
                <w:sz w:val="22"/>
                <w:szCs w:val="22"/>
              </w:rPr>
              <w:t>30.</w:t>
            </w:r>
          </w:p>
        </w:tc>
        <w:tc>
          <w:tcPr>
            <w:tcW w:w="6952" w:type="dxa"/>
            <w:shd w:val="clear" w:color="auto" w:fill="auto"/>
          </w:tcPr>
          <w:p w14:paraId="47B960D3" w14:textId="77777777" w:rsidR="007B5C53" w:rsidRPr="00A15440" w:rsidRDefault="007B5C53" w:rsidP="008A0732">
            <w:pPr>
              <w:pStyle w:val="aff4"/>
              <w:tabs>
                <w:tab w:val="left" w:pos="284"/>
              </w:tabs>
              <w:ind w:firstLine="0"/>
              <w:rPr>
                <w:sz w:val="22"/>
                <w:szCs w:val="22"/>
              </w:rPr>
            </w:pPr>
            <w:r w:rsidRPr="00A15440">
              <w:rPr>
                <w:sz w:val="22"/>
                <w:szCs w:val="22"/>
              </w:rPr>
              <w:t>г. Москва, ул. Студенческая, дом 33, корпус 1</w:t>
            </w:r>
          </w:p>
        </w:tc>
        <w:tc>
          <w:tcPr>
            <w:tcW w:w="2268" w:type="dxa"/>
            <w:vMerge w:val="restart"/>
            <w:shd w:val="clear" w:color="auto" w:fill="auto"/>
            <w:vAlign w:val="center"/>
          </w:tcPr>
          <w:p w14:paraId="2DC45CB0" w14:textId="77777777" w:rsidR="007B5C53" w:rsidRPr="00A15440" w:rsidRDefault="007B5C53" w:rsidP="008A0732">
            <w:pPr>
              <w:pStyle w:val="aff4"/>
              <w:tabs>
                <w:tab w:val="left" w:pos="284"/>
              </w:tabs>
              <w:ind w:firstLine="0"/>
              <w:jc w:val="center"/>
              <w:rPr>
                <w:sz w:val="24"/>
                <w:szCs w:val="24"/>
              </w:rPr>
            </w:pPr>
            <w:r w:rsidRPr="00A15440">
              <w:rPr>
                <w:sz w:val="22"/>
                <w:szCs w:val="22"/>
              </w:rPr>
              <w:t>Приемо-передающее оборудование «ЛУЧ»</w:t>
            </w:r>
          </w:p>
        </w:tc>
      </w:tr>
      <w:tr w:rsidR="007B5C53" w:rsidRPr="00A15440" w14:paraId="67210C69" w14:textId="77777777" w:rsidTr="008A0732">
        <w:trPr>
          <w:trHeight w:val="193"/>
        </w:trPr>
        <w:tc>
          <w:tcPr>
            <w:tcW w:w="561" w:type="dxa"/>
            <w:shd w:val="clear" w:color="auto" w:fill="auto"/>
          </w:tcPr>
          <w:p w14:paraId="55BC37AE" w14:textId="77777777" w:rsidR="007B5C53" w:rsidRPr="00A15440" w:rsidRDefault="007B5C53" w:rsidP="008A0732">
            <w:pPr>
              <w:pStyle w:val="aff4"/>
              <w:tabs>
                <w:tab w:val="left" w:pos="284"/>
              </w:tabs>
              <w:ind w:firstLine="0"/>
              <w:jc w:val="center"/>
              <w:rPr>
                <w:sz w:val="22"/>
                <w:szCs w:val="22"/>
              </w:rPr>
            </w:pPr>
            <w:r w:rsidRPr="00A15440">
              <w:rPr>
                <w:sz w:val="22"/>
                <w:szCs w:val="22"/>
              </w:rPr>
              <w:t>31.</w:t>
            </w:r>
          </w:p>
        </w:tc>
        <w:tc>
          <w:tcPr>
            <w:tcW w:w="6952" w:type="dxa"/>
            <w:shd w:val="clear" w:color="auto" w:fill="auto"/>
          </w:tcPr>
          <w:p w14:paraId="30B0F16B" w14:textId="77777777" w:rsidR="007B5C53" w:rsidRPr="00A15440" w:rsidRDefault="007B5C53" w:rsidP="008A0732">
            <w:pPr>
              <w:pStyle w:val="aff4"/>
              <w:tabs>
                <w:tab w:val="left" w:pos="284"/>
              </w:tabs>
              <w:ind w:firstLine="0"/>
              <w:rPr>
                <w:sz w:val="22"/>
                <w:szCs w:val="22"/>
              </w:rPr>
            </w:pPr>
            <w:r w:rsidRPr="00A15440">
              <w:rPr>
                <w:sz w:val="22"/>
                <w:szCs w:val="22"/>
              </w:rPr>
              <w:t>г. Москва, ул. Электродная, дом 1</w:t>
            </w:r>
          </w:p>
        </w:tc>
        <w:tc>
          <w:tcPr>
            <w:tcW w:w="2268" w:type="dxa"/>
            <w:vMerge/>
            <w:shd w:val="clear" w:color="auto" w:fill="auto"/>
            <w:vAlign w:val="center"/>
          </w:tcPr>
          <w:p w14:paraId="0F2A5C3B" w14:textId="77777777" w:rsidR="007B5C53" w:rsidRPr="00A15440" w:rsidRDefault="007B5C53" w:rsidP="008A0732">
            <w:pPr>
              <w:pStyle w:val="aff4"/>
              <w:tabs>
                <w:tab w:val="left" w:pos="284"/>
              </w:tabs>
              <w:ind w:firstLine="0"/>
              <w:jc w:val="center"/>
              <w:rPr>
                <w:sz w:val="24"/>
                <w:szCs w:val="24"/>
              </w:rPr>
            </w:pPr>
          </w:p>
        </w:tc>
      </w:tr>
      <w:tr w:rsidR="007B5C53" w:rsidRPr="00A15440" w14:paraId="0AC82570" w14:textId="77777777" w:rsidTr="008A0732">
        <w:trPr>
          <w:trHeight w:val="253"/>
        </w:trPr>
        <w:tc>
          <w:tcPr>
            <w:tcW w:w="9781" w:type="dxa"/>
            <w:gridSpan w:val="3"/>
            <w:shd w:val="clear" w:color="auto" w:fill="auto"/>
          </w:tcPr>
          <w:p w14:paraId="79E61532" w14:textId="77777777" w:rsidR="007B5C53" w:rsidRPr="00A15440" w:rsidRDefault="007B5C53" w:rsidP="008A0732">
            <w:pPr>
              <w:pStyle w:val="aff4"/>
              <w:tabs>
                <w:tab w:val="left" w:pos="284"/>
              </w:tabs>
              <w:spacing w:before="120" w:after="120"/>
              <w:ind w:firstLine="0"/>
              <w:jc w:val="center"/>
              <w:rPr>
                <w:sz w:val="24"/>
                <w:szCs w:val="24"/>
              </w:rPr>
            </w:pPr>
            <w:r w:rsidRPr="00A15440">
              <w:rPr>
                <w:b/>
                <w:i/>
                <w:sz w:val="22"/>
                <w:szCs w:val="22"/>
              </w:rPr>
              <w:t>За счет средств от приносящей доход деятельности</w:t>
            </w:r>
          </w:p>
        </w:tc>
      </w:tr>
      <w:tr w:rsidR="007B5C53" w:rsidRPr="00A15440" w14:paraId="78414502" w14:textId="77777777" w:rsidTr="008A0732">
        <w:trPr>
          <w:trHeight w:val="253"/>
        </w:trPr>
        <w:tc>
          <w:tcPr>
            <w:tcW w:w="561" w:type="dxa"/>
            <w:shd w:val="clear" w:color="auto" w:fill="auto"/>
          </w:tcPr>
          <w:p w14:paraId="3B510058" w14:textId="77777777" w:rsidR="007B5C53" w:rsidRPr="00A15440" w:rsidRDefault="007B5C53" w:rsidP="008A0732">
            <w:pPr>
              <w:pStyle w:val="aff4"/>
              <w:tabs>
                <w:tab w:val="left" w:pos="284"/>
              </w:tabs>
              <w:ind w:firstLine="0"/>
              <w:jc w:val="center"/>
              <w:rPr>
                <w:sz w:val="22"/>
                <w:szCs w:val="22"/>
              </w:rPr>
            </w:pPr>
            <w:r w:rsidRPr="00A15440">
              <w:rPr>
                <w:sz w:val="22"/>
                <w:szCs w:val="22"/>
              </w:rPr>
              <w:t>1.</w:t>
            </w:r>
          </w:p>
        </w:tc>
        <w:tc>
          <w:tcPr>
            <w:tcW w:w="6952" w:type="dxa"/>
            <w:shd w:val="clear" w:color="auto" w:fill="auto"/>
          </w:tcPr>
          <w:p w14:paraId="2D8714D3" w14:textId="77777777" w:rsidR="007B5C53" w:rsidRPr="00A15440" w:rsidRDefault="007B5C53" w:rsidP="008A0732">
            <w:pPr>
              <w:pStyle w:val="aff4"/>
              <w:tabs>
                <w:tab w:val="left" w:pos="284"/>
              </w:tabs>
              <w:ind w:firstLine="0"/>
              <w:rPr>
                <w:sz w:val="22"/>
                <w:szCs w:val="22"/>
              </w:rPr>
            </w:pPr>
            <w:r w:rsidRPr="00A15440">
              <w:rPr>
                <w:sz w:val="22"/>
                <w:szCs w:val="22"/>
              </w:rPr>
              <w:t>г. Москва, Большой Харитоньевский пер., дом 4, строение 1</w:t>
            </w:r>
          </w:p>
        </w:tc>
        <w:tc>
          <w:tcPr>
            <w:tcW w:w="2268" w:type="dxa"/>
            <w:vMerge w:val="restart"/>
            <w:shd w:val="clear" w:color="auto" w:fill="auto"/>
            <w:vAlign w:val="center"/>
          </w:tcPr>
          <w:p w14:paraId="3236A8DC" w14:textId="77777777" w:rsidR="007B5C53" w:rsidRPr="00A15440" w:rsidRDefault="007B5C53" w:rsidP="008A0732">
            <w:pPr>
              <w:tabs>
                <w:tab w:val="left" w:pos="284"/>
              </w:tabs>
              <w:jc w:val="center"/>
              <w:rPr>
                <w:sz w:val="22"/>
                <w:szCs w:val="22"/>
              </w:rPr>
            </w:pPr>
            <w:r w:rsidRPr="00A15440">
              <w:rPr>
                <w:sz w:val="22"/>
                <w:szCs w:val="22"/>
              </w:rPr>
              <w:t xml:space="preserve">Объектовая </w:t>
            </w:r>
          </w:p>
          <w:p w14:paraId="75F8E153" w14:textId="77777777" w:rsidR="007B5C53" w:rsidRPr="00A15440" w:rsidRDefault="007B5C53" w:rsidP="008A0732">
            <w:pPr>
              <w:tabs>
                <w:tab w:val="left" w:pos="284"/>
              </w:tabs>
              <w:jc w:val="center"/>
              <w:rPr>
                <w:sz w:val="22"/>
                <w:szCs w:val="22"/>
              </w:rPr>
            </w:pPr>
            <w:r w:rsidRPr="00A15440">
              <w:rPr>
                <w:sz w:val="22"/>
                <w:szCs w:val="22"/>
              </w:rPr>
              <w:t xml:space="preserve">радиосистема </w:t>
            </w:r>
          </w:p>
          <w:p w14:paraId="67E93273" w14:textId="77777777" w:rsidR="007B5C53" w:rsidRPr="00A15440" w:rsidRDefault="007B5C53" w:rsidP="008A0732">
            <w:pPr>
              <w:tabs>
                <w:tab w:val="left" w:pos="284"/>
              </w:tabs>
              <w:jc w:val="center"/>
            </w:pPr>
            <w:r w:rsidRPr="00A15440">
              <w:rPr>
                <w:sz w:val="22"/>
                <w:szCs w:val="22"/>
              </w:rPr>
              <w:t>«Стрелец-Мониторинг»</w:t>
            </w:r>
          </w:p>
        </w:tc>
      </w:tr>
      <w:tr w:rsidR="007B5C53" w:rsidRPr="00A15440" w14:paraId="5ABE16FC" w14:textId="77777777" w:rsidTr="008A0732">
        <w:trPr>
          <w:trHeight w:val="253"/>
        </w:trPr>
        <w:tc>
          <w:tcPr>
            <w:tcW w:w="561" w:type="dxa"/>
            <w:shd w:val="clear" w:color="auto" w:fill="auto"/>
          </w:tcPr>
          <w:p w14:paraId="7B0158C1" w14:textId="77777777" w:rsidR="007B5C53" w:rsidRPr="00A15440" w:rsidRDefault="007B5C53" w:rsidP="008A0732">
            <w:pPr>
              <w:pStyle w:val="aff4"/>
              <w:tabs>
                <w:tab w:val="left" w:pos="284"/>
              </w:tabs>
              <w:ind w:firstLine="0"/>
              <w:jc w:val="center"/>
              <w:rPr>
                <w:sz w:val="22"/>
                <w:szCs w:val="22"/>
              </w:rPr>
            </w:pPr>
            <w:r w:rsidRPr="00A15440">
              <w:rPr>
                <w:sz w:val="22"/>
                <w:szCs w:val="22"/>
              </w:rPr>
              <w:t>2.</w:t>
            </w:r>
          </w:p>
        </w:tc>
        <w:tc>
          <w:tcPr>
            <w:tcW w:w="6952" w:type="dxa"/>
            <w:shd w:val="clear" w:color="auto" w:fill="auto"/>
          </w:tcPr>
          <w:p w14:paraId="7DB6EE34" w14:textId="77777777" w:rsidR="007B5C53" w:rsidRPr="00A15440" w:rsidRDefault="007B5C53" w:rsidP="008A0732">
            <w:pPr>
              <w:pStyle w:val="aff4"/>
              <w:tabs>
                <w:tab w:val="left" w:pos="284"/>
              </w:tabs>
              <w:ind w:firstLine="0"/>
              <w:rPr>
                <w:sz w:val="22"/>
                <w:szCs w:val="22"/>
              </w:rPr>
            </w:pPr>
            <w:r w:rsidRPr="00A15440">
              <w:rPr>
                <w:sz w:val="22"/>
                <w:szCs w:val="22"/>
              </w:rPr>
              <w:t>г. Москва, 3-й Колобовский пер., дом 8, строение 2</w:t>
            </w:r>
          </w:p>
        </w:tc>
        <w:tc>
          <w:tcPr>
            <w:tcW w:w="2268" w:type="dxa"/>
            <w:vMerge/>
            <w:shd w:val="clear" w:color="auto" w:fill="auto"/>
            <w:vAlign w:val="center"/>
          </w:tcPr>
          <w:p w14:paraId="6DDD3819" w14:textId="77777777" w:rsidR="007B5C53" w:rsidRPr="00A15440" w:rsidRDefault="007B5C53" w:rsidP="008A0732">
            <w:pPr>
              <w:pStyle w:val="aff4"/>
              <w:tabs>
                <w:tab w:val="left" w:pos="284"/>
              </w:tabs>
              <w:ind w:firstLine="0"/>
              <w:jc w:val="center"/>
              <w:rPr>
                <w:sz w:val="24"/>
                <w:szCs w:val="24"/>
              </w:rPr>
            </w:pPr>
          </w:p>
        </w:tc>
      </w:tr>
      <w:tr w:rsidR="007B5C53" w:rsidRPr="00A15440" w14:paraId="7F4CA318" w14:textId="77777777" w:rsidTr="008A0732">
        <w:trPr>
          <w:trHeight w:val="253"/>
        </w:trPr>
        <w:tc>
          <w:tcPr>
            <w:tcW w:w="561" w:type="dxa"/>
            <w:shd w:val="clear" w:color="auto" w:fill="auto"/>
          </w:tcPr>
          <w:p w14:paraId="49849DC9" w14:textId="77777777" w:rsidR="007B5C53" w:rsidRPr="00A15440" w:rsidRDefault="007B5C53" w:rsidP="008A0732">
            <w:pPr>
              <w:pStyle w:val="aff4"/>
              <w:tabs>
                <w:tab w:val="left" w:pos="284"/>
              </w:tabs>
              <w:ind w:firstLine="0"/>
              <w:jc w:val="center"/>
              <w:rPr>
                <w:sz w:val="22"/>
                <w:szCs w:val="22"/>
              </w:rPr>
            </w:pPr>
            <w:r w:rsidRPr="00A15440">
              <w:rPr>
                <w:sz w:val="22"/>
                <w:szCs w:val="22"/>
              </w:rPr>
              <w:t>3.</w:t>
            </w:r>
          </w:p>
        </w:tc>
        <w:tc>
          <w:tcPr>
            <w:tcW w:w="6952" w:type="dxa"/>
            <w:shd w:val="clear" w:color="auto" w:fill="auto"/>
          </w:tcPr>
          <w:p w14:paraId="7FA5F27F" w14:textId="77777777" w:rsidR="007B5C53" w:rsidRPr="00A15440" w:rsidRDefault="007B5C53" w:rsidP="008A0732">
            <w:pPr>
              <w:pStyle w:val="aff4"/>
              <w:tabs>
                <w:tab w:val="left" w:pos="284"/>
              </w:tabs>
              <w:ind w:firstLine="0"/>
              <w:rPr>
                <w:sz w:val="22"/>
                <w:szCs w:val="22"/>
              </w:rPr>
            </w:pPr>
            <w:r w:rsidRPr="00A15440">
              <w:rPr>
                <w:sz w:val="22"/>
                <w:szCs w:val="22"/>
              </w:rPr>
              <w:t>г. Москва, Лялин пер., дом 3а</w:t>
            </w:r>
          </w:p>
        </w:tc>
        <w:tc>
          <w:tcPr>
            <w:tcW w:w="2268" w:type="dxa"/>
            <w:vMerge/>
            <w:shd w:val="clear" w:color="auto" w:fill="auto"/>
            <w:vAlign w:val="center"/>
          </w:tcPr>
          <w:p w14:paraId="1C54E11C" w14:textId="77777777" w:rsidR="007B5C53" w:rsidRPr="00A15440" w:rsidRDefault="007B5C53" w:rsidP="008A0732">
            <w:pPr>
              <w:pStyle w:val="aff4"/>
              <w:tabs>
                <w:tab w:val="left" w:pos="284"/>
              </w:tabs>
              <w:ind w:firstLine="0"/>
              <w:jc w:val="center"/>
              <w:rPr>
                <w:sz w:val="24"/>
                <w:szCs w:val="24"/>
              </w:rPr>
            </w:pPr>
          </w:p>
        </w:tc>
      </w:tr>
      <w:tr w:rsidR="007B5C53" w:rsidRPr="00A15440" w14:paraId="42DAEE6F" w14:textId="77777777" w:rsidTr="008A0732">
        <w:trPr>
          <w:trHeight w:val="253"/>
        </w:trPr>
        <w:tc>
          <w:tcPr>
            <w:tcW w:w="561" w:type="dxa"/>
            <w:shd w:val="clear" w:color="auto" w:fill="auto"/>
          </w:tcPr>
          <w:p w14:paraId="3A19CB34" w14:textId="77777777" w:rsidR="007B5C53" w:rsidRPr="00A15440" w:rsidRDefault="007B5C53" w:rsidP="008A0732">
            <w:pPr>
              <w:pStyle w:val="aff4"/>
              <w:tabs>
                <w:tab w:val="left" w:pos="284"/>
              </w:tabs>
              <w:ind w:firstLine="0"/>
              <w:jc w:val="center"/>
              <w:rPr>
                <w:sz w:val="22"/>
                <w:szCs w:val="22"/>
              </w:rPr>
            </w:pPr>
            <w:r w:rsidRPr="00A15440">
              <w:rPr>
                <w:sz w:val="22"/>
                <w:szCs w:val="22"/>
              </w:rPr>
              <w:t>4.</w:t>
            </w:r>
          </w:p>
        </w:tc>
        <w:tc>
          <w:tcPr>
            <w:tcW w:w="6952" w:type="dxa"/>
            <w:shd w:val="clear" w:color="auto" w:fill="auto"/>
          </w:tcPr>
          <w:p w14:paraId="0A954A8F" w14:textId="77777777" w:rsidR="007B5C53" w:rsidRPr="00A15440" w:rsidRDefault="007B5C53" w:rsidP="008A0732">
            <w:pPr>
              <w:pStyle w:val="aff4"/>
              <w:tabs>
                <w:tab w:val="left" w:pos="284"/>
              </w:tabs>
              <w:ind w:firstLine="0"/>
              <w:rPr>
                <w:sz w:val="22"/>
                <w:szCs w:val="22"/>
              </w:rPr>
            </w:pPr>
            <w:r w:rsidRPr="00A15440">
              <w:rPr>
                <w:sz w:val="22"/>
                <w:szCs w:val="22"/>
              </w:rPr>
              <w:t>г. Москва, Потаповский пер., дом 16, строение 10</w:t>
            </w:r>
          </w:p>
        </w:tc>
        <w:tc>
          <w:tcPr>
            <w:tcW w:w="2268" w:type="dxa"/>
            <w:vMerge/>
            <w:shd w:val="clear" w:color="auto" w:fill="auto"/>
            <w:vAlign w:val="center"/>
          </w:tcPr>
          <w:p w14:paraId="1C59FA10" w14:textId="77777777" w:rsidR="007B5C53" w:rsidRPr="00A15440" w:rsidRDefault="007B5C53" w:rsidP="008A0732">
            <w:pPr>
              <w:pStyle w:val="aff4"/>
              <w:tabs>
                <w:tab w:val="left" w:pos="284"/>
              </w:tabs>
              <w:ind w:firstLine="0"/>
              <w:jc w:val="center"/>
              <w:rPr>
                <w:sz w:val="24"/>
                <w:szCs w:val="24"/>
              </w:rPr>
            </w:pPr>
          </w:p>
        </w:tc>
      </w:tr>
      <w:tr w:rsidR="007B5C53" w:rsidRPr="00A15440" w14:paraId="5E5C819C" w14:textId="77777777" w:rsidTr="008A0732">
        <w:trPr>
          <w:trHeight w:val="253"/>
        </w:trPr>
        <w:tc>
          <w:tcPr>
            <w:tcW w:w="561" w:type="dxa"/>
            <w:shd w:val="clear" w:color="auto" w:fill="auto"/>
          </w:tcPr>
          <w:p w14:paraId="63FA021F" w14:textId="77777777" w:rsidR="007B5C53" w:rsidRPr="00A15440" w:rsidRDefault="007B5C53" w:rsidP="008A0732">
            <w:pPr>
              <w:pStyle w:val="aff4"/>
              <w:tabs>
                <w:tab w:val="left" w:pos="284"/>
              </w:tabs>
              <w:ind w:firstLine="0"/>
              <w:jc w:val="center"/>
              <w:rPr>
                <w:sz w:val="22"/>
                <w:szCs w:val="22"/>
              </w:rPr>
            </w:pPr>
            <w:r w:rsidRPr="00A15440">
              <w:rPr>
                <w:sz w:val="22"/>
                <w:szCs w:val="22"/>
              </w:rPr>
              <w:t>5.</w:t>
            </w:r>
          </w:p>
        </w:tc>
        <w:tc>
          <w:tcPr>
            <w:tcW w:w="6952" w:type="dxa"/>
            <w:shd w:val="clear" w:color="auto" w:fill="auto"/>
          </w:tcPr>
          <w:p w14:paraId="09304B63" w14:textId="77777777" w:rsidR="007B5C53" w:rsidRPr="00A15440" w:rsidRDefault="007B5C53" w:rsidP="008A0732">
            <w:pPr>
              <w:pStyle w:val="aff4"/>
              <w:tabs>
                <w:tab w:val="left" w:pos="284"/>
              </w:tabs>
              <w:ind w:firstLine="0"/>
              <w:rPr>
                <w:sz w:val="22"/>
                <w:szCs w:val="22"/>
              </w:rPr>
            </w:pPr>
            <w:r w:rsidRPr="00A15440">
              <w:rPr>
                <w:sz w:val="22"/>
                <w:szCs w:val="22"/>
              </w:rPr>
              <w:t>г. Москва, ул. Солянка, дом 14А, строение 1</w:t>
            </w:r>
          </w:p>
        </w:tc>
        <w:tc>
          <w:tcPr>
            <w:tcW w:w="2268" w:type="dxa"/>
            <w:vMerge/>
            <w:shd w:val="clear" w:color="auto" w:fill="auto"/>
            <w:vAlign w:val="center"/>
          </w:tcPr>
          <w:p w14:paraId="1CC8CC90" w14:textId="77777777" w:rsidR="007B5C53" w:rsidRPr="00A15440" w:rsidRDefault="007B5C53" w:rsidP="008A0732">
            <w:pPr>
              <w:pStyle w:val="aff4"/>
              <w:tabs>
                <w:tab w:val="left" w:pos="284"/>
              </w:tabs>
              <w:ind w:firstLine="0"/>
              <w:jc w:val="center"/>
              <w:rPr>
                <w:sz w:val="24"/>
                <w:szCs w:val="24"/>
              </w:rPr>
            </w:pPr>
          </w:p>
        </w:tc>
      </w:tr>
    </w:tbl>
    <w:p w14:paraId="1DE51A96" w14:textId="77777777" w:rsidR="007B5C53" w:rsidRPr="00FB1966" w:rsidRDefault="007B5C53" w:rsidP="007B5C53">
      <w:pPr>
        <w:pStyle w:val="aff4"/>
        <w:tabs>
          <w:tab w:val="left" w:pos="284"/>
        </w:tabs>
        <w:ind w:firstLine="0"/>
        <w:jc w:val="center"/>
        <w:rPr>
          <w:color w:val="FF0000"/>
          <w:sz w:val="24"/>
          <w:szCs w:val="24"/>
          <w:u w:val="single"/>
        </w:rPr>
      </w:pPr>
    </w:p>
    <w:p w14:paraId="7939A8F5" w14:textId="77777777" w:rsidR="007B5C53" w:rsidRPr="009A23EF" w:rsidRDefault="007B5C53" w:rsidP="007B5C53">
      <w:pPr>
        <w:autoSpaceDE w:val="0"/>
        <w:autoSpaceDN w:val="0"/>
        <w:adjustRightInd w:val="0"/>
        <w:jc w:val="both"/>
      </w:pPr>
      <w:r w:rsidRPr="009A23EF">
        <w:t xml:space="preserve">8.2. Услуги оказываются Исполнителем в период </w:t>
      </w:r>
      <w:r w:rsidRPr="009A23EF">
        <w:rPr>
          <w:b/>
        </w:rPr>
        <w:t>с 16 июля 2020 года по 15 июля 2021 года включительно</w:t>
      </w:r>
      <w:r w:rsidRPr="009A23EF">
        <w:t>.</w:t>
      </w:r>
    </w:p>
    <w:p w14:paraId="3413AF3F" w14:textId="77777777" w:rsidR="00387591" w:rsidRPr="00387591" w:rsidRDefault="007B5C53" w:rsidP="007B5C53">
      <w:pPr>
        <w:tabs>
          <w:tab w:val="num" w:pos="0"/>
        </w:tabs>
        <w:autoSpaceDE w:val="0"/>
        <w:autoSpaceDN w:val="0"/>
        <w:adjustRightInd w:val="0"/>
        <w:spacing w:after="120"/>
        <w:jc w:val="both"/>
      </w:pPr>
      <w:r w:rsidRPr="004D257A">
        <w:t>8.3. Все лица со стороны Исполнителя,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 должны иметь документ, разрешающий трудовую деятельность на территории Российской Федерации на период</w:t>
      </w:r>
      <w:r>
        <w:t xml:space="preserve"> </w:t>
      </w:r>
      <w:r w:rsidRPr="004D257A">
        <w:t>исполнения Договора.</w:t>
      </w:r>
    </w:p>
    <w:p w14:paraId="7236E19F" w14:textId="77777777" w:rsidR="0087189C" w:rsidRPr="0087189C" w:rsidRDefault="0087189C" w:rsidP="0087189C">
      <w:pPr>
        <w:tabs>
          <w:tab w:val="left" w:pos="567"/>
        </w:tabs>
        <w:jc w:val="both"/>
        <w:rPr>
          <w:bCs/>
        </w:rPr>
        <w:sectPr w:rsidR="0087189C" w:rsidRPr="0087189C" w:rsidSect="0087189C">
          <w:headerReference w:type="even" r:id="rId31"/>
          <w:headerReference w:type="default" r:id="rId32"/>
          <w:footerReference w:type="default" r:id="rId33"/>
          <w:pgSz w:w="11906" w:h="16838"/>
          <w:pgMar w:top="851" w:right="851" w:bottom="851" w:left="1418" w:header="709" w:footer="709" w:gutter="0"/>
          <w:cols w:space="708"/>
          <w:docGrid w:linePitch="360"/>
        </w:sectPr>
      </w:pPr>
    </w:p>
    <w:p w14:paraId="3E7A7385" w14:textId="77777777" w:rsidR="00342AA4" w:rsidRPr="00F5050E" w:rsidRDefault="00342AA4" w:rsidP="00D8065E">
      <w:pPr>
        <w:widowControl w:val="0"/>
        <w:tabs>
          <w:tab w:val="num" w:pos="0"/>
        </w:tabs>
        <w:jc w:val="center"/>
        <w:rPr>
          <w:b/>
          <w:sz w:val="28"/>
          <w:szCs w:val="28"/>
        </w:rPr>
      </w:pPr>
      <w:r w:rsidRPr="002839F1">
        <w:rPr>
          <w:b/>
          <w:sz w:val="28"/>
          <w:szCs w:val="28"/>
        </w:rPr>
        <w:t>5. ФОРМЫ ЗАЯВКИ НА УЧАСТИЕ В АУКЦИОНЕ</w:t>
      </w:r>
    </w:p>
    <w:p w14:paraId="7AAE7860" w14:textId="77777777" w:rsidR="00742B37" w:rsidRDefault="00742B37" w:rsidP="00D8065E">
      <w:pPr>
        <w:widowControl w:val="0"/>
        <w:jc w:val="right"/>
        <w:rPr>
          <w:b/>
        </w:rPr>
      </w:pPr>
    </w:p>
    <w:p w14:paraId="124CEA85" w14:textId="77777777" w:rsidR="00342AA4" w:rsidRPr="00F5050E" w:rsidRDefault="00342AA4" w:rsidP="00D8065E">
      <w:pPr>
        <w:widowControl w:val="0"/>
        <w:jc w:val="right"/>
        <w:rPr>
          <w:b/>
        </w:rPr>
      </w:pPr>
      <w:r w:rsidRPr="00F5050E">
        <w:rPr>
          <w:b/>
        </w:rPr>
        <w:t>Форма 1</w:t>
      </w:r>
    </w:p>
    <w:p w14:paraId="2BCDBCAB" w14:textId="77777777" w:rsidR="00331AA0" w:rsidRPr="00331AA0" w:rsidRDefault="00342AA4" w:rsidP="00D8065E">
      <w:pPr>
        <w:pStyle w:val="24"/>
        <w:keepNext w:val="0"/>
        <w:widowControl w:val="0"/>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14:paraId="0ECBC97C" w14:textId="77777777" w:rsidR="00342AA4" w:rsidRPr="00F5050E" w:rsidRDefault="00342AA4" w:rsidP="00D8065E">
      <w:pPr>
        <w:widowControl w:val="0"/>
        <w:ind w:firstLine="709"/>
        <w:jc w:val="right"/>
      </w:pPr>
      <w:r w:rsidRPr="00F5050E">
        <w:t>________________№ ______________</w:t>
      </w:r>
    </w:p>
    <w:p w14:paraId="3AFD59F6" w14:textId="77777777" w:rsidR="00342AA4" w:rsidRPr="00F5050E" w:rsidRDefault="00342AA4" w:rsidP="00D8065E">
      <w:pPr>
        <w:pStyle w:val="24"/>
        <w:keepNext w:val="0"/>
        <w:widowControl w:val="0"/>
        <w:spacing w:before="0" w:after="0"/>
        <w:jc w:val="center"/>
        <w:rPr>
          <w:rFonts w:ascii="Times New Roman" w:hAnsi="Times New Roman"/>
          <w:sz w:val="24"/>
          <w:szCs w:val="24"/>
        </w:rPr>
      </w:pPr>
    </w:p>
    <w:p w14:paraId="247109E3" w14:textId="77777777" w:rsidR="00342AA4" w:rsidRPr="007B2573" w:rsidRDefault="00342AA4" w:rsidP="00D8065E">
      <w:pPr>
        <w:pStyle w:val="24"/>
        <w:keepNext w:val="0"/>
        <w:widowControl w:val="0"/>
        <w:spacing w:before="0" w:after="0"/>
        <w:jc w:val="center"/>
        <w:rPr>
          <w:rFonts w:ascii="Times New Roman" w:hAnsi="Times New Roman"/>
          <w:sz w:val="24"/>
          <w:szCs w:val="24"/>
        </w:rPr>
      </w:pPr>
      <w:r w:rsidRPr="007B2573">
        <w:rPr>
          <w:rFonts w:ascii="Times New Roman" w:hAnsi="Times New Roman"/>
          <w:i w:val="0"/>
          <w:sz w:val="24"/>
          <w:szCs w:val="24"/>
        </w:rPr>
        <w:t>ЗАЯВКА</w:t>
      </w:r>
    </w:p>
    <w:p w14:paraId="1F9502F0" w14:textId="77777777" w:rsidR="009C3E54" w:rsidRPr="007B2573" w:rsidRDefault="00342AA4" w:rsidP="00D8065E">
      <w:pPr>
        <w:widowControl w:val="0"/>
        <w:tabs>
          <w:tab w:val="left" w:pos="284"/>
        </w:tabs>
        <w:contextualSpacing/>
        <w:jc w:val="center"/>
        <w:rPr>
          <w:b/>
          <w:i/>
          <w:caps/>
        </w:rPr>
      </w:pPr>
      <w:r w:rsidRPr="007B2573">
        <w:rPr>
          <w:b/>
          <w:i/>
          <w:kern w:val="24"/>
        </w:rPr>
        <w:t xml:space="preserve">на </w:t>
      </w:r>
      <w:r w:rsidR="00E562E7" w:rsidRPr="007B2573">
        <w:rPr>
          <w:b/>
          <w:i/>
          <w:kern w:val="24"/>
        </w:rPr>
        <w:t>участие в аукционе</w:t>
      </w:r>
      <w:r w:rsidRPr="007B2573">
        <w:rPr>
          <w:b/>
          <w:i/>
          <w:caps/>
        </w:rPr>
        <w:t xml:space="preserve"> </w:t>
      </w:r>
    </w:p>
    <w:p w14:paraId="329E70E1" w14:textId="681FE54B" w:rsidR="00342AA4" w:rsidRPr="00FA3A48" w:rsidRDefault="00342AA4" w:rsidP="00D8065E">
      <w:pPr>
        <w:widowControl w:val="0"/>
        <w:tabs>
          <w:tab w:val="left" w:pos="284"/>
        </w:tabs>
        <w:contextualSpacing/>
        <w:jc w:val="center"/>
        <w:rPr>
          <w:b/>
          <w:kern w:val="24"/>
        </w:rPr>
      </w:pPr>
      <w:r w:rsidRPr="00FA3A48">
        <w:rPr>
          <w:b/>
          <w:kern w:val="24"/>
        </w:rPr>
        <w:t xml:space="preserve">№ </w:t>
      </w:r>
      <w:r w:rsidR="00F51525">
        <w:rPr>
          <w:b/>
          <w:szCs w:val="22"/>
          <w:lang w:eastAsia="en-US"/>
        </w:rPr>
        <w:t>ЭА39-06-20</w:t>
      </w:r>
      <w:r w:rsidR="00F41EBD">
        <w:rPr>
          <w:b/>
          <w:szCs w:val="22"/>
          <w:lang w:eastAsia="en-US"/>
        </w:rPr>
        <w:t xml:space="preserve"> СМП/ТО радиосистем передачи сигнала о пожаре</w:t>
      </w:r>
    </w:p>
    <w:p w14:paraId="035D2A5B" w14:textId="77777777" w:rsidR="00342AA4" w:rsidRPr="00FA3A48" w:rsidRDefault="00342AA4" w:rsidP="00FA3A48">
      <w:pPr>
        <w:widowControl w:val="0"/>
        <w:jc w:val="center"/>
      </w:pPr>
    </w:p>
    <w:p w14:paraId="282E8488" w14:textId="77777777" w:rsidR="00ED54BD" w:rsidRPr="00F5050E" w:rsidRDefault="00ED54BD" w:rsidP="00D8065E">
      <w:pPr>
        <w:widowControl w:val="0"/>
        <w:jc w:val="center"/>
        <w:rPr>
          <w:b/>
          <w:i/>
          <w:sz w:val="20"/>
          <w:szCs w:val="20"/>
        </w:rPr>
      </w:pPr>
    </w:p>
    <w:p w14:paraId="1B9F13F9" w14:textId="77777777" w:rsidR="00342AA4" w:rsidRPr="00F5050E" w:rsidRDefault="00342AA4" w:rsidP="00D8065E">
      <w:pPr>
        <w:widowControl w:val="0"/>
        <w:ind w:firstLine="567"/>
        <w:jc w:val="center"/>
      </w:pPr>
      <w:r w:rsidRPr="00F5050E">
        <w:t xml:space="preserve">Изучив документацию об аукционе и принимая установленные в ней требования, мы </w:t>
      </w:r>
    </w:p>
    <w:p w14:paraId="40CE04A2" w14:textId="77777777" w:rsidR="00342AA4" w:rsidRPr="00F5050E" w:rsidRDefault="00342AA4" w:rsidP="00D8065E">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14:paraId="3A949823" w14:textId="77777777" w:rsidR="006824DB" w:rsidRDefault="006824DB" w:rsidP="00D8065E">
      <w:pPr>
        <w:widowControl w:val="0"/>
        <w:tabs>
          <w:tab w:val="left" w:pos="-284"/>
        </w:tabs>
        <w:jc w:val="both"/>
      </w:pPr>
    </w:p>
    <w:p w14:paraId="719D5605" w14:textId="77777777" w:rsidR="00342AA4" w:rsidRDefault="00342AA4" w:rsidP="00D8065E">
      <w:pPr>
        <w:widowControl w:val="0"/>
        <w:tabs>
          <w:tab w:val="left" w:pos="-284"/>
        </w:tabs>
        <w:jc w:val="both"/>
      </w:pPr>
      <w:r w:rsidRPr="00F5050E">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Предлагаем заключить </w:t>
      </w:r>
      <w:r w:rsidRPr="00ED54BD">
        <w:rPr>
          <w:u w:val="single"/>
        </w:rPr>
        <w:t xml:space="preserve">договор </w:t>
      </w:r>
      <w:r w:rsidR="00D66BE3" w:rsidRPr="00ED54BD">
        <w:rPr>
          <w:u w:val="single"/>
        </w:rPr>
        <w:t>на</w:t>
      </w:r>
      <w:r w:rsidR="00D66BE3" w:rsidRPr="00993D9E">
        <w:t xml:space="preserve"> </w:t>
      </w:r>
      <w:r w:rsidR="00FA3A48" w:rsidRPr="00FA3A48">
        <w:rPr>
          <w:u w:val="single"/>
        </w:rPr>
        <w:t xml:space="preserve">оказание </w:t>
      </w:r>
      <w:r w:rsidR="00E747BD" w:rsidRPr="00E747BD">
        <w:rPr>
          <w:u w:val="single"/>
        </w:rPr>
        <w:t>услуг по техническому обслуживанию радиосистем передачи сигнала о пожаре на пульт «101» на объектах НИУ ВШЭ в г. Москве</w:t>
      </w:r>
      <w:r w:rsidRPr="00F5050E">
        <w:t>,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Договора, предложенной нами на аукционе, либо по начальной</w:t>
      </w:r>
      <w:r w:rsidRPr="00F5050E">
        <w:rPr>
          <w:bCs/>
        </w:rPr>
        <w:t xml:space="preserve"> (максимальной) цене Договора или по согласованной с Заказчиком цене Договора, не превышающей начальной (максимальной) цены Договора в случае, если аукцион будет признан несостоявшимся</w:t>
      </w:r>
      <w:r w:rsidRPr="00F5050E">
        <w:t>.</w:t>
      </w:r>
    </w:p>
    <w:p w14:paraId="3BF9FFD1" w14:textId="77777777" w:rsidR="006824DB" w:rsidRPr="00F5050E" w:rsidRDefault="006824DB" w:rsidP="00D8065E">
      <w:pPr>
        <w:widowControl w:val="0"/>
        <w:tabs>
          <w:tab w:val="left" w:pos="-284"/>
        </w:tabs>
        <w:jc w:val="both"/>
        <w:rPr>
          <w:b/>
          <w:i/>
        </w:rPr>
      </w:pPr>
    </w:p>
    <w:p w14:paraId="00D7D477" w14:textId="77777777" w:rsidR="00342AA4" w:rsidRPr="00F5050E" w:rsidRDefault="00342AA4" w:rsidP="00D8065E">
      <w:pPr>
        <w:widowControl w:val="0"/>
        <w:ind w:firstLine="567"/>
        <w:jc w:val="both"/>
      </w:pPr>
      <w:bookmarkStart w:id="12" w:name="_Toc129503726"/>
      <w:bookmarkStart w:id="13" w:name="_Toc129664608"/>
      <w:bookmarkStart w:id="14" w:name="_Toc129669090"/>
      <w:bookmarkStart w:id="15" w:name="_Toc130110954"/>
      <w:bookmarkStart w:id="16" w:name="_Toc129503730"/>
      <w:bookmarkStart w:id="17" w:name="_Toc129664612"/>
      <w:bookmarkStart w:id="18" w:name="_Toc129669094"/>
      <w:bookmarkStart w:id="19" w:name="_Toc130110958"/>
      <w:r w:rsidRPr="00F5050E">
        <w:t xml:space="preserve">Настоящей заявкой подтверждаем, что против </w:t>
      </w:r>
      <w:bookmarkEnd w:id="12"/>
      <w:bookmarkEnd w:id="13"/>
      <w:bookmarkEnd w:id="14"/>
      <w:bookmarkEnd w:id="15"/>
      <w:r w:rsidRPr="00F5050E">
        <w:t>___________________________________</w:t>
      </w:r>
    </w:p>
    <w:p w14:paraId="72FE7D0B" w14:textId="77777777" w:rsidR="00342AA4" w:rsidRPr="00F5050E" w:rsidRDefault="00342AA4" w:rsidP="00D8065E">
      <w:pPr>
        <w:widowControl w:val="0"/>
        <w:ind w:left="6237"/>
        <w:jc w:val="both"/>
        <w:rPr>
          <w:i/>
          <w:sz w:val="20"/>
          <w:szCs w:val="20"/>
        </w:rPr>
      </w:pPr>
      <w:bookmarkStart w:id="20" w:name="_Toc129503727"/>
      <w:bookmarkStart w:id="21" w:name="_Toc129664609"/>
      <w:bookmarkStart w:id="22" w:name="_Toc129669091"/>
      <w:bookmarkStart w:id="23" w:name="_Toc130110955"/>
      <w:r w:rsidRPr="00F5050E">
        <w:rPr>
          <w:i/>
          <w:sz w:val="20"/>
          <w:szCs w:val="20"/>
        </w:rPr>
        <w:t>(</w:t>
      </w:r>
      <w:r w:rsidR="00912247" w:rsidRPr="00F5050E">
        <w:rPr>
          <w:i/>
          <w:sz w:val="20"/>
          <w:szCs w:val="20"/>
        </w:rPr>
        <w:t>наименование участника</w:t>
      </w:r>
      <w:r w:rsidRPr="00F5050E">
        <w:rPr>
          <w:i/>
          <w:sz w:val="20"/>
          <w:szCs w:val="20"/>
        </w:rPr>
        <w:t xml:space="preserve"> закупки)</w:t>
      </w:r>
      <w:bookmarkEnd w:id="20"/>
      <w:bookmarkEnd w:id="21"/>
      <w:bookmarkEnd w:id="22"/>
      <w:bookmarkEnd w:id="23"/>
    </w:p>
    <w:p w14:paraId="28100875" w14:textId="77777777" w:rsidR="00342AA4" w:rsidRPr="00D57357" w:rsidRDefault="00342AA4" w:rsidP="00D8065E">
      <w:pPr>
        <w:widowControl w:val="0"/>
        <w:jc w:val="both"/>
      </w:pPr>
      <w:bookmarkStart w:id="24" w:name="_Toc129503728"/>
      <w:bookmarkStart w:id="25" w:name="_Toc129664610"/>
      <w:bookmarkStart w:id="26" w:name="_Toc129669092"/>
      <w:bookmarkStart w:id="27" w:name="_Toc130110956"/>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24"/>
      <w:bookmarkEnd w:id="25"/>
      <w:bookmarkEnd w:id="26"/>
      <w:bookmarkEnd w:id="27"/>
    </w:p>
    <w:p w14:paraId="0A214075" w14:textId="77777777" w:rsidR="00342AA4" w:rsidRPr="00A63141" w:rsidRDefault="00342AA4" w:rsidP="00D8065E">
      <w:pPr>
        <w:widowControl w:val="0"/>
        <w:ind w:firstLine="709"/>
        <w:jc w:val="both"/>
      </w:pPr>
      <w:r w:rsidRPr="00A63141">
        <w:t xml:space="preserve">Подтверждаем, что _________________________________________ </w:t>
      </w:r>
      <w:r w:rsidR="00912247" w:rsidRPr="00A63141">
        <w:t>в соответствии</w:t>
      </w:r>
      <w:r w:rsidRPr="00A63141">
        <w:t xml:space="preserve"> </w:t>
      </w:r>
    </w:p>
    <w:p w14:paraId="38B274B6" w14:textId="77777777" w:rsidR="00342AA4" w:rsidRPr="00A63141" w:rsidRDefault="00342AA4" w:rsidP="00D8065E">
      <w:pPr>
        <w:widowControl w:val="0"/>
        <w:jc w:val="both"/>
        <w:rPr>
          <w:i/>
          <w:sz w:val="20"/>
          <w:szCs w:val="20"/>
        </w:rPr>
      </w:pPr>
      <w:r w:rsidRPr="00A63141">
        <w:rPr>
          <w:i/>
          <w:sz w:val="20"/>
          <w:szCs w:val="20"/>
        </w:rPr>
        <w:t>                                                            (наименование участника закупки)</w:t>
      </w:r>
    </w:p>
    <w:p w14:paraId="31344A67" w14:textId="77777777" w:rsidR="00342AA4" w:rsidRPr="00A63141" w:rsidRDefault="00342AA4" w:rsidP="00D8065E">
      <w:pPr>
        <w:widowControl w:val="0"/>
        <w:jc w:val="both"/>
        <w:rPr>
          <w:i/>
          <w:sz w:val="20"/>
          <w:szCs w:val="20"/>
        </w:rPr>
      </w:pPr>
      <w:r w:rsidRPr="00A63141">
        <w:t xml:space="preserve">со статьей 4 </w:t>
      </w:r>
      <w:r w:rsidR="00912247" w:rsidRPr="00A63141">
        <w:t>Федерального закона «</w:t>
      </w:r>
      <w:r w:rsidRPr="00A63141">
        <w:t>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14:paraId="3E17148E" w14:textId="77777777" w:rsidR="00342AA4" w:rsidRDefault="00342AA4" w:rsidP="00D8065E">
      <w:pPr>
        <w:widowControl w:val="0"/>
        <w:jc w:val="both"/>
        <w:rPr>
          <w:i/>
          <w:sz w:val="20"/>
          <w:szCs w:val="20"/>
        </w:rPr>
      </w:pPr>
      <w:r w:rsidRPr="00A63141">
        <w:t xml:space="preserve"> </w:t>
      </w:r>
      <w:r w:rsidRPr="00A63141">
        <w:rPr>
          <w:i/>
          <w:sz w:val="20"/>
          <w:szCs w:val="20"/>
        </w:rPr>
        <w:t>(указывается субъект малого или среднего предпринимательства)</w:t>
      </w:r>
    </w:p>
    <w:p w14:paraId="167C5BD6" w14:textId="77777777" w:rsidR="009B560C" w:rsidRPr="009B560C" w:rsidRDefault="009B560C" w:rsidP="00D8065E">
      <w:pPr>
        <w:widowControl w:val="0"/>
        <w:jc w:val="both"/>
        <w:rPr>
          <w:i/>
        </w:rPr>
      </w:pPr>
    </w:p>
    <w:p w14:paraId="3BDBE8D3" w14:textId="77777777" w:rsidR="00342AA4" w:rsidRPr="00F5050E" w:rsidRDefault="00342AA4" w:rsidP="00D8065E">
      <w:pPr>
        <w:widowControl w:val="0"/>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7E7FB673" w14:textId="77777777" w:rsidR="00342AA4" w:rsidRPr="00F5050E" w:rsidRDefault="00342AA4" w:rsidP="00D8065E">
      <w:pPr>
        <w:widowControl w:val="0"/>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14:paraId="048744C7" w14:textId="77777777" w:rsidR="00342AA4" w:rsidRPr="00F5050E" w:rsidRDefault="00342AA4" w:rsidP="00D8065E">
      <w:pPr>
        <w:widowControl w:val="0"/>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14:paraId="54664874" w14:textId="77777777" w:rsidR="00342AA4" w:rsidRPr="00F5050E" w:rsidRDefault="00342AA4" w:rsidP="00D8065E">
      <w:pPr>
        <w:pStyle w:val="ConsNorma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14:paraId="72F672E3" w14:textId="77777777" w:rsidR="00342AA4" w:rsidRPr="00F5050E" w:rsidRDefault="00342AA4" w:rsidP="00D8065E">
      <w:pPr>
        <w:pStyle w:val="ConsNorma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16"/>
      <w:bookmarkEnd w:id="17"/>
      <w:bookmarkEnd w:id="18"/>
      <w:bookmarkEnd w:id="19"/>
    </w:p>
    <w:p w14:paraId="73A26C1E" w14:textId="77777777" w:rsidR="00342AA4" w:rsidRPr="00F5050E" w:rsidRDefault="00342AA4" w:rsidP="00D8065E">
      <w:pPr>
        <w:pStyle w:val="ad"/>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14:paraId="391AAC44" w14:textId="77777777" w:rsidR="00342AA4" w:rsidRPr="00F5050E" w:rsidRDefault="00342AA4" w:rsidP="00D8065E">
      <w:pPr>
        <w:pStyle w:val="ad"/>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14:paraId="4F4F7FCC" w14:textId="77777777" w:rsidR="00342AA4" w:rsidRPr="00F5050E" w:rsidRDefault="00342AA4" w:rsidP="00D8065E">
      <w:pPr>
        <w:pStyle w:val="ad"/>
        <w:widowControl w:val="0"/>
        <w:spacing w:before="0" w:beforeAutospacing="0" w:after="0" w:afterAutospacing="0"/>
        <w:ind w:firstLine="709"/>
        <w:jc w:val="both"/>
        <w:rPr>
          <w:rFonts w:ascii="Times New Roman" w:hAnsi="Times New Roman"/>
          <w:b w:val="0"/>
          <w:color w:val="auto"/>
        </w:rPr>
      </w:pPr>
    </w:p>
    <w:p w14:paraId="37E69FCF" w14:textId="77777777" w:rsidR="00342AA4" w:rsidRPr="00F5050E" w:rsidRDefault="00342AA4" w:rsidP="00D8065E">
      <w:pPr>
        <w:pStyle w:val="ConsNorma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14:paraId="258D94DA" w14:textId="77777777" w:rsidR="00342AA4" w:rsidRPr="00F5050E" w:rsidRDefault="00342AA4" w:rsidP="00D8065E">
      <w:pPr>
        <w:pStyle w:val="ad"/>
        <w:widowControl w:val="0"/>
        <w:spacing w:after="0" w:afterAutospacing="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14:paraId="43944211" w14:textId="77777777" w:rsidR="00342AA4" w:rsidRPr="00F5050E" w:rsidRDefault="00342AA4" w:rsidP="00D8065E">
      <w:pPr>
        <w:widowControl w:val="0"/>
        <w:ind w:left="567"/>
        <w:jc w:val="both"/>
      </w:pPr>
      <w:r w:rsidRPr="00F5050E">
        <w:t>Место нахождения: ______________________________________;</w:t>
      </w:r>
    </w:p>
    <w:p w14:paraId="29B75BF8" w14:textId="77777777" w:rsidR="00342AA4" w:rsidRPr="00F5050E" w:rsidRDefault="00342AA4" w:rsidP="00D8065E">
      <w:pPr>
        <w:widowControl w:val="0"/>
        <w:ind w:left="567"/>
        <w:jc w:val="both"/>
      </w:pPr>
      <w:r w:rsidRPr="00F5050E">
        <w:t>Адрес для переписки: ______________________________________;</w:t>
      </w:r>
    </w:p>
    <w:p w14:paraId="7A50121B" w14:textId="77777777" w:rsidR="00342AA4" w:rsidRPr="00F5050E" w:rsidRDefault="00342AA4" w:rsidP="00D8065E">
      <w:pPr>
        <w:widowControl w:val="0"/>
        <w:ind w:left="567"/>
        <w:jc w:val="both"/>
      </w:pPr>
      <w:r w:rsidRPr="00F5050E">
        <w:t>Телефон: _____________________;</w:t>
      </w:r>
    </w:p>
    <w:p w14:paraId="6CD38DEB" w14:textId="77777777" w:rsidR="00342AA4" w:rsidRPr="00F5050E" w:rsidRDefault="00342AA4" w:rsidP="00D8065E">
      <w:pPr>
        <w:widowControl w:val="0"/>
        <w:ind w:left="567"/>
        <w:jc w:val="both"/>
      </w:pPr>
      <w:r w:rsidRPr="00F5050E">
        <w:t>Факс: ________________________;</w:t>
      </w:r>
    </w:p>
    <w:p w14:paraId="0AF850CF" w14:textId="77777777" w:rsidR="00342AA4" w:rsidRPr="00F5050E" w:rsidRDefault="00342AA4" w:rsidP="00D8065E">
      <w:pPr>
        <w:widowControl w:val="0"/>
        <w:ind w:left="567"/>
        <w:jc w:val="both"/>
      </w:pPr>
      <w:r w:rsidRPr="00F5050E">
        <w:t>Адрес электронной почты: _________________;</w:t>
      </w:r>
    </w:p>
    <w:p w14:paraId="7340BFFB" w14:textId="77777777" w:rsidR="00342AA4" w:rsidRPr="00F5050E" w:rsidRDefault="00342AA4" w:rsidP="00D8065E">
      <w:pPr>
        <w:widowControl w:val="0"/>
        <w:ind w:left="567"/>
        <w:jc w:val="both"/>
      </w:pPr>
      <w:r w:rsidRPr="00F5050E">
        <w:t>Корреспонденцию в наш адрес просим направлять по адресу: _________________ __________________________________________________________________.</w:t>
      </w:r>
    </w:p>
    <w:p w14:paraId="1611F586" w14:textId="77777777" w:rsidR="00342AA4" w:rsidRPr="00F5050E" w:rsidRDefault="00342AA4" w:rsidP="00D8065E">
      <w:pPr>
        <w:widowControl w:val="0"/>
        <w:ind w:left="567"/>
        <w:jc w:val="both"/>
      </w:pPr>
      <w:r w:rsidRPr="00F5050E">
        <w:t>К настоящей заявке прилагаются документы согласно описи – на ___ стр.</w:t>
      </w:r>
    </w:p>
    <w:p w14:paraId="4A04DA8A" w14:textId="77777777" w:rsidR="00342AA4" w:rsidRPr="00F5050E" w:rsidRDefault="00342AA4" w:rsidP="00D8065E">
      <w:pPr>
        <w:widowControl w:val="0"/>
        <w:ind w:firstLine="709"/>
        <w:jc w:val="both"/>
      </w:pPr>
    </w:p>
    <w:p w14:paraId="3740B733" w14:textId="77777777" w:rsidR="00342AA4" w:rsidRPr="00F5050E" w:rsidRDefault="00342AA4" w:rsidP="00D8065E">
      <w:pPr>
        <w:widowControl w:val="0"/>
        <w:ind w:firstLine="709"/>
      </w:pPr>
    </w:p>
    <w:p w14:paraId="48C0FBEA" w14:textId="77777777" w:rsidR="00086370" w:rsidRDefault="00086370" w:rsidP="00D8065E">
      <w:pPr>
        <w:widowControl w:val="0"/>
        <w:ind w:left="357"/>
        <w:jc w:val="both"/>
        <w:rPr>
          <w:szCs w:val="16"/>
        </w:rPr>
      </w:pPr>
    </w:p>
    <w:p w14:paraId="2E8D186D" w14:textId="77777777" w:rsidR="00000B2C" w:rsidRDefault="00000B2C" w:rsidP="00086370">
      <w:pPr>
        <w:ind w:left="357"/>
        <w:jc w:val="both"/>
        <w:rPr>
          <w:szCs w:val="16"/>
        </w:rPr>
      </w:pPr>
    </w:p>
    <w:p w14:paraId="75EECDF5" w14:textId="77777777" w:rsidR="00000B2C" w:rsidRPr="00F5050E" w:rsidRDefault="00000B2C" w:rsidP="00000B2C">
      <w:pPr>
        <w:pageBreakBefore/>
        <w:ind w:firstLine="709"/>
        <w:jc w:val="right"/>
        <w:rPr>
          <w:b/>
        </w:rPr>
      </w:pPr>
      <w:r w:rsidRPr="00F5050E">
        <w:rPr>
          <w:b/>
        </w:rPr>
        <w:t>Форма 2</w:t>
      </w:r>
    </w:p>
    <w:p w14:paraId="65603154" w14:textId="77777777" w:rsidR="00000B2C" w:rsidRPr="00F5050E" w:rsidRDefault="00000B2C" w:rsidP="00000B2C">
      <w:pPr>
        <w:ind w:firstLine="709"/>
        <w:jc w:val="right"/>
      </w:pPr>
      <w:r w:rsidRPr="00F5050E">
        <w:t>Приложение № 1</w:t>
      </w:r>
    </w:p>
    <w:p w14:paraId="36515123" w14:textId="77777777" w:rsidR="00000B2C" w:rsidRPr="00F5050E" w:rsidRDefault="00000B2C" w:rsidP="00000B2C">
      <w:pPr>
        <w:ind w:firstLine="709"/>
        <w:jc w:val="right"/>
      </w:pPr>
      <w:r w:rsidRPr="00F5050E">
        <w:t xml:space="preserve"> к заявке на участие в аукционе</w:t>
      </w:r>
    </w:p>
    <w:p w14:paraId="68A27B96" w14:textId="77777777" w:rsidR="00000B2C" w:rsidRPr="00F5050E" w:rsidRDefault="00000B2C" w:rsidP="00000B2C">
      <w:pPr>
        <w:pStyle w:val="24"/>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14:paraId="3C6C1B75" w14:textId="77777777" w:rsidR="00000B2C" w:rsidRPr="00F5050E" w:rsidRDefault="00000B2C" w:rsidP="00000B2C">
      <w:pPr>
        <w:ind w:firstLine="709"/>
        <w:jc w:val="right"/>
      </w:pPr>
      <w:r w:rsidRPr="00F5050E">
        <w:t>________________№ ______________</w:t>
      </w:r>
    </w:p>
    <w:p w14:paraId="1A663BE9" w14:textId="77777777" w:rsidR="00000B2C" w:rsidRPr="00E22600" w:rsidRDefault="00000B2C" w:rsidP="00000B2C">
      <w:pPr>
        <w:ind w:firstLine="709"/>
        <w:jc w:val="center"/>
        <w:rPr>
          <w:b/>
          <w:sz w:val="20"/>
          <w:szCs w:val="20"/>
        </w:rPr>
      </w:pPr>
    </w:p>
    <w:p w14:paraId="5F151C67" w14:textId="77777777" w:rsidR="00822E94" w:rsidRPr="00F5050E" w:rsidRDefault="00000B2C" w:rsidP="00822E94">
      <w:pPr>
        <w:pStyle w:val="24"/>
        <w:spacing w:before="0" w:after="0"/>
        <w:jc w:val="center"/>
        <w:rPr>
          <w:rFonts w:ascii="Times New Roman" w:hAnsi="Times New Roman"/>
          <w:sz w:val="24"/>
          <w:szCs w:val="24"/>
        </w:rPr>
      </w:pPr>
      <w:r w:rsidRPr="00822E94">
        <w:rPr>
          <w:rFonts w:ascii="Times New Roman" w:hAnsi="Times New Roman"/>
          <w:i w:val="0"/>
          <w:caps/>
        </w:rPr>
        <w:t>Анкета Участника закупки</w:t>
      </w:r>
    </w:p>
    <w:p w14:paraId="47EF958D" w14:textId="77777777" w:rsidR="00000B2C" w:rsidRPr="00F5050E" w:rsidRDefault="00000B2C" w:rsidP="00000B2C">
      <w:pPr>
        <w:ind w:firstLine="709"/>
        <w:jc w:val="center"/>
        <w:rPr>
          <w:b/>
          <w:caps/>
        </w:rPr>
      </w:pPr>
      <w:r w:rsidRPr="00F5050E">
        <w:rPr>
          <w:b/>
          <w:caps/>
        </w:rPr>
        <w:t xml:space="preserve"> </w:t>
      </w:r>
    </w:p>
    <w:p w14:paraId="4D491EE9" w14:textId="77777777" w:rsidR="00000B2C" w:rsidRPr="00F5050E" w:rsidRDefault="00000B2C" w:rsidP="00000B2C">
      <w:pPr>
        <w:ind w:firstLine="709"/>
        <w:jc w:val="center"/>
        <w:rPr>
          <w:b/>
          <w:caps/>
          <w:sz w:val="20"/>
          <w:szCs w:val="20"/>
        </w:rPr>
      </w:pPr>
      <w:r w:rsidRPr="00F5050E">
        <w:rPr>
          <w:b/>
          <w:caps/>
          <w:sz w:val="20"/>
          <w:szCs w:val="20"/>
        </w:rPr>
        <w:t>(</w:t>
      </w:r>
      <w:r w:rsidRPr="00F5050E">
        <w:rPr>
          <w:rStyle w:val="3f6"/>
        </w:rPr>
        <w:t>для юридического лица</w:t>
      </w:r>
      <w:r w:rsidRPr="00F5050E">
        <w:rPr>
          <w:b/>
          <w:caps/>
          <w:sz w:val="20"/>
          <w:szCs w:val="20"/>
        </w:rPr>
        <w:t>)</w:t>
      </w:r>
    </w:p>
    <w:p w14:paraId="09339E93" w14:textId="77777777" w:rsidR="00000B2C" w:rsidRPr="00F5050E" w:rsidRDefault="00000B2C" w:rsidP="00000B2C">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8"/>
        <w:gridCol w:w="1029"/>
        <w:gridCol w:w="2507"/>
      </w:tblGrid>
      <w:tr w:rsidR="00000B2C" w:rsidRPr="00F5050E" w14:paraId="292E9FC9" w14:textId="77777777" w:rsidTr="00D75845">
        <w:tc>
          <w:tcPr>
            <w:tcW w:w="3696" w:type="pct"/>
            <w:gridSpan w:val="2"/>
          </w:tcPr>
          <w:p w14:paraId="1C571D49" w14:textId="77777777" w:rsidR="00000B2C" w:rsidRPr="00F5050E" w:rsidRDefault="00000B2C" w:rsidP="005C1C46">
            <w:pPr>
              <w:pStyle w:val="af0"/>
              <w:numPr>
                <w:ilvl w:val="0"/>
                <w:numId w:val="3"/>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14:paraId="550B2F9E" w14:textId="77777777" w:rsidR="00000B2C" w:rsidRPr="00F5050E" w:rsidRDefault="00000B2C" w:rsidP="00D75845">
            <w:pPr>
              <w:rPr>
                <w:b/>
                <w:szCs w:val="18"/>
              </w:rPr>
            </w:pPr>
          </w:p>
        </w:tc>
      </w:tr>
      <w:tr w:rsidR="00000B2C" w:rsidRPr="00F5050E" w14:paraId="080FE6AE" w14:textId="77777777" w:rsidTr="00D75845">
        <w:tc>
          <w:tcPr>
            <w:tcW w:w="3696" w:type="pct"/>
            <w:gridSpan w:val="2"/>
          </w:tcPr>
          <w:p w14:paraId="7CB49E42" w14:textId="77777777" w:rsidR="00000B2C" w:rsidRPr="00F5050E" w:rsidRDefault="00000B2C" w:rsidP="005C1C46">
            <w:pPr>
              <w:pStyle w:val="af0"/>
              <w:numPr>
                <w:ilvl w:val="0"/>
                <w:numId w:val="3"/>
              </w:numPr>
              <w:tabs>
                <w:tab w:val="left" w:pos="270"/>
                <w:tab w:val="num" w:pos="700"/>
              </w:tabs>
              <w:ind w:left="0" w:firstLine="0"/>
              <w:jc w:val="both"/>
              <w:rPr>
                <w:b/>
                <w:szCs w:val="24"/>
              </w:rPr>
            </w:pPr>
            <w:r w:rsidRPr="00F5050E">
              <w:rPr>
                <w:b/>
                <w:szCs w:val="24"/>
              </w:rPr>
              <w:t>Регистрационные данные:</w:t>
            </w:r>
          </w:p>
          <w:p w14:paraId="38284BAE" w14:textId="77777777" w:rsidR="00000B2C" w:rsidRPr="00F5050E" w:rsidRDefault="00000B2C" w:rsidP="00D75845">
            <w:pPr>
              <w:tabs>
                <w:tab w:val="left" w:pos="270"/>
              </w:tabs>
              <w:jc w:val="both"/>
              <w:rPr>
                <w:b/>
              </w:rPr>
            </w:pPr>
            <w:r w:rsidRPr="00F5050E">
              <w:t>Дата, место и орган регистрации юридического лица</w:t>
            </w:r>
            <w:r w:rsidRPr="00F5050E">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14:paraId="7CEC15DE" w14:textId="77777777" w:rsidR="00000B2C" w:rsidRPr="00F5050E" w:rsidRDefault="00000B2C" w:rsidP="00D75845">
            <w:pPr>
              <w:widowControl w:val="0"/>
              <w:numPr>
                <w:ilvl w:val="2"/>
                <w:numId w:val="0"/>
              </w:numPr>
              <w:tabs>
                <w:tab w:val="num" w:pos="1307"/>
              </w:tabs>
              <w:adjustRightInd w:val="0"/>
              <w:textAlignment w:val="baseline"/>
              <w:rPr>
                <w:b/>
                <w:szCs w:val="18"/>
              </w:rPr>
            </w:pPr>
          </w:p>
        </w:tc>
      </w:tr>
      <w:tr w:rsidR="00000B2C" w:rsidRPr="00F5050E" w14:paraId="15914EDF" w14:textId="77777777" w:rsidTr="00D75845">
        <w:tc>
          <w:tcPr>
            <w:tcW w:w="3696" w:type="pct"/>
            <w:gridSpan w:val="2"/>
          </w:tcPr>
          <w:p w14:paraId="65114C98" w14:textId="77777777" w:rsidR="00000B2C" w:rsidRPr="00F5050E" w:rsidRDefault="00000B2C" w:rsidP="00D75845">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 в налоговом органе</w:t>
            </w:r>
          </w:p>
        </w:tc>
        <w:tc>
          <w:tcPr>
            <w:tcW w:w="1304" w:type="pct"/>
          </w:tcPr>
          <w:p w14:paraId="63B44393" w14:textId="77777777" w:rsidR="00000B2C" w:rsidRPr="00F5050E" w:rsidRDefault="00000B2C" w:rsidP="00D75845">
            <w:pPr>
              <w:rPr>
                <w:b/>
                <w:szCs w:val="18"/>
              </w:rPr>
            </w:pPr>
          </w:p>
        </w:tc>
      </w:tr>
      <w:tr w:rsidR="00000B2C" w:rsidRPr="00F5050E" w14:paraId="55D59174" w14:textId="77777777" w:rsidTr="00D75845">
        <w:trPr>
          <w:trHeight w:val="1483"/>
        </w:trPr>
        <w:tc>
          <w:tcPr>
            <w:tcW w:w="5000" w:type="pct"/>
            <w:gridSpan w:val="3"/>
          </w:tcPr>
          <w:p w14:paraId="028B8D25" w14:textId="77777777" w:rsidR="00000B2C" w:rsidRPr="00F5050E" w:rsidRDefault="00000B2C" w:rsidP="00D75845">
            <w:pPr>
              <w:jc w:val="both"/>
              <w:rPr>
                <w:i/>
                <w:sz w:val="20"/>
              </w:rPr>
            </w:pPr>
            <w:r w:rsidRPr="00F5050E">
              <w:rPr>
                <w:i/>
                <w:sz w:val="20"/>
                <w:szCs w:val="22"/>
              </w:rPr>
              <w:t>Примечание:</w:t>
            </w:r>
          </w:p>
          <w:p w14:paraId="3EB26689" w14:textId="77777777" w:rsidR="00000B2C" w:rsidRPr="00F5050E" w:rsidRDefault="00000B2C" w:rsidP="00D75845">
            <w:pPr>
              <w:jc w:val="both"/>
              <w:rPr>
                <w:i/>
                <w:sz w:val="20"/>
              </w:rPr>
            </w:pPr>
            <w:r w:rsidRPr="00F5050E">
              <w:rPr>
                <w:i/>
                <w:sz w:val="20"/>
                <w:szCs w:val="22"/>
              </w:rPr>
              <w:t xml:space="preserve">Вышеуказанные данные могут быть по усмотрению </w:t>
            </w:r>
            <w:r>
              <w:rPr>
                <w:i/>
                <w:sz w:val="20"/>
                <w:szCs w:val="22"/>
              </w:rPr>
              <w:t>у</w:t>
            </w:r>
            <w:r w:rsidRPr="00F5050E">
              <w:rPr>
                <w:i/>
                <w:sz w:val="20"/>
                <w:szCs w:val="22"/>
              </w:rPr>
              <w:t xml:space="preserve">частника </w:t>
            </w:r>
            <w:r w:rsidR="00912247" w:rsidRPr="00F5050E">
              <w:rPr>
                <w:i/>
                <w:sz w:val="20"/>
                <w:szCs w:val="22"/>
              </w:rPr>
              <w:t>закупки</w:t>
            </w:r>
            <w:r w:rsidR="00912247" w:rsidRPr="00F5050E">
              <w:rPr>
                <w:i/>
              </w:rPr>
              <w:t xml:space="preserve"> подтверждены</w:t>
            </w:r>
            <w:r w:rsidRPr="00F5050E">
              <w:rPr>
                <w:i/>
                <w:sz w:val="20"/>
                <w:szCs w:val="22"/>
              </w:rPr>
              <w:t xml:space="preserve"> путем предоставления следующих документов: </w:t>
            </w:r>
          </w:p>
          <w:p w14:paraId="5D14620C" w14:textId="77777777"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14:paraId="720253C0" w14:textId="77777777"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Информационное письмо об учете в ЕГРПО;</w:t>
            </w:r>
          </w:p>
          <w:p w14:paraId="5E53F472" w14:textId="77777777"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000B2C" w:rsidRPr="00F5050E" w14:paraId="79CF5F13" w14:textId="77777777" w:rsidTr="00D75845">
        <w:trPr>
          <w:trHeight w:val="132"/>
        </w:trPr>
        <w:tc>
          <w:tcPr>
            <w:tcW w:w="3161" w:type="pct"/>
            <w:vMerge w:val="restart"/>
          </w:tcPr>
          <w:p w14:paraId="7D39F963" w14:textId="77777777"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14:paraId="34213A89" w14:textId="77777777" w:rsidR="00000B2C" w:rsidRPr="00F5050E" w:rsidRDefault="00000B2C" w:rsidP="00D75845">
            <w:r w:rsidRPr="00F5050E">
              <w:t>Страна:</w:t>
            </w:r>
          </w:p>
        </w:tc>
      </w:tr>
      <w:tr w:rsidR="00000B2C" w:rsidRPr="00F5050E" w14:paraId="5B728616" w14:textId="77777777" w:rsidTr="00D75845">
        <w:trPr>
          <w:trHeight w:val="258"/>
        </w:trPr>
        <w:tc>
          <w:tcPr>
            <w:tcW w:w="3161" w:type="pct"/>
            <w:vMerge/>
          </w:tcPr>
          <w:p w14:paraId="237F5CC8" w14:textId="77777777" w:rsidR="00000B2C" w:rsidRPr="00F5050E" w:rsidRDefault="00000B2C" w:rsidP="00D75845">
            <w:pPr>
              <w:tabs>
                <w:tab w:val="left" w:pos="270"/>
              </w:tabs>
              <w:jc w:val="both"/>
              <w:rPr>
                <w:b/>
              </w:rPr>
            </w:pPr>
          </w:p>
        </w:tc>
        <w:tc>
          <w:tcPr>
            <w:tcW w:w="1839" w:type="pct"/>
            <w:gridSpan w:val="2"/>
          </w:tcPr>
          <w:p w14:paraId="68172850" w14:textId="77777777" w:rsidR="00000B2C" w:rsidRPr="00F5050E" w:rsidRDefault="00000B2C" w:rsidP="00D75845">
            <w:r w:rsidRPr="00F5050E">
              <w:t>Адрес:</w:t>
            </w:r>
          </w:p>
        </w:tc>
      </w:tr>
      <w:tr w:rsidR="00000B2C" w:rsidRPr="00F5050E" w14:paraId="42DA6829" w14:textId="77777777" w:rsidTr="00D75845">
        <w:trPr>
          <w:trHeight w:val="69"/>
        </w:trPr>
        <w:tc>
          <w:tcPr>
            <w:tcW w:w="3161" w:type="pct"/>
            <w:vMerge w:val="restart"/>
          </w:tcPr>
          <w:p w14:paraId="538EF1F4" w14:textId="77777777"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14:paraId="2DE4F010" w14:textId="77777777" w:rsidR="00000B2C" w:rsidRPr="00F5050E" w:rsidRDefault="00000B2C" w:rsidP="00D75845">
            <w:r w:rsidRPr="00F5050E">
              <w:t>Страна:</w:t>
            </w:r>
          </w:p>
        </w:tc>
      </w:tr>
      <w:tr w:rsidR="00000B2C" w:rsidRPr="00F5050E" w14:paraId="5C818D95" w14:textId="77777777" w:rsidTr="00D75845">
        <w:trPr>
          <w:trHeight w:val="67"/>
        </w:trPr>
        <w:tc>
          <w:tcPr>
            <w:tcW w:w="3161" w:type="pct"/>
            <w:vMerge/>
          </w:tcPr>
          <w:p w14:paraId="4FDAB846" w14:textId="77777777" w:rsidR="00000B2C" w:rsidRPr="00F5050E" w:rsidRDefault="00000B2C" w:rsidP="00D75845">
            <w:pPr>
              <w:tabs>
                <w:tab w:val="left" w:pos="270"/>
              </w:tabs>
              <w:jc w:val="both"/>
              <w:rPr>
                <w:b/>
                <w:bCs/>
              </w:rPr>
            </w:pPr>
          </w:p>
        </w:tc>
        <w:tc>
          <w:tcPr>
            <w:tcW w:w="1839" w:type="pct"/>
            <w:gridSpan w:val="2"/>
          </w:tcPr>
          <w:p w14:paraId="14DC24EE" w14:textId="77777777" w:rsidR="00000B2C" w:rsidRPr="00F5050E" w:rsidRDefault="00000B2C" w:rsidP="00D75845">
            <w:r w:rsidRPr="00F5050E">
              <w:t>Адрес:</w:t>
            </w:r>
          </w:p>
        </w:tc>
      </w:tr>
      <w:tr w:rsidR="00000B2C" w:rsidRPr="00F5050E" w14:paraId="2F879042" w14:textId="77777777" w:rsidTr="00D75845">
        <w:trPr>
          <w:trHeight w:val="67"/>
        </w:trPr>
        <w:tc>
          <w:tcPr>
            <w:tcW w:w="3161" w:type="pct"/>
            <w:vMerge/>
          </w:tcPr>
          <w:p w14:paraId="71218623" w14:textId="77777777" w:rsidR="00000B2C" w:rsidRPr="00F5050E" w:rsidRDefault="00000B2C" w:rsidP="00D75845">
            <w:pPr>
              <w:tabs>
                <w:tab w:val="left" w:pos="270"/>
              </w:tabs>
              <w:jc w:val="both"/>
              <w:rPr>
                <w:b/>
                <w:bCs/>
              </w:rPr>
            </w:pPr>
          </w:p>
        </w:tc>
        <w:tc>
          <w:tcPr>
            <w:tcW w:w="1839" w:type="pct"/>
            <w:gridSpan w:val="2"/>
          </w:tcPr>
          <w:p w14:paraId="2E23D3F8" w14:textId="77777777" w:rsidR="00000B2C" w:rsidRPr="00F5050E" w:rsidRDefault="00000B2C" w:rsidP="00D75845">
            <w:r w:rsidRPr="00F5050E">
              <w:t>Телефон:</w:t>
            </w:r>
          </w:p>
        </w:tc>
      </w:tr>
      <w:tr w:rsidR="00000B2C" w:rsidRPr="00F5050E" w14:paraId="423BC229" w14:textId="77777777" w:rsidTr="00D75845">
        <w:trPr>
          <w:trHeight w:val="70"/>
        </w:trPr>
        <w:tc>
          <w:tcPr>
            <w:tcW w:w="3161" w:type="pct"/>
            <w:vMerge/>
            <w:tcBorders>
              <w:bottom w:val="nil"/>
            </w:tcBorders>
          </w:tcPr>
          <w:p w14:paraId="7EB61288" w14:textId="77777777" w:rsidR="00000B2C" w:rsidRPr="00F5050E" w:rsidRDefault="00000B2C" w:rsidP="00D75845">
            <w:pPr>
              <w:tabs>
                <w:tab w:val="left" w:pos="270"/>
              </w:tabs>
              <w:jc w:val="both"/>
              <w:rPr>
                <w:b/>
                <w:bCs/>
              </w:rPr>
            </w:pPr>
          </w:p>
        </w:tc>
        <w:tc>
          <w:tcPr>
            <w:tcW w:w="1839" w:type="pct"/>
            <w:gridSpan w:val="2"/>
          </w:tcPr>
          <w:p w14:paraId="29F1F474" w14:textId="77777777" w:rsidR="00000B2C" w:rsidRPr="00F5050E" w:rsidRDefault="00000B2C" w:rsidP="00D75845">
            <w:r w:rsidRPr="00F5050E">
              <w:t>Факс:</w:t>
            </w:r>
          </w:p>
        </w:tc>
      </w:tr>
      <w:tr w:rsidR="00000B2C" w:rsidRPr="00F5050E" w14:paraId="279102CE" w14:textId="77777777" w:rsidTr="00D75845">
        <w:trPr>
          <w:trHeight w:val="70"/>
        </w:trPr>
        <w:tc>
          <w:tcPr>
            <w:tcW w:w="3161" w:type="pct"/>
            <w:tcBorders>
              <w:top w:val="nil"/>
            </w:tcBorders>
          </w:tcPr>
          <w:p w14:paraId="09946555" w14:textId="77777777" w:rsidR="00000B2C" w:rsidRPr="00F5050E" w:rsidRDefault="00000B2C" w:rsidP="00D75845">
            <w:pPr>
              <w:tabs>
                <w:tab w:val="left" w:pos="270"/>
              </w:tabs>
              <w:jc w:val="both"/>
              <w:rPr>
                <w:b/>
                <w:bCs/>
              </w:rPr>
            </w:pPr>
          </w:p>
        </w:tc>
        <w:tc>
          <w:tcPr>
            <w:tcW w:w="1839" w:type="pct"/>
            <w:gridSpan w:val="2"/>
          </w:tcPr>
          <w:p w14:paraId="1D001777" w14:textId="77777777" w:rsidR="00000B2C" w:rsidRPr="00F5050E" w:rsidRDefault="00000B2C" w:rsidP="00D75845">
            <w:r>
              <w:t>Адрес электронной почты:</w:t>
            </w:r>
          </w:p>
        </w:tc>
      </w:tr>
      <w:tr w:rsidR="00000B2C" w:rsidRPr="00F5050E" w14:paraId="50CC1A49" w14:textId="77777777" w:rsidTr="00D75845">
        <w:trPr>
          <w:trHeight w:val="254"/>
        </w:trPr>
        <w:tc>
          <w:tcPr>
            <w:tcW w:w="3161" w:type="pct"/>
          </w:tcPr>
          <w:p w14:paraId="012552C2" w14:textId="77777777" w:rsidR="00000B2C" w:rsidRPr="00F5050E" w:rsidRDefault="00000B2C" w:rsidP="005C1C46">
            <w:pPr>
              <w:pStyle w:val="af0"/>
              <w:numPr>
                <w:ilvl w:val="0"/>
                <w:numId w:val="3"/>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14:paraId="0FE49F9E" w14:textId="77777777" w:rsidR="00000B2C" w:rsidRPr="00F5050E" w:rsidRDefault="00000B2C" w:rsidP="00D75845"/>
        </w:tc>
      </w:tr>
      <w:tr w:rsidR="00000B2C" w:rsidRPr="00F5050E" w14:paraId="70DFE34D" w14:textId="77777777" w:rsidTr="00D75845">
        <w:trPr>
          <w:trHeight w:val="67"/>
        </w:trPr>
        <w:tc>
          <w:tcPr>
            <w:tcW w:w="3161" w:type="pct"/>
          </w:tcPr>
          <w:p w14:paraId="4119361A" w14:textId="77777777" w:rsidR="00000B2C" w:rsidRPr="00F5050E" w:rsidRDefault="00000B2C" w:rsidP="005C1C46">
            <w:pPr>
              <w:pStyle w:val="af0"/>
              <w:numPr>
                <w:ilvl w:val="0"/>
                <w:numId w:val="4"/>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14:paraId="7F3D61DA" w14:textId="77777777" w:rsidR="00000B2C" w:rsidRPr="00F5050E" w:rsidRDefault="00000B2C" w:rsidP="00D75845"/>
        </w:tc>
      </w:tr>
      <w:tr w:rsidR="00000B2C" w:rsidRPr="00F5050E" w14:paraId="5A327190" w14:textId="77777777" w:rsidTr="00D75845">
        <w:trPr>
          <w:trHeight w:val="67"/>
        </w:trPr>
        <w:tc>
          <w:tcPr>
            <w:tcW w:w="3161" w:type="pct"/>
          </w:tcPr>
          <w:p w14:paraId="581FEB98" w14:textId="77777777" w:rsidR="00000B2C" w:rsidRPr="00F5050E" w:rsidRDefault="00000B2C" w:rsidP="005C1C46">
            <w:pPr>
              <w:pStyle w:val="af0"/>
              <w:numPr>
                <w:ilvl w:val="0"/>
                <w:numId w:val="4"/>
              </w:numPr>
              <w:tabs>
                <w:tab w:val="left" w:pos="426"/>
              </w:tabs>
              <w:ind w:left="0" w:firstLine="0"/>
              <w:jc w:val="both"/>
              <w:rPr>
                <w:szCs w:val="24"/>
              </w:rPr>
            </w:pPr>
            <w:r w:rsidRPr="00F5050E">
              <w:rPr>
                <w:szCs w:val="24"/>
              </w:rPr>
              <w:t>Расчетный счет:</w:t>
            </w:r>
          </w:p>
        </w:tc>
        <w:tc>
          <w:tcPr>
            <w:tcW w:w="1839" w:type="pct"/>
            <w:gridSpan w:val="2"/>
          </w:tcPr>
          <w:p w14:paraId="5B9E1257" w14:textId="77777777" w:rsidR="00000B2C" w:rsidRPr="00F5050E" w:rsidRDefault="00000B2C" w:rsidP="00D75845"/>
        </w:tc>
      </w:tr>
      <w:tr w:rsidR="00000B2C" w:rsidRPr="00F5050E" w14:paraId="4105A9FB" w14:textId="77777777" w:rsidTr="00D75845">
        <w:trPr>
          <w:trHeight w:val="67"/>
        </w:trPr>
        <w:tc>
          <w:tcPr>
            <w:tcW w:w="3161" w:type="pct"/>
          </w:tcPr>
          <w:p w14:paraId="5C3B98F9" w14:textId="77777777" w:rsidR="00000B2C" w:rsidRPr="00F5050E" w:rsidRDefault="00000B2C" w:rsidP="005C1C46">
            <w:pPr>
              <w:pStyle w:val="af0"/>
              <w:numPr>
                <w:ilvl w:val="0"/>
                <w:numId w:val="4"/>
              </w:numPr>
              <w:tabs>
                <w:tab w:val="left" w:pos="426"/>
              </w:tabs>
              <w:ind w:left="0" w:firstLine="0"/>
              <w:jc w:val="both"/>
              <w:rPr>
                <w:szCs w:val="24"/>
              </w:rPr>
            </w:pPr>
            <w:r w:rsidRPr="00F5050E">
              <w:rPr>
                <w:szCs w:val="24"/>
              </w:rPr>
              <w:t>Корреспондентский счет:</w:t>
            </w:r>
          </w:p>
        </w:tc>
        <w:tc>
          <w:tcPr>
            <w:tcW w:w="1839" w:type="pct"/>
            <w:gridSpan w:val="2"/>
          </w:tcPr>
          <w:p w14:paraId="7568655D" w14:textId="77777777" w:rsidR="00000B2C" w:rsidRPr="00F5050E" w:rsidRDefault="00000B2C" w:rsidP="00D75845"/>
        </w:tc>
      </w:tr>
      <w:tr w:rsidR="00000B2C" w:rsidRPr="00F5050E" w14:paraId="07A20AC5" w14:textId="77777777" w:rsidTr="00D75845">
        <w:trPr>
          <w:trHeight w:val="70"/>
        </w:trPr>
        <w:tc>
          <w:tcPr>
            <w:tcW w:w="3161" w:type="pct"/>
          </w:tcPr>
          <w:p w14:paraId="1156CC24" w14:textId="77777777" w:rsidR="00000B2C" w:rsidRPr="00F5050E" w:rsidRDefault="00000B2C" w:rsidP="005C1C46">
            <w:pPr>
              <w:pStyle w:val="af0"/>
              <w:numPr>
                <w:ilvl w:val="0"/>
                <w:numId w:val="4"/>
              </w:numPr>
              <w:tabs>
                <w:tab w:val="left" w:pos="426"/>
              </w:tabs>
              <w:ind w:left="0" w:firstLine="0"/>
              <w:jc w:val="both"/>
              <w:rPr>
                <w:szCs w:val="24"/>
              </w:rPr>
            </w:pPr>
            <w:r w:rsidRPr="00F5050E">
              <w:rPr>
                <w:szCs w:val="24"/>
              </w:rPr>
              <w:t>Код БИК:</w:t>
            </w:r>
          </w:p>
        </w:tc>
        <w:tc>
          <w:tcPr>
            <w:tcW w:w="1839" w:type="pct"/>
            <w:gridSpan w:val="2"/>
          </w:tcPr>
          <w:p w14:paraId="49E23F45" w14:textId="77777777" w:rsidR="00000B2C" w:rsidRPr="00F5050E" w:rsidRDefault="00000B2C" w:rsidP="00D75845"/>
        </w:tc>
      </w:tr>
      <w:tr w:rsidR="00000B2C" w:rsidRPr="00F5050E" w14:paraId="1A0523F6" w14:textId="77777777" w:rsidTr="00D75845">
        <w:trPr>
          <w:trHeight w:val="843"/>
        </w:trPr>
        <w:tc>
          <w:tcPr>
            <w:tcW w:w="5000" w:type="pct"/>
            <w:gridSpan w:val="3"/>
          </w:tcPr>
          <w:p w14:paraId="6E83CCBA" w14:textId="77777777" w:rsidR="00000B2C" w:rsidRPr="00F5050E" w:rsidRDefault="00000B2C" w:rsidP="00D75845">
            <w:pPr>
              <w:jc w:val="both"/>
              <w:rPr>
                <w:i/>
                <w:sz w:val="20"/>
              </w:rPr>
            </w:pPr>
            <w:r w:rsidRPr="00F5050E">
              <w:rPr>
                <w:i/>
                <w:sz w:val="20"/>
                <w:szCs w:val="22"/>
              </w:rPr>
              <w:t>Примечание:</w:t>
            </w:r>
          </w:p>
          <w:p w14:paraId="5151FF5E" w14:textId="77777777" w:rsidR="00000B2C" w:rsidRPr="00F5050E" w:rsidRDefault="00000B2C" w:rsidP="00D75845">
            <w:pPr>
              <w:jc w:val="both"/>
              <w:rPr>
                <w:i/>
                <w:sz w:val="20"/>
              </w:rPr>
            </w:pPr>
            <w:r w:rsidRPr="00F5050E">
              <w:rPr>
                <w:i/>
                <w:sz w:val="20"/>
                <w:szCs w:val="22"/>
              </w:rPr>
              <w:t>Представляется информация обо всех открытых счетах.</w:t>
            </w:r>
          </w:p>
          <w:p w14:paraId="51BEA678" w14:textId="77777777" w:rsidR="00000B2C" w:rsidRPr="00F5050E" w:rsidRDefault="00000B2C" w:rsidP="00D75845">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F5050E" w14:paraId="5B88D630" w14:textId="77777777" w:rsidTr="00D75845">
        <w:trPr>
          <w:trHeight w:val="1309"/>
        </w:trPr>
        <w:tc>
          <w:tcPr>
            <w:tcW w:w="3696" w:type="pct"/>
            <w:gridSpan w:val="2"/>
          </w:tcPr>
          <w:p w14:paraId="52414A17" w14:textId="77777777"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для выполнения обязательств по Договору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14:paraId="2DC43743" w14:textId="77777777" w:rsidR="00000B2C" w:rsidRPr="00F5050E" w:rsidRDefault="00000B2C" w:rsidP="00D75845"/>
        </w:tc>
      </w:tr>
      <w:tr w:rsidR="00000B2C" w:rsidRPr="00F5050E" w14:paraId="1D59EF2B" w14:textId="77777777" w:rsidTr="00D75845">
        <w:trPr>
          <w:trHeight w:val="527"/>
        </w:trPr>
        <w:tc>
          <w:tcPr>
            <w:tcW w:w="3696" w:type="pct"/>
            <w:gridSpan w:val="2"/>
          </w:tcPr>
          <w:p w14:paraId="2B8DC8E7" w14:textId="77777777" w:rsidR="00000B2C" w:rsidRPr="00F5050E" w:rsidRDefault="00000B2C" w:rsidP="005C1C46">
            <w:pPr>
              <w:pStyle w:val="af0"/>
              <w:numPr>
                <w:ilvl w:val="0"/>
                <w:numId w:val="3"/>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14:paraId="79611B1C" w14:textId="77777777" w:rsidR="00000B2C" w:rsidRPr="00F5050E" w:rsidRDefault="00000B2C" w:rsidP="00D75845"/>
        </w:tc>
      </w:tr>
    </w:tbl>
    <w:p w14:paraId="1E3910FA" w14:textId="77777777" w:rsidR="00000B2C" w:rsidRPr="00E22600" w:rsidRDefault="00000B2C" w:rsidP="00000B2C">
      <w:pPr>
        <w:pStyle w:val="aff5"/>
        <w:jc w:val="center"/>
        <w:rPr>
          <w:rFonts w:ascii="Times New Roman" w:hAnsi="Times New Roman"/>
          <w:i/>
          <w:sz w:val="20"/>
          <w:szCs w:val="20"/>
          <w:lang w:eastAsia="ru-RU"/>
        </w:rPr>
      </w:pPr>
    </w:p>
    <w:p w14:paraId="0E4CFDD2" w14:textId="77777777" w:rsidR="00000B2C" w:rsidRPr="00F5050E" w:rsidRDefault="00000B2C" w:rsidP="00000B2C">
      <w:pPr>
        <w:rPr>
          <w:b/>
          <w:caps/>
          <w:sz w:val="20"/>
          <w:szCs w:val="20"/>
        </w:rPr>
      </w:pPr>
    </w:p>
    <w:p w14:paraId="3AB22134" w14:textId="77777777" w:rsidR="00000B2C" w:rsidRDefault="00000B2C" w:rsidP="00000B2C">
      <w:pPr>
        <w:pStyle w:val="aff5"/>
        <w:jc w:val="center"/>
        <w:rPr>
          <w:rFonts w:ascii="Times New Roman" w:hAnsi="Times New Roman"/>
          <w:b/>
          <w:caps/>
          <w:sz w:val="24"/>
          <w:szCs w:val="24"/>
          <w:lang w:eastAsia="ru-RU"/>
        </w:rPr>
      </w:pPr>
    </w:p>
    <w:p w14:paraId="5EB09F68" w14:textId="77777777" w:rsidR="00FA0E90" w:rsidRDefault="00FA0E90" w:rsidP="00000B2C">
      <w:pPr>
        <w:pStyle w:val="aff5"/>
        <w:jc w:val="center"/>
        <w:rPr>
          <w:rFonts w:ascii="Times New Roman" w:hAnsi="Times New Roman"/>
          <w:b/>
          <w:caps/>
          <w:sz w:val="24"/>
          <w:szCs w:val="24"/>
          <w:lang w:eastAsia="ru-RU"/>
        </w:rPr>
      </w:pPr>
    </w:p>
    <w:p w14:paraId="38E0389E" w14:textId="77777777" w:rsidR="00000B2C" w:rsidRPr="00F5050E" w:rsidRDefault="00000B2C" w:rsidP="00000B2C">
      <w:pPr>
        <w:pStyle w:val="aff5"/>
        <w:jc w:val="center"/>
        <w:rPr>
          <w:rFonts w:ascii="Times New Roman" w:hAnsi="Times New Roman"/>
          <w:b/>
          <w:caps/>
          <w:sz w:val="24"/>
          <w:szCs w:val="24"/>
          <w:lang w:eastAsia="ru-RU"/>
        </w:rPr>
      </w:pPr>
      <w:r w:rsidRPr="00F5050E">
        <w:rPr>
          <w:rFonts w:ascii="Times New Roman" w:hAnsi="Times New Roman"/>
          <w:b/>
          <w:caps/>
          <w:sz w:val="24"/>
          <w:szCs w:val="24"/>
          <w:lang w:eastAsia="ru-RU"/>
        </w:rPr>
        <w:t xml:space="preserve">Анкета Участника закупки  </w:t>
      </w:r>
    </w:p>
    <w:p w14:paraId="0CE8C517" w14:textId="77777777" w:rsidR="00000B2C" w:rsidRPr="00F5050E" w:rsidRDefault="00000B2C" w:rsidP="00000B2C">
      <w:pPr>
        <w:pStyle w:val="aff5"/>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6"/>
        </w:rPr>
        <w:t>для физического лица, в т.ч. индивидуального предпринимателя</w:t>
      </w:r>
      <w:r w:rsidRPr="00F5050E">
        <w:rPr>
          <w:rFonts w:ascii="Times New Roman" w:hAnsi="Times New Roman"/>
          <w:b/>
          <w:caps/>
          <w:sz w:val="20"/>
          <w:szCs w:val="20"/>
          <w:lang w:eastAsia="ru-RU"/>
        </w:rPr>
        <w:t>)</w:t>
      </w:r>
    </w:p>
    <w:p w14:paraId="58DDC5F7" w14:textId="77777777" w:rsidR="00000B2C" w:rsidRPr="00F5050E" w:rsidRDefault="00000B2C" w:rsidP="00000B2C">
      <w:pPr>
        <w:pStyle w:val="aff5"/>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000B2C" w:rsidRPr="00F5050E" w14:paraId="59F03621" w14:textId="77777777" w:rsidTr="00D75845">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0080ED" w14:textId="77777777" w:rsidR="00000B2C" w:rsidRPr="00F5050E" w:rsidRDefault="00000B2C" w:rsidP="00D75845">
            <w:pPr>
              <w:pStyle w:val="1f3"/>
              <w:jc w:val="center"/>
              <w:rPr>
                <w:rFonts w:ascii="Times New Roman" w:hAnsi="Times New Roman"/>
                <w:b/>
                <w:sz w:val="24"/>
                <w:szCs w:val="24"/>
              </w:rPr>
            </w:pPr>
            <w:r w:rsidRPr="00F5050E">
              <w:rPr>
                <w:rFonts w:ascii="Times New Roman" w:hAnsi="Times New Roman"/>
                <w:b/>
                <w:sz w:val="24"/>
                <w:szCs w:val="24"/>
              </w:rPr>
              <w:t>№ п/п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5EE906" w14:textId="77777777"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1E7EB9" w14:textId="77777777"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000B2C" w:rsidRPr="00F5050E" w14:paraId="781BAB69" w14:textId="77777777"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596F4B" w14:textId="77777777"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F923F" w14:textId="77777777"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516A5A6B" w14:textId="77777777" w:rsidR="00000B2C" w:rsidRPr="00F5050E" w:rsidRDefault="00000B2C" w:rsidP="00D75845">
            <w:pPr>
              <w:pStyle w:val="1f3"/>
              <w:rPr>
                <w:rFonts w:ascii="Times New Roman" w:eastAsiaTheme="minorHAnsi" w:hAnsi="Times New Roman"/>
                <w:sz w:val="24"/>
                <w:szCs w:val="24"/>
              </w:rPr>
            </w:pPr>
          </w:p>
        </w:tc>
      </w:tr>
      <w:tr w:rsidR="00000B2C" w:rsidRPr="00F5050E" w14:paraId="101343FC" w14:textId="77777777"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8BD49A" w14:textId="77777777"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6802B9" w14:textId="77777777"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3C3D2077" w14:textId="77777777" w:rsidR="00000B2C" w:rsidRPr="00F5050E" w:rsidRDefault="00000B2C" w:rsidP="00D75845">
            <w:pPr>
              <w:pStyle w:val="1f3"/>
              <w:rPr>
                <w:rFonts w:ascii="Times New Roman" w:eastAsiaTheme="minorHAnsi" w:hAnsi="Times New Roman"/>
                <w:sz w:val="24"/>
                <w:szCs w:val="24"/>
              </w:rPr>
            </w:pPr>
          </w:p>
        </w:tc>
      </w:tr>
      <w:tr w:rsidR="00000B2C" w:rsidRPr="00F5050E" w14:paraId="4B2B97C8" w14:textId="77777777"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23CA5A" w14:textId="77777777"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6B430" w14:textId="77777777"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580B78F1" w14:textId="77777777" w:rsidR="00000B2C" w:rsidRPr="00F5050E" w:rsidRDefault="00000B2C" w:rsidP="00D75845">
            <w:pPr>
              <w:pStyle w:val="1f3"/>
              <w:rPr>
                <w:rFonts w:ascii="Times New Roman" w:eastAsiaTheme="minorHAnsi" w:hAnsi="Times New Roman"/>
                <w:sz w:val="24"/>
                <w:szCs w:val="24"/>
              </w:rPr>
            </w:pPr>
          </w:p>
        </w:tc>
      </w:tr>
      <w:tr w:rsidR="00000B2C" w:rsidRPr="00F5050E" w14:paraId="6A73D4AA" w14:textId="77777777"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6AB284" w14:textId="77777777"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4F4A25" w14:textId="77777777"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26DC3F44" w14:textId="77777777" w:rsidR="00000B2C" w:rsidRPr="00F5050E" w:rsidRDefault="00000B2C" w:rsidP="00D75845">
            <w:pPr>
              <w:pStyle w:val="1f3"/>
              <w:rPr>
                <w:rFonts w:ascii="Times New Roman" w:eastAsiaTheme="minorHAnsi" w:hAnsi="Times New Roman"/>
                <w:sz w:val="24"/>
                <w:szCs w:val="24"/>
              </w:rPr>
            </w:pPr>
          </w:p>
        </w:tc>
      </w:tr>
      <w:tr w:rsidR="00000B2C" w:rsidRPr="00F5050E" w14:paraId="13D7BB9F" w14:textId="77777777"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B26A1A" w14:textId="77777777"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D5A4F" w14:textId="77777777"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029E7413" w14:textId="77777777" w:rsidR="00000B2C" w:rsidRPr="00F5050E" w:rsidRDefault="00000B2C" w:rsidP="00D75845">
            <w:pPr>
              <w:pStyle w:val="1f3"/>
              <w:rPr>
                <w:rFonts w:ascii="Times New Roman" w:eastAsiaTheme="minorHAnsi" w:hAnsi="Times New Roman"/>
                <w:sz w:val="24"/>
                <w:szCs w:val="24"/>
              </w:rPr>
            </w:pPr>
          </w:p>
        </w:tc>
      </w:tr>
      <w:tr w:rsidR="00000B2C" w:rsidRPr="00F5050E" w14:paraId="10B182AD" w14:textId="77777777" w:rsidTr="00D75845">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457783" w14:textId="77777777"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6C8A3" w14:textId="77777777"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194BEC36" w14:textId="77777777" w:rsidR="00000B2C" w:rsidRPr="00F5050E" w:rsidRDefault="00000B2C" w:rsidP="00D75845">
            <w:pPr>
              <w:pStyle w:val="1f3"/>
              <w:rPr>
                <w:rFonts w:ascii="Times New Roman" w:eastAsiaTheme="minorHAnsi" w:hAnsi="Times New Roman"/>
                <w:sz w:val="24"/>
                <w:szCs w:val="24"/>
              </w:rPr>
            </w:pPr>
          </w:p>
        </w:tc>
      </w:tr>
      <w:tr w:rsidR="00000B2C" w:rsidRPr="00F5050E" w14:paraId="568C9E85" w14:textId="77777777"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EEDD06" w14:textId="77777777"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1EF2B" w14:textId="77777777"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1161231C" w14:textId="77777777" w:rsidR="00000B2C" w:rsidRPr="00F5050E" w:rsidRDefault="00000B2C" w:rsidP="00D75845">
            <w:pPr>
              <w:pStyle w:val="1f3"/>
              <w:rPr>
                <w:rFonts w:ascii="Times New Roman" w:eastAsiaTheme="minorHAnsi" w:hAnsi="Times New Roman"/>
                <w:sz w:val="24"/>
                <w:szCs w:val="24"/>
              </w:rPr>
            </w:pPr>
          </w:p>
        </w:tc>
      </w:tr>
      <w:tr w:rsidR="00000B2C" w:rsidRPr="00F5050E" w14:paraId="4DF31EFF" w14:textId="77777777" w:rsidTr="00D75845">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AA3ABE" w14:textId="77777777"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C7079" w14:textId="77777777" w:rsidR="00000B2C" w:rsidRDefault="00000B2C" w:rsidP="00D75845">
            <w:pPr>
              <w:pStyle w:val="1f3"/>
              <w:rPr>
                <w:rFonts w:ascii="Times New Roman" w:hAnsi="Times New Roman"/>
                <w:sz w:val="24"/>
                <w:szCs w:val="24"/>
              </w:rPr>
            </w:pPr>
            <w:r w:rsidRPr="00F5050E">
              <w:rPr>
                <w:rFonts w:ascii="Times New Roman" w:hAnsi="Times New Roman"/>
                <w:sz w:val="24"/>
                <w:szCs w:val="24"/>
              </w:rPr>
              <w:t>Свидетельс</w:t>
            </w:r>
            <w:r>
              <w:rPr>
                <w:rFonts w:ascii="Times New Roman" w:hAnsi="Times New Roman"/>
                <w:sz w:val="24"/>
                <w:szCs w:val="24"/>
              </w:rPr>
              <w:t>тво о регистрации в качестве ИП</w:t>
            </w:r>
          </w:p>
          <w:p w14:paraId="1893D010" w14:textId="77777777"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Дата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79A1C442" w14:textId="77777777" w:rsidR="00000B2C" w:rsidRPr="00F5050E" w:rsidRDefault="00000B2C" w:rsidP="00D75845">
            <w:pPr>
              <w:pStyle w:val="1f3"/>
              <w:rPr>
                <w:rFonts w:ascii="Times New Roman" w:eastAsiaTheme="minorHAnsi" w:hAnsi="Times New Roman"/>
                <w:sz w:val="24"/>
                <w:szCs w:val="24"/>
              </w:rPr>
            </w:pPr>
          </w:p>
        </w:tc>
      </w:tr>
      <w:tr w:rsidR="00000B2C" w:rsidRPr="00F5050E" w14:paraId="777D0F1C" w14:textId="77777777"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F902C5" w14:textId="77777777"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BE2C9" w14:textId="77777777" w:rsidR="00000B2C" w:rsidRDefault="00000B2C" w:rsidP="00D75845">
            <w:pPr>
              <w:pStyle w:val="1f3"/>
              <w:rPr>
                <w:rFonts w:ascii="Times New Roman" w:hAnsi="Times New Roman"/>
                <w:sz w:val="24"/>
                <w:szCs w:val="24"/>
              </w:rPr>
            </w:pPr>
            <w:r>
              <w:rPr>
                <w:rFonts w:ascii="Times New Roman" w:hAnsi="Times New Roman"/>
                <w:sz w:val="24"/>
                <w:szCs w:val="24"/>
              </w:rPr>
              <w:t>Банковские реквизиты</w:t>
            </w:r>
          </w:p>
          <w:p w14:paraId="6567FABB" w14:textId="77777777"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Наименование банка, телефон, БИК, ИНН, К/счет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610AD43D" w14:textId="77777777" w:rsidR="00000B2C" w:rsidRPr="00F5050E" w:rsidRDefault="00000B2C" w:rsidP="00D75845">
            <w:pPr>
              <w:pStyle w:val="1f3"/>
              <w:rPr>
                <w:rFonts w:ascii="Times New Roman" w:eastAsiaTheme="minorHAnsi" w:hAnsi="Times New Roman"/>
                <w:sz w:val="24"/>
                <w:szCs w:val="24"/>
              </w:rPr>
            </w:pPr>
          </w:p>
        </w:tc>
      </w:tr>
      <w:tr w:rsidR="00000B2C" w:rsidRPr="00F5050E" w14:paraId="2F6A942A" w14:textId="77777777" w:rsidTr="00D75845">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B9950B" w14:textId="77777777"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781D0" w14:textId="77777777"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3C5BF8F5" w14:textId="77777777" w:rsidR="00000B2C" w:rsidRPr="00F5050E" w:rsidRDefault="00000B2C" w:rsidP="00D75845">
            <w:pPr>
              <w:pStyle w:val="1f3"/>
              <w:rPr>
                <w:rFonts w:ascii="Times New Roman" w:eastAsiaTheme="minorHAnsi" w:hAnsi="Times New Roman"/>
                <w:sz w:val="24"/>
                <w:szCs w:val="24"/>
              </w:rPr>
            </w:pPr>
          </w:p>
        </w:tc>
      </w:tr>
      <w:tr w:rsidR="00000B2C" w:rsidRPr="00F5050E" w14:paraId="61EEDD32" w14:textId="77777777" w:rsidTr="00D75845">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C2DBD6" w14:textId="77777777"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86CA6" w14:textId="77777777"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52ECCFDB" w14:textId="77777777" w:rsidR="00000B2C" w:rsidRPr="00F5050E" w:rsidRDefault="00000B2C" w:rsidP="00D75845">
            <w:pPr>
              <w:pStyle w:val="1f3"/>
              <w:rPr>
                <w:rFonts w:ascii="Times New Roman" w:eastAsiaTheme="minorHAnsi" w:hAnsi="Times New Roman"/>
                <w:sz w:val="24"/>
                <w:szCs w:val="24"/>
              </w:rPr>
            </w:pPr>
          </w:p>
        </w:tc>
      </w:tr>
      <w:tr w:rsidR="00000B2C" w:rsidRPr="00F5050E" w14:paraId="55857411" w14:textId="77777777" w:rsidTr="00D75845">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A8C2CC" w14:textId="77777777"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5DAB6" w14:textId="77777777"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3EE44059" w14:textId="77777777" w:rsidR="00000B2C" w:rsidRPr="00F5050E" w:rsidRDefault="00000B2C" w:rsidP="00D75845">
            <w:pPr>
              <w:pStyle w:val="1f3"/>
              <w:rPr>
                <w:rFonts w:ascii="Times New Roman" w:eastAsiaTheme="minorHAnsi" w:hAnsi="Times New Roman"/>
                <w:sz w:val="24"/>
                <w:szCs w:val="24"/>
              </w:rPr>
            </w:pPr>
          </w:p>
        </w:tc>
      </w:tr>
      <w:tr w:rsidR="00000B2C" w:rsidRPr="00F5050E" w14:paraId="369535C1" w14:textId="77777777" w:rsidTr="00D75845">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BC292EE" w14:textId="77777777" w:rsidR="00000B2C" w:rsidRPr="00F5050E" w:rsidRDefault="00000B2C" w:rsidP="00D75845">
            <w:pPr>
              <w:pStyle w:val="1f3"/>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8B9DBC" w14:textId="77777777" w:rsidR="00000B2C" w:rsidRPr="00F5050E" w:rsidRDefault="00000B2C" w:rsidP="00D75845">
            <w:pPr>
              <w:pStyle w:val="1f3"/>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14:paraId="712F1713" w14:textId="77777777" w:rsidR="00000B2C" w:rsidRPr="00F5050E" w:rsidRDefault="00000B2C" w:rsidP="00D75845">
            <w:pPr>
              <w:pStyle w:val="1f3"/>
              <w:rPr>
                <w:rFonts w:ascii="Times New Roman" w:eastAsiaTheme="minorHAnsi" w:hAnsi="Times New Roman"/>
                <w:sz w:val="24"/>
                <w:szCs w:val="24"/>
              </w:rPr>
            </w:pPr>
          </w:p>
        </w:tc>
      </w:tr>
    </w:tbl>
    <w:p w14:paraId="153BFEB7" w14:textId="77777777" w:rsidR="00000B2C" w:rsidRPr="00F5050E" w:rsidRDefault="00000B2C" w:rsidP="00000B2C">
      <w:pPr>
        <w:ind w:firstLine="567"/>
        <w:jc w:val="both"/>
        <w:rPr>
          <w:rFonts w:eastAsiaTheme="minorHAnsi"/>
          <w:lang w:eastAsia="en-US"/>
        </w:rPr>
      </w:pPr>
    </w:p>
    <w:p w14:paraId="39A75E8A" w14:textId="77777777" w:rsidR="00000B2C" w:rsidRPr="00F5050E" w:rsidRDefault="00000B2C" w:rsidP="00000B2C">
      <w:pPr>
        <w:tabs>
          <w:tab w:val="left" w:pos="0"/>
        </w:tabs>
        <w:ind w:firstLine="709"/>
        <w:jc w:val="both"/>
        <w:rPr>
          <w:sz w:val="20"/>
          <w:szCs w:val="20"/>
        </w:rPr>
      </w:pPr>
    </w:p>
    <w:p w14:paraId="64E2A67A" w14:textId="77777777" w:rsidR="00000B2C" w:rsidRDefault="00000B2C" w:rsidP="00086370">
      <w:pPr>
        <w:ind w:left="357"/>
        <w:jc w:val="both"/>
        <w:rPr>
          <w:szCs w:val="16"/>
        </w:rPr>
      </w:pPr>
    </w:p>
    <w:p w14:paraId="6619880F" w14:textId="77777777" w:rsidR="00086370" w:rsidRDefault="00086370" w:rsidP="00086370">
      <w:pPr>
        <w:ind w:left="357"/>
        <w:jc w:val="both"/>
        <w:rPr>
          <w:szCs w:val="16"/>
        </w:rPr>
      </w:pPr>
    </w:p>
    <w:p w14:paraId="7C859D4F" w14:textId="77777777" w:rsidR="00086370" w:rsidRPr="00BF0024" w:rsidRDefault="00086370" w:rsidP="00086370">
      <w:pPr>
        <w:ind w:left="357"/>
        <w:jc w:val="both"/>
        <w:rPr>
          <w:szCs w:val="16"/>
        </w:rPr>
      </w:pPr>
    </w:p>
    <w:p w14:paraId="2CF0D530" w14:textId="77777777" w:rsidR="00185737" w:rsidRDefault="00185737" w:rsidP="00C40B9A">
      <w:pPr>
        <w:pageBreakBefore/>
        <w:ind w:firstLine="709"/>
        <w:jc w:val="right"/>
        <w:rPr>
          <w:b/>
        </w:rPr>
        <w:sectPr w:rsidR="00185737" w:rsidSect="002D393E">
          <w:footerReference w:type="default" r:id="rId34"/>
          <w:pgSz w:w="11906" w:h="16838" w:code="9"/>
          <w:pgMar w:top="851" w:right="737" w:bottom="851" w:left="1418" w:header="709" w:footer="709" w:gutter="0"/>
          <w:cols w:space="708"/>
          <w:docGrid w:linePitch="360"/>
        </w:sectPr>
      </w:pPr>
    </w:p>
    <w:p w14:paraId="2E2F6516" w14:textId="77777777" w:rsidR="00C40B9A" w:rsidRPr="001C00FA" w:rsidRDefault="00C40B9A" w:rsidP="00C40B9A">
      <w:pPr>
        <w:pageBreakBefore/>
        <w:ind w:firstLine="709"/>
        <w:jc w:val="right"/>
        <w:rPr>
          <w:b/>
        </w:rPr>
      </w:pPr>
      <w:r w:rsidRPr="001C00FA">
        <w:rPr>
          <w:b/>
        </w:rPr>
        <w:t>Форма 3</w:t>
      </w:r>
    </w:p>
    <w:p w14:paraId="6B45BDE1" w14:textId="77777777" w:rsidR="00BD6FCC" w:rsidRPr="001C00FA" w:rsidRDefault="00C40B9A" w:rsidP="00C40B9A">
      <w:pPr>
        <w:ind w:firstLine="709"/>
        <w:jc w:val="right"/>
      </w:pPr>
      <w:r w:rsidRPr="001C00FA">
        <w:t>Приложение № 2</w:t>
      </w:r>
    </w:p>
    <w:p w14:paraId="6D92461D" w14:textId="77777777" w:rsidR="00067C84" w:rsidRPr="001C00FA" w:rsidRDefault="00C40B9A" w:rsidP="00DC4890">
      <w:pPr>
        <w:ind w:firstLine="709"/>
        <w:jc w:val="right"/>
        <w:rPr>
          <w:b/>
        </w:rPr>
      </w:pPr>
      <w:r w:rsidRPr="001C00FA">
        <w:t xml:space="preserve"> к заявке на участие в аукционе</w:t>
      </w:r>
      <w:r w:rsidRPr="001C00FA">
        <w:rPr>
          <w:b/>
        </w:rPr>
        <w:br/>
      </w:r>
    </w:p>
    <w:p w14:paraId="1F98BD99" w14:textId="77777777" w:rsidR="003E0DA4" w:rsidRPr="00822E94" w:rsidRDefault="007B5503" w:rsidP="003E0DA4">
      <w:pPr>
        <w:suppressLineNumbers/>
        <w:tabs>
          <w:tab w:val="num" w:pos="540"/>
        </w:tabs>
        <w:suppressAutoHyphens/>
        <w:contextualSpacing/>
        <w:jc w:val="center"/>
        <w:rPr>
          <w:b/>
          <w:caps/>
        </w:rPr>
      </w:pPr>
      <w:r w:rsidRPr="001C00FA">
        <w:rPr>
          <w:b/>
          <w:caps/>
        </w:rPr>
        <w:t xml:space="preserve">сведения о функциональных и качественных характеристиках </w:t>
      </w:r>
      <w:r w:rsidR="00C616F5" w:rsidRPr="001C00FA">
        <w:rPr>
          <w:b/>
          <w:caps/>
        </w:rPr>
        <w:t>товаров, работ, услуг</w:t>
      </w:r>
      <w:r w:rsidRPr="001C00FA">
        <w:rPr>
          <w:b/>
          <w:caps/>
        </w:rPr>
        <w:t>, а также и</w:t>
      </w:r>
      <w:r w:rsidRPr="001C00FA">
        <w:rPr>
          <w:b/>
          <w:bCs/>
          <w:caps/>
        </w:rPr>
        <w:t>ные показатели, связанные с определением</w:t>
      </w:r>
      <w:r w:rsidR="00A84485" w:rsidRPr="001C00FA">
        <w:rPr>
          <w:b/>
          <w:bCs/>
          <w:caps/>
        </w:rPr>
        <w:t xml:space="preserve"> соответствия </w:t>
      </w:r>
      <w:r w:rsidR="00C616F5" w:rsidRPr="001C00FA">
        <w:rPr>
          <w:b/>
          <w:bCs/>
          <w:caps/>
        </w:rPr>
        <w:t xml:space="preserve">поставляемых товаров, </w:t>
      </w:r>
      <w:r w:rsidR="00A84485" w:rsidRPr="001C00FA">
        <w:rPr>
          <w:b/>
          <w:bCs/>
          <w:caps/>
        </w:rPr>
        <w:t>выполняемых работ</w:t>
      </w:r>
      <w:r w:rsidR="00C616F5" w:rsidRPr="001C00FA">
        <w:rPr>
          <w:b/>
          <w:bCs/>
          <w:caps/>
        </w:rPr>
        <w:t>, оказываемых услуг</w:t>
      </w:r>
      <w:r w:rsidRPr="001C00FA">
        <w:rPr>
          <w:b/>
          <w:bCs/>
          <w:caps/>
        </w:rPr>
        <w:t xml:space="preserve"> потребностям Заказчика</w:t>
      </w:r>
    </w:p>
    <w:p w14:paraId="41AE622F" w14:textId="77777777" w:rsidR="003E0DA4" w:rsidRPr="00F5050E" w:rsidRDefault="003E0DA4" w:rsidP="003E0DA4">
      <w:pPr>
        <w:suppressLineNumbers/>
        <w:suppressAutoHyphens/>
        <w:contextualSpacing/>
        <w:rPr>
          <w:szCs w:val="26"/>
        </w:rPr>
      </w:pPr>
    </w:p>
    <w:p w14:paraId="59F9897A" w14:textId="77777777" w:rsidR="00416AB7" w:rsidRPr="00FF650E" w:rsidRDefault="00125339" w:rsidP="00125339">
      <w:pPr>
        <w:jc w:val="both"/>
        <w:rPr>
          <w:b/>
          <w:color w:val="FF0000"/>
          <w:sz w:val="20"/>
          <w:szCs w:val="20"/>
        </w:rPr>
      </w:pPr>
      <w:r w:rsidRPr="00D53E85">
        <w:rPr>
          <w:u w:val="single"/>
        </w:rPr>
        <w:t>Инструкция по заполнению</w:t>
      </w:r>
      <w:r w:rsidRPr="00D53E85">
        <w:t xml:space="preserve">: </w:t>
      </w:r>
      <w:r w:rsidR="00FF650E" w:rsidRPr="00FF650E">
        <w:rPr>
          <w:color w:val="FF0000"/>
        </w:rPr>
        <w:t>у</w:t>
      </w:r>
      <w:r w:rsidRPr="00FF650E">
        <w:rPr>
          <w:color w:val="FF0000"/>
        </w:rPr>
        <w:t>частник закупки подписывает и предоставляет в составе заявки на участие в аукционе данную форму, не исключая указанную в ней информацию и не включая в нее дополнительные сведения, если такое требование специально не указано в данной форме.</w:t>
      </w:r>
      <w:r w:rsidR="00AE6213" w:rsidRPr="00FF650E">
        <w:rPr>
          <w:color w:val="FF0000"/>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185737" w:rsidRPr="008A4C07" w14:paraId="2CCA472F" w14:textId="77777777" w:rsidTr="00063C3D">
        <w:trPr>
          <w:trHeight w:val="1253"/>
        </w:trPr>
        <w:tc>
          <w:tcPr>
            <w:tcW w:w="10207" w:type="dxa"/>
            <w:vAlign w:val="center"/>
          </w:tcPr>
          <w:p w14:paraId="551BF672" w14:textId="77777777" w:rsidR="00185737" w:rsidRPr="008A4C07" w:rsidRDefault="00185737" w:rsidP="00295297">
            <w:pPr>
              <w:ind w:right="214"/>
              <w:jc w:val="center"/>
              <w:rPr>
                <w:rFonts w:eastAsia="Calibri"/>
                <w:b/>
                <w:bCs/>
                <w:sz w:val="20"/>
                <w:szCs w:val="20"/>
                <w:highlight w:val="yellow"/>
              </w:rPr>
            </w:pPr>
            <w:r w:rsidRPr="00714D3F">
              <w:rPr>
                <w:b/>
                <w:sz w:val="22"/>
                <w:szCs w:val="22"/>
              </w:rPr>
              <w:t>Сведения о функциональных и кач</w:t>
            </w:r>
            <w:r w:rsidR="00295297">
              <w:rPr>
                <w:b/>
                <w:sz w:val="22"/>
                <w:szCs w:val="22"/>
              </w:rPr>
              <w:t>ественных характеристиках услуг</w:t>
            </w:r>
            <w:r w:rsidRPr="00714D3F">
              <w:rPr>
                <w:b/>
                <w:sz w:val="22"/>
                <w:szCs w:val="22"/>
              </w:rPr>
              <w:t>, а также и</w:t>
            </w:r>
            <w:r w:rsidRPr="00714D3F">
              <w:rPr>
                <w:b/>
                <w:bCs/>
                <w:sz w:val="22"/>
                <w:szCs w:val="22"/>
              </w:rPr>
              <w:t>ные показатели, связанные с определением соответствия оказываемых услуг потребностям Заказчика</w:t>
            </w:r>
          </w:p>
        </w:tc>
      </w:tr>
      <w:tr w:rsidR="00185737" w:rsidRPr="008A4C07" w14:paraId="20E023D1" w14:textId="77777777" w:rsidTr="00063C3D">
        <w:trPr>
          <w:trHeight w:val="977"/>
        </w:trPr>
        <w:tc>
          <w:tcPr>
            <w:tcW w:w="10207" w:type="dxa"/>
          </w:tcPr>
          <w:p w14:paraId="6719B2C2" w14:textId="77777777" w:rsidR="00185737" w:rsidRPr="008A4C07" w:rsidRDefault="00185737" w:rsidP="00F079FC">
            <w:pPr>
              <w:jc w:val="both"/>
              <w:rPr>
                <w:b/>
                <w:bCs/>
              </w:rPr>
            </w:pPr>
            <w:r w:rsidRPr="008A4C07">
              <w:rPr>
                <w:rFonts w:eastAsia="Arial"/>
                <w:b/>
                <w:bCs/>
              </w:rPr>
              <w:t>Предмет Договора</w:t>
            </w:r>
            <w:r w:rsidRPr="008A4C07">
              <w:rPr>
                <w:b/>
                <w:bCs/>
              </w:rPr>
              <w:t>:</w:t>
            </w:r>
            <w:r w:rsidRPr="008A4C07">
              <w:t xml:space="preserve"> </w:t>
            </w:r>
            <w:r w:rsidRPr="008A4C07">
              <w:rPr>
                <w:rFonts w:eastAsia="Calibri"/>
                <w:bCs/>
              </w:rPr>
              <w:t xml:space="preserve">оказание </w:t>
            </w:r>
            <w:r w:rsidR="002B117D" w:rsidRPr="002B117D">
              <w:rPr>
                <w:rFonts w:eastAsia="Calibri"/>
                <w:bCs/>
              </w:rPr>
              <w:t>услуг по техническому обслуживанию радиосистем передачи сигнала о пожаре на пульт «101» на объектах НИУ ВШЭ в г. Москве</w:t>
            </w:r>
            <w:r w:rsidRPr="008A4C07">
              <w:rPr>
                <w:rFonts w:eastAsia="Calibri"/>
                <w:bCs/>
              </w:rPr>
              <w:t>.</w:t>
            </w:r>
          </w:p>
          <w:p w14:paraId="5FEBB0C3" w14:textId="77777777" w:rsidR="007B298B" w:rsidRPr="008A51F9" w:rsidRDefault="007B298B" w:rsidP="007B298B">
            <w:pPr>
              <w:autoSpaceDE w:val="0"/>
              <w:autoSpaceDN w:val="0"/>
              <w:adjustRightInd w:val="0"/>
              <w:jc w:val="both"/>
            </w:pPr>
            <w:r>
              <w:rPr>
                <w:b/>
                <w:spacing w:val="-20"/>
              </w:rPr>
              <w:t>1.</w:t>
            </w:r>
            <w:r w:rsidRPr="008A51F9">
              <w:rPr>
                <w:b/>
                <w:spacing w:val="-20"/>
              </w:rPr>
              <w:t xml:space="preserve"> </w:t>
            </w:r>
            <w:r w:rsidRPr="008A51F9">
              <w:rPr>
                <w:b/>
                <w:bCs/>
              </w:rPr>
              <w:t>Требования, установленные Заказчиком к качеству и результатам оказываемых Услуг</w:t>
            </w:r>
            <w:r w:rsidRPr="008A51F9">
              <w:t>.</w:t>
            </w:r>
          </w:p>
          <w:p w14:paraId="6FE92571" w14:textId="77777777" w:rsidR="007B298B" w:rsidRPr="008A51F9" w:rsidRDefault="007B298B" w:rsidP="007B298B">
            <w:pPr>
              <w:tabs>
                <w:tab w:val="left" w:pos="0"/>
              </w:tabs>
              <w:autoSpaceDE w:val="0"/>
              <w:autoSpaceDN w:val="0"/>
              <w:adjustRightInd w:val="0"/>
              <w:jc w:val="both"/>
            </w:pPr>
            <w:r>
              <w:rPr>
                <w:b/>
              </w:rPr>
              <w:t>1.</w:t>
            </w:r>
            <w:r w:rsidRPr="008A51F9">
              <w:rPr>
                <w:b/>
              </w:rPr>
              <w:t>1.</w:t>
            </w:r>
            <w:r w:rsidRPr="008A51F9">
              <w:t xml:space="preserve"> Радиосистемы передачи сигнала о пожаре на пульт «101» (далее – Радиосистемы), установленные на объектах Заказчика, служат для передачи сигнала извещений по выделенному радиоканалу с объектов на пульт «101» ФКУ «ЦУКС ГУ МЧС России по г. Москве» или на пульт «101» в территориальные подразделения пожарной охраны. </w:t>
            </w:r>
          </w:p>
          <w:p w14:paraId="5E4E62E0" w14:textId="77777777" w:rsidR="007B298B" w:rsidRPr="008A51F9" w:rsidRDefault="007B298B" w:rsidP="007B298B">
            <w:pPr>
              <w:tabs>
                <w:tab w:val="num" w:pos="0"/>
              </w:tabs>
              <w:autoSpaceDE w:val="0"/>
              <w:autoSpaceDN w:val="0"/>
              <w:adjustRightInd w:val="0"/>
              <w:jc w:val="both"/>
            </w:pPr>
            <w:r>
              <w:rPr>
                <w:b/>
              </w:rPr>
              <w:t>1.</w:t>
            </w:r>
            <w:r w:rsidRPr="008A51F9">
              <w:rPr>
                <w:b/>
              </w:rPr>
              <w:t>2.</w:t>
            </w:r>
            <w:r>
              <w:t xml:space="preserve"> Исполнитель должен оказать у</w:t>
            </w:r>
            <w:r w:rsidRPr="008A51F9">
              <w:t xml:space="preserve">слуги по техническому обслуживанию Радиосистем. </w:t>
            </w:r>
          </w:p>
          <w:p w14:paraId="00340AEA" w14:textId="77777777" w:rsidR="007B298B" w:rsidRPr="00A15440" w:rsidRDefault="007B298B" w:rsidP="007B298B">
            <w:pPr>
              <w:tabs>
                <w:tab w:val="num" w:pos="0"/>
              </w:tabs>
              <w:autoSpaceDE w:val="0"/>
              <w:autoSpaceDN w:val="0"/>
              <w:adjustRightInd w:val="0"/>
              <w:spacing w:after="120"/>
              <w:jc w:val="both"/>
            </w:pPr>
            <w:r>
              <w:rPr>
                <w:b/>
              </w:rPr>
              <w:t>1.</w:t>
            </w:r>
            <w:r w:rsidRPr="008A51F9">
              <w:rPr>
                <w:b/>
              </w:rPr>
              <w:t>3.</w:t>
            </w:r>
            <w:r w:rsidRPr="00A15440">
              <w:t xml:space="preserve"> Вид оказываемых услуг и их периодичность в рамках технического обслуживания Радиосистем, установленных на объектах Заказчика, указаны в Таблице № 1.</w:t>
            </w:r>
          </w:p>
          <w:p w14:paraId="679356D2" w14:textId="77777777" w:rsidR="007B298B" w:rsidRPr="00BA49BC" w:rsidRDefault="007B298B" w:rsidP="007B298B">
            <w:pPr>
              <w:tabs>
                <w:tab w:val="num" w:pos="0"/>
              </w:tabs>
              <w:autoSpaceDE w:val="0"/>
              <w:autoSpaceDN w:val="0"/>
              <w:adjustRightInd w:val="0"/>
              <w:spacing w:after="120"/>
              <w:jc w:val="right"/>
            </w:pPr>
            <w:r w:rsidRPr="00BA49BC">
              <w:t>Таблица № 1</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230"/>
              <w:gridCol w:w="1984"/>
            </w:tblGrid>
            <w:tr w:rsidR="007B298B" w:rsidRPr="00A15440" w14:paraId="021C6D4A" w14:textId="77777777" w:rsidTr="008A0732">
              <w:trPr>
                <w:trHeight w:val="454"/>
              </w:trPr>
              <w:tc>
                <w:tcPr>
                  <w:tcW w:w="567" w:type="dxa"/>
                  <w:vAlign w:val="center"/>
                </w:tcPr>
                <w:p w14:paraId="1A76AFC0" w14:textId="77777777" w:rsidR="007B298B" w:rsidRPr="00A15440" w:rsidRDefault="007B298B" w:rsidP="007B298B">
                  <w:pPr>
                    <w:spacing w:before="120"/>
                    <w:jc w:val="center"/>
                    <w:rPr>
                      <w:b/>
                      <w:bCs/>
                      <w:sz w:val="22"/>
                      <w:szCs w:val="22"/>
                    </w:rPr>
                  </w:pPr>
                  <w:r w:rsidRPr="00A15440">
                    <w:rPr>
                      <w:b/>
                      <w:bCs/>
                      <w:sz w:val="22"/>
                      <w:szCs w:val="22"/>
                    </w:rPr>
                    <w:t>№</w:t>
                  </w:r>
                </w:p>
                <w:p w14:paraId="56412B78" w14:textId="77777777" w:rsidR="007B298B" w:rsidRPr="00A15440" w:rsidRDefault="007B298B" w:rsidP="007B298B">
                  <w:pPr>
                    <w:spacing w:after="120"/>
                    <w:jc w:val="center"/>
                    <w:rPr>
                      <w:b/>
                      <w:bCs/>
                      <w:sz w:val="22"/>
                      <w:szCs w:val="22"/>
                    </w:rPr>
                  </w:pPr>
                  <w:r w:rsidRPr="00A15440">
                    <w:rPr>
                      <w:b/>
                      <w:bCs/>
                      <w:sz w:val="22"/>
                      <w:szCs w:val="22"/>
                    </w:rPr>
                    <w:t>п/п</w:t>
                  </w:r>
                </w:p>
              </w:tc>
              <w:tc>
                <w:tcPr>
                  <w:tcW w:w="7230" w:type="dxa"/>
                  <w:vAlign w:val="center"/>
                </w:tcPr>
                <w:p w14:paraId="1D2D88D1" w14:textId="77777777" w:rsidR="007B298B" w:rsidRPr="00A15440" w:rsidRDefault="007B298B" w:rsidP="007B298B">
                  <w:pPr>
                    <w:spacing w:before="120" w:after="120"/>
                    <w:jc w:val="center"/>
                    <w:rPr>
                      <w:b/>
                      <w:bCs/>
                      <w:sz w:val="22"/>
                      <w:szCs w:val="22"/>
                    </w:rPr>
                  </w:pPr>
                  <w:r w:rsidRPr="00A15440">
                    <w:rPr>
                      <w:b/>
                      <w:bCs/>
                      <w:sz w:val="22"/>
                      <w:szCs w:val="22"/>
                    </w:rPr>
                    <w:t xml:space="preserve">Вид оказываемых </w:t>
                  </w:r>
                  <w:r>
                    <w:rPr>
                      <w:b/>
                      <w:bCs/>
                      <w:sz w:val="22"/>
                      <w:szCs w:val="22"/>
                    </w:rPr>
                    <w:t>услуг</w:t>
                  </w:r>
                </w:p>
              </w:tc>
              <w:tc>
                <w:tcPr>
                  <w:tcW w:w="1984" w:type="dxa"/>
                  <w:vAlign w:val="center"/>
                </w:tcPr>
                <w:p w14:paraId="76E674D1" w14:textId="77777777" w:rsidR="007B298B" w:rsidRPr="00A15440" w:rsidRDefault="007B298B" w:rsidP="007B298B">
                  <w:pPr>
                    <w:spacing w:before="120" w:after="120"/>
                    <w:jc w:val="center"/>
                    <w:rPr>
                      <w:b/>
                      <w:bCs/>
                      <w:sz w:val="22"/>
                      <w:szCs w:val="22"/>
                    </w:rPr>
                  </w:pPr>
                  <w:r w:rsidRPr="00A15440">
                    <w:rPr>
                      <w:b/>
                      <w:bCs/>
                      <w:sz w:val="22"/>
                      <w:szCs w:val="22"/>
                    </w:rPr>
                    <w:t xml:space="preserve">Периодичность оказания </w:t>
                  </w:r>
                  <w:r>
                    <w:rPr>
                      <w:b/>
                      <w:bCs/>
                      <w:sz w:val="22"/>
                      <w:szCs w:val="22"/>
                    </w:rPr>
                    <w:t>у</w:t>
                  </w:r>
                  <w:r w:rsidRPr="00A15440">
                    <w:rPr>
                      <w:b/>
                      <w:bCs/>
                      <w:sz w:val="22"/>
                      <w:szCs w:val="22"/>
                    </w:rPr>
                    <w:t>слуг</w:t>
                  </w:r>
                </w:p>
              </w:tc>
            </w:tr>
            <w:tr w:rsidR="007B298B" w:rsidRPr="00A15440" w14:paraId="325389C0" w14:textId="77777777" w:rsidTr="008A0732">
              <w:trPr>
                <w:trHeight w:val="454"/>
              </w:trPr>
              <w:tc>
                <w:tcPr>
                  <w:tcW w:w="567" w:type="dxa"/>
                </w:tcPr>
                <w:p w14:paraId="17997100" w14:textId="77777777" w:rsidR="007B298B" w:rsidRPr="00A15440" w:rsidRDefault="007B298B" w:rsidP="007B298B">
                  <w:pPr>
                    <w:jc w:val="center"/>
                    <w:rPr>
                      <w:bCs/>
                    </w:rPr>
                  </w:pPr>
                  <w:r w:rsidRPr="00A15440">
                    <w:rPr>
                      <w:bCs/>
                    </w:rPr>
                    <w:t>1.</w:t>
                  </w:r>
                </w:p>
              </w:tc>
              <w:tc>
                <w:tcPr>
                  <w:tcW w:w="7230" w:type="dxa"/>
                </w:tcPr>
                <w:p w14:paraId="7490BA8E" w14:textId="77777777" w:rsidR="007B298B" w:rsidRPr="00A15440" w:rsidRDefault="007B298B" w:rsidP="007B298B">
                  <w:pPr>
                    <w:jc w:val="both"/>
                    <w:rPr>
                      <w:bCs/>
                    </w:rPr>
                  </w:pPr>
                  <w:r w:rsidRPr="00A15440">
                    <w:rPr>
                      <w:bCs/>
                    </w:rPr>
                    <w:t>Внешний осмотр Радиосистем в целом на предмет выявления изменений в монтаже, механических повреждений, запыленности и загрязнения.</w:t>
                  </w:r>
                </w:p>
              </w:tc>
              <w:tc>
                <w:tcPr>
                  <w:tcW w:w="1984" w:type="dxa"/>
                </w:tcPr>
                <w:p w14:paraId="6F51DB36" w14:textId="77777777" w:rsidR="007B298B" w:rsidRPr="00A15440" w:rsidRDefault="007B298B" w:rsidP="007B298B">
                  <w:pPr>
                    <w:jc w:val="center"/>
                    <w:rPr>
                      <w:bCs/>
                    </w:rPr>
                  </w:pPr>
                  <w:r w:rsidRPr="00A15440">
                    <w:rPr>
                      <w:bCs/>
                    </w:rPr>
                    <w:t>1 раз в месяц</w:t>
                  </w:r>
                </w:p>
              </w:tc>
            </w:tr>
            <w:tr w:rsidR="007B298B" w:rsidRPr="00A15440" w14:paraId="4983E32D" w14:textId="77777777" w:rsidTr="008A0732">
              <w:trPr>
                <w:trHeight w:val="415"/>
              </w:trPr>
              <w:tc>
                <w:tcPr>
                  <w:tcW w:w="567" w:type="dxa"/>
                </w:tcPr>
                <w:p w14:paraId="49D84A37" w14:textId="77777777" w:rsidR="007B298B" w:rsidRPr="00A15440" w:rsidRDefault="007B298B" w:rsidP="007B298B">
                  <w:pPr>
                    <w:jc w:val="center"/>
                    <w:rPr>
                      <w:bCs/>
                    </w:rPr>
                  </w:pPr>
                  <w:r w:rsidRPr="00A15440">
                    <w:rPr>
                      <w:bCs/>
                    </w:rPr>
                    <w:t>2.</w:t>
                  </w:r>
                </w:p>
              </w:tc>
              <w:tc>
                <w:tcPr>
                  <w:tcW w:w="7230" w:type="dxa"/>
                </w:tcPr>
                <w:p w14:paraId="09A3F40E" w14:textId="77777777" w:rsidR="007B298B" w:rsidRPr="00A15440" w:rsidRDefault="007B298B" w:rsidP="007B298B">
                  <w:pPr>
                    <w:jc w:val="both"/>
                    <w:rPr>
                      <w:bCs/>
                    </w:rPr>
                  </w:pPr>
                  <w:r w:rsidRPr="00A15440">
                    <w:rPr>
                      <w:bCs/>
                    </w:rPr>
                    <w:t>Проверка наличия и целостности пломб, прочности монтажа.</w:t>
                  </w:r>
                </w:p>
              </w:tc>
              <w:tc>
                <w:tcPr>
                  <w:tcW w:w="1984" w:type="dxa"/>
                </w:tcPr>
                <w:p w14:paraId="71D668EB" w14:textId="77777777" w:rsidR="007B298B" w:rsidRPr="00A15440" w:rsidRDefault="007B298B" w:rsidP="007B298B">
                  <w:pPr>
                    <w:jc w:val="center"/>
                    <w:rPr>
                      <w:bCs/>
                    </w:rPr>
                  </w:pPr>
                  <w:r w:rsidRPr="00A15440">
                    <w:rPr>
                      <w:bCs/>
                    </w:rPr>
                    <w:t>1 раз в месяц</w:t>
                  </w:r>
                </w:p>
              </w:tc>
            </w:tr>
            <w:tr w:rsidR="007B298B" w:rsidRPr="00A15440" w14:paraId="74AD41DB" w14:textId="77777777" w:rsidTr="008A0732">
              <w:trPr>
                <w:trHeight w:val="454"/>
              </w:trPr>
              <w:tc>
                <w:tcPr>
                  <w:tcW w:w="567" w:type="dxa"/>
                </w:tcPr>
                <w:p w14:paraId="63AF0D16" w14:textId="77777777" w:rsidR="007B298B" w:rsidRPr="00A15440" w:rsidRDefault="007B298B" w:rsidP="007B298B">
                  <w:pPr>
                    <w:jc w:val="center"/>
                    <w:rPr>
                      <w:bCs/>
                    </w:rPr>
                  </w:pPr>
                  <w:r w:rsidRPr="00A15440">
                    <w:rPr>
                      <w:bCs/>
                    </w:rPr>
                    <w:t>3.</w:t>
                  </w:r>
                </w:p>
              </w:tc>
              <w:tc>
                <w:tcPr>
                  <w:tcW w:w="7230" w:type="dxa"/>
                </w:tcPr>
                <w:p w14:paraId="4D95F9BB" w14:textId="77777777" w:rsidR="007B298B" w:rsidRPr="00A15440" w:rsidRDefault="007B298B" w:rsidP="007B298B">
                  <w:pPr>
                    <w:jc w:val="both"/>
                    <w:rPr>
                      <w:bCs/>
                    </w:rPr>
                  </w:pPr>
                  <w:r w:rsidRPr="00A15440">
                    <w:rPr>
                      <w:bCs/>
                    </w:rPr>
                    <w:t>Очистка от пыли, грязи, при необходимости с частичным демонтажем.</w:t>
                  </w:r>
                </w:p>
              </w:tc>
              <w:tc>
                <w:tcPr>
                  <w:tcW w:w="1984" w:type="dxa"/>
                </w:tcPr>
                <w:p w14:paraId="0D9A54A0" w14:textId="77777777" w:rsidR="007B298B" w:rsidRPr="00A15440" w:rsidRDefault="007B298B" w:rsidP="007B298B">
                  <w:pPr>
                    <w:jc w:val="center"/>
                    <w:rPr>
                      <w:bCs/>
                    </w:rPr>
                  </w:pPr>
                  <w:r w:rsidRPr="00A15440">
                    <w:rPr>
                      <w:bCs/>
                    </w:rPr>
                    <w:t>1 раз в месяц</w:t>
                  </w:r>
                </w:p>
              </w:tc>
            </w:tr>
            <w:tr w:rsidR="007B298B" w:rsidRPr="00A15440" w14:paraId="0D8BBC64" w14:textId="77777777" w:rsidTr="008A0732">
              <w:trPr>
                <w:trHeight w:val="454"/>
              </w:trPr>
              <w:tc>
                <w:tcPr>
                  <w:tcW w:w="567" w:type="dxa"/>
                </w:tcPr>
                <w:p w14:paraId="35C4768E" w14:textId="77777777" w:rsidR="007B298B" w:rsidRPr="00A15440" w:rsidRDefault="007B298B" w:rsidP="007B298B">
                  <w:pPr>
                    <w:jc w:val="center"/>
                    <w:rPr>
                      <w:bCs/>
                    </w:rPr>
                  </w:pPr>
                  <w:r w:rsidRPr="00A15440">
                    <w:rPr>
                      <w:bCs/>
                    </w:rPr>
                    <w:t>4.</w:t>
                  </w:r>
                </w:p>
              </w:tc>
              <w:tc>
                <w:tcPr>
                  <w:tcW w:w="7230" w:type="dxa"/>
                </w:tcPr>
                <w:p w14:paraId="4D04F323" w14:textId="77777777" w:rsidR="007B298B" w:rsidRPr="00A15440" w:rsidRDefault="007B298B" w:rsidP="007B298B">
                  <w:pPr>
                    <w:jc w:val="both"/>
                    <w:rPr>
                      <w:bCs/>
                    </w:rPr>
                  </w:pPr>
                  <w:r w:rsidRPr="00A15440">
                    <w:rPr>
                      <w:bCs/>
                    </w:rPr>
                    <w:t>Проверка клеммных соединений на предмет качества монтажа и наличия следов окислов с последующей их прочисткой и перетяжкой.</w:t>
                  </w:r>
                </w:p>
              </w:tc>
              <w:tc>
                <w:tcPr>
                  <w:tcW w:w="1984" w:type="dxa"/>
                </w:tcPr>
                <w:p w14:paraId="51F05F7A" w14:textId="77777777" w:rsidR="007B298B" w:rsidRPr="00A15440" w:rsidRDefault="007B298B" w:rsidP="007B298B">
                  <w:pPr>
                    <w:jc w:val="center"/>
                    <w:rPr>
                      <w:bCs/>
                    </w:rPr>
                  </w:pPr>
                  <w:r w:rsidRPr="00A15440">
                    <w:rPr>
                      <w:bCs/>
                    </w:rPr>
                    <w:t>1 раз в месяц</w:t>
                  </w:r>
                </w:p>
              </w:tc>
            </w:tr>
            <w:tr w:rsidR="007B298B" w:rsidRPr="00A15440" w14:paraId="772E708E" w14:textId="77777777" w:rsidTr="008A0732">
              <w:trPr>
                <w:trHeight w:val="454"/>
              </w:trPr>
              <w:tc>
                <w:tcPr>
                  <w:tcW w:w="567" w:type="dxa"/>
                </w:tcPr>
                <w:p w14:paraId="44C6FF7A" w14:textId="77777777" w:rsidR="007B298B" w:rsidRPr="00A15440" w:rsidRDefault="007B298B" w:rsidP="007B298B">
                  <w:pPr>
                    <w:jc w:val="center"/>
                    <w:rPr>
                      <w:bCs/>
                    </w:rPr>
                  </w:pPr>
                  <w:r w:rsidRPr="00A15440">
                    <w:rPr>
                      <w:bCs/>
                    </w:rPr>
                    <w:t>5.</w:t>
                  </w:r>
                </w:p>
              </w:tc>
              <w:tc>
                <w:tcPr>
                  <w:tcW w:w="7230" w:type="dxa"/>
                </w:tcPr>
                <w:p w14:paraId="2143B92C" w14:textId="77777777" w:rsidR="007B298B" w:rsidRPr="00A15440" w:rsidRDefault="007B298B" w:rsidP="007B298B">
                  <w:pPr>
                    <w:jc w:val="both"/>
                    <w:rPr>
                      <w:bCs/>
                    </w:rPr>
                  </w:pPr>
                  <w:r w:rsidRPr="00A15440">
                    <w:rPr>
                      <w:bCs/>
                    </w:rPr>
                    <w:t xml:space="preserve">Проверка соответствия предохранителей номиналу и их исправность. </w:t>
                  </w:r>
                </w:p>
              </w:tc>
              <w:tc>
                <w:tcPr>
                  <w:tcW w:w="1984" w:type="dxa"/>
                </w:tcPr>
                <w:p w14:paraId="3E239C42" w14:textId="77777777" w:rsidR="007B298B" w:rsidRPr="00A15440" w:rsidRDefault="007B298B" w:rsidP="007B298B">
                  <w:pPr>
                    <w:jc w:val="center"/>
                    <w:rPr>
                      <w:bCs/>
                    </w:rPr>
                  </w:pPr>
                  <w:r w:rsidRPr="00A15440">
                    <w:rPr>
                      <w:bCs/>
                    </w:rPr>
                    <w:t>1 раз в месяц</w:t>
                  </w:r>
                </w:p>
              </w:tc>
            </w:tr>
            <w:tr w:rsidR="007B298B" w:rsidRPr="00A15440" w14:paraId="28F780B0" w14:textId="77777777" w:rsidTr="008A0732">
              <w:trPr>
                <w:trHeight w:val="454"/>
              </w:trPr>
              <w:tc>
                <w:tcPr>
                  <w:tcW w:w="567" w:type="dxa"/>
                </w:tcPr>
                <w:p w14:paraId="4BA0FCF5" w14:textId="77777777" w:rsidR="007B298B" w:rsidRPr="00A15440" w:rsidRDefault="007B298B" w:rsidP="007B298B">
                  <w:pPr>
                    <w:jc w:val="center"/>
                    <w:rPr>
                      <w:bCs/>
                    </w:rPr>
                  </w:pPr>
                  <w:r w:rsidRPr="00A15440">
                    <w:rPr>
                      <w:bCs/>
                    </w:rPr>
                    <w:t>6.</w:t>
                  </w:r>
                </w:p>
              </w:tc>
              <w:tc>
                <w:tcPr>
                  <w:tcW w:w="7230" w:type="dxa"/>
                </w:tcPr>
                <w:p w14:paraId="7A152921" w14:textId="77777777" w:rsidR="007B298B" w:rsidRPr="00A15440" w:rsidRDefault="007B298B" w:rsidP="007B298B">
                  <w:pPr>
                    <w:jc w:val="both"/>
                    <w:rPr>
                      <w:bCs/>
                    </w:rPr>
                  </w:pPr>
                  <w:r w:rsidRPr="00A15440">
                    <w:rPr>
                      <w:bCs/>
                    </w:rPr>
                    <w:t>Проверка внешним осмотром состояния монтажа кабелей, сигнальных линий (</w:t>
                  </w:r>
                  <w:r w:rsidRPr="00A15440">
                    <w:t>кабель коаксиальный радиочастотный RG-58).</w:t>
                  </w:r>
                </w:p>
              </w:tc>
              <w:tc>
                <w:tcPr>
                  <w:tcW w:w="1984" w:type="dxa"/>
                </w:tcPr>
                <w:p w14:paraId="18D7C6EF" w14:textId="77777777" w:rsidR="007B298B" w:rsidRPr="00A15440" w:rsidRDefault="007B298B" w:rsidP="007B298B">
                  <w:pPr>
                    <w:jc w:val="center"/>
                    <w:rPr>
                      <w:bCs/>
                    </w:rPr>
                  </w:pPr>
                  <w:r w:rsidRPr="00A15440">
                    <w:rPr>
                      <w:bCs/>
                    </w:rPr>
                    <w:t>1 раз в месяц</w:t>
                  </w:r>
                </w:p>
              </w:tc>
            </w:tr>
            <w:tr w:rsidR="007B298B" w:rsidRPr="00A15440" w14:paraId="42172169" w14:textId="77777777" w:rsidTr="008A0732">
              <w:trPr>
                <w:trHeight w:val="454"/>
              </w:trPr>
              <w:tc>
                <w:tcPr>
                  <w:tcW w:w="567" w:type="dxa"/>
                </w:tcPr>
                <w:p w14:paraId="3A10ACD1" w14:textId="77777777" w:rsidR="007B298B" w:rsidRPr="00A15440" w:rsidRDefault="007B298B" w:rsidP="007B298B">
                  <w:pPr>
                    <w:jc w:val="center"/>
                    <w:rPr>
                      <w:bCs/>
                    </w:rPr>
                  </w:pPr>
                  <w:r w:rsidRPr="00A15440">
                    <w:rPr>
                      <w:bCs/>
                    </w:rPr>
                    <w:t>7.</w:t>
                  </w:r>
                </w:p>
              </w:tc>
              <w:tc>
                <w:tcPr>
                  <w:tcW w:w="7230" w:type="dxa"/>
                </w:tcPr>
                <w:p w14:paraId="2CC28F57" w14:textId="77777777" w:rsidR="007B298B" w:rsidRPr="00A15440" w:rsidRDefault="007B298B" w:rsidP="007B298B">
                  <w:pPr>
                    <w:jc w:val="both"/>
                    <w:rPr>
                      <w:bCs/>
                    </w:rPr>
                  </w:pPr>
                  <w:r w:rsidRPr="00A15440">
                    <w:rPr>
                      <w:bCs/>
                    </w:rPr>
                    <w:t>Проверка блока питания: свечение индикаторов, наличие рабочих напряжений на нагрузках, переход на питание от аккумуляторной батареи.</w:t>
                  </w:r>
                </w:p>
              </w:tc>
              <w:tc>
                <w:tcPr>
                  <w:tcW w:w="1984" w:type="dxa"/>
                </w:tcPr>
                <w:p w14:paraId="3F01C609" w14:textId="77777777" w:rsidR="007B298B" w:rsidRPr="00A15440" w:rsidRDefault="007B298B" w:rsidP="007B298B">
                  <w:pPr>
                    <w:jc w:val="center"/>
                    <w:rPr>
                      <w:bCs/>
                    </w:rPr>
                  </w:pPr>
                  <w:r w:rsidRPr="00A15440">
                    <w:rPr>
                      <w:bCs/>
                    </w:rPr>
                    <w:t>1 раз в месяц</w:t>
                  </w:r>
                </w:p>
              </w:tc>
            </w:tr>
            <w:tr w:rsidR="007B298B" w:rsidRPr="00A15440" w14:paraId="4F8BF808" w14:textId="77777777" w:rsidTr="008A0732">
              <w:trPr>
                <w:trHeight w:val="454"/>
              </w:trPr>
              <w:tc>
                <w:tcPr>
                  <w:tcW w:w="567" w:type="dxa"/>
                </w:tcPr>
                <w:p w14:paraId="0C698054" w14:textId="77777777" w:rsidR="007B298B" w:rsidRPr="00A15440" w:rsidRDefault="007B298B" w:rsidP="007B298B">
                  <w:pPr>
                    <w:jc w:val="center"/>
                    <w:rPr>
                      <w:bCs/>
                    </w:rPr>
                  </w:pPr>
                  <w:r w:rsidRPr="00A15440">
                    <w:rPr>
                      <w:bCs/>
                    </w:rPr>
                    <w:t>8.</w:t>
                  </w:r>
                </w:p>
              </w:tc>
              <w:tc>
                <w:tcPr>
                  <w:tcW w:w="7230" w:type="dxa"/>
                </w:tcPr>
                <w:p w14:paraId="466CDF6C" w14:textId="77777777" w:rsidR="007B298B" w:rsidRPr="00A15440" w:rsidRDefault="007B298B" w:rsidP="007B298B">
                  <w:pPr>
                    <w:jc w:val="both"/>
                    <w:rPr>
                      <w:bCs/>
                    </w:rPr>
                  </w:pPr>
                  <w:r w:rsidRPr="00A15440">
                    <w:rPr>
                      <w:bCs/>
                    </w:rPr>
                    <w:t>Измерение напряжения аккумуляторных батарей в автономных источниках питания. В случае несоответствия аккумуляторных батарей паспортным данным – проведение работ по их зарядке или замене.</w:t>
                  </w:r>
                </w:p>
              </w:tc>
              <w:tc>
                <w:tcPr>
                  <w:tcW w:w="1984" w:type="dxa"/>
                </w:tcPr>
                <w:p w14:paraId="59C401F5" w14:textId="77777777" w:rsidR="007B298B" w:rsidRPr="00A15440" w:rsidRDefault="007B298B" w:rsidP="007B298B">
                  <w:pPr>
                    <w:jc w:val="center"/>
                    <w:rPr>
                      <w:bCs/>
                    </w:rPr>
                  </w:pPr>
                  <w:r w:rsidRPr="00A15440">
                    <w:rPr>
                      <w:bCs/>
                    </w:rPr>
                    <w:t>1 раз в месяц</w:t>
                  </w:r>
                </w:p>
              </w:tc>
            </w:tr>
            <w:tr w:rsidR="007B298B" w:rsidRPr="00A15440" w14:paraId="4AB5CE3A" w14:textId="77777777" w:rsidTr="008A0732">
              <w:trPr>
                <w:trHeight w:val="454"/>
              </w:trPr>
              <w:tc>
                <w:tcPr>
                  <w:tcW w:w="567" w:type="dxa"/>
                </w:tcPr>
                <w:p w14:paraId="47B7378D" w14:textId="77777777" w:rsidR="007B298B" w:rsidRPr="00A15440" w:rsidRDefault="007B298B" w:rsidP="007B298B">
                  <w:pPr>
                    <w:jc w:val="center"/>
                    <w:rPr>
                      <w:bCs/>
                    </w:rPr>
                  </w:pPr>
                  <w:r w:rsidRPr="00A15440">
                    <w:rPr>
                      <w:bCs/>
                    </w:rPr>
                    <w:t>9.</w:t>
                  </w:r>
                </w:p>
              </w:tc>
              <w:tc>
                <w:tcPr>
                  <w:tcW w:w="7230" w:type="dxa"/>
                </w:tcPr>
                <w:p w14:paraId="5ADB0499" w14:textId="77777777" w:rsidR="007B298B" w:rsidRPr="00A15440" w:rsidRDefault="007B298B" w:rsidP="007B298B">
                  <w:pPr>
                    <w:jc w:val="both"/>
                    <w:rPr>
                      <w:bCs/>
                    </w:rPr>
                  </w:pPr>
                  <w:r w:rsidRPr="00A15440">
                    <w:rPr>
                      <w:bCs/>
                    </w:rPr>
                    <w:t>Проверка качества радиоканала, уровня связи с дежурно-диспетчерской службой пожарной охраны, устранение недостатков влияющих на уровень и качество связи.</w:t>
                  </w:r>
                </w:p>
              </w:tc>
              <w:tc>
                <w:tcPr>
                  <w:tcW w:w="1984" w:type="dxa"/>
                </w:tcPr>
                <w:p w14:paraId="1F4C3C66" w14:textId="77777777" w:rsidR="007B298B" w:rsidRPr="00A15440" w:rsidRDefault="007B298B" w:rsidP="007B298B">
                  <w:pPr>
                    <w:jc w:val="center"/>
                    <w:rPr>
                      <w:bCs/>
                    </w:rPr>
                  </w:pPr>
                  <w:r w:rsidRPr="00A15440">
                    <w:rPr>
                      <w:bCs/>
                    </w:rPr>
                    <w:t>1 раз в неделю</w:t>
                  </w:r>
                </w:p>
              </w:tc>
            </w:tr>
            <w:tr w:rsidR="007B298B" w:rsidRPr="00A15440" w14:paraId="4F2BADC6" w14:textId="77777777" w:rsidTr="008A0732">
              <w:trPr>
                <w:trHeight w:val="454"/>
              </w:trPr>
              <w:tc>
                <w:tcPr>
                  <w:tcW w:w="567" w:type="dxa"/>
                </w:tcPr>
                <w:p w14:paraId="3BB55140" w14:textId="77777777" w:rsidR="007B298B" w:rsidRPr="00A15440" w:rsidRDefault="007B298B" w:rsidP="007B298B">
                  <w:pPr>
                    <w:jc w:val="center"/>
                    <w:rPr>
                      <w:bCs/>
                    </w:rPr>
                  </w:pPr>
                  <w:r w:rsidRPr="00A15440">
                    <w:rPr>
                      <w:bCs/>
                    </w:rPr>
                    <w:t>10.</w:t>
                  </w:r>
                </w:p>
              </w:tc>
              <w:tc>
                <w:tcPr>
                  <w:tcW w:w="7230" w:type="dxa"/>
                </w:tcPr>
                <w:p w14:paraId="35FAD759" w14:textId="77777777" w:rsidR="007B298B" w:rsidRPr="00A15440" w:rsidRDefault="007B298B" w:rsidP="007B298B">
                  <w:pPr>
                    <w:jc w:val="both"/>
                    <w:rPr>
                      <w:bCs/>
                    </w:rPr>
                  </w:pPr>
                  <w:r w:rsidRPr="00A15440">
                    <w:rPr>
                      <w:bCs/>
                    </w:rPr>
                    <w:t>Проверка работоспособности Радиосистем в целом методом имитации режима «Пожар» на одной из зон пожарной сигнализации с проверкой прохождения сигнала в дежурно-диспетчерскую службу пожарной охраны.</w:t>
                  </w:r>
                </w:p>
              </w:tc>
              <w:tc>
                <w:tcPr>
                  <w:tcW w:w="1984" w:type="dxa"/>
                </w:tcPr>
                <w:p w14:paraId="732435AA" w14:textId="77777777" w:rsidR="007B298B" w:rsidRPr="00A15440" w:rsidRDefault="007B298B" w:rsidP="007B298B">
                  <w:pPr>
                    <w:jc w:val="center"/>
                    <w:rPr>
                      <w:bCs/>
                    </w:rPr>
                  </w:pPr>
                  <w:r w:rsidRPr="00A15440">
                    <w:rPr>
                      <w:bCs/>
                    </w:rPr>
                    <w:t>1 раз в месяц</w:t>
                  </w:r>
                </w:p>
              </w:tc>
            </w:tr>
            <w:tr w:rsidR="007B298B" w:rsidRPr="00A15440" w14:paraId="39B92ACB" w14:textId="77777777" w:rsidTr="008A0732">
              <w:trPr>
                <w:trHeight w:val="375"/>
              </w:trPr>
              <w:tc>
                <w:tcPr>
                  <w:tcW w:w="567" w:type="dxa"/>
                </w:tcPr>
                <w:p w14:paraId="59B657E0" w14:textId="77777777" w:rsidR="007B298B" w:rsidRPr="00A15440" w:rsidRDefault="007B298B" w:rsidP="007B298B">
                  <w:pPr>
                    <w:jc w:val="center"/>
                    <w:rPr>
                      <w:bCs/>
                    </w:rPr>
                  </w:pPr>
                  <w:r w:rsidRPr="00A15440">
                    <w:rPr>
                      <w:bCs/>
                    </w:rPr>
                    <w:t>11.</w:t>
                  </w:r>
                </w:p>
              </w:tc>
              <w:tc>
                <w:tcPr>
                  <w:tcW w:w="7230" w:type="dxa"/>
                </w:tcPr>
                <w:p w14:paraId="43560923" w14:textId="77777777" w:rsidR="007B298B" w:rsidRPr="00A15440" w:rsidRDefault="007B298B" w:rsidP="007B298B">
                  <w:pPr>
                    <w:pStyle w:val="HTML1"/>
                    <w:rPr>
                      <w:rFonts w:ascii="Times New Roman" w:hAnsi="Times New Roman"/>
                      <w:sz w:val="24"/>
                      <w:szCs w:val="24"/>
                    </w:rPr>
                  </w:pPr>
                  <w:r w:rsidRPr="00A15440">
                    <w:rPr>
                      <w:rFonts w:ascii="Times New Roman" w:hAnsi="Times New Roman"/>
                      <w:sz w:val="24"/>
                      <w:szCs w:val="24"/>
                    </w:rPr>
                    <w:t xml:space="preserve">Проверка и контроль разъемов Антенны А-100.  </w:t>
                  </w:r>
                </w:p>
              </w:tc>
              <w:tc>
                <w:tcPr>
                  <w:tcW w:w="1984" w:type="dxa"/>
                </w:tcPr>
                <w:p w14:paraId="56A9589C" w14:textId="77777777" w:rsidR="007B298B" w:rsidRPr="00A15440" w:rsidRDefault="007B298B" w:rsidP="007B298B">
                  <w:pPr>
                    <w:jc w:val="center"/>
                    <w:rPr>
                      <w:bCs/>
                    </w:rPr>
                  </w:pPr>
                  <w:r w:rsidRPr="00A15440">
                    <w:rPr>
                      <w:bCs/>
                    </w:rPr>
                    <w:t>1 раз в неделю</w:t>
                  </w:r>
                </w:p>
              </w:tc>
            </w:tr>
          </w:tbl>
          <w:p w14:paraId="0FAB8A96" w14:textId="77777777" w:rsidR="007B298B" w:rsidRPr="00FB1966" w:rsidRDefault="007B298B" w:rsidP="007B298B">
            <w:pPr>
              <w:autoSpaceDE w:val="0"/>
              <w:autoSpaceDN w:val="0"/>
              <w:adjustRightInd w:val="0"/>
              <w:jc w:val="both"/>
              <w:rPr>
                <w:b/>
                <w:color w:val="FF0000"/>
                <w:sz w:val="16"/>
                <w:szCs w:val="16"/>
              </w:rPr>
            </w:pPr>
          </w:p>
          <w:p w14:paraId="42F051FE" w14:textId="77777777" w:rsidR="007B298B" w:rsidRPr="00321ABD" w:rsidRDefault="007B298B" w:rsidP="007B298B">
            <w:pPr>
              <w:autoSpaceDE w:val="0"/>
              <w:autoSpaceDN w:val="0"/>
              <w:adjustRightInd w:val="0"/>
              <w:jc w:val="both"/>
              <w:rPr>
                <w:b/>
              </w:rPr>
            </w:pPr>
            <w:r>
              <w:rPr>
                <w:b/>
              </w:rPr>
              <w:t>1.4. Исполнитель оказывает у</w:t>
            </w:r>
            <w:r w:rsidRPr="00321ABD">
              <w:rPr>
                <w:b/>
              </w:rPr>
              <w:t>слуги по техническому обслуживанию Радиосистем в целях поддержания работоспособного и исправного состояния Радиосистем, а также с целью обеспечения бесперебойной автоматической передачи извещений о пожаре:</w:t>
            </w:r>
          </w:p>
          <w:p w14:paraId="18864B47" w14:textId="77777777" w:rsidR="007B298B" w:rsidRPr="00321ABD" w:rsidRDefault="007B298B" w:rsidP="007B298B">
            <w:pPr>
              <w:autoSpaceDE w:val="0"/>
              <w:autoSpaceDN w:val="0"/>
              <w:adjustRightInd w:val="0"/>
              <w:jc w:val="both"/>
            </w:pPr>
            <w:r w:rsidRPr="00321ABD">
              <w:t>- с объектов НИУ ВШЭ, расположенных по адресам: г. Москва, ул. Электродная, д. 1; г. Москва, ул. Студенческая, д. 33, корп. 1 – по выделенному радиоканалу в территориальные подразделения пожарной охраны;</w:t>
            </w:r>
          </w:p>
          <w:p w14:paraId="730299A3" w14:textId="77777777" w:rsidR="007B298B" w:rsidRPr="00321ABD" w:rsidRDefault="007B298B" w:rsidP="007B298B">
            <w:pPr>
              <w:tabs>
                <w:tab w:val="left" w:pos="0"/>
              </w:tabs>
              <w:autoSpaceDE w:val="0"/>
              <w:autoSpaceDN w:val="0"/>
              <w:adjustRightInd w:val="0"/>
              <w:spacing w:before="60"/>
              <w:jc w:val="both"/>
            </w:pPr>
            <w:r w:rsidRPr="00321ABD">
              <w:t>- со всех остальных объектов НИУ ВШЭ – по выделенному радиоканалу на пульт ФКУ «ЦУКС ГУ МЧС России по г. Москве».</w:t>
            </w:r>
          </w:p>
          <w:p w14:paraId="45CD00EB" w14:textId="77777777" w:rsidR="007B298B" w:rsidRPr="008A51F9" w:rsidRDefault="007B298B" w:rsidP="007B298B">
            <w:pPr>
              <w:autoSpaceDE w:val="0"/>
              <w:autoSpaceDN w:val="0"/>
              <w:adjustRightInd w:val="0"/>
              <w:spacing w:before="120"/>
              <w:jc w:val="both"/>
              <w:rPr>
                <w:b/>
              </w:rPr>
            </w:pPr>
            <w:r>
              <w:rPr>
                <w:b/>
              </w:rPr>
              <w:t>1.</w:t>
            </w:r>
            <w:r w:rsidRPr="008A51F9">
              <w:rPr>
                <w:b/>
              </w:rPr>
              <w:t>5. Услуги по техническому обслуживанию Радиосистем должны включать:</w:t>
            </w:r>
          </w:p>
          <w:p w14:paraId="64A91734" w14:textId="77777777" w:rsidR="007B298B" w:rsidRPr="008A51F9" w:rsidRDefault="007B298B" w:rsidP="007B298B">
            <w:pPr>
              <w:autoSpaceDE w:val="0"/>
              <w:autoSpaceDN w:val="0"/>
              <w:adjustRightInd w:val="0"/>
              <w:jc w:val="both"/>
            </w:pPr>
            <w:r w:rsidRPr="008A51F9">
              <w:t>- контроль технического состояния Радиосистем;</w:t>
            </w:r>
          </w:p>
          <w:p w14:paraId="45EC0BF1" w14:textId="77777777" w:rsidR="007B298B" w:rsidRPr="008A51F9" w:rsidRDefault="007B298B" w:rsidP="007B298B">
            <w:pPr>
              <w:autoSpaceDE w:val="0"/>
              <w:autoSpaceDN w:val="0"/>
              <w:adjustRightInd w:val="0"/>
              <w:jc w:val="both"/>
            </w:pPr>
            <w:r w:rsidRPr="008A51F9">
              <w:t>- выявление и устранение причин ложных срабатываний Радиосистем;</w:t>
            </w:r>
          </w:p>
          <w:p w14:paraId="0B930587" w14:textId="77777777" w:rsidR="007B298B" w:rsidRPr="008A51F9" w:rsidRDefault="007B298B" w:rsidP="007B298B">
            <w:pPr>
              <w:autoSpaceDE w:val="0"/>
              <w:autoSpaceDN w:val="0"/>
              <w:adjustRightInd w:val="0"/>
              <w:jc w:val="both"/>
            </w:pPr>
            <w:r w:rsidRPr="008A51F9">
              <w:t>- определение предельного состояния Радиосистем, при которых их дальнейшая эксплуатация становится невозможной или нецелесообразной.</w:t>
            </w:r>
          </w:p>
          <w:p w14:paraId="2247D1E1" w14:textId="77777777" w:rsidR="007B298B" w:rsidRPr="008A51F9" w:rsidRDefault="007B298B" w:rsidP="007B298B">
            <w:pPr>
              <w:autoSpaceDE w:val="0"/>
              <w:autoSpaceDN w:val="0"/>
              <w:adjustRightInd w:val="0"/>
              <w:spacing w:before="120"/>
              <w:jc w:val="both"/>
              <w:rPr>
                <w:b/>
              </w:rPr>
            </w:pPr>
            <w:r>
              <w:rPr>
                <w:b/>
              </w:rPr>
              <w:t>1.</w:t>
            </w:r>
            <w:r w:rsidRPr="008A51F9">
              <w:rPr>
                <w:b/>
              </w:rPr>
              <w:t>6. Организация технического обслуживания Радиосистем:</w:t>
            </w:r>
          </w:p>
          <w:p w14:paraId="384B634E" w14:textId="77777777" w:rsidR="007B298B" w:rsidRPr="008A51F9" w:rsidRDefault="007B298B" w:rsidP="007B298B">
            <w:pPr>
              <w:autoSpaceDE w:val="0"/>
              <w:autoSpaceDN w:val="0"/>
              <w:adjustRightInd w:val="0"/>
              <w:jc w:val="both"/>
            </w:pPr>
            <w:r>
              <w:t>- у</w:t>
            </w:r>
            <w:r w:rsidRPr="008A51F9">
              <w:t>слуги оказываются в соответствии с регламентом технического обслуживания Радиосистем, разработанным Исполнителем и согласованным с Заказчиком, который предоставляется Заказчику в течение 2 (двух) рабочих дней с момента заключения Договора;</w:t>
            </w:r>
          </w:p>
          <w:p w14:paraId="3F2D7483" w14:textId="77777777" w:rsidR="007B298B" w:rsidRPr="008A51F9" w:rsidRDefault="007B298B" w:rsidP="007B298B">
            <w:pPr>
              <w:tabs>
                <w:tab w:val="left" w:pos="426"/>
              </w:tabs>
              <w:jc w:val="both"/>
            </w:pPr>
            <w:r w:rsidRPr="008A51F9">
              <w:t>- Исполнитель оформляет 2 (два) экземпляра журнала регистрации технического обслуживания Радиосистемы (далее также – Журнал), 1 (один) экземпляр которого передается Заказчику на каждый объект в отдельности в течение 10 (десяти) рабочих дней с момента заключения Договора;</w:t>
            </w:r>
          </w:p>
          <w:p w14:paraId="4DDBA2E0" w14:textId="77777777" w:rsidR="007B298B" w:rsidRPr="008A51F9" w:rsidRDefault="007B298B" w:rsidP="007B298B">
            <w:pPr>
              <w:tabs>
                <w:tab w:val="left" w:pos="426"/>
              </w:tabs>
              <w:jc w:val="both"/>
            </w:pPr>
            <w:r w:rsidRPr="008A51F9">
              <w:t>- в</w:t>
            </w:r>
            <w:r w:rsidRPr="008A51F9">
              <w:rPr>
                <w:bCs/>
              </w:rPr>
              <w:t xml:space="preserve">се оказанные </w:t>
            </w:r>
            <w:r>
              <w:rPr>
                <w:bCs/>
              </w:rPr>
              <w:t>у</w:t>
            </w:r>
            <w:r w:rsidRPr="008A51F9">
              <w:rPr>
                <w:bCs/>
              </w:rPr>
              <w:t xml:space="preserve">слуги  по  техническому  обслуживанию  Радиосистем должны фиксироваться в Журналах (на каждом объекте по адресам, указанным в пункте </w:t>
            </w:r>
            <w:r>
              <w:rPr>
                <w:bCs/>
              </w:rPr>
              <w:t>3</w:t>
            </w:r>
            <w:r w:rsidRPr="008A51F9">
              <w:rPr>
                <w:bCs/>
              </w:rPr>
              <w:t xml:space="preserve">.1 настоящего Технического задания, должен быть отдельный Журнал), один экземпляр которого должен храниться у Заказчика (у руководителя объекта или на посту охраны), другой – у Исполнителя. </w:t>
            </w:r>
            <w:r w:rsidRPr="008A51F9">
              <w:t>Записи в каждом экземпляре Журнала должны быть идентичны, оформляться одновременно и заверяться подписями ответственных лиц со стороны Исполнителя и Заказчика. Записи в каждом экземпляре Журнала должны констатировать следующий вывод: «Радиосистема сдана Исполнителем Заказчику в исправном и работоспособном состоянии». Страницы каждого экземпляра Журнала должны быть пронумерованы, прошнурованы и скреплены печатями Исполнителя и Заказчика;</w:t>
            </w:r>
          </w:p>
          <w:p w14:paraId="7E044AAE" w14:textId="77777777" w:rsidR="007B298B" w:rsidRPr="008A51F9" w:rsidRDefault="007B298B" w:rsidP="007B298B">
            <w:pPr>
              <w:tabs>
                <w:tab w:val="left" w:pos="426"/>
              </w:tabs>
              <w:jc w:val="both"/>
            </w:pPr>
            <w:r w:rsidRPr="008A51F9">
              <w:t>- по истечении каждых трех месяцев</w:t>
            </w:r>
            <w:r>
              <w:t xml:space="preserve"> оказания у</w:t>
            </w:r>
            <w:r w:rsidRPr="008A51F9">
              <w:t>слуг (далее</w:t>
            </w:r>
            <w:r>
              <w:t xml:space="preserve"> – </w:t>
            </w:r>
            <w:r w:rsidRPr="008A51F9">
              <w:t xml:space="preserve">отчетный период) по всем адресам, указанным в Таблице № 2 п. </w:t>
            </w:r>
            <w:r>
              <w:t>3</w:t>
            </w:r>
            <w:r w:rsidRPr="008A51F9">
              <w:t>.1. Технического задания, не позднее 1 (одного) рабочего дня, следующего за днем окончания оказани</w:t>
            </w:r>
            <w:r>
              <w:t>я у</w:t>
            </w:r>
            <w:r w:rsidRPr="008A51F9">
              <w:t>слуг в соответствующем отчетном периоде, Исполнитель обязан передать Заказчику двусторонний акт сдачи-приемки оказанных Услуг, составленный в двух оригинальных экземплярах, подписанных со своей стороны.</w:t>
            </w:r>
          </w:p>
          <w:p w14:paraId="05B1F737" w14:textId="77777777" w:rsidR="007B298B" w:rsidRPr="008A51F9" w:rsidRDefault="007B298B" w:rsidP="007B298B">
            <w:pPr>
              <w:autoSpaceDE w:val="0"/>
              <w:autoSpaceDN w:val="0"/>
              <w:adjustRightInd w:val="0"/>
              <w:jc w:val="both"/>
            </w:pPr>
            <w:r>
              <w:rPr>
                <w:b/>
              </w:rPr>
              <w:t>1.</w:t>
            </w:r>
            <w:r w:rsidRPr="008A51F9">
              <w:rPr>
                <w:b/>
              </w:rPr>
              <w:t>7.</w:t>
            </w:r>
            <w:r w:rsidRPr="008A51F9">
              <w:t xml:space="preserve"> Обеспечение расходными материалами и техническими средствами, необходимыми для оказания </w:t>
            </w:r>
            <w:r>
              <w:t>у</w:t>
            </w:r>
            <w:r w:rsidRPr="008A51F9">
              <w:t>слуг, осуществляется Исполнителем.</w:t>
            </w:r>
          </w:p>
          <w:p w14:paraId="1765B227" w14:textId="77777777" w:rsidR="007B298B" w:rsidRPr="00887697" w:rsidRDefault="007B298B" w:rsidP="007B298B">
            <w:pPr>
              <w:autoSpaceDE w:val="0"/>
              <w:autoSpaceDN w:val="0"/>
              <w:adjustRightInd w:val="0"/>
              <w:spacing w:before="120"/>
              <w:jc w:val="both"/>
              <w:rPr>
                <w:b/>
              </w:rPr>
            </w:pPr>
            <w:r>
              <w:rPr>
                <w:b/>
              </w:rPr>
              <w:t>2</w:t>
            </w:r>
            <w:r w:rsidRPr="00887697">
              <w:rPr>
                <w:b/>
              </w:rPr>
              <w:t>.</w:t>
            </w:r>
            <w:r w:rsidRPr="00887697">
              <w:t xml:space="preserve"> </w:t>
            </w:r>
            <w:r w:rsidRPr="00887697">
              <w:rPr>
                <w:b/>
              </w:rPr>
              <w:t>Нормативная документ</w:t>
            </w:r>
            <w:r>
              <w:rPr>
                <w:b/>
              </w:rPr>
              <w:t>ация, применяемая при оказании у</w:t>
            </w:r>
            <w:r w:rsidRPr="00887697">
              <w:rPr>
                <w:b/>
              </w:rPr>
              <w:t>слуг:</w:t>
            </w:r>
          </w:p>
          <w:p w14:paraId="33704C59" w14:textId="77777777" w:rsidR="007B298B" w:rsidRPr="00887697" w:rsidRDefault="007B298B" w:rsidP="006F1146">
            <w:pPr>
              <w:pStyle w:val="38"/>
              <w:numPr>
                <w:ilvl w:val="0"/>
                <w:numId w:val="107"/>
              </w:numPr>
              <w:spacing w:after="0"/>
              <w:ind w:left="357" w:hanging="357"/>
              <w:jc w:val="both"/>
              <w:rPr>
                <w:sz w:val="24"/>
              </w:rPr>
            </w:pPr>
            <w:r w:rsidRPr="00887697">
              <w:rPr>
                <w:sz w:val="24"/>
              </w:rPr>
              <w:t>Федеральный закон от 22.07.2008 № 123-ФЗ «Технический регламент о требованиях пожарной безопасности»;</w:t>
            </w:r>
          </w:p>
          <w:p w14:paraId="762DC56D" w14:textId="77777777" w:rsidR="007B298B" w:rsidRPr="00887697" w:rsidRDefault="007B298B" w:rsidP="006F1146">
            <w:pPr>
              <w:pStyle w:val="38"/>
              <w:numPr>
                <w:ilvl w:val="0"/>
                <w:numId w:val="107"/>
              </w:numPr>
              <w:spacing w:after="0"/>
              <w:ind w:left="357" w:hanging="357"/>
              <w:jc w:val="both"/>
              <w:rPr>
                <w:sz w:val="24"/>
              </w:rPr>
            </w:pPr>
            <w:r w:rsidRPr="00887697">
              <w:rPr>
                <w:sz w:val="24"/>
              </w:rPr>
              <w:t>Правила противопожарного режима в Российской Федерации, утвержденные Постановлением Правительства РФ от 25.04.2012 № 390 «О противопожарном режиме»;</w:t>
            </w:r>
          </w:p>
          <w:p w14:paraId="54FBD14B" w14:textId="77777777" w:rsidR="007B298B" w:rsidRPr="00887697" w:rsidRDefault="007B298B" w:rsidP="006F1146">
            <w:pPr>
              <w:pStyle w:val="38"/>
              <w:numPr>
                <w:ilvl w:val="0"/>
                <w:numId w:val="107"/>
              </w:numPr>
              <w:spacing w:after="0"/>
              <w:ind w:left="357" w:hanging="357"/>
              <w:jc w:val="both"/>
              <w:rPr>
                <w:sz w:val="24"/>
              </w:rPr>
            </w:pPr>
            <w:r w:rsidRPr="00887697">
              <w:rPr>
                <w:sz w:val="24"/>
              </w:rPr>
              <w:t>РД 78.145-93 «Системы и комплексы охранной, пожарной и охранно-пожарной сигнализации. Правила производства и приемки работ»;</w:t>
            </w:r>
          </w:p>
          <w:p w14:paraId="5B991D42" w14:textId="77777777" w:rsidR="007B298B" w:rsidRPr="00887697" w:rsidRDefault="007B298B" w:rsidP="006F1146">
            <w:pPr>
              <w:pStyle w:val="38"/>
              <w:numPr>
                <w:ilvl w:val="0"/>
                <w:numId w:val="107"/>
              </w:numPr>
              <w:spacing w:after="0"/>
              <w:ind w:left="357" w:hanging="357"/>
              <w:jc w:val="both"/>
              <w:rPr>
                <w:sz w:val="24"/>
              </w:rPr>
            </w:pPr>
            <w:r w:rsidRPr="00887697">
              <w:rPr>
                <w:sz w:val="24"/>
              </w:rPr>
              <w:t>РД 009-01-96 «Установки пожарной автоматики. Правила технического содержания»;</w:t>
            </w:r>
          </w:p>
          <w:p w14:paraId="1C046637" w14:textId="77777777" w:rsidR="007B298B" w:rsidRPr="00887697" w:rsidRDefault="007B298B" w:rsidP="006F1146">
            <w:pPr>
              <w:pStyle w:val="38"/>
              <w:numPr>
                <w:ilvl w:val="0"/>
                <w:numId w:val="107"/>
              </w:numPr>
              <w:spacing w:after="0"/>
              <w:ind w:left="357" w:hanging="357"/>
              <w:jc w:val="both"/>
              <w:rPr>
                <w:sz w:val="24"/>
              </w:rPr>
            </w:pPr>
            <w:r w:rsidRPr="00887697">
              <w:rPr>
                <w:sz w:val="24"/>
              </w:rPr>
              <w:t>РД 009-02-96 «Установки пожарной автоматики. Техническое обслуживание и планово-предупредительный ремонт»;</w:t>
            </w:r>
          </w:p>
          <w:p w14:paraId="6FD1FB68" w14:textId="77777777" w:rsidR="007B298B" w:rsidRPr="00887697" w:rsidRDefault="007B298B" w:rsidP="006F1146">
            <w:pPr>
              <w:pStyle w:val="38"/>
              <w:numPr>
                <w:ilvl w:val="0"/>
                <w:numId w:val="107"/>
              </w:numPr>
              <w:spacing w:after="0"/>
              <w:ind w:left="357" w:hanging="357"/>
              <w:jc w:val="both"/>
              <w:rPr>
                <w:sz w:val="24"/>
              </w:rPr>
            </w:pPr>
            <w:r w:rsidRPr="00887697">
              <w:rPr>
                <w:sz w:val="24"/>
              </w:rPr>
              <w:t>ПУЭ «Правила устройства электроустановок»</w:t>
            </w:r>
            <w:r>
              <w:rPr>
                <w:sz w:val="24"/>
              </w:rPr>
              <w:t>.</w:t>
            </w:r>
          </w:p>
          <w:p w14:paraId="65A6C428" w14:textId="77777777" w:rsidR="007B298B" w:rsidRPr="00887697" w:rsidRDefault="007B298B" w:rsidP="007B298B">
            <w:pPr>
              <w:autoSpaceDE w:val="0"/>
              <w:autoSpaceDN w:val="0"/>
              <w:adjustRightInd w:val="0"/>
              <w:jc w:val="both"/>
            </w:pPr>
            <w:r w:rsidRPr="00887697">
              <w:t>Следует учитывать дополнения, поправки и изменения при условии их утверждения к данным нормам и правилам.</w:t>
            </w:r>
          </w:p>
          <w:p w14:paraId="49C02AA4" w14:textId="77777777" w:rsidR="007B298B" w:rsidRPr="00887697" w:rsidRDefault="007B298B" w:rsidP="007B298B">
            <w:pPr>
              <w:autoSpaceDE w:val="0"/>
              <w:autoSpaceDN w:val="0"/>
              <w:adjustRightInd w:val="0"/>
              <w:jc w:val="both"/>
              <w:rPr>
                <w:bCs/>
              </w:rPr>
            </w:pPr>
            <w:r w:rsidRPr="00887697">
              <w:t>Исполнитель ответственен за соблюдение правил по технике безопасности и правил противопожарного режима в Рос</w:t>
            </w:r>
            <w:r>
              <w:t>сийской Федерации при оказании у</w:t>
            </w:r>
            <w:r w:rsidRPr="00887697">
              <w:t>слуг, за качеств</w:t>
            </w:r>
            <w:r>
              <w:t>енное и своевременное оказание у</w:t>
            </w:r>
            <w:r w:rsidRPr="00887697">
              <w:t>слуг.</w:t>
            </w:r>
          </w:p>
          <w:p w14:paraId="6C30B5EF" w14:textId="77777777" w:rsidR="007B298B" w:rsidRPr="00887697" w:rsidRDefault="007B298B" w:rsidP="007B298B">
            <w:pPr>
              <w:pStyle w:val="aff4"/>
              <w:tabs>
                <w:tab w:val="left" w:pos="284"/>
              </w:tabs>
              <w:spacing w:before="120"/>
              <w:ind w:firstLine="0"/>
              <w:rPr>
                <w:sz w:val="24"/>
                <w:szCs w:val="24"/>
              </w:rPr>
            </w:pPr>
            <w:r>
              <w:rPr>
                <w:b/>
                <w:sz w:val="24"/>
                <w:szCs w:val="24"/>
              </w:rPr>
              <w:t>3.</w:t>
            </w:r>
            <w:r w:rsidRPr="00887697">
              <w:rPr>
                <w:b/>
                <w:sz w:val="24"/>
                <w:szCs w:val="24"/>
              </w:rPr>
              <w:t xml:space="preserve"> Место, условия и сроки оказания </w:t>
            </w:r>
            <w:r>
              <w:rPr>
                <w:b/>
                <w:sz w:val="24"/>
                <w:szCs w:val="24"/>
              </w:rPr>
              <w:t>у</w:t>
            </w:r>
            <w:r w:rsidRPr="00887697">
              <w:rPr>
                <w:b/>
                <w:sz w:val="24"/>
                <w:szCs w:val="24"/>
              </w:rPr>
              <w:t xml:space="preserve">слуг: </w:t>
            </w:r>
          </w:p>
          <w:p w14:paraId="23C0824B" w14:textId="77777777" w:rsidR="007B298B" w:rsidRPr="00A15440" w:rsidRDefault="007B298B" w:rsidP="007B298B">
            <w:pPr>
              <w:pStyle w:val="aff4"/>
              <w:tabs>
                <w:tab w:val="left" w:pos="284"/>
              </w:tabs>
              <w:spacing w:after="120"/>
              <w:ind w:firstLine="0"/>
              <w:rPr>
                <w:sz w:val="24"/>
                <w:szCs w:val="24"/>
              </w:rPr>
            </w:pPr>
            <w:r>
              <w:rPr>
                <w:b/>
                <w:sz w:val="24"/>
                <w:szCs w:val="24"/>
              </w:rPr>
              <w:t>3.</w:t>
            </w:r>
            <w:r w:rsidRPr="00A15440">
              <w:rPr>
                <w:b/>
                <w:sz w:val="24"/>
                <w:szCs w:val="24"/>
              </w:rPr>
              <w:t>1.</w:t>
            </w:r>
            <w:r w:rsidRPr="00A15440">
              <w:rPr>
                <w:sz w:val="24"/>
                <w:szCs w:val="24"/>
              </w:rPr>
              <w:t xml:space="preserve"> Услуги оказываются Исполнителем на объектах по адресам, указанным в таблице № 2. </w:t>
            </w:r>
          </w:p>
          <w:p w14:paraId="2B534373" w14:textId="77777777" w:rsidR="007B298B" w:rsidRPr="00A15440" w:rsidRDefault="007B298B" w:rsidP="007B298B">
            <w:pPr>
              <w:pStyle w:val="aff4"/>
              <w:tabs>
                <w:tab w:val="left" w:pos="284"/>
              </w:tabs>
              <w:spacing w:after="120"/>
              <w:ind w:firstLine="0"/>
              <w:jc w:val="right"/>
              <w:rPr>
                <w:b/>
                <w:sz w:val="22"/>
                <w:szCs w:val="22"/>
              </w:rPr>
            </w:pPr>
            <w:r w:rsidRPr="00A15440">
              <w:rPr>
                <w:b/>
                <w:sz w:val="22"/>
                <w:szCs w:val="22"/>
              </w:rPr>
              <w:t>Таблица №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6952"/>
              <w:gridCol w:w="2268"/>
            </w:tblGrid>
            <w:tr w:rsidR="007B298B" w:rsidRPr="00A15440" w14:paraId="634A9D66" w14:textId="77777777" w:rsidTr="008A0732">
              <w:trPr>
                <w:trHeight w:val="506"/>
              </w:trPr>
              <w:tc>
                <w:tcPr>
                  <w:tcW w:w="561" w:type="dxa"/>
                  <w:shd w:val="clear" w:color="auto" w:fill="auto"/>
                  <w:vAlign w:val="center"/>
                </w:tcPr>
                <w:p w14:paraId="344F6234" w14:textId="77777777" w:rsidR="007B298B" w:rsidRPr="00A15440" w:rsidRDefault="007B298B" w:rsidP="007B298B">
                  <w:pPr>
                    <w:pStyle w:val="aff4"/>
                    <w:tabs>
                      <w:tab w:val="left" w:pos="284"/>
                    </w:tabs>
                    <w:ind w:firstLine="0"/>
                    <w:jc w:val="center"/>
                    <w:rPr>
                      <w:b/>
                      <w:sz w:val="22"/>
                      <w:szCs w:val="22"/>
                    </w:rPr>
                  </w:pPr>
                  <w:r w:rsidRPr="00A15440">
                    <w:rPr>
                      <w:b/>
                      <w:sz w:val="22"/>
                      <w:szCs w:val="22"/>
                    </w:rPr>
                    <w:t>№ п/п</w:t>
                  </w:r>
                </w:p>
              </w:tc>
              <w:tc>
                <w:tcPr>
                  <w:tcW w:w="6952" w:type="dxa"/>
                  <w:shd w:val="clear" w:color="auto" w:fill="auto"/>
                  <w:vAlign w:val="center"/>
                </w:tcPr>
                <w:p w14:paraId="64772D0B" w14:textId="77777777" w:rsidR="007B298B" w:rsidRPr="00A15440" w:rsidRDefault="007B298B" w:rsidP="007B298B">
                  <w:pPr>
                    <w:pStyle w:val="aff4"/>
                    <w:tabs>
                      <w:tab w:val="left" w:pos="284"/>
                    </w:tabs>
                    <w:ind w:firstLine="0"/>
                    <w:jc w:val="center"/>
                    <w:rPr>
                      <w:b/>
                      <w:sz w:val="22"/>
                      <w:szCs w:val="22"/>
                    </w:rPr>
                  </w:pPr>
                  <w:r w:rsidRPr="00A15440">
                    <w:rPr>
                      <w:b/>
                      <w:sz w:val="22"/>
                      <w:szCs w:val="22"/>
                    </w:rPr>
                    <w:t>Адрес объекта</w:t>
                  </w:r>
                </w:p>
              </w:tc>
              <w:tc>
                <w:tcPr>
                  <w:tcW w:w="2268" w:type="dxa"/>
                  <w:shd w:val="clear" w:color="auto" w:fill="auto"/>
                  <w:vAlign w:val="center"/>
                </w:tcPr>
                <w:p w14:paraId="4B07FC20" w14:textId="77777777" w:rsidR="007B298B" w:rsidRPr="00A15440" w:rsidRDefault="007B298B" w:rsidP="007B298B">
                  <w:pPr>
                    <w:pStyle w:val="aff4"/>
                    <w:tabs>
                      <w:tab w:val="left" w:pos="284"/>
                    </w:tabs>
                    <w:ind w:firstLine="0"/>
                    <w:jc w:val="center"/>
                    <w:rPr>
                      <w:b/>
                      <w:sz w:val="22"/>
                      <w:szCs w:val="22"/>
                    </w:rPr>
                  </w:pPr>
                  <w:r w:rsidRPr="00A15440">
                    <w:rPr>
                      <w:b/>
                      <w:sz w:val="22"/>
                      <w:szCs w:val="22"/>
                    </w:rPr>
                    <w:t xml:space="preserve">Тип радиосистемы, установленной </w:t>
                  </w:r>
                </w:p>
                <w:p w14:paraId="0C603E81" w14:textId="77777777" w:rsidR="007B298B" w:rsidRPr="00A15440" w:rsidRDefault="007B298B" w:rsidP="007B298B">
                  <w:pPr>
                    <w:pStyle w:val="aff4"/>
                    <w:tabs>
                      <w:tab w:val="left" w:pos="284"/>
                    </w:tabs>
                    <w:ind w:firstLine="0"/>
                    <w:jc w:val="center"/>
                    <w:rPr>
                      <w:b/>
                      <w:sz w:val="22"/>
                      <w:szCs w:val="22"/>
                    </w:rPr>
                  </w:pPr>
                  <w:r w:rsidRPr="00A15440">
                    <w:rPr>
                      <w:b/>
                      <w:sz w:val="22"/>
                      <w:szCs w:val="22"/>
                    </w:rPr>
                    <w:t>на объекте</w:t>
                  </w:r>
                </w:p>
              </w:tc>
            </w:tr>
            <w:tr w:rsidR="007B298B" w:rsidRPr="00A15440" w14:paraId="51A6AE34" w14:textId="77777777" w:rsidTr="008A0732">
              <w:trPr>
                <w:trHeight w:val="493"/>
              </w:trPr>
              <w:tc>
                <w:tcPr>
                  <w:tcW w:w="9781" w:type="dxa"/>
                  <w:gridSpan w:val="3"/>
                  <w:shd w:val="clear" w:color="auto" w:fill="auto"/>
                </w:tcPr>
                <w:p w14:paraId="40853748" w14:textId="77777777" w:rsidR="007B298B" w:rsidRPr="00A15440" w:rsidRDefault="007B298B" w:rsidP="007B298B">
                  <w:pPr>
                    <w:pStyle w:val="aff4"/>
                    <w:tabs>
                      <w:tab w:val="left" w:pos="284"/>
                    </w:tabs>
                    <w:spacing w:before="120" w:after="120"/>
                    <w:ind w:firstLine="0"/>
                    <w:jc w:val="center"/>
                    <w:rPr>
                      <w:sz w:val="24"/>
                      <w:szCs w:val="24"/>
                    </w:rPr>
                  </w:pPr>
                  <w:r w:rsidRPr="00A15440">
                    <w:rPr>
                      <w:b/>
                      <w:i/>
                      <w:sz w:val="22"/>
                      <w:szCs w:val="22"/>
                    </w:rPr>
                    <w:t>За счет средств субсидий из федерального бюджета на выполнение государственного задания</w:t>
                  </w:r>
                </w:p>
              </w:tc>
            </w:tr>
            <w:tr w:rsidR="007B298B" w:rsidRPr="00A15440" w14:paraId="3DA4198A" w14:textId="77777777" w:rsidTr="008A0732">
              <w:trPr>
                <w:trHeight w:val="253"/>
              </w:trPr>
              <w:tc>
                <w:tcPr>
                  <w:tcW w:w="561" w:type="dxa"/>
                  <w:shd w:val="clear" w:color="auto" w:fill="auto"/>
                </w:tcPr>
                <w:p w14:paraId="0275F40F" w14:textId="77777777" w:rsidR="007B298B" w:rsidRPr="00A15440" w:rsidRDefault="007B298B" w:rsidP="007B298B">
                  <w:pPr>
                    <w:ind w:left="-108" w:right="-114"/>
                    <w:jc w:val="center"/>
                    <w:rPr>
                      <w:sz w:val="22"/>
                      <w:szCs w:val="22"/>
                    </w:rPr>
                  </w:pPr>
                  <w:r w:rsidRPr="00A15440">
                    <w:rPr>
                      <w:sz w:val="22"/>
                      <w:szCs w:val="22"/>
                    </w:rPr>
                    <w:t>1.</w:t>
                  </w:r>
                </w:p>
              </w:tc>
              <w:tc>
                <w:tcPr>
                  <w:tcW w:w="6952" w:type="dxa"/>
                  <w:shd w:val="clear" w:color="auto" w:fill="auto"/>
                </w:tcPr>
                <w:p w14:paraId="02209DE6" w14:textId="77777777" w:rsidR="007B298B" w:rsidRPr="00A15440" w:rsidRDefault="007B298B" w:rsidP="007B298B">
                  <w:pPr>
                    <w:rPr>
                      <w:sz w:val="22"/>
                      <w:szCs w:val="22"/>
                    </w:rPr>
                  </w:pPr>
                  <w:r w:rsidRPr="00A15440">
                    <w:rPr>
                      <w:sz w:val="22"/>
                      <w:szCs w:val="22"/>
                    </w:rPr>
                    <w:t>г. Москва, Армянский пер., дом 4, строение 2</w:t>
                  </w:r>
                </w:p>
              </w:tc>
              <w:tc>
                <w:tcPr>
                  <w:tcW w:w="2268" w:type="dxa"/>
                  <w:vMerge w:val="restart"/>
                  <w:shd w:val="clear" w:color="auto" w:fill="auto"/>
                </w:tcPr>
                <w:p w14:paraId="385627BF" w14:textId="77777777" w:rsidR="007B298B" w:rsidRPr="00A15440" w:rsidRDefault="007B298B" w:rsidP="007B298B">
                  <w:pPr>
                    <w:tabs>
                      <w:tab w:val="left" w:pos="284"/>
                    </w:tabs>
                    <w:jc w:val="center"/>
                    <w:rPr>
                      <w:sz w:val="22"/>
                      <w:szCs w:val="22"/>
                    </w:rPr>
                  </w:pPr>
                  <w:r w:rsidRPr="00A15440">
                    <w:rPr>
                      <w:sz w:val="22"/>
                      <w:szCs w:val="22"/>
                    </w:rPr>
                    <w:t xml:space="preserve">Объектовая </w:t>
                  </w:r>
                </w:p>
                <w:p w14:paraId="5C3F94C9" w14:textId="77777777" w:rsidR="007B298B" w:rsidRPr="00A15440" w:rsidRDefault="007B298B" w:rsidP="007B298B">
                  <w:pPr>
                    <w:tabs>
                      <w:tab w:val="left" w:pos="284"/>
                    </w:tabs>
                    <w:jc w:val="center"/>
                    <w:rPr>
                      <w:sz w:val="22"/>
                      <w:szCs w:val="22"/>
                    </w:rPr>
                  </w:pPr>
                  <w:r w:rsidRPr="00A15440">
                    <w:rPr>
                      <w:sz w:val="22"/>
                      <w:szCs w:val="22"/>
                    </w:rPr>
                    <w:t xml:space="preserve">радиосистема </w:t>
                  </w:r>
                </w:p>
                <w:p w14:paraId="0E3BC361" w14:textId="77777777" w:rsidR="007B298B" w:rsidRPr="00A15440" w:rsidRDefault="007B298B" w:rsidP="007B298B">
                  <w:pPr>
                    <w:tabs>
                      <w:tab w:val="left" w:pos="284"/>
                    </w:tabs>
                    <w:jc w:val="center"/>
                    <w:rPr>
                      <w:sz w:val="22"/>
                      <w:szCs w:val="22"/>
                    </w:rPr>
                  </w:pPr>
                  <w:r w:rsidRPr="00A15440">
                    <w:rPr>
                      <w:sz w:val="22"/>
                      <w:szCs w:val="22"/>
                    </w:rPr>
                    <w:t>«Стрелец-Мониторинг»</w:t>
                  </w:r>
                </w:p>
                <w:p w14:paraId="25C32A58" w14:textId="77777777" w:rsidR="007B298B" w:rsidRPr="00A15440" w:rsidRDefault="007B298B" w:rsidP="007B298B">
                  <w:pPr>
                    <w:tabs>
                      <w:tab w:val="left" w:pos="284"/>
                    </w:tabs>
                    <w:jc w:val="center"/>
                    <w:rPr>
                      <w:sz w:val="22"/>
                      <w:szCs w:val="22"/>
                    </w:rPr>
                  </w:pPr>
                </w:p>
                <w:p w14:paraId="4B3C3E18" w14:textId="77777777" w:rsidR="007B298B" w:rsidRPr="00A15440" w:rsidRDefault="007B298B" w:rsidP="007B298B">
                  <w:pPr>
                    <w:tabs>
                      <w:tab w:val="left" w:pos="284"/>
                    </w:tabs>
                    <w:jc w:val="center"/>
                    <w:rPr>
                      <w:sz w:val="22"/>
                      <w:szCs w:val="22"/>
                    </w:rPr>
                  </w:pPr>
                </w:p>
                <w:p w14:paraId="61270D89" w14:textId="77777777" w:rsidR="007B298B" w:rsidRPr="00A15440" w:rsidRDefault="007B298B" w:rsidP="007B298B">
                  <w:pPr>
                    <w:tabs>
                      <w:tab w:val="left" w:pos="284"/>
                    </w:tabs>
                    <w:jc w:val="center"/>
                    <w:rPr>
                      <w:sz w:val="22"/>
                      <w:szCs w:val="22"/>
                    </w:rPr>
                  </w:pPr>
                </w:p>
                <w:p w14:paraId="323F3369" w14:textId="77777777" w:rsidR="007B298B" w:rsidRPr="00A15440" w:rsidRDefault="007B298B" w:rsidP="007B298B">
                  <w:pPr>
                    <w:tabs>
                      <w:tab w:val="left" w:pos="284"/>
                    </w:tabs>
                    <w:jc w:val="center"/>
                    <w:rPr>
                      <w:sz w:val="22"/>
                      <w:szCs w:val="22"/>
                    </w:rPr>
                  </w:pPr>
                </w:p>
              </w:tc>
            </w:tr>
            <w:tr w:rsidR="007B298B" w:rsidRPr="00A15440" w14:paraId="0792A976" w14:textId="77777777" w:rsidTr="008A0732">
              <w:trPr>
                <w:trHeight w:val="253"/>
              </w:trPr>
              <w:tc>
                <w:tcPr>
                  <w:tcW w:w="561" w:type="dxa"/>
                  <w:shd w:val="clear" w:color="auto" w:fill="auto"/>
                </w:tcPr>
                <w:p w14:paraId="5B74872B" w14:textId="77777777" w:rsidR="007B298B" w:rsidRPr="00A15440" w:rsidRDefault="007B298B" w:rsidP="007B298B">
                  <w:pPr>
                    <w:ind w:left="-108" w:right="-114"/>
                    <w:jc w:val="center"/>
                    <w:rPr>
                      <w:sz w:val="22"/>
                      <w:szCs w:val="22"/>
                    </w:rPr>
                  </w:pPr>
                  <w:r w:rsidRPr="00A15440">
                    <w:rPr>
                      <w:sz w:val="22"/>
                      <w:szCs w:val="22"/>
                    </w:rPr>
                    <w:t>2.</w:t>
                  </w:r>
                </w:p>
              </w:tc>
              <w:tc>
                <w:tcPr>
                  <w:tcW w:w="6952" w:type="dxa"/>
                  <w:shd w:val="clear" w:color="auto" w:fill="auto"/>
                </w:tcPr>
                <w:p w14:paraId="207253C4" w14:textId="77777777" w:rsidR="007B298B" w:rsidRPr="00A15440" w:rsidRDefault="007B298B" w:rsidP="007B298B">
                  <w:pPr>
                    <w:rPr>
                      <w:sz w:val="22"/>
                      <w:szCs w:val="22"/>
                    </w:rPr>
                  </w:pPr>
                  <w:r w:rsidRPr="00A15440">
                    <w:rPr>
                      <w:sz w:val="22"/>
                      <w:szCs w:val="22"/>
                    </w:rPr>
                    <w:t>г. Москва, ул. Большая Ордынка, дом 47/7, строение 1</w:t>
                  </w:r>
                </w:p>
              </w:tc>
              <w:tc>
                <w:tcPr>
                  <w:tcW w:w="2268" w:type="dxa"/>
                  <w:vMerge/>
                  <w:shd w:val="clear" w:color="auto" w:fill="auto"/>
                  <w:vAlign w:val="center"/>
                </w:tcPr>
                <w:p w14:paraId="5D044331" w14:textId="77777777" w:rsidR="007B298B" w:rsidRPr="00A15440" w:rsidRDefault="007B298B" w:rsidP="007B298B">
                  <w:pPr>
                    <w:tabs>
                      <w:tab w:val="left" w:pos="284"/>
                    </w:tabs>
                    <w:jc w:val="center"/>
                    <w:rPr>
                      <w:sz w:val="22"/>
                      <w:szCs w:val="22"/>
                    </w:rPr>
                  </w:pPr>
                </w:p>
              </w:tc>
            </w:tr>
            <w:tr w:rsidR="007B298B" w:rsidRPr="00A15440" w14:paraId="61A05435" w14:textId="77777777" w:rsidTr="008A0732">
              <w:trPr>
                <w:trHeight w:val="253"/>
              </w:trPr>
              <w:tc>
                <w:tcPr>
                  <w:tcW w:w="561" w:type="dxa"/>
                  <w:shd w:val="clear" w:color="auto" w:fill="auto"/>
                </w:tcPr>
                <w:p w14:paraId="207BD49C" w14:textId="77777777" w:rsidR="007B298B" w:rsidRPr="00A15440" w:rsidRDefault="007B298B" w:rsidP="007B298B">
                  <w:pPr>
                    <w:pStyle w:val="aff4"/>
                    <w:tabs>
                      <w:tab w:val="left" w:pos="284"/>
                    </w:tabs>
                    <w:ind w:firstLine="0"/>
                    <w:jc w:val="center"/>
                    <w:rPr>
                      <w:sz w:val="22"/>
                      <w:szCs w:val="22"/>
                    </w:rPr>
                  </w:pPr>
                  <w:r w:rsidRPr="00A15440">
                    <w:rPr>
                      <w:sz w:val="22"/>
                      <w:szCs w:val="22"/>
                    </w:rPr>
                    <w:t>3.</w:t>
                  </w:r>
                </w:p>
              </w:tc>
              <w:tc>
                <w:tcPr>
                  <w:tcW w:w="6952" w:type="dxa"/>
                  <w:shd w:val="clear" w:color="auto" w:fill="auto"/>
                </w:tcPr>
                <w:p w14:paraId="499815C0" w14:textId="77777777" w:rsidR="007B298B" w:rsidRPr="00A15440" w:rsidRDefault="007B298B" w:rsidP="007B298B">
                  <w:pPr>
                    <w:pStyle w:val="aff4"/>
                    <w:tabs>
                      <w:tab w:val="left" w:pos="284"/>
                    </w:tabs>
                    <w:ind w:firstLine="0"/>
                    <w:rPr>
                      <w:sz w:val="22"/>
                      <w:szCs w:val="22"/>
                    </w:rPr>
                  </w:pPr>
                  <w:r w:rsidRPr="00A15440">
                    <w:rPr>
                      <w:sz w:val="22"/>
                      <w:szCs w:val="22"/>
                    </w:rPr>
                    <w:t>г. Москва, ул. Большая Переяславская, дом 50, строение 1</w:t>
                  </w:r>
                </w:p>
              </w:tc>
              <w:tc>
                <w:tcPr>
                  <w:tcW w:w="2268" w:type="dxa"/>
                  <w:vMerge/>
                  <w:shd w:val="clear" w:color="auto" w:fill="auto"/>
                  <w:vAlign w:val="center"/>
                </w:tcPr>
                <w:p w14:paraId="6A873F9D" w14:textId="77777777" w:rsidR="007B298B" w:rsidRPr="00A15440" w:rsidRDefault="007B298B" w:rsidP="007B298B">
                  <w:pPr>
                    <w:tabs>
                      <w:tab w:val="left" w:pos="284"/>
                    </w:tabs>
                    <w:jc w:val="center"/>
                    <w:rPr>
                      <w:sz w:val="22"/>
                      <w:szCs w:val="22"/>
                    </w:rPr>
                  </w:pPr>
                </w:p>
              </w:tc>
            </w:tr>
            <w:tr w:rsidR="007B298B" w:rsidRPr="00A15440" w14:paraId="60723F03" w14:textId="77777777" w:rsidTr="008A0732">
              <w:trPr>
                <w:trHeight w:val="253"/>
              </w:trPr>
              <w:tc>
                <w:tcPr>
                  <w:tcW w:w="561" w:type="dxa"/>
                  <w:shd w:val="clear" w:color="auto" w:fill="auto"/>
                </w:tcPr>
                <w:p w14:paraId="5ECB5DDA" w14:textId="77777777" w:rsidR="007B298B" w:rsidRPr="00A15440" w:rsidRDefault="007B298B" w:rsidP="007B298B">
                  <w:pPr>
                    <w:pStyle w:val="aff4"/>
                    <w:tabs>
                      <w:tab w:val="left" w:pos="284"/>
                    </w:tabs>
                    <w:ind w:firstLine="0"/>
                    <w:jc w:val="center"/>
                    <w:rPr>
                      <w:sz w:val="22"/>
                      <w:szCs w:val="22"/>
                    </w:rPr>
                  </w:pPr>
                  <w:r w:rsidRPr="00A15440">
                    <w:rPr>
                      <w:sz w:val="22"/>
                      <w:szCs w:val="22"/>
                    </w:rPr>
                    <w:t>4.</w:t>
                  </w:r>
                </w:p>
              </w:tc>
              <w:tc>
                <w:tcPr>
                  <w:tcW w:w="6952" w:type="dxa"/>
                  <w:shd w:val="clear" w:color="auto" w:fill="auto"/>
                </w:tcPr>
                <w:p w14:paraId="3ADC63EA" w14:textId="77777777" w:rsidR="007B298B" w:rsidRPr="00A15440" w:rsidRDefault="007B298B" w:rsidP="007B298B">
                  <w:pPr>
                    <w:pStyle w:val="aff4"/>
                    <w:tabs>
                      <w:tab w:val="left" w:pos="284"/>
                    </w:tabs>
                    <w:ind w:firstLine="0"/>
                    <w:rPr>
                      <w:sz w:val="22"/>
                      <w:szCs w:val="22"/>
                    </w:rPr>
                  </w:pPr>
                  <w:r w:rsidRPr="00A15440">
                    <w:rPr>
                      <w:sz w:val="22"/>
                      <w:szCs w:val="22"/>
                    </w:rPr>
                    <w:t>г. Москва, Большой Трехсвятительский пер., дом 3</w:t>
                  </w:r>
                </w:p>
              </w:tc>
              <w:tc>
                <w:tcPr>
                  <w:tcW w:w="2268" w:type="dxa"/>
                  <w:vMerge/>
                  <w:shd w:val="clear" w:color="auto" w:fill="auto"/>
                </w:tcPr>
                <w:p w14:paraId="33F1DB2E" w14:textId="77777777" w:rsidR="007B298B" w:rsidRPr="00A15440" w:rsidRDefault="007B298B" w:rsidP="007B298B">
                  <w:pPr>
                    <w:tabs>
                      <w:tab w:val="left" w:pos="284"/>
                    </w:tabs>
                    <w:jc w:val="center"/>
                  </w:pPr>
                </w:p>
              </w:tc>
            </w:tr>
            <w:tr w:rsidR="007B298B" w:rsidRPr="00A15440" w14:paraId="05162461" w14:textId="77777777" w:rsidTr="008A0732">
              <w:trPr>
                <w:trHeight w:val="253"/>
              </w:trPr>
              <w:tc>
                <w:tcPr>
                  <w:tcW w:w="561" w:type="dxa"/>
                  <w:shd w:val="clear" w:color="auto" w:fill="auto"/>
                </w:tcPr>
                <w:p w14:paraId="19E844FD" w14:textId="77777777" w:rsidR="007B298B" w:rsidRPr="00A15440" w:rsidRDefault="007B298B" w:rsidP="007B298B">
                  <w:pPr>
                    <w:pStyle w:val="aff4"/>
                    <w:tabs>
                      <w:tab w:val="left" w:pos="284"/>
                    </w:tabs>
                    <w:ind w:firstLine="0"/>
                    <w:jc w:val="center"/>
                    <w:rPr>
                      <w:sz w:val="22"/>
                      <w:szCs w:val="22"/>
                    </w:rPr>
                  </w:pPr>
                  <w:r w:rsidRPr="00A15440">
                    <w:rPr>
                      <w:sz w:val="22"/>
                      <w:szCs w:val="22"/>
                    </w:rPr>
                    <w:t>5.</w:t>
                  </w:r>
                </w:p>
              </w:tc>
              <w:tc>
                <w:tcPr>
                  <w:tcW w:w="6952" w:type="dxa"/>
                  <w:shd w:val="clear" w:color="auto" w:fill="auto"/>
                </w:tcPr>
                <w:p w14:paraId="7EAB4ACA" w14:textId="77777777" w:rsidR="007B298B" w:rsidRPr="00A15440" w:rsidRDefault="007B298B" w:rsidP="007B298B">
                  <w:pPr>
                    <w:pStyle w:val="aff4"/>
                    <w:tabs>
                      <w:tab w:val="left" w:pos="284"/>
                    </w:tabs>
                    <w:ind w:firstLine="0"/>
                    <w:rPr>
                      <w:sz w:val="22"/>
                      <w:szCs w:val="22"/>
                    </w:rPr>
                  </w:pPr>
                  <w:r w:rsidRPr="00A15440">
                    <w:rPr>
                      <w:sz w:val="22"/>
                      <w:szCs w:val="22"/>
                    </w:rPr>
                    <w:t>г. Москва, ул. Вавилова, дом 7</w:t>
                  </w:r>
                </w:p>
              </w:tc>
              <w:tc>
                <w:tcPr>
                  <w:tcW w:w="2268" w:type="dxa"/>
                  <w:vMerge/>
                  <w:shd w:val="clear" w:color="auto" w:fill="auto"/>
                </w:tcPr>
                <w:p w14:paraId="0C612005" w14:textId="77777777" w:rsidR="007B298B" w:rsidRPr="00A15440" w:rsidRDefault="007B298B" w:rsidP="007B298B">
                  <w:pPr>
                    <w:tabs>
                      <w:tab w:val="left" w:pos="284"/>
                    </w:tabs>
                    <w:jc w:val="center"/>
                  </w:pPr>
                </w:p>
              </w:tc>
            </w:tr>
            <w:tr w:rsidR="007B298B" w:rsidRPr="00A15440" w14:paraId="273D0C10" w14:textId="77777777" w:rsidTr="008A0732">
              <w:trPr>
                <w:trHeight w:val="219"/>
              </w:trPr>
              <w:tc>
                <w:tcPr>
                  <w:tcW w:w="561" w:type="dxa"/>
                  <w:shd w:val="clear" w:color="auto" w:fill="auto"/>
                </w:tcPr>
                <w:p w14:paraId="3D7E586F" w14:textId="77777777" w:rsidR="007B298B" w:rsidRPr="00A15440" w:rsidRDefault="007B298B" w:rsidP="007B298B">
                  <w:pPr>
                    <w:pStyle w:val="aff4"/>
                    <w:tabs>
                      <w:tab w:val="left" w:pos="284"/>
                    </w:tabs>
                    <w:ind w:firstLine="0"/>
                    <w:jc w:val="center"/>
                    <w:rPr>
                      <w:sz w:val="22"/>
                      <w:szCs w:val="22"/>
                    </w:rPr>
                  </w:pPr>
                  <w:r w:rsidRPr="00A15440">
                    <w:rPr>
                      <w:sz w:val="22"/>
                      <w:szCs w:val="22"/>
                    </w:rPr>
                    <w:t>6.</w:t>
                  </w:r>
                </w:p>
              </w:tc>
              <w:tc>
                <w:tcPr>
                  <w:tcW w:w="6952" w:type="dxa"/>
                  <w:shd w:val="clear" w:color="auto" w:fill="auto"/>
                </w:tcPr>
                <w:p w14:paraId="331360D5" w14:textId="77777777" w:rsidR="007B298B" w:rsidRPr="00A15440" w:rsidRDefault="007B298B" w:rsidP="007B298B">
                  <w:pPr>
                    <w:pStyle w:val="aff4"/>
                    <w:tabs>
                      <w:tab w:val="left" w:pos="284"/>
                    </w:tabs>
                    <w:ind w:firstLine="0"/>
                    <w:rPr>
                      <w:sz w:val="22"/>
                      <w:szCs w:val="22"/>
                    </w:rPr>
                  </w:pPr>
                  <w:r w:rsidRPr="00A15440">
                    <w:rPr>
                      <w:bCs/>
                      <w:sz w:val="22"/>
                      <w:szCs w:val="22"/>
                    </w:rPr>
                    <w:t>г. Москва, поселение Вороновское, ул. Канторовича, д. 1</w:t>
                  </w:r>
                </w:p>
              </w:tc>
              <w:tc>
                <w:tcPr>
                  <w:tcW w:w="2268" w:type="dxa"/>
                  <w:vMerge/>
                  <w:shd w:val="clear" w:color="auto" w:fill="auto"/>
                </w:tcPr>
                <w:p w14:paraId="0976A24D" w14:textId="77777777" w:rsidR="007B298B" w:rsidRPr="00A15440" w:rsidRDefault="007B298B" w:rsidP="007B298B">
                  <w:pPr>
                    <w:tabs>
                      <w:tab w:val="left" w:pos="284"/>
                    </w:tabs>
                    <w:jc w:val="center"/>
                  </w:pPr>
                </w:p>
              </w:tc>
            </w:tr>
            <w:tr w:rsidR="007B298B" w:rsidRPr="00A15440" w14:paraId="3E06B85F" w14:textId="77777777" w:rsidTr="008A0732">
              <w:trPr>
                <w:trHeight w:val="253"/>
              </w:trPr>
              <w:tc>
                <w:tcPr>
                  <w:tcW w:w="561" w:type="dxa"/>
                  <w:shd w:val="clear" w:color="auto" w:fill="auto"/>
                </w:tcPr>
                <w:p w14:paraId="6C047C1B" w14:textId="77777777" w:rsidR="007B298B" w:rsidRPr="00A15440" w:rsidRDefault="007B298B" w:rsidP="007B298B">
                  <w:pPr>
                    <w:pStyle w:val="aff4"/>
                    <w:tabs>
                      <w:tab w:val="left" w:pos="284"/>
                    </w:tabs>
                    <w:ind w:firstLine="0"/>
                    <w:jc w:val="center"/>
                    <w:rPr>
                      <w:sz w:val="22"/>
                      <w:szCs w:val="22"/>
                    </w:rPr>
                  </w:pPr>
                  <w:r w:rsidRPr="00A15440">
                    <w:rPr>
                      <w:sz w:val="22"/>
                      <w:szCs w:val="22"/>
                    </w:rPr>
                    <w:t>7.</w:t>
                  </w:r>
                </w:p>
              </w:tc>
              <w:tc>
                <w:tcPr>
                  <w:tcW w:w="6952" w:type="dxa"/>
                  <w:shd w:val="clear" w:color="auto" w:fill="auto"/>
                </w:tcPr>
                <w:p w14:paraId="0319FDCA" w14:textId="77777777" w:rsidR="007B298B" w:rsidRPr="00A15440" w:rsidRDefault="007B298B" w:rsidP="007B298B">
                  <w:pPr>
                    <w:pStyle w:val="aff4"/>
                    <w:tabs>
                      <w:tab w:val="left" w:pos="284"/>
                    </w:tabs>
                    <w:ind w:firstLine="0"/>
                    <w:rPr>
                      <w:sz w:val="22"/>
                      <w:szCs w:val="22"/>
                    </w:rPr>
                  </w:pPr>
                  <w:r w:rsidRPr="00A15440">
                    <w:rPr>
                      <w:sz w:val="22"/>
                      <w:szCs w:val="22"/>
                    </w:rPr>
                    <w:t>г. Москва, ул. Кибальчича, дом 7</w:t>
                  </w:r>
                </w:p>
              </w:tc>
              <w:tc>
                <w:tcPr>
                  <w:tcW w:w="2268" w:type="dxa"/>
                  <w:vMerge/>
                  <w:shd w:val="clear" w:color="auto" w:fill="auto"/>
                </w:tcPr>
                <w:p w14:paraId="1729EA1A" w14:textId="77777777" w:rsidR="007B298B" w:rsidRPr="00A15440" w:rsidRDefault="007B298B" w:rsidP="007B298B">
                  <w:pPr>
                    <w:tabs>
                      <w:tab w:val="left" w:pos="284"/>
                    </w:tabs>
                    <w:jc w:val="center"/>
                  </w:pPr>
                </w:p>
              </w:tc>
            </w:tr>
            <w:tr w:rsidR="007B298B" w:rsidRPr="00A15440" w14:paraId="00FC8BA3" w14:textId="77777777" w:rsidTr="008A0732">
              <w:trPr>
                <w:trHeight w:val="253"/>
              </w:trPr>
              <w:tc>
                <w:tcPr>
                  <w:tcW w:w="561" w:type="dxa"/>
                  <w:shd w:val="clear" w:color="auto" w:fill="auto"/>
                </w:tcPr>
                <w:p w14:paraId="22DBE596" w14:textId="77777777" w:rsidR="007B298B" w:rsidRPr="00A15440" w:rsidRDefault="007B298B" w:rsidP="007B298B">
                  <w:pPr>
                    <w:pStyle w:val="aff4"/>
                    <w:tabs>
                      <w:tab w:val="left" w:pos="284"/>
                    </w:tabs>
                    <w:ind w:firstLine="0"/>
                    <w:jc w:val="center"/>
                    <w:rPr>
                      <w:sz w:val="22"/>
                      <w:szCs w:val="22"/>
                    </w:rPr>
                  </w:pPr>
                  <w:r w:rsidRPr="00A15440">
                    <w:rPr>
                      <w:sz w:val="22"/>
                      <w:szCs w:val="22"/>
                    </w:rPr>
                    <w:t>8.</w:t>
                  </w:r>
                </w:p>
              </w:tc>
              <w:tc>
                <w:tcPr>
                  <w:tcW w:w="6952" w:type="dxa"/>
                  <w:shd w:val="clear" w:color="auto" w:fill="auto"/>
                </w:tcPr>
                <w:p w14:paraId="6903737F" w14:textId="77777777" w:rsidR="007B298B" w:rsidRPr="00A15440" w:rsidRDefault="007B298B" w:rsidP="007B298B">
                  <w:pPr>
                    <w:pStyle w:val="aff4"/>
                    <w:tabs>
                      <w:tab w:val="left" w:pos="284"/>
                    </w:tabs>
                    <w:ind w:firstLine="0"/>
                    <w:rPr>
                      <w:sz w:val="22"/>
                      <w:szCs w:val="22"/>
                    </w:rPr>
                  </w:pPr>
                  <w:r w:rsidRPr="00A15440">
                    <w:rPr>
                      <w:sz w:val="22"/>
                      <w:szCs w:val="22"/>
                    </w:rPr>
                    <w:t>г. Москва, ул. Космонавта Волкова, дом 18</w:t>
                  </w:r>
                </w:p>
              </w:tc>
              <w:tc>
                <w:tcPr>
                  <w:tcW w:w="2268" w:type="dxa"/>
                  <w:vMerge/>
                  <w:shd w:val="clear" w:color="auto" w:fill="auto"/>
                </w:tcPr>
                <w:p w14:paraId="4472BE55" w14:textId="77777777" w:rsidR="007B298B" w:rsidRPr="00A15440" w:rsidRDefault="007B298B" w:rsidP="007B298B">
                  <w:pPr>
                    <w:tabs>
                      <w:tab w:val="left" w:pos="284"/>
                    </w:tabs>
                    <w:jc w:val="center"/>
                  </w:pPr>
                </w:p>
              </w:tc>
            </w:tr>
            <w:tr w:rsidR="007B298B" w:rsidRPr="00A15440" w14:paraId="5F1C04BD" w14:textId="77777777" w:rsidTr="008A0732">
              <w:trPr>
                <w:trHeight w:val="253"/>
              </w:trPr>
              <w:tc>
                <w:tcPr>
                  <w:tcW w:w="561" w:type="dxa"/>
                  <w:shd w:val="clear" w:color="auto" w:fill="auto"/>
                </w:tcPr>
                <w:p w14:paraId="7385AE00" w14:textId="77777777" w:rsidR="007B298B" w:rsidRPr="00A15440" w:rsidRDefault="007B298B" w:rsidP="007B298B">
                  <w:pPr>
                    <w:pStyle w:val="aff4"/>
                    <w:tabs>
                      <w:tab w:val="left" w:pos="284"/>
                    </w:tabs>
                    <w:ind w:firstLine="0"/>
                    <w:jc w:val="center"/>
                    <w:rPr>
                      <w:sz w:val="22"/>
                      <w:szCs w:val="22"/>
                    </w:rPr>
                  </w:pPr>
                  <w:r w:rsidRPr="00A15440">
                    <w:rPr>
                      <w:sz w:val="22"/>
                      <w:szCs w:val="22"/>
                    </w:rPr>
                    <w:t>9.</w:t>
                  </w:r>
                </w:p>
              </w:tc>
              <w:tc>
                <w:tcPr>
                  <w:tcW w:w="6952" w:type="dxa"/>
                  <w:shd w:val="clear" w:color="auto" w:fill="auto"/>
                </w:tcPr>
                <w:p w14:paraId="6A712245" w14:textId="77777777" w:rsidR="007B298B" w:rsidRPr="00A15440" w:rsidRDefault="007B298B" w:rsidP="007B298B">
                  <w:pPr>
                    <w:pStyle w:val="aff4"/>
                    <w:tabs>
                      <w:tab w:val="left" w:pos="284"/>
                    </w:tabs>
                    <w:ind w:firstLine="0"/>
                    <w:rPr>
                      <w:sz w:val="22"/>
                      <w:szCs w:val="22"/>
                    </w:rPr>
                  </w:pPr>
                  <w:r w:rsidRPr="00A15440">
                    <w:rPr>
                      <w:sz w:val="22"/>
                      <w:szCs w:val="22"/>
                    </w:rPr>
                    <w:t>г. Москва, ул. Малая Ордынка, дом 17, строение 1</w:t>
                  </w:r>
                </w:p>
              </w:tc>
              <w:tc>
                <w:tcPr>
                  <w:tcW w:w="2268" w:type="dxa"/>
                  <w:vMerge/>
                  <w:shd w:val="clear" w:color="auto" w:fill="auto"/>
                </w:tcPr>
                <w:p w14:paraId="113CA895" w14:textId="77777777" w:rsidR="007B298B" w:rsidRPr="00A15440" w:rsidRDefault="007B298B" w:rsidP="007B298B">
                  <w:pPr>
                    <w:tabs>
                      <w:tab w:val="left" w:pos="284"/>
                    </w:tabs>
                    <w:jc w:val="center"/>
                  </w:pPr>
                </w:p>
              </w:tc>
            </w:tr>
            <w:tr w:rsidR="007B298B" w:rsidRPr="00A15440" w14:paraId="184A6CD0" w14:textId="77777777" w:rsidTr="008A0732">
              <w:trPr>
                <w:trHeight w:val="253"/>
              </w:trPr>
              <w:tc>
                <w:tcPr>
                  <w:tcW w:w="561" w:type="dxa"/>
                  <w:shd w:val="clear" w:color="auto" w:fill="auto"/>
                </w:tcPr>
                <w:p w14:paraId="50EEB1BB" w14:textId="77777777" w:rsidR="007B298B" w:rsidRPr="00A15440" w:rsidRDefault="007B298B" w:rsidP="007B298B">
                  <w:pPr>
                    <w:pStyle w:val="aff4"/>
                    <w:tabs>
                      <w:tab w:val="left" w:pos="284"/>
                    </w:tabs>
                    <w:ind w:firstLine="0"/>
                    <w:jc w:val="center"/>
                    <w:rPr>
                      <w:sz w:val="22"/>
                      <w:szCs w:val="22"/>
                    </w:rPr>
                  </w:pPr>
                  <w:r w:rsidRPr="00A15440">
                    <w:rPr>
                      <w:sz w:val="22"/>
                      <w:szCs w:val="22"/>
                    </w:rPr>
                    <w:t>10.</w:t>
                  </w:r>
                </w:p>
              </w:tc>
              <w:tc>
                <w:tcPr>
                  <w:tcW w:w="6952" w:type="dxa"/>
                  <w:shd w:val="clear" w:color="auto" w:fill="auto"/>
                </w:tcPr>
                <w:p w14:paraId="7025426D" w14:textId="77777777" w:rsidR="007B298B" w:rsidRPr="00A15440" w:rsidRDefault="007B298B" w:rsidP="007B298B">
                  <w:pPr>
                    <w:pStyle w:val="aff4"/>
                    <w:tabs>
                      <w:tab w:val="left" w:pos="284"/>
                    </w:tabs>
                    <w:ind w:firstLine="0"/>
                    <w:rPr>
                      <w:sz w:val="22"/>
                      <w:szCs w:val="22"/>
                    </w:rPr>
                  </w:pPr>
                  <w:r w:rsidRPr="00A15440">
                    <w:rPr>
                      <w:sz w:val="22"/>
                      <w:szCs w:val="22"/>
                    </w:rPr>
                    <w:t>г. Москва, ул. Малая Пионерская, дом 12</w:t>
                  </w:r>
                </w:p>
              </w:tc>
              <w:tc>
                <w:tcPr>
                  <w:tcW w:w="2268" w:type="dxa"/>
                  <w:vMerge/>
                  <w:shd w:val="clear" w:color="auto" w:fill="auto"/>
                </w:tcPr>
                <w:p w14:paraId="6072343A" w14:textId="77777777" w:rsidR="007B298B" w:rsidRPr="00A15440" w:rsidRDefault="007B298B" w:rsidP="007B298B">
                  <w:pPr>
                    <w:tabs>
                      <w:tab w:val="left" w:pos="284"/>
                    </w:tabs>
                    <w:jc w:val="center"/>
                  </w:pPr>
                </w:p>
              </w:tc>
            </w:tr>
            <w:tr w:rsidR="007B298B" w:rsidRPr="00A15440" w14:paraId="57C3EB75" w14:textId="77777777" w:rsidTr="008A0732">
              <w:trPr>
                <w:trHeight w:val="253"/>
              </w:trPr>
              <w:tc>
                <w:tcPr>
                  <w:tcW w:w="561" w:type="dxa"/>
                  <w:shd w:val="clear" w:color="auto" w:fill="auto"/>
                </w:tcPr>
                <w:p w14:paraId="7A3D35EF" w14:textId="77777777" w:rsidR="007B298B" w:rsidRPr="00A15440" w:rsidRDefault="007B298B" w:rsidP="007B298B">
                  <w:pPr>
                    <w:pStyle w:val="aff4"/>
                    <w:tabs>
                      <w:tab w:val="left" w:pos="284"/>
                    </w:tabs>
                    <w:ind w:firstLine="0"/>
                    <w:jc w:val="center"/>
                    <w:rPr>
                      <w:sz w:val="22"/>
                      <w:szCs w:val="22"/>
                    </w:rPr>
                  </w:pPr>
                  <w:r w:rsidRPr="00A15440">
                    <w:rPr>
                      <w:sz w:val="22"/>
                      <w:szCs w:val="22"/>
                    </w:rPr>
                    <w:t>11.</w:t>
                  </w:r>
                </w:p>
              </w:tc>
              <w:tc>
                <w:tcPr>
                  <w:tcW w:w="6952" w:type="dxa"/>
                  <w:shd w:val="clear" w:color="auto" w:fill="auto"/>
                </w:tcPr>
                <w:p w14:paraId="194B11E1" w14:textId="77777777" w:rsidR="007B298B" w:rsidRPr="00A15440" w:rsidRDefault="007B298B" w:rsidP="007B298B">
                  <w:pPr>
                    <w:pStyle w:val="aff4"/>
                    <w:tabs>
                      <w:tab w:val="left" w:pos="284"/>
                    </w:tabs>
                    <w:ind w:firstLine="0"/>
                    <w:rPr>
                      <w:sz w:val="22"/>
                      <w:szCs w:val="22"/>
                    </w:rPr>
                  </w:pPr>
                  <w:r w:rsidRPr="00A15440">
                    <w:rPr>
                      <w:sz w:val="22"/>
                      <w:szCs w:val="22"/>
                    </w:rPr>
                    <w:t>г. Москва, Малый Гнездниковский пер., дом 4</w:t>
                  </w:r>
                </w:p>
              </w:tc>
              <w:tc>
                <w:tcPr>
                  <w:tcW w:w="2268" w:type="dxa"/>
                  <w:vMerge/>
                  <w:shd w:val="clear" w:color="auto" w:fill="auto"/>
                </w:tcPr>
                <w:p w14:paraId="6FF9A88C" w14:textId="77777777" w:rsidR="007B298B" w:rsidRPr="00A15440" w:rsidRDefault="007B298B" w:rsidP="007B298B">
                  <w:pPr>
                    <w:tabs>
                      <w:tab w:val="left" w:pos="284"/>
                    </w:tabs>
                    <w:jc w:val="center"/>
                  </w:pPr>
                </w:p>
              </w:tc>
            </w:tr>
            <w:tr w:rsidR="007B298B" w:rsidRPr="00A15440" w14:paraId="66AD3D86" w14:textId="77777777" w:rsidTr="008A0732">
              <w:trPr>
                <w:trHeight w:val="253"/>
              </w:trPr>
              <w:tc>
                <w:tcPr>
                  <w:tcW w:w="561" w:type="dxa"/>
                  <w:shd w:val="clear" w:color="auto" w:fill="auto"/>
                </w:tcPr>
                <w:p w14:paraId="122CD73A" w14:textId="77777777" w:rsidR="007B298B" w:rsidRPr="00A15440" w:rsidRDefault="007B298B" w:rsidP="007B298B">
                  <w:pPr>
                    <w:pStyle w:val="aff4"/>
                    <w:tabs>
                      <w:tab w:val="left" w:pos="284"/>
                    </w:tabs>
                    <w:ind w:firstLine="0"/>
                    <w:jc w:val="center"/>
                    <w:rPr>
                      <w:sz w:val="22"/>
                      <w:szCs w:val="22"/>
                    </w:rPr>
                  </w:pPr>
                  <w:r w:rsidRPr="00A15440">
                    <w:rPr>
                      <w:sz w:val="22"/>
                      <w:szCs w:val="22"/>
                    </w:rPr>
                    <w:t>12.</w:t>
                  </w:r>
                </w:p>
              </w:tc>
              <w:tc>
                <w:tcPr>
                  <w:tcW w:w="6952" w:type="dxa"/>
                  <w:shd w:val="clear" w:color="auto" w:fill="auto"/>
                </w:tcPr>
                <w:p w14:paraId="5D4978E0" w14:textId="77777777" w:rsidR="007B298B" w:rsidRPr="00A15440" w:rsidRDefault="007B298B" w:rsidP="007B298B">
                  <w:pPr>
                    <w:pStyle w:val="aff4"/>
                    <w:tabs>
                      <w:tab w:val="left" w:pos="284"/>
                    </w:tabs>
                    <w:ind w:firstLine="0"/>
                    <w:rPr>
                      <w:sz w:val="22"/>
                      <w:szCs w:val="22"/>
                    </w:rPr>
                  </w:pPr>
                  <w:r w:rsidRPr="00A15440">
                    <w:rPr>
                      <w:sz w:val="22"/>
                      <w:szCs w:val="22"/>
                    </w:rPr>
                    <w:t>г. Москва, Малый Трехсвятительский пер., дом 8/2, строение 1</w:t>
                  </w:r>
                </w:p>
              </w:tc>
              <w:tc>
                <w:tcPr>
                  <w:tcW w:w="2268" w:type="dxa"/>
                  <w:vMerge/>
                  <w:shd w:val="clear" w:color="auto" w:fill="auto"/>
                </w:tcPr>
                <w:p w14:paraId="66AF1B0A" w14:textId="77777777" w:rsidR="007B298B" w:rsidRPr="00A15440" w:rsidRDefault="007B298B" w:rsidP="007B298B">
                  <w:pPr>
                    <w:tabs>
                      <w:tab w:val="left" w:pos="284"/>
                    </w:tabs>
                    <w:jc w:val="center"/>
                  </w:pPr>
                </w:p>
              </w:tc>
            </w:tr>
            <w:tr w:rsidR="007B298B" w:rsidRPr="00A15440" w14:paraId="09276F2D" w14:textId="77777777" w:rsidTr="008A0732">
              <w:trPr>
                <w:trHeight w:val="253"/>
              </w:trPr>
              <w:tc>
                <w:tcPr>
                  <w:tcW w:w="561" w:type="dxa"/>
                  <w:shd w:val="clear" w:color="auto" w:fill="auto"/>
                </w:tcPr>
                <w:p w14:paraId="1F1E374A" w14:textId="77777777" w:rsidR="007B298B" w:rsidRPr="00A15440" w:rsidRDefault="007B298B" w:rsidP="007B298B">
                  <w:pPr>
                    <w:pStyle w:val="aff4"/>
                    <w:tabs>
                      <w:tab w:val="left" w:pos="284"/>
                    </w:tabs>
                    <w:ind w:firstLine="0"/>
                    <w:jc w:val="center"/>
                    <w:rPr>
                      <w:sz w:val="22"/>
                      <w:szCs w:val="22"/>
                    </w:rPr>
                  </w:pPr>
                  <w:r w:rsidRPr="00A15440">
                    <w:rPr>
                      <w:sz w:val="22"/>
                      <w:szCs w:val="22"/>
                    </w:rPr>
                    <w:t>13.</w:t>
                  </w:r>
                </w:p>
              </w:tc>
              <w:tc>
                <w:tcPr>
                  <w:tcW w:w="6952" w:type="dxa"/>
                  <w:shd w:val="clear" w:color="auto" w:fill="auto"/>
                </w:tcPr>
                <w:p w14:paraId="653BE427" w14:textId="77777777" w:rsidR="007B298B" w:rsidRPr="00A15440" w:rsidRDefault="007B298B" w:rsidP="007B298B">
                  <w:pPr>
                    <w:pStyle w:val="aff4"/>
                    <w:tabs>
                      <w:tab w:val="left" w:pos="284"/>
                    </w:tabs>
                    <w:ind w:firstLine="0"/>
                    <w:rPr>
                      <w:sz w:val="22"/>
                      <w:szCs w:val="22"/>
                    </w:rPr>
                  </w:pPr>
                  <w:r w:rsidRPr="00A15440">
                    <w:rPr>
                      <w:sz w:val="22"/>
                      <w:szCs w:val="22"/>
                    </w:rPr>
                    <w:t>г. Москва, ул. Михайлова, дом 34</w:t>
                  </w:r>
                </w:p>
              </w:tc>
              <w:tc>
                <w:tcPr>
                  <w:tcW w:w="2268" w:type="dxa"/>
                  <w:vMerge/>
                  <w:shd w:val="clear" w:color="auto" w:fill="auto"/>
                  <w:vAlign w:val="center"/>
                </w:tcPr>
                <w:p w14:paraId="45AC96F1" w14:textId="77777777" w:rsidR="007B298B" w:rsidRPr="00A15440" w:rsidRDefault="007B298B" w:rsidP="007B298B">
                  <w:pPr>
                    <w:tabs>
                      <w:tab w:val="left" w:pos="284"/>
                    </w:tabs>
                    <w:jc w:val="center"/>
                  </w:pPr>
                </w:p>
              </w:tc>
            </w:tr>
            <w:tr w:rsidR="007B298B" w:rsidRPr="00A15440" w14:paraId="12208DCA" w14:textId="77777777" w:rsidTr="008A0732">
              <w:trPr>
                <w:trHeight w:val="253"/>
              </w:trPr>
              <w:tc>
                <w:tcPr>
                  <w:tcW w:w="561" w:type="dxa"/>
                  <w:shd w:val="clear" w:color="auto" w:fill="auto"/>
                </w:tcPr>
                <w:p w14:paraId="48E0B9BC" w14:textId="77777777" w:rsidR="007B298B" w:rsidRPr="00A15440" w:rsidRDefault="007B298B" w:rsidP="007B298B">
                  <w:pPr>
                    <w:pStyle w:val="aff4"/>
                    <w:tabs>
                      <w:tab w:val="left" w:pos="284"/>
                    </w:tabs>
                    <w:ind w:firstLine="0"/>
                    <w:jc w:val="center"/>
                    <w:rPr>
                      <w:sz w:val="22"/>
                      <w:szCs w:val="22"/>
                    </w:rPr>
                  </w:pPr>
                  <w:r w:rsidRPr="00A15440">
                    <w:rPr>
                      <w:sz w:val="22"/>
                      <w:szCs w:val="22"/>
                    </w:rPr>
                    <w:t>14.</w:t>
                  </w:r>
                </w:p>
              </w:tc>
              <w:tc>
                <w:tcPr>
                  <w:tcW w:w="6952" w:type="dxa"/>
                  <w:shd w:val="clear" w:color="auto" w:fill="auto"/>
                </w:tcPr>
                <w:p w14:paraId="70423776" w14:textId="77777777" w:rsidR="007B298B" w:rsidRPr="00A15440" w:rsidRDefault="007B298B" w:rsidP="007B298B">
                  <w:pPr>
                    <w:pStyle w:val="aff4"/>
                    <w:tabs>
                      <w:tab w:val="left" w:pos="284"/>
                    </w:tabs>
                    <w:ind w:firstLine="0"/>
                    <w:rPr>
                      <w:sz w:val="22"/>
                      <w:szCs w:val="22"/>
                    </w:rPr>
                  </w:pPr>
                  <w:r w:rsidRPr="00A15440">
                    <w:rPr>
                      <w:sz w:val="22"/>
                      <w:szCs w:val="22"/>
                    </w:rPr>
                    <w:t>г. Москва, ул. Мясницкая, дом 11</w:t>
                  </w:r>
                </w:p>
              </w:tc>
              <w:tc>
                <w:tcPr>
                  <w:tcW w:w="2268" w:type="dxa"/>
                  <w:vMerge/>
                  <w:shd w:val="clear" w:color="auto" w:fill="auto"/>
                  <w:vAlign w:val="center"/>
                </w:tcPr>
                <w:p w14:paraId="3756A5B9" w14:textId="77777777" w:rsidR="007B298B" w:rsidRPr="00A15440" w:rsidRDefault="007B298B" w:rsidP="007B298B">
                  <w:pPr>
                    <w:tabs>
                      <w:tab w:val="left" w:pos="284"/>
                    </w:tabs>
                    <w:jc w:val="center"/>
                  </w:pPr>
                </w:p>
              </w:tc>
            </w:tr>
            <w:tr w:rsidR="007B298B" w:rsidRPr="00A15440" w14:paraId="072E4E78" w14:textId="77777777" w:rsidTr="008A0732">
              <w:trPr>
                <w:trHeight w:val="253"/>
              </w:trPr>
              <w:tc>
                <w:tcPr>
                  <w:tcW w:w="561" w:type="dxa"/>
                  <w:shd w:val="clear" w:color="auto" w:fill="auto"/>
                </w:tcPr>
                <w:p w14:paraId="05EC4139" w14:textId="77777777" w:rsidR="007B298B" w:rsidRPr="00A15440" w:rsidRDefault="007B298B" w:rsidP="007B298B">
                  <w:pPr>
                    <w:pStyle w:val="aff4"/>
                    <w:tabs>
                      <w:tab w:val="left" w:pos="284"/>
                    </w:tabs>
                    <w:ind w:firstLine="0"/>
                    <w:jc w:val="center"/>
                    <w:rPr>
                      <w:sz w:val="22"/>
                      <w:szCs w:val="22"/>
                    </w:rPr>
                  </w:pPr>
                  <w:r w:rsidRPr="00A15440">
                    <w:rPr>
                      <w:sz w:val="22"/>
                      <w:szCs w:val="22"/>
                    </w:rPr>
                    <w:t>15.</w:t>
                  </w:r>
                </w:p>
              </w:tc>
              <w:tc>
                <w:tcPr>
                  <w:tcW w:w="6952" w:type="dxa"/>
                  <w:shd w:val="clear" w:color="auto" w:fill="auto"/>
                </w:tcPr>
                <w:p w14:paraId="538EDC15" w14:textId="77777777" w:rsidR="007B298B" w:rsidRPr="00A15440" w:rsidRDefault="007B298B" w:rsidP="007B298B">
                  <w:pPr>
                    <w:pStyle w:val="aff4"/>
                    <w:tabs>
                      <w:tab w:val="left" w:pos="284"/>
                    </w:tabs>
                    <w:ind w:firstLine="0"/>
                    <w:rPr>
                      <w:sz w:val="22"/>
                      <w:szCs w:val="22"/>
                    </w:rPr>
                  </w:pPr>
                  <w:r w:rsidRPr="00A15440">
                    <w:rPr>
                      <w:sz w:val="22"/>
                      <w:szCs w:val="22"/>
                    </w:rPr>
                    <w:t>г. Москва, ул. Мясницкая, дом 13, строение 4</w:t>
                  </w:r>
                </w:p>
              </w:tc>
              <w:tc>
                <w:tcPr>
                  <w:tcW w:w="2268" w:type="dxa"/>
                  <w:vMerge/>
                  <w:shd w:val="clear" w:color="auto" w:fill="auto"/>
                  <w:vAlign w:val="center"/>
                </w:tcPr>
                <w:p w14:paraId="2A9DEA32" w14:textId="77777777" w:rsidR="007B298B" w:rsidRPr="00A15440" w:rsidRDefault="007B298B" w:rsidP="007B298B">
                  <w:pPr>
                    <w:tabs>
                      <w:tab w:val="left" w:pos="284"/>
                    </w:tabs>
                    <w:jc w:val="center"/>
                  </w:pPr>
                </w:p>
              </w:tc>
            </w:tr>
            <w:tr w:rsidR="007B298B" w:rsidRPr="00A15440" w14:paraId="7F40A1AF" w14:textId="77777777" w:rsidTr="008A0732">
              <w:trPr>
                <w:trHeight w:val="253"/>
              </w:trPr>
              <w:tc>
                <w:tcPr>
                  <w:tcW w:w="561" w:type="dxa"/>
                  <w:shd w:val="clear" w:color="auto" w:fill="auto"/>
                </w:tcPr>
                <w:p w14:paraId="1684FDF4" w14:textId="77777777" w:rsidR="007B298B" w:rsidRPr="00A15440" w:rsidRDefault="007B298B" w:rsidP="007B298B">
                  <w:pPr>
                    <w:pStyle w:val="aff4"/>
                    <w:tabs>
                      <w:tab w:val="left" w:pos="284"/>
                    </w:tabs>
                    <w:ind w:firstLine="0"/>
                    <w:jc w:val="center"/>
                    <w:rPr>
                      <w:sz w:val="22"/>
                      <w:szCs w:val="22"/>
                    </w:rPr>
                  </w:pPr>
                  <w:r w:rsidRPr="00A15440">
                    <w:rPr>
                      <w:sz w:val="22"/>
                      <w:szCs w:val="22"/>
                    </w:rPr>
                    <w:t>16.</w:t>
                  </w:r>
                </w:p>
              </w:tc>
              <w:tc>
                <w:tcPr>
                  <w:tcW w:w="6952" w:type="dxa"/>
                  <w:shd w:val="clear" w:color="auto" w:fill="auto"/>
                </w:tcPr>
                <w:p w14:paraId="070F4180" w14:textId="77777777" w:rsidR="007B298B" w:rsidRPr="00A15440" w:rsidRDefault="007B298B" w:rsidP="007B298B">
                  <w:pPr>
                    <w:pStyle w:val="aff4"/>
                    <w:tabs>
                      <w:tab w:val="left" w:pos="284"/>
                    </w:tabs>
                    <w:ind w:firstLine="0"/>
                    <w:rPr>
                      <w:sz w:val="22"/>
                      <w:szCs w:val="22"/>
                    </w:rPr>
                  </w:pPr>
                  <w:r w:rsidRPr="00A15440">
                    <w:rPr>
                      <w:sz w:val="22"/>
                      <w:szCs w:val="22"/>
                    </w:rPr>
                    <w:t>г. Москва, ул. Мясницкая,  дом 20</w:t>
                  </w:r>
                </w:p>
              </w:tc>
              <w:tc>
                <w:tcPr>
                  <w:tcW w:w="2268" w:type="dxa"/>
                  <w:vMerge/>
                  <w:shd w:val="clear" w:color="auto" w:fill="auto"/>
                  <w:vAlign w:val="center"/>
                </w:tcPr>
                <w:p w14:paraId="6F508664" w14:textId="77777777" w:rsidR="007B298B" w:rsidRPr="00A15440" w:rsidRDefault="007B298B" w:rsidP="007B298B">
                  <w:pPr>
                    <w:tabs>
                      <w:tab w:val="left" w:pos="284"/>
                    </w:tabs>
                    <w:jc w:val="center"/>
                    <w:rPr>
                      <w:sz w:val="22"/>
                      <w:szCs w:val="22"/>
                    </w:rPr>
                  </w:pPr>
                </w:p>
              </w:tc>
            </w:tr>
            <w:tr w:rsidR="007B298B" w:rsidRPr="00A15440" w14:paraId="412E9427" w14:textId="77777777" w:rsidTr="008A0732">
              <w:trPr>
                <w:trHeight w:val="253"/>
              </w:trPr>
              <w:tc>
                <w:tcPr>
                  <w:tcW w:w="561" w:type="dxa"/>
                  <w:shd w:val="clear" w:color="auto" w:fill="auto"/>
                </w:tcPr>
                <w:p w14:paraId="6D87C469" w14:textId="77777777" w:rsidR="007B298B" w:rsidRPr="00835608" w:rsidRDefault="007B298B" w:rsidP="007B298B">
                  <w:pPr>
                    <w:pStyle w:val="aff4"/>
                    <w:tabs>
                      <w:tab w:val="left" w:pos="284"/>
                    </w:tabs>
                    <w:ind w:firstLine="0"/>
                    <w:jc w:val="center"/>
                    <w:rPr>
                      <w:sz w:val="22"/>
                      <w:szCs w:val="22"/>
                    </w:rPr>
                  </w:pPr>
                  <w:r w:rsidRPr="00835608">
                    <w:rPr>
                      <w:sz w:val="22"/>
                      <w:szCs w:val="22"/>
                    </w:rPr>
                    <w:t>17.</w:t>
                  </w:r>
                </w:p>
              </w:tc>
              <w:tc>
                <w:tcPr>
                  <w:tcW w:w="6952" w:type="dxa"/>
                  <w:shd w:val="clear" w:color="auto" w:fill="auto"/>
                </w:tcPr>
                <w:p w14:paraId="0C86EA82" w14:textId="77777777" w:rsidR="007B298B" w:rsidRPr="00835608" w:rsidRDefault="007B298B" w:rsidP="007B298B">
                  <w:pPr>
                    <w:pStyle w:val="aff4"/>
                    <w:tabs>
                      <w:tab w:val="left" w:pos="284"/>
                    </w:tabs>
                    <w:ind w:firstLine="0"/>
                    <w:rPr>
                      <w:sz w:val="22"/>
                      <w:szCs w:val="22"/>
                    </w:rPr>
                  </w:pPr>
                  <w:r w:rsidRPr="00835608">
                    <w:rPr>
                      <w:sz w:val="22"/>
                      <w:szCs w:val="22"/>
                    </w:rPr>
                    <w:t>г. Москва, Покровский бульвар, дом 11, строение 4</w:t>
                  </w:r>
                </w:p>
              </w:tc>
              <w:tc>
                <w:tcPr>
                  <w:tcW w:w="2268" w:type="dxa"/>
                  <w:vMerge/>
                  <w:shd w:val="clear" w:color="auto" w:fill="auto"/>
                  <w:vAlign w:val="center"/>
                </w:tcPr>
                <w:p w14:paraId="2EDF222B" w14:textId="77777777" w:rsidR="007B298B" w:rsidRPr="00A15440" w:rsidRDefault="007B298B" w:rsidP="007B298B">
                  <w:pPr>
                    <w:tabs>
                      <w:tab w:val="left" w:pos="284"/>
                    </w:tabs>
                    <w:jc w:val="center"/>
                    <w:rPr>
                      <w:sz w:val="22"/>
                      <w:szCs w:val="22"/>
                    </w:rPr>
                  </w:pPr>
                </w:p>
              </w:tc>
            </w:tr>
            <w:tr w:rsidR="007B298B" w:rsidRPr="00A15440" w14:paraId="1A9987CC" w14:textId="77777777" w:rsidTr="008A0732">
              <w:trPr>
                <w:trHeight w:val="253"/>
              </w:trPr>
              <w:tc>
                <w:tcPr>
                  <w:tcW w:w="561" w:type="dxa"/>
                  <w:shd w:val="clear" w:color="auto" w:fill="auto"/>
                </w:tcPr>
                <w:p w14:paraId="32F66F6A" w14:textId="77777777" w:rsidR="007B298B" w:rsidRPr="00A15440" w:rsidRDefault="007B298B" w:rsidP="007B298B">
                  <w:pPr>
                    <w:pStyle w:val="aff4"/>
                    <w:tabs>
                      <w:tab w:val="left" w:pos="284"/>
                    </w:tabs>
                    <w:ind w:firstLine="0"/>
                    <w:jc w:val="center"/>
                    <w:rPr>
                      <w:sz w:val="22"/>
                      <w:szCs w:val="22"/>
                    </w:rPr>
                  </w:pPr>
                  <w:r w:rsidRPr="00A15440">
                    <w:rPr>
                      <w:sz w:val="22"/>
                      <w:szCs w:val="22"/>
                    </w:rPr>
                    <w:t>18.</w:t>
                  </w:r>
                </w:p>
              </w:tc>
              <w:tc>
                <w:tcPr>
                  <w:tcW w:w="6952" w:type="dxa"/>
                  <w:shd w:val="clear" w:color="auto" w:fill="auto"/>
                </w:tcPr>
                <w:p w14:paraId="331D07C8" w14:textId="77777777" w:rsidR="007B298B" w:rsidRPr="00A15440" w:rsidRDefault="007B298B" w:rsidP="007B298B">
                  <w:pPr>
                    <w:pStyle w:val="aff4"/>
                    <w:tabs>
                      <w:tab w:val="left" w:pos="284"/>
                    </w:tabs>
                    <w:ind w:firstLine="0"/>
                    <w:rPr>
                      <w:sz w:val="22"/>
                      <w:szCs w:val="22"/>
                    </w:rPr>
                  </w:pPr>
                  <w:r w:rsidRPr="00A15440">
                    <w:rPr>
                      <w:sz w:val="22"/>
                      <w:szCs w:val="22"/>
                    </w:rPr>
                    <w:t>г. Москва, ул. Профсоюзная, дом 33, строение 4</w:t>
                  </w:r>
                </w:p>
              </w:tc>
              <w:tc>
                <w:tcPr>
                  <w:tcW w:w="2268" w:type="dxa"/>
                  <w:vMerge/>
                  <w:shd w:val="clear" w:color="auto" w:fill="auto"/>
                  <w:vAlign w:val="center"/>
                </w:tcPr>
                <w:p w14:paraId="7BC04810" w14:textId="77777777" w:rsidR="007B298B" w:rsidRPr="00A15440" w:rsidRDefault="007B298B" w:rsidP="007B298B">
                  <w:pPr>
                    <w:pStyle w:val="aff4"/>
                    <w:tabs>
                      <w:tab w:val="left" w:pos="284"/>
                    </w:tabs>
                    <w:ind w:firstLine="0"/>
                    <w:jc w:val="center"/>
                    <w:rPr>
                      <w:sz w:val="24"/>
                      <w:szCs w:val="24"/>
                    </w:rPr>
                  </w:pPr>
                </w:p>
              </w:tc>
            </w:tr>
            <w:tr w:rsidR="007B298B" w:rsidRPr="00A15440" w14:paraId="1C2F0857" w14:textId="77777777" w:rsidTr="008A0732">
              <w:trPr>
                <w:trHeight w:val="253"/>
              </w:trPr>
              <w:tc>
                <w:tcPr>
                  <w:tcW w:w="561" w:type="dxa"/>
                  <w:shd w:val="clear" w:color="auto" w:fill="auto"/>
                </w:tcPr>
                <w:p w14:paraId="0EFB6BDD" w14:textId="77777777" w:rsidR="007B298B" w:rsidRPr="00A15440" w:rsidRDefault="007B298B" w:rsidP="007B298B">
                  <w:pPr>
                    <w:pStyle w:val="aff4"/>
                    <w:tabs>
                      <w:tab w:val="left" w:pos="284"/>
                    </w:tabs>
                    <w:ind w:firstLine="0"/>
                    <w:jc w:val="center"/>
                    <w:rPr>
                      <w:sz w:val="22"/>
                      <w:szCs w:val="22"/>
                    </w:rPr>
                  </w:pPr>
                  <w:r w:rsidRPr="00A15440">
                    <w:rPr>
                      <w:sz w:val="22"/>
                      <w:szCs w:val="22"/>
                    </w:rPr>
                    <w:t>19.</w:t>
                  </w:r>
                </w:p>
              </w:tc>
              <w:tc>
                <w:tcPr>
                  <w:tcW w:w="6952" w:type="dxa"/>
                  <w:shd w:val="clear" w:color="auto" w:fill="auto"/>
                </w:tcPr>
                <w:p w14:paraId="5E65AD16" w14:textId="77777777" w:rsidR="007B298B" w:rsidRPr="00A15440" w:rsidRDefault="007B298B" w:rsidP="007B298B">
                  <w:pPr>
                    <w:pStyle w:val="aff4"/>
                    <w:tabs>
                      <w:tab w:val="left" w:pos="284"/>
                    </w:tabs>
                    <w:ind w:firstLine="0"/>
                    <w:rPr>
                      <w:sz w:val="22"/>
                      <w:szCs w:val="22"/>
                    </w:rPr>
                  </w:pPr>
                  <w:r w:rsidRPr="00A15440">
                    <w:rPr>
                      <w:sz w:val="22"/>
                      <w:szCs w:val="22"/>
                    </w:rPr>
                    <w:t>г. Москва, 1-й Саратовский проезд, дом 5, корпус 2</w:t>
                  </w:r>
                </w:p>
              </w:tc>
              <w:tc>
                <w:tcPr>
                  <w:tcW w:w="2268" w:type="dxa"/>
                  <w:vMerge/>
                  <w:shd w:val="clear" w:color="auto" w:fill="auto"/>
                  <w:vAlign w:val="center"/>
                </w:tcPr>
                <w:p w14:paraId="7DAE20D8" w14:textId="77777777" w:rsidR="007B298B" w:rsidRPr="00A15440" w:rsidRDefault="007B298B" w:rsidP="007B298B">
                  <w:pPr>
                    <w:pStyle w:val="aff4"/>
                    <w:tabs>
                      <w:tab w:val="left" w:pos="284"/>
                    </w:tabs>
                    <w:ind w:firstLine="0"/>
                    <w:jc w:val="center"/>
                    <w:rPr>
                      <w:sz w:val="24"/>
                      <w:szCs w:val="24"/>
                    </w:rPr>
                  </w:pPr>
                </w:p>
              </w:tc>
            </w:tr>
            <w:tr w:rsidR="007B298B" w:rsidRPr="00A15440" w14:paraId="2DB5F3B9" w14:textId="77777777" w:rsidTr="008A0732">
              <w:trPr>
                <w:trHeight w:val="253"/>
              </w:trPr>
              <w:tc>
                <w:tcPr>
                  <w:tcW w:w="561" w:type="dxa"/>
                  <w:shd w:val="clear" w:color="auto" w:fill="auto"/>
                </w:tcPr>
                <w:p w14:paraId="535FAD79" w14:textId="77777777" w:rsidR="007B298B" w:rsidRPr="00A15440" w:rsidRDefault="007B298B" w:rsidP="007B298B">
                  <w:pPr>
                    <w:pStyle w:val="aff4"/>
                    <w:tabs>
                      <w:tab w:val="left" w:pos="284"/>
                    </w:tabs>
                    <w:ind w:firstLine="0"/>
                    <w:jc w:val="center"/>
                    <w:rPr>
                      <w:sz w:val="22"/>
                      <w:szCs w:val="22"/>
                    </w:rPr>
                  </w:pPr>
                  <w:r w:rsidRPr="00A15440">
                    <w:rPr>
                      <w:sz w:val="22"/>
                      <w:szCs w:val="22"/>
                    </w:rPr>
                    <w:t>20.</w:t>
                  </w:r>
                </w:p>
              </w:tc>
              <w:tc>
                <w:tcPr>
                  <w:tcW w:w="6952" w:type="dxa"/>
                  <w:shd w:val="clear" w:color="auto" w:fill="auto"/>
                </w:tcPr>
                <w:p w14:paraId="188ED9D2" w14:textId="77777777" w:rsidR="007B298B" w:rsidRPr="00A15440" w:rsidRDefault="007B298B" w:rsidP="007B298B">
                  <w:pPr>
                    <w:pStyle w:val="aff4"/>
                    <w:tabs>
                      <w:tab w:val="left" w:pos="284"/>
                    </w:tabs>
                    <w:ind w:firstLine="0"/>
                    <w:rPr>
                      <w:sz w:val="22"/>
                      <w:szCs w:val="22"/>
                    </w:rPr>
                  </w:pPr>
                  <w:r w:rsidRPr="00A15440">
                    <w:rPr>
                      <w:sz w:val="22"/>
                      <w:szCs w:val="22"/>
                    </w:rPr>
                    <w:t>г. Москва, 1-й Саратовский проезд, дом 7, корпус 3</w:t>
                  </w:r>
                </w:p>
              </w:tc>
              <w:tc>
                <w:tcPr>
                  <w:tcW w:w="2268" w:type="dxa"/>
                  <w:vMerge/>
                  <w:shd w:val="clear" w:color="auto" w:fill="auto"/>
                  <w:vAlign w:val="center"/>
                </w:tcPr>
                <w:p w14:paraId="3B46FF1E" w14:textId="77777777" w:rsidR="007B298B" w:rsidRPr="00A15440" w:rsidRDefault="007B298B" w:rsidP="007B298B">
                  <w:pPr>
                    <w:pStyle w:val="aff4"/>
                    <w:tabs>
                      <w:tab w:val="left" w:pos="284"/>
                    </w:tabs>
                    <w:ind w:firstLine="0"/>
                    <w:jc w:val="center"/>
                    <w:rPr>
                      <w:sz w:val="24"/>
                      <w:szCs w:val="24"/>
                    </w:rPr>
                  </w:pPr>
                </w:p>
              </w:tc>
            </w:tr>
            <w:tr w:rsidR="007B298B" w:rsidRPr="00A15440" w14:paraId="7315DA84" w14:textId="77777777" w:rsidTr="008A0732">
              <w:trPr>
                <w:trHeight w:val="253"/>
              </w:trPr>
              <w:tc>
                <w:tcPr>
                  <w:tcW w:w="561" w:type="dxa"/>
                  <w:shd w:val="clear" w:color="auto" w:fill="auto"/>
                </w:tcPr>
                <w:p w14:paraId="3853C12C" w14:textId="77777777" w:rsidR="007B298B" w:rsidRPr="00A15440" w:rsidRDefault="007B298B" w:rsidP="007B298B">
                  <w:pPr>
                    <w:pStyle w:val="aff4"/>
                    <w:tabs>
                      <w:tab w:val="left" w:pos="284"/>
                    </w:tabs>
                    <w:ind w:firstLine="0"/>
                    <w:jc w:val="center"/>
                    <w:rPr>
                      <w:sz w:val="22"/>
                      <w:szCs w:val="22"/>
                    </w:rPr>
                  </w:pPr>
                  <w:r w:rsidRPr="00A15440">
                    <w:rPr>
                      <w:sz w:val="22"/>
                      <w:szCs w:val="22"/>
                    </w:rPr>
                    <w:t>21.</w:t>
                  </w:r>
                </w:p>
              </w:tc>
              <w:tc>
                <w:tcPr>
                  <w:tcW w:w="6952" w:type="dxa"/>
                  <w:shd w:val="clear" w:color="auto" w:fill="auto"/>
                </w:tcPr>
                <w:p w14:paraId="00267AF9" w14:textId="77777777" w:rsidR="007B298B" w:rsidRPr="00A15440" w:rsidRDefault="007B298B" w:rsidP="007B298B">
                  <w:pPr>
                    <w:pStyle w:val="aff4"/>
                    <w:tabs>
                      <w:tab w:val="left" w:pos="284"/>
                    </w:tabs>
                    <w:ind w:firstLine="0"/>
                    <w:rPr>
                      <w:sz w:val="22"/>
                      <w:szCs w:val="22"/>
                    </w:rPr>
                  </w:pPr>
                  <w:r w:rsidRPr="00A15440">
                    <w:rPr>
                      <w:sz w:val="22"/>
                      <w:szCs w:val="22"/>
                    </w:rPr>
                    <w:t>г. Москва, Славянская пл., дом 4, строение 2</w:t>
                  </w:r>
                </w:p>
              </w:tc>
              <w:tc>
                <w:tcPr>
                  <w:tcW w:w="2268" w:type="dxa"/>
                  <w:vMerge/>
                  <w:shd w:val="clear" w:color="auto" w:fill="auto"/>
                  <w:vAlign w:val="center"/>
                </w:tcPr>
                <w:p w14:paraId="5F484898" w14:textId="77777777" w:rsidR="007B298B" w:rsidRPr="00A15440" w:rsidRDefault="007B298B" w:rsidP="007B298B">
                  <w:pPr>
                    <w:pStyle w:val="aff4"/>
                    <w:tabs>
                      <w:tab w:val="left" w:pos="284"/>
                    </w:tabs>
                    <w:ind w:firstLine="0"/>
                    <w:jc w:val="center"/>
                    <w:rPr>
                      <w:sz w:val="24"/>
                      <w:szCs w:val="24"/>
                    </w:rPr>
                  </w:pPr>
                </w:p>
              </w:tc>
            </w:tr>
            <w:tr w:rsidR="007B298B" w:rsidRPr="00A15440" w14:paraId="5A4912E4" w14:textId="77777777" w:rsidTr="008A0732">
              <w:trPr>
                <w:trHeight w:val="253"/>
              </w:trPr>
              <w:tc>
                <w:tcPr>
                  <w:tcW w:w="561" w:type="dxa"/>
                  <w:shd w:val="clear" w:color="auto" w:fill="auto"/>
                </w:tcPr>
                <w:p w14:paraId="286CE660" w14:textId="77777777" w:rsidR="007B298B" w:rsidRPr="00A15440" w:rsidRDefault="007B298B" w:rsidP="007B298B">
                  <w:pPr>
                    <w:pStyle w:val="aff4"/>
                    <w:tabs>
                      <w:tab w:val="left" w:pos="284"/>
                    </w:tabs>
                    <w:ind w:firstLine="0"/>
                    <w:jc w:val="center"/>
                    <w:rPr>
                      <w:sz w:val="22"/>
                      <w:szCs w:val="22"/>
                    </w:rPr>
                  </w:pPr>
                  <w:r w:rsidRPr="00A15440">
                    <w:rPr>
                      <w:sz w:val="22"/>
                      <w:szCs w:val="22"/>
                    </w:rPr>
                    <w:t>22.</w:t>
                  </w:r>
                </w:p>
              </w:tc>
              <w:tc>
                <w:tcPr>
                  <w:tcW w:w="6952" w:type="dxa"/>
                  <w:shd w:val="clear" w:color="auto" w:fill="auto"/>
                </w:tcPr>
                <w:p w14:paraId="74CEC46B" w14:textId="77777777" w:rsidR="007B298B" w:rsidRPr="00A15440" w:rsidRDefault="007B298B" w:rsidP="007B298B">
                  <w:pPr>
                    <w:pStyle w:val="aff4"/>
                    <w:tabs>
                      <w:tab w:val="left" w:pos="284"/>
                    </w:tabs>
                    <w:ind w:firstLine="0"/>
                    <w:rPr>
                      <w:sz w:val="22"/>
                      <w:szCs w:val="22"/>
                    </w:rPr>
                  </w:pPr>
                  <w:r w:rsidRPr="00A15440">
                    <w:rPr>
                      <w:sz w:val="22"/>
                      <w:szCs w:val="22"/>
                    </w:rPr>
                    <w:t>г. Москва, ул. Старая Басманная, дом 21/4, строение 1</w:t>
                  </w:r>
                </w:p>
              </w:tc>
              <w:tc>
                <w:tcPr>
                  <w:tcW w:w="2268" w:type="dxa"/>
                  <w:vMerge/>
                  <w:shd w:val="clear" w:color="auto" w:fill="auto"/>
                  <w:vAlign w:val="center"/>
                </w:tcPr>
                <w:p w14:paraId="3B522B04" w14:textId="77777777" w:rsidR="007B298B" w:rsidRPr="00A15440" w:rsidRDefault="007B298B" w:rsidP="007B298B">
                  <w:pPr>
                    <w:pStyle w:val="aff4"/>
                    <w:tabs>
                      <w:tab w:val="left" w:pos="284"/>
                    </w:tabs>
                    <w:ind w:firstLine="0"/>
                    <w:jc w:val="center"/>
                    <w:rPr>
                      <w:sz w:val="24"/>
                      <w:szCs w:val="24"/>
                    </w:rPr>
                  </w:pPr>
                </w:p>
              </w:tc>
            </w:tr>
            <w:tr w:rsidR="007B298B" w:rsidRPr="00A15440" w14:paraId="683F25E1" w14:textId="77777777" w:rsidTr="008A0732">
              <w:trPr>
                <w:trHeight w:val="253"/>
              </w:trPr>
              <w:tc>
                <w:tcPr>
                  <w:tcW w:w="561" w:type="dxa"/>
                  <w:shd w:val="clear" w:color="auto" w:fill="auto"/>
                </w:tcPr>
                <w:p w14:paraId="406697E2" w14:textId="77777777" w:rsidR="007B298B" w:rsidRPr="00A15440" w:rsidRDefault="007B298B" w:rsidP="007B298B">
                  <w:pPr>
                    <w:pStyle w:val="aff4"/>
                    <w:tabs>
                      <w:tab w:val="left" w:pos="284"/>
                    </w:tabs>
                    <w:ind w:firstLine="0"/>
                    <w:jc w:val="center"/>
                    <w:rPr>
                      <w:sz w:val="22"/>
                      <w:szCs w:val="22"/>
                    </w:rPr>
                  </w:pPr>
                  <w:r w:rsidRPr="00A15440">
                    <w:rPr>
                      <w:sz w:val="22"/>
                      <w:szCs w:val="22"/>
                    </w:rPr>
                    <w:t>23.</w:t>
                  </w:r>
                </w:p>
              </w:tc>
              <w:tc>
                <w:tcPr>
                  <w:tcW w:w="6952" w:type="dxa"/>
                  <w:shd w:val="clear" w:color="auto" w:fill="auto"/>
                </w:tcPr>
                <w:p w14:paraId="3ADD97E3" w14:textId="77777777" w:rsidR="007B298B" w:rsidRPr="00A15440" w:rsidRDefault="007B298B" w:rsidP="007B298B">
                  <w:pPr>
                    <w:pStyle w:val="aff4"/>
                    <w:tabs>
                      <w:tab w:val="left" w:pos="284"/>
                    </w:tabs>
                    <w:ind w:firstLine="0"/>
                    <w:rPr>
                      <w:sz w:val="22"/>
                      <w:szCs w:val="22"/>
                    </w:rPr>
                  </w:pPr>
                  <w:r w:rsidRPr="00A15440">
                    <w:rPr>
                      <w:sz w:val="22"/>
                      <w:szCs w:val="22"/>
                    </w:rPr>
                    <w:t>г. Москва, ул. Таллинская, дом 34</w:t>
                  </w:r>
                </w:p>
              </w:tc>
              <w:tc>
                <w:tcPr>
                  <w:tcW w:w="2268" w:type="dxa"/>
                  <w:vMerge/>
                  <w:shd w:val="clear" w:color="auto" w:fill="auto"/>
                  <w:vAlign w:val="center"/>
                </w:tcPr>
                <w:p w14:paraId="6218B0AF" w14:textId="77777777" w:rsidR="007B298B" w:rsidRPr="00A15440" w:rsidRDefault="007B298B" w:rsidP="007B298B">
                  <w:pPr>
                    <w:pStyle w:val="aff4"/>
                    <w:tabs>
                      <w:tab w:val="left" w:pos="284"/>
                    </w:tabs>
                    <w:ind w:firstLine="0"/>
                    <w:jc w:val="center"/>
                    <w:rPr>
                      <w:sz w:val="24"/>
                      <w:szCs w:val="24"/>
                    </w:rPr>
                  </w:pPr>
                </w:p>
              </w:tc>
            </w:tr>
            <w:tr w:rsidR="007B298B" w:rsidRPr="00A15440" w14:paraId="1168BBFA" w14:textId="77777777" w:rsidTr="008A0732">
              <w:trPr>
                <w:trHeight w:val="253"/>
              </w:trPr>
              <w:tc>
                <w:tcPr>
                  <w:tcW w:w="561" w:type="dxa"/>
                  <w:shd w:val="clear" w:color="auto" w:fill="auto"/>
                </w:tcPr>
                <w:p w14:paraId="599D0FB0" w14:textId="77777777" w:rsidR="007B298B" w:rsidRPr="00A15440" w:rsidRDefault="007B298B" w:rsidP="007B298B">
                  <w:pPr>
                    <w:pStyle w:val="aff4"/>
                    <w:tabs>
                      <w:tab w:val="left" w:pos="284"/>
                    </w:tabs>
                    <w:ind w:firstLine="0"/>
                    <w:jc w:val="center"/>
                    <w:rPr>
                      <w:sz w:val="22"/>
                      <w:szCs w:val="22"/>
                    </w:rPr>
                  </w:pPr>
                  <w:r w:rsidRPr="00A15440">
                    <w:rPr>
                      <w:sz w:val="22"/>
                      <w:szCs w:val="22"/>
                    </w:rPr>
                    <w:t>24.</w:t>
                  </w:r>
                </w:p>
              </w:tc>
              <w:tc>
                <w:tcPr>
                  <w:tcW w:w="6952" w:type="dxa"/>
                  <w:shd w:val="clear" w:color="auto" w:fill="auto"/>
                </w:tcPr>
                <w:p w14:paraId="796FC2CD" w14:textId="77777777" w:rsidR="007B298B" w:rsidRPr="00A15440" w:rsidRDefault="007B298B" w:rsidP="007B298B">
                  <w:pPr>
                    <w:pStyle w:val="aff4"/>
                    <w:tabs>
                      <w:tab w:val="left" w:pos="284"/>
                    </w:tabs>
                    <w:ind w:firstLine="0"/>
                    <w:rPr>
                      <w:sz w:val="22"/>
                      <w:szCs w:val="22"/>
                    </w:rPr>
                  </w:pPr>
                  <w:r w:rsidRPr="00A15440">
                    <w:rPr>
                      <w:sz w:val="22"/>
                      <w:szCs w:val="22"/>
                    </w:rPr>
                    <w:t>г. Москва, ул. Трифоновская, дом 57, строение 1</w:t>
                  </w:r>
                </w:p>
              </w:tc>
              <w:tc>
                <w:tcPr>
                  <w:tcW w:w="2268" w:type="dxa"/>
                  <w:vMerge/>
                  <w:shd w:val="clear" w:color="auto" w:fill="auto"/>
                  <w:vAlign w:val="center"/>
                </w:tcPr>
                <w:p w14:paraId="4F9139F1" w14:textId="77777777" w:rsidR="007B298B" w:rsidRPr="00A15440" w:rsidRDefault="007B298B" w:rsidP="007B298B">
                  <w:pPr>
                    <w:pStyle w:val="aff4"/>
                    <w:tabs>
                      <w:tab w:val="left" w:pos="284"/>
                    </w:tabs>
                    <w:ind w:firstLine="0"/>
                    <w:jc w:val="center"/>
                    <w:rPr>
                      <w:sz w:val="24"/>
                      <w:szCs w:val="24"/>
                    </w:rPr>
                  </w:pPr>
                </w:p>
              </w:tc>
            </w:tr>
            <w:tr w:rsidR="007B298B" w:rsidRPr="00A15440" w14:paraId="75572508" w14:textId="77777777" w:rsidTr="008A0732">
              <w:trPr>
                <w:trHeight w:val="253"/>
              </w:trPr>
              <w:tc>
                <w:tcPr>
                  <w:tcW w:w="561" w:type="dxa"/>
                  <w:shd w:val="clear" w:color="auto" w:fill="auto"/>
                </w:tcPr>
                <w:p w14:paraId="7A002F19" w14:textId="77777777" w:rsidR="007B298B" w:rsidRPr="00A15440" w:rsidRDefault="007B298B" w:rsidP="007B298B">
                  <w:pPr>
                    <w:pStyle w:val="aff4"/>
                    <w:tabs>
                      <w:tab w:val="left" w:pos="284"/>
                    </w:tabs>
                    <w:ind w:firstLine="0"/>
                    <w:jc w:val="center"/>
                    <w:rPr>
                      <w:sz w:val="22"/>
                      <w:szCs w:val="22"/>
                    </w:rPr>
                  </w:pPr>
                  <w:r w:rsidRPr="00A15440">
                    <w:rPr>
                      <w:sz w:val="22"/>
                      <w:szCs w:val="22"/>
                    </w:rPr>
                    <w:t>25.</w:t>
                  </w:r>
                </w:p>
              </w:tc>
              <w:tc>
                <w:tcPr>
                  <w:tcW w:w="6952" w:type="dxa"/>
                  <w:shd w:val="clear" w:color="auto" w:fill="auto"/>
                </w:tcPr>
                <w:p w14:paraId="741BC4A5" w14:textId="77777777" w:rsidR="007B298B" w:rsidRPr="00A15440" w:rsidRDefault="007B298B" w:rsidP="007B298B">
                  <w:pPr>
                    <w:pStyle w:val="aff4"/>
                    <w:tabs>
                      <w:tab w:val="left" w:pos="284"/>
                    </w:tabs>
                    <w:ind w:firstLine="0"/>
                    <w:rPr>
                      <w:sz w:val="22"/>
                      <w:szCs w:val="22"/>
                    </w:rPr>
                  </w:pPr>
                  <w:r w:rsidRPr="00A15440">
                    <w:rPr>
                      <w:sz w:val="22"/>
                      <w:szCs w:val="22"/>
                    </w:rPr>
                    <w:t>г. Москва, ул. Усачева, дом 6</w:t>
                  </w:r>
                </w:p>
              </w:tc>
              <w:tc>
                <w:tcPr>
                  <w:tcW w:w="2268" w:type="dxa"/>
                  <w:vMerge/>
                  <w:shd w:val="clear" w:color="auto" w:fill="auto"/>
                  <w:vAlign w:val="center"/>
                </w:tcPr>
                <w:p w14:paraId="6853E3CD" w14:textId="77777777" w:rsidR="007B298B" w:rsidRPr="00A15440" w:rsidRDefault="007B298B" w:rsidP="007B298B">
                  <w:pPr>
                    <w:pStyle w:val="aff4"/>
                    <w:tabs>
                      <w:tab w:val="left" w:pos="284"/>
                    </w:tabs>
                    <w:ind w:firstLine="0"/>
                    <w:jc w:val="center"/>
                    <w:rPr>
                      <w:sz w:val="24"/>
                      <w:szCs w:val="24"/>
                    </w:rPr>
                  </w:pPr>
                </w:p>
              </w:tc>
            </w:tr>
            <w:tr w:rsidR="007B298B" w:rsidRPr="00A15440" w14:paraId="57995F8A" w14:textId="77777777" w:rsidTr="008A0732">
              <w:trPr>
                <w:trHeight w:val="253"/>
              </w:trPr>
              <w:tc>
                <w:tcPr>
                  <w:tcW w:w="561" w:type="dxa"/>
                  <w:shd w:val="clear" w:color="auto" w:fill="auto"/>
                </w:tcPr>
                <w:p w14:paraId="2B34A3E3" w14:textId="77777777" w:rsidR="007B298B" w:rsidRPr="00A15440" w:rsidRDefault="007B298B" w:rsidP="007B298B">
                  <w:pPr>
                    <w:pStyle w:val="aff4"/>
                    <w:tabs>
                      <w:tab w:val="left" w:pos="284"/>
                    </w:tabs>
                    <w:ind w:firstLine="0"/>
                    <w:jc w:val="center"/>
                    <w:rPr>
                      <w:sz w:val="22"/>
                      <w:szCs w:val="22"/>
                    </w:rPr>
                  </w:pPr>
                  <w:r w:rsidRPr="00A15440">
                    <w:rPr>
                      <w:sz w:val="22"/>
                      <w:szCs w:val="22"/>
                    </w:rPr>
                    <w:t>26.</w:t>
                  </w:r>
                </w:p>
              </w:tc>
              <w:tc>
                <w:tcPr>
                  <w:tcW w:w="6952" w:type="dxa"/>
                  <w:shd w:val="clear" w:color="auto" w:fill="auto"/>
                </w:tcPr>
                <w:p w14:paraId="1D7FF83C" w14:textId="77777777" w:rsidR="007B298B" w:rsidRPr="00A15440" w:rsidRDefault="007B298B" w:rsidP="007B298B">
                  <w:pPr>
                    <w:pStyle w:val="aff4"/>
                    <w:tabs>
                      <w:tab w:val="left" w:pos="284"/>
                    </w:tabs>
                    <w:ind w:firstLine="0"/>
                    <w:rPr>
                      <w:sz w:val="22"/>
                      <w:szCs w:val="22"/>
                    </w:rPr>
                  </w:pPr>
                  <w:r w:rsidRPr="00A15440">
                    <w:rPr>
                      <w:sz w:val="22"/>
                      <w:szCs w:val="22"/>
                    </w:rPr>
                    <w:t>г. Москва, Хитровский пер., дом 2/8, корпус 5</w:t>
                  </w:r>
                </w:p>
              </w:tc>
              <w:tc>
                <w:tcPr>
                  <w:tcW w:w="2268" w:type="dxa"/>
                  <w:vMerge/>
                  <w:shd w:val="clear" w:color="auto" w:fill="auto"/>
                  <w:vAlign w:val="center"/>
                </w:tcPr>
                <w:p w14:paraId="5162D52F" w14:textId="77777777" w:rsidR="007B298B" w:rsidRPr="00A15440" w:rsidRDefault="007B298B" w:rsidP="007B298B">
                  <w:pPr>
                    <w:pStyle w:val="aff4"/>
                    <w:tabs>
                      <w:tab w:val="left" w:pos="284"/>
                    </w:tabs>
                    <w:ind w:firstLine="0"/>
                    <w:jc w:val="center"/>
                    <w:rPr>
                      <w:sz w:val="24"/>
                      <w:szCs w:val="24"/>
                    </w:rPr>
                  </w:pPr>
                </w:p>
              </w:tc>
            </w:tr>
            <w:tr w:rsidR="007B298B" w:rsidRPr="00A15440" w14:paraId="4CB740EF" w14:textId="77777777" w:rsidTr="008A0732">
              <w:trPr>
                <w:trHeight w:val="253"/>
              </w:trPr>
              <w:tc>
                <w:tcPr>
                  <w:tcW w:w="561" w:type="dxa"/>
                  <w:shd w:val="clear" w:color="auto" w:fill="auto"/>
                </w:tcPr>
                <w:p w14:paraId="31F30774" w14:textId="77777777" w:rsidR="007B298B" w:rsidRPr="00A15440" w:rsidRDefault="007B298B" w:rsidP="007B298B">
                  <w:pPr>
                    <w:pStyle w:val="aff4"/>
                    <w:tabs>
                      <w:tab w:val="left" w:pos="284"/>
                    </w:tabs>
                    <w:ind w:firstLine="0"/>
                    <w:jc w:val="center"/>
                    <w:rPr>
                      <w:sz w:val="22"/>
                      <w:szCs w:val="22"/>
                    </w:rPr>
                  </w:pPr>
                  <w:r w:rsidRPr="00A15440">
                    <w:rPr>
                      <w:sz w:val="22"/>
                      <w:szCs w:val="22"/>
                    </w:rPr>
                    <w:t>27.</w:t>
                  </w:r>
                </w:p>
              </w:tc>
              <w:tc>
                <w:tcPr>
                  <w:tcW w:w="6952" w:type="dxa"/>
                  <w:shd w:val="clear" w:color="auto" w:fill="auto"/>
                </w:tcPr>
                <w:p w14:paraId="5371AA35" w14:textId="77777777" w:rsidR="007B298B" w:rsidRPr="00A15440" w:rsidRDefault="007B298B" w:rsidP="007B298B">
                  <w:pPr>
                    <w:pStyle w:val="aff4"/>
                    <w:tabs>
                      <w:tab w:val="left" w:pos="284"/>
                    </w:tabs>
                    <w:ind w:firstLine="0"/>
                    <w:rPr>
                      <w:sz w:val="22"/>
                      <w:szCs w:val="22"/>
                    </w:rPr>
                  </w:pPr>
                  <w:r w:rsidRPr="00A15440">
                    <w:rPr>
                      <w:sz w:val="22"/>
                      <w:szCs w:val="22"/>
                    </w:rPr>
                    <w:t>г. Москва, ул. Шаболовка, дом 26, строение 3</w:t>
                  </w:r>
                </w:p>
              </w:tc>
              <w:tc>
                <w:tcPr>
                  <w:tcW w:w="2268" w:type="dxa"/>
                  <w:vMerge/>
                  <w:shd w:val="clear" w:color="auto" w:fill="auto"/>
                  <w:vAlign w:val="center"/>
                </w:tcPr>
                <w:p w14:paraId="4A9B8E84" w14:textId="77777777" w:rsidR="007B298B" w:rsidRPr="00A15440" w:rsidRDefault="007B298B" w:rsidP="007B298B">
                  <w:pPr>
                    <w:pStyle w:val="aff4"/>
                    <w:tabs>
                      <w:tab w:val="left" w:pos="284"/>
                    </w:tabs>
                    <w:ind w:firstLine="0"/>
                    <w:jc w:val="center"/>
                    <w:rPr>
                      <w:sz w:val="24"/>
                      <w:szCs w:val="24"/>
                    </w:rPr>
                  </w:pPr>
                </w:p>
              </w:tc>
            </w:tr>
            <w:tr w:rsidR="007B298B" w:rsidRPr="00A15440" w14:paraId="08E22B99" w14:textId="77777777" w:rsidTr="008A0732">
              <w:trPr>
                <w:trHeight w:val="253"/>
              </w:trPr>
              <w:tc>
                <w:tcPr>
                  <w:tcW w:w="561" w:type="dxa"/>
                  <w:shd w:val="clear" w:color="auto" w:fill="auto"/>
                </w:tcPr>
                <w:p w14:paraId="2D42E8A4" w14:textId="77777777" w:rsidR="007B298B" w:rsidRPr="00A15440" w:rsidRDefault="007B298B" w:rsidP="007B298B">
                  <w:pPr>
                    <w:pStyle w:val="aff4"/>
                    <w:tabs>
                      <w:tab w:val="left" w:pos="284"/>
                    </w:tabs>
                    <w:ind w:firstLine="0"/>
                    <w:jc w:val="center"/>
                    <w:rPr>
                      <w:sz w:val="22"/>
                      <w:szCs w:val="22"/>
                    </w:rPr>
                  </w:pPr>
                  <w:r w:rsidRPr="00A15440">
                    <w:rPr>
                      <w:sz w:val="22"/>
                      <w:szCs w:val="22"/>
                    </w:rPr>
                    <w:t>28.</w:t>
                  </w:r>
                </w:p>
              </w:tc>
              <w:tc>
                <w:tcPr>
                  <w:tcW w:w="6952" w:type="dxa"/>
                  <w:shd w:val="clear" w:color="auto" w:fill="auto"/>
                </w:tcPr>
                <w:p w14:paraId="7AE3B0EB" w14:textId="77777777" w:rsidR="007B298B" w:rsidRPr="00A15440" w:rsidRDefault="007B298B" w:rsidP="007B298B">
                  <w:pPr>
                    <w:pStyle w:val="aff4"/>
                    <w:tabs>
                      <w:tab w:val="left" w:pos="284"/>
                    </w:tabs>
                    <w:ind w:firstLine="0"/>
                    <w:rPr>
                      <w:sz w:val="22"/>
                      <w:szCs w:val="22"/>
                    </w:rPr>
                  </w:pPr>
                  <w:r w:rsidRPr="00A15440">
                    <w:rPr>
                      <w:sz w:val="22"/>
                      <w:szCs w:val="22"/>
                    </w:rPr>
                    <w:t>г. Москва, ул. Цимлянская, дом 5</w:t>
                  </w:r>
                </w:p>
              </w:tc>
              <w:tc>
                <w:tcPr>
                  <w:tcW w:w="2268" w:type="dxa"/>
                  <w:vMerge/>
                  <w:shd w:val="clear" w:color="auto" w:fill="auto"/>
                  <w:vAlign w:val="center"/>
                </w:tcPr>
                <w:p w14:paraId="0C07234E" w14:textId="77777777" w:rsidR="007B298B" w:rsidRPr="00A15440" w:rsidRDefault="007B298B" w:rsidP="007B298B">
                  <w:pPr>
                    <w:pStyle w:val="aff4"/>
                    <w:tabs>
                      <w:tab w:val="left" w:pos="284"/>
                    </w:tabs>
                    <w:ind w:firstLine="0"/>
                    <w:jc w:val="center"/>
                    <w:rPr>
                      <w:sz w:val="24"/>
                      <w:szCs w:val="24"/>
                    </w:rPr>
                  </w:pPr>
                </w:p>
              </w:tc>
            </w:tr>
            <w:tr w:rsidR="007B298B" w:rsidRPr="00A15440" w14:paraId="6872552A" w14:textId="77777777" w:rsidTr="008A0732">
              <w:trPr>
                <w:trHeight w:val="253"/>
              </w:trPr>
              <w:tc>
                <w:tcPr>
                  <w:tcW w:w="561" w:type="dxa"/>
                  <w:shd w:val="clear" w:color="auto" w:fill="auto"/>
                </w:tcPr>
                <w:p w14:paraId="67AF5243" w14:textId="77777777" w:rsidR="007B298B" w:rsidRPr="00A15440" w:rsidRDefault="007B298B" w:rsidP="007B298B">
                  <w:pPr>
                    <w:pStyle w:val="aff4"/>
                    <w:tabs>
                      <w:tab w:val="left" w:pos="284"/>
                    </w:tabs>
                    <w:ind w:firstLine="0"/>
                    <w:jc w:val="center"/>
                    <w:rPr>
                      <w:sz w:val="22"/>
                      <w:szCs w:val="22"/>
                    </w:rPr>
                  </w:pPr>
                  <w:r w:rsidRPr="00A15440">
                    <w:rPr>
                      <w:sz w:val="22"/>
                      <w:szCs w:val="22"/>
                    </w:rPr>
                    <w:t>29.</w:t>
                  </w:r>
                </w:p>
              </w:tc>
              <w:tc>
                <w:tcPr>
                  <w:tcW w:w="6952" w:type="dxa"/>
                  <w:shd w:val="clear" w:color="auto" w:fill="auto"/>
                </w:tcPr>
                <w:p w14:paraId="4BF3D1B2" w14:textId="77777777" w:rsidR="007B298B" w:rsidRPr="00A15440" w:rsidRDefault="007B298B" w:rsidP="007B298B">
                  <w:pPr>
                    <w:pStyle w:val="aff4"/>
                    <w:tabs>
                      <w:tab w:val="left" w:pos="284"/>
                    </w:tabs>
                    <w:ind w:firstLine="0"/>
                    <w:rPr>
                      <w:sz w:val="22"/>
                      <w:szCs w:val="22"/>
                    </w:rPr>
                  </w:pPr>
                  <w:r w:rsidRPr="00A15440">
                    <w:rPr>
                      <w:sz w:val="22"/>
                      <w:szCs w:val="22"/>
                    </w:rPr>
                    <w:t>г. Москва, ул. Энергетическая, дом 10, корпус 2</w:t>
                  </w:r>
                </w:p>
              </w:tc>
              <w:tc>
                <w:tcPr>
                  <w:tcW w:w="2268" w:type="dxa"/>
                  <w:vMerge/>
                  <w:shd w:val="clear" w:color="auto" w:fill="auto"/>
                  <w:vAlign w:val="center"/>
                </w:tcPr>
                <w:p w14:paraId="63C06F15" w14:textId="77777777" w:rsidR="007B298B" w:rsidRPr="00A15440" w:rsidRDefault="007B298B" w:rsidP="007B298B">
                  <w:pPr>
                    <w:pStyle w:val="aff4"/>
                    <w:tabs>
                      <w:tab w:val="left" w:pos="284"/>
                    </w:tabs>
                    <w:ind w:firstLine="0"/>
                    <w:jc w:val="center"/>
                    <w:rPr>
                      <w:sz w:val="24"/>
                      <w:szCs w:val="24"/>
                    </w:rPr>
                  </w:pPr>
                </w:p>
              </w:tc>
            </w:tr>
            <w:tr w:rsidR="007B298B" w:rsidRPr="00A15440" w14:paraId="1E7633F4" w14:textId="77777777" w:rsidTr="008A0732">
              <w:trPr>
                <w:trHeight w:val="253"/>
              </w:trPr>
              <w:tc>
                <w:tcPr>
                  <w:tcW w:w="561" w:type="dxa"/>
                  <w:shd w:val="clear" w:color="auto" w:fill="auto"/>
                </w:tcPr>
                <w:p w14:paraId="053A129D" w14:textId="77777777" w:rsidR="007B298B" w:rsidRPr="00A15440" w:rsidRDefault="007B298B" w:rsidP="007B298B">
                  <w:pPr>
                    <w:pStyle w:val="aff4"/>
                    <w:tabs>
                      <w:tab w:val="left" w:pos="284"/>
                    </w:tabs>
                    <w:ind w:firstLine="0"/>
                    <w:jc w:val="center"/>
                    <w:rPr>
                      <w:sz w:val="22"/>
                      <w:szCs w:val="22"/>
                    </w:rPr>
                  </w:pPr>
                  <w:r w:rsidRPr="00A15440">
                    <w:rPr>
                      <w:sz w:val="22"/>
                      <w:szCs w:val="22"/>
                    </w:rPr>
                    <w:t>30.</w:t>
                  </w:r>
                </w:p>
              </w:tc>
              <w:tc>
                <w:tcPr>
                  <w:tcW w:w="6952" w:type="dxa"/>
                  <w:shd w:val="clear" w:color="auto" w:fill="auto"/>
                </w:tcPr>
                <w:p w14:paraId="1FE8C929" w14:textId="77777777" w:rsidR="007B298B" w:rsidRPr="00A15440" w:rsidRDefault="007B298B" w:rsidP="007B298B">
                  <w:pPr>
                    <w:pStyle w:val="aff4"/>
                    <w:tabs>
                      <w:tab w:val="left" w:pos="284"/>
                    </w:tabs>
                    <w:ind w:firstLine="0"/>
                    <w:rPr>
                      <w:sz w:val="22"/>
                      <w:szCs w:val="22"/>
                    </w:rPr>
                  </w:pPr>
                  <w:r w:rsidRPr="00A15440">
                    <w:rPr>
                      <w:sz w:val="22"/>
                      <w:szCs w:val="22"/>
                    </w:rPr>
                    <w:t>г. Москва, ул. Студенческая, дом 33, корпус 1</w:t>
                  </w:r>
                </w:p>
              </w:tc>
              <w:tc>
                <w:tcPr>
                  <w:tcW w:w="2268" w:type="dxa"/>
                  <w:vMerge w:val="restart"/>
                  <w:shd w:val="clear" w:color="auto" w:fill="auto"/>
                  <w:vAlign w:val="center"/>
                </w:tcPr>
                <w:p w14:paraId="4079DF3E" w14:textId="77777777" w:rsidR="007B298B" w:rsidRPr="00A15440" w:rsidRDefault="007B298B" w:rsidP="007B298B">
                  <w:pPr>
                    <w:pStyle w:val="aff4"/>
                    <w:tabs>
                      <w:tab w:val="left" w:pos="284"/>
                    </w:tabs>
                    <w:ind w:firstLine="0"/>
                    <w:jc w:val="center"/>
                    <w:rPr>
                      <w:sz w:val="24"/>
                      <w:szCs w:val="24"/>
                    </w:rPr>
                  </w:pPr>
                  <w:r w:rsidRPr="00A15440">
                    <w:rPr>
                      <w:sz w:val="22"/>
                      <w:szCs w:val="22"/>
                    </w:rPr>
                    <w:t>Приемо-передающее оборудование «ЛУЧ»</w:t>
                  </w:r>
                </w:p>
              </w:tc>
            </w:tr>
            <w:tr w:rsidR="007B298B" w:rsidRPr="00A15440" w14:paraId="344E329E" w14:textId="77777777" w:rsidTr="008A0732">
              <w:trPr>
                <w:trHeight w:val="193"/>
              </w:trPr>
              <w:tc>
                <w:tcPr>
                  <w:tcW w:w="561" w:type="dxa"/>
                  <w:shd w:val="clear" w:color="auto" w:fill="auto"/>
                </w:tcPr>
                <w:p w14:paraId="37B3D6BB" w14:textId="77777777" w:rsidR="007B298B" w:rsidRPr="00A15440" w:rsidRDefault="007B298B" w:rsidP="007B298B">
                  <w:pPr>
                    <w:pStyle w:val="aff4"/>
                    <w:tabs>
                      <w:tab w:val="left" w:pos="284"/>
                    </w:tabs>
                    <w:ind w:firstLine="0"/>
                    <w:jc w:val="center"/>
                    <w:rPr>
                      <w:sz w:val="22"/>
                      <w:szCs w:val="22"/>
                    </w:rPr>
                  </w:pPr>
                  <w:r w:rsidRPr="00A15440">
                    <w:rPr>
                      <w:sz w:val="22"/>
                      <w:szCs w:val="22"/>
                    </w:rPr>
                    <w:t>31.</w:t>
                  </w:r>
                </w:p>
              </w:tc>
              <w:tc>
                <w:tcPr>
                  <w:tcW w:w="6952" w:type="dxa"/>
                  <w:shd w:val="clear" w:color="auto" w:fill="auto"/>
                </w:tcPr>
                <w:p w14:paraId="09419B87" w14:textId="77777777" w:rsidR="007B298B" w:rsidRPr="00A15440" w:rsidRDefault="007B298B" w:rsidP="007B298B">
                  <w:pPr>
                    <w:pStyle w:val="aff4"/>
                    <w:tabs>
                      <w:tab w:val="left" w:pos="284"/>
                    </w:tabs>
                    <w:ind w:firstLine="0"/>
                    <w:rPr>
                      <w:sz w:val="22"/>
                      <w:szCs w:val="22"/>
                    </w:rPr>
                  </w:pPr>
                  <w:r w:rsidRPr="00A15440">
                    <w:rPr>
                      <w:sz w:val="22"/>
                      <w:szCs w:val="22"/>
                    </w:rPr>
                    <w:t>г. Москва, ул. Электродная, дом 1</w:t>
                  </w:r>
                </w:p>
              </w:tc>
              <w:tc>
                <w:tcPr>
                  <w:tcW w:w="2268" w:type="dxa"/>
                  <w:vMerge/>
                  <w:shd w:val="clear" w:color="auto" w:fill="auto"/>
                  <w:vAlign w:val="center"/>
                </w:tcPr>
                <w:p w14:paraId="34F84A7B" w14:textId="77777777" w:rsidR="007B298B" w:rsidRPr="00A15440" w:rsidRDefault="007B298B" w:rsidP="007B298B">
                  <w:pPr>
                    <w:pStyle w:val="aff4"/>
                    <w:tabs>
                      <w:tab w:val="left" w:pos="284"/>
                    </w:tabs>
                    <w:ind w:firstLine="0"/>
                    <w:jc w:val="center"/>
                    <w:rPr>
                      <w:sz w:val="24"/>
                      <w:szCs w:val="24"/>
                    </w:rPr>
                  </w:pPr>
                </w:p>
              </w:tc>
            </w:tr>
            <w:tr w:rsidR="007B298B" w:rsidRPr="00A15440" w14:paraId="7A478A46" w14:textId="77777777" w:rsidTr="008A0732">
              <w:trPr>
                <w:trHeight w:val="253"/>
              </w:trPr>
              <w:tc>
                <w:tcPr>
                  <w:tcW w:w="9781" w:type="dxa"/>
                  <w:gridSpan w:val="3"/>
                  <w:shd w:val="clear" w:color="auto" w:fill="auto"/>
                </w:tcPr>
                <w:p w14:paraId="36F89A63" w14:textId="77777777" w:rsidR="007B298B" w:rsidRPr="00A15440" w:rsidRDefault="007B298B" w:rsidP="007B298B">
                  <w:pPr>
                    <w:pStyle w:val="aff4"/>
                    <w:tabs>
                      <w:tab w:val="left" w:pos="284"/>
                    </w:tabs>
                    <w:spacing w:before="120" w:after="120"/>
                    <w:ind w:firstLine="0"/>
                    <w:jc w:val="center"/>
                    <w:rPr>
                      <w:sz w:val="24"/>
                      <w:szCs w:val="24"/>
                    </w:rPr>
                  </w:pPr>
                  <w:r w:rsidRPr="00A15440">
                    <w:rPr>
                      <w:b/>
                      <w:i/>
                      <w:sz w:val="22"/>
                      <w:szCs w:val="22"/>
                    </w:rPr>
                    <w:t>За счет средств от приносящей доход деятельности</w:t>
                  </w:r>
                </w:p>
              </w:tc>
            </w:tr>
            <w:tr w:rsidR="007B298B" w:rsidRPr="00A15440" w14:paraId="10DB84DE" w14:textId="77777777" w:rsidTr="008A0732">
              <w:trPr>
                <w:trHeight w:val="253"/>
              </w:trPr>
              <w:tc>
                <w:tcPr>
                  <w:tcW w:w="561" w:type="dxa"/>
                  <w:shd w:val="clear" w:color="auto" w:fill="auto"/>
                </w:tcPr>
                <w:p w14:paraId="2590961E" w14:textId="77777777" w:rsidR="007B298B" w:rsidRPr="00A15440" w:rsidRDefault="007B298B" w:rsidP="007B298B">
                  <w:pPr>
                    <w:pStyle w:val="aff4"/>
                    <w:tabs>
                      <w:tab w:val="left" w:pos="284"/>
                    </w:tabs>
                    <w:ind w:firstLine="0"/>
                    <w:jc w:val="center"/>
                    <w:rPr>
                      <w:sz w:val="22"/>
                      <w:szCs w:val="22"/>
                    </w:rPr>
                  </w:pPr>
                  <w:r w:rsidRPr="00A15440">
                    <w:rPr>
                      <w:sz w:val="22"/>
                      <w:szCs w:val="22"/>
                    </w:rPr>
                    <w:t>1.</w:t>
                  </w:r>
                </w:p>
              </w:tc>
              <w:tc>
                <w:tcPr>
                  <w:tcW w:w="6952" w:type="dxa"/>
                  <w:shd w:val="clear" w:color="auto" w:fill="auto"/>
                </w:tcPr>
                <w:p w14:paraId="36DBCBF3" w14:textId="77777777" w:rsidR="007B298B" w:rsidRPr="00A15440" w:rsidRDefault="007B298B" w:rsidP="007B298B">
                  <w:pPr>
                    <w:pStyle w:val="aff4"/>
                    <w:tabs>
                      <w:tab w:val="left" w:pos="284"/>
                    </w:tabs>
                    <w:ind w:firstLine="0"/>
                    <w:rPr>
                      <w:sz w:val="22"/>
                      <w:szCs w:val="22"/>
                    </w:rPr>
                  </w:pPr>
                  <w:r w:rsidRPr="00A15440">
                    <w:rPr>
                      <w:sz w:val="22"/>
                      <w:szCs w:val="22"/>
                    </w:rPr>
                    <w:t>г. Москва, Большой Харитоньевский пер., дом 4, строение 1</w:t>
                  </w:r>
                </w:p>
              </w:tc>
              <w:tc>
                <w:tcPr>
                  <w:tcW w:w="2268" w:type="dxa"/>
                  <w:vMerge w:val="restart"/>
                  <w:shd w:val="clear" w:color="auto" w:fill="auto"/>
                  <w:vAlign w:val="center"/>
                </w:tcPr>
                <w:p w14:paraId="292BF4F5" w14:textId="77777777" w:rsidR="007B298B" w:rsidRPr="00A15440" w:rsidRDefault="007B298B" w:rsidP="007B298B">
                  <w:pPr>
                    <w:tabs>
                      <w:tab w:val="left" w:pos="284"/>
                    </w:tabs>
                    <w:jc w:val="center"/>
                    <w:rPr>
                      <w:sz w:val="22"/>
                      <w:szCs w:val="22"/>
                    </w:rPr>
                  </w:pPr>
                  <w:r w:rsidRPr="00A15440">
                    <w:rPr>
                      <w:sz w:val="22"/>
                      <w:szCs w:val="22"/>
                    </w:rPr>
                    <w:t xml:space="preserve">Объектовая </w:t>
                  </w:r>
                </w:p>
                <w:p w14:paraId="16612004" w14:textId="77777777" w:rsidR="007B298B" w:rsidRPr="00A15440" w:rsidRDefault="007B298B" w:rsidP="007B298B">
                  <w:pPr>
                    <w:tabs>
                      <w:tab w:val="left" w:pos="284"/>
                    </w:tabs>
                    <w:jc w:val="center"/>
                    <w:rPr>
                      <w:sz w:val="22"/>
                      <w:szCs w:val="22"/>
                    </w:rPr>
                  </w:pPr>
                  <w:r w:rsidRPr="00A15440">
                    <w:rPr>
                      <w:sz w:val="22"/>
                      <w:szCs w:val="22"/>
                    </w:rPr>
                    <w:t xml:space="preserve">радиосистема </w:t>
                  </w:r>
                </w:p>
                <w:p w14:paraId="2715F818" w14:textId="77777777" w:rsidR="007B298B" w:rsidRPr="00A15440" w:rsidRDefault="007B298B" w:rsidP="007B298B">
                  <w:pPr>
                    <w:tabs>
                      <w:tab w:val="left" w:pos="284"/>
                    </w:tabs>
                    <w:jc w:val="center"/>
                  </w:pPr>
                  <w:r w:rsidRPr="00A15440">
                    <w:rPr>
                      <w:sz w:val="22"/>
                      <w:szCs w:val="22"/>
                    </w:rPr>
                    <w:t>«Стрелец-Мониторинг»</w:t>
                  </w:r>
                </w:p>
              </w:tc>
            </w:tr>
            <w:tr w:rsidR="007B298B" w:rsidRPr="00A15440" w14:paraId="41F00667" w14:textId="77777777" w:rsidTr="008A0732">
              <w:trPr>
                <w:trHeight w:val="253"/>
              </w:trPr>
              <w:tc>
                <w:tcPr>
                  <w:tcW w:w="561" w:type="dxa"/>
                  <w:shd w:val="clear" w:color="auto" w:fill="auto"/>
                </w:tcPr>
                <w:p w14:paraId="5084EB73" w14:textId="77777777" w:rsidR="007B298B" w:rsidRPr="00A15440" w:rsidRDefault="007B298B" w:rsidP="007B298B">
                  <w:pPr>
                    <w:pStyle w:val="aff4"/>
                    <w:tabs>
                      <w:tab w:val="left" w:pos="284"/>
                    </w:tabs>
                    <w:ind w:firstLine="0"/>
                    <w:jc w:val="center"/>
                    <w:rPr>
                      <w:sz w:val="22"/>
                      <w:szCs w:val="22"/>
                    </w:rPr>
                  </w:pPr>
                  <w:r w:rsidRPr="00A15440">
                    <w:rPr>
                      <w:sz w:val="22"/>
                      <w:szCs w:val="22"/>
                    </w:rPr>
                    <w:t>2.</w:t>
                  </w:r>
                </w:p>
              </w:tc>
              <w:tc>
                <w:tcPr>
                  <w:tcW w:w="6952" w:type="dxa"/>
                  <w:shd w:val="clear" w:color="auto" w:fill="auto"/>
                </w:tcPr>
                <w:p w14:paraId="16497A77" w14:textId="77777777" w:rsidR="007B298B" w:rsidRPr="00A15440" w:rsidRDefault="007B298B" w:rsidP="007B298B">
                  <w:pPr>
                    <w:pStyle w:val="aff4"/>
                    <w:tabs>
                      <w:tab w:val="left" w:pos="284"/>
                    </w:tabs>
                    <w:ind w:firstLine="0"/>
                    <w:rPr>
                      <w:sz w:val="22"/>
                      <w:szCs w:val="22"/>
                    </w:rPr>
                  </w:pPr>
                  <w:r w:rsidRPr="00A15440">
                    <w:rPr>
                      <w:sz w:val="22"/>
                      <w:szCs w:val="22"/>
                    </w:rPr>
                    <w:t>г. Москва, 3-й Колобовский пер., дом 8, строение 2</w:t>
                  </w:r>
                </w:p>
              </w:tc>
              <w:tc>
                <w:tcPr>
                  <w:tcW w:w="2268" w:type="dxa"/>
                  <w:vMerge/>
                  <w:shd w:val="clear" w:color="auto" w:fill="auto"/>
                  <w:vAlign w:val="center"/>
                </w:tcPr>
                <w:p w14:paraId="1BEBD8FC" w14:textId="77777777" w:rsidR="007B298B" w:rsidRPr="00A15440" w:rsidRDefault="007B298B" w:rsidP="007B298B">
                  <w:pPr>
                    <w:pStyle w:val="aff4"/>
                    <w:tabs>
                      <w:tab w:val="left" w:pos="284"/>
                    </w:tabs>
                    <w:ind w:firstLine="0"/>
                    <w:jc w:val="center"/>
                    <w:rPr>
                      <w:sz w:val="24"/>
                      <w:szCs w:val="24"/>
                    </w:rPr>
                  </w:pPr>
                </w:p>
              </w:tc>
            </w:tr>
            <w:tr w:rsidR="007B298B" w:rsidRPr="00A15440" w14:paraId="062857BA" w14:textId="77777777" w:rsidTr="008A0732">
              <w:trPr>
                <w:trHeight w:val="253"/>
              </w:trPr>
              <w:tc>
                <w:tcPr>
                  <w:tcW w:w="561" w:type="dxa"/>
                  <w:shd w:val="clear" w:color="auto" w:fill="auto"/>
                </w:tcPr>
                <w:p w14:paraId="30326281" w14:textId="77777777" w:rsidR="007B298B" w:rsidRPr="00A15440" w:rsidRDefault="007B298B" w:rsidP="007B298B">
                  <w:pPr>
                    <w:pStyle w:val="aff4"/>
                    <w:tabs>
                      <w:tab w:val="left" w:pos="284"/>
                    </w:tabs>
                    <w:ind w:firstLine="0"/>
                    <w:jc w:val="center"/>
                    <w:rPr>
                      <w:sz w:val="22"/>
                      <w:szCs w:val="22"/>
                    </w:rPr>
                  </w:pPr>
                  <w:r w:rsidRPr="00A15440">
                    <w:rPr>
                      <w:sz w:val="22"/>
                      <w:szCs w:val="22"/>
                    </w:rPr>
                    <w:t>3.</w:t>
                  </w:r>
                </w:p>
              </w:tc>
              <w:tc>
                <w:tcPr>
                  <w:tcW w:w="6952" w:type="dxa"/>
                  <w:shd w:val="clear" w:color="auto" w:fill="auto"/>
                </w:tcPr>
                <w:p w14:paraId="17F9B479" w14:textId="77777777" w:rsidR="007B298B" w:rsidRPr="00A15440" w:rsidRDefault="007B298B" w:rsidP="007B298B">
                  <w:pPr>
                    <w:pStyle w:val="aff4"/>
                    <w:tabs>
                      <w:tab w:val="left" w:pos="284"/>
                    </w:tabs>
                    <w:ind w:firstLine="0"/>
                    <w:rPr>
                      <w:sz w:val="22"/>
                      <w:szCs w:val="22"/>
                    </w:rPr>
                  </w:pPr>
                  <w:r w:rsidRPr="00A15440">
                    <w:rPr>
                      <w:sz w:val="22"/>
                      <w:szCs w:val="22"/>
                    </w:rPr>
                    <w:t>г. Москва, Лялин пер., дом 3а</w:t>
                  </w:r>
                </w:p>
              </w:tc>
              <w:tc>
                <w:tcPr>
                  <w:tcW w:w="2268" w:type="dxa"/>
                  <w:vMerge/>
                  <w:shd w:val="clear" w:color="auto" w:fill="auto"/>
                  <w:vAlign w:val="center"/>
                </w:tcPr>
                <w:p w14:paraId="618D55FB" w14:textId="77777777" w:rsidR="007B298B" w:rsidRPr="00A15440" w:rsidRDefault="007B298B" w:rsidP="007B298B">
                  <w:pPr>
                    <w:pStyle w:val="aff4"/>
                    <w:tabs>
                      <w:tab w:val="left" w:pos="284"/>
                    </w:tabs>
                    <w:ind w:firstLine="0"/>
                    <w:jc w:val="center"/>
                    <w:rPr>
                      <w:sz w:val="24"/>
                      <w:szCs w:val="24"/>
                    </w:rPr>
                  </w:pPr>
                </w:p>
              </w:tc>
            </w:tr>
            <w:tr w:rsidR="007B298B" w:rsidRPr="00A15440" w14:paraId="5BEB381E" w14:textId="77777777" w:rsidTr="008A0732">
              <w:trPr>
                <w:trHeight w:val="253"/>
              </w:trPr>
              <w:tc>
                <w:tcPr>
                  <w:tcW w:w="561" w:type="dxa"/>
                  <w:shd w:val="clear" w:color="auto" w:fill="auto"/>
                </w:tcPr>
                <w:p w14:paraId="54BA305E" w14:textId="77777777" w:rsidR="007B298B" w:rsidRPr="00A15440" w:rsidRDefault="007B298B" w:rsidP="007B298B">
                  <w:pPr>
                    <w:pStyle w:val="aff4"/>
                    <w:tabs>
                      <w:tab w:val="left" w:pos="284"/>
                    </w:tabs>
                    <w:ind w:firstLine="0"/>
                    <w:jc w:val="center"/>
                    <w:rPr>
                      <w:sz w:val="22"/>
                      <w:szCs w:val="22"/>
                    </w:rPr>
                  </w:pPr>
                  <w:r w:rsidRPr="00A15440">
                    <w:rPr>
                      <w:sz w:val="22"/>
                      <w:szCs w:val="22"/>
                    </w:rPr>
                    <w:t>4.</w:t>
                  </w:r>
                </w:p>
              </w:tc>
              <w:tc>
                <w:tcPr>
                  <w:tcW w:w="6952" w:type="dxa"/>
                  <w:shd w:val="clear" w:color="auto" w:fill="auto"/>
                </w:tcPr>
                <w:p w14:paraId="05DE7007" w14:textId="77777777" w:rsidR="007B298B" w:rsidRPr="00A15440" w:rsidRDefault="007B298B" w:rsidP="007B298B">
                  <w:pPr>
                    <w:pStyle w:val="aff4"/>
                    <w:tabs>
                      <w:tab w:val="left" w:pos="284"/>
                    </w:tabs>
                    <w:ind w:firstLine="0"/>
                    <w:rPr>
                      <w:sz w:val="22"/>
                      <w:szCs w:val="22"/>
                    </w:rPr>
                  </w:pPr>
                  <w:r w:rsidRPr="00A15440">
                    <w:rPr>
                      <w:sz w:val="22"/>
                      <w:szCs w:val="22"/>
                    </w:rPr>
                    <w:t>г. Москва, Потаповский пер., дом 16, строение 10</w:t>
                  </w:r>
                </w:p>
              </w:tc>
              <w:tc>
                <w:tcPr>
                  <w:tcW w:w="2268" w:type="dxa"/>
                  <w:vMerge/>
                  <w:shd w:val="clear" w:color="auto" w:fill="auto"/>
                  <w:vAlign w:val="center"/>
                </w:tcPr>
                <w:p w14:paraId="417C62E8" w14:textId="77777777" w:rsidR="007B298B" w:rsidRPr="00A15440" w:rsidRDefault="007B298B" w:rsidP="007B298B">
                  <w:pPr>
                    <w:pStyle w:val="aff4"/>
                    <w:tabs>
                      <w:tab w:val="left" w:pos="284"/>
                    </w:tabs>
                    <w:ind w:firstLine="0"/>
                    <w:jc w:val="center"/>
                    <w:rPr>
                      <w:sz w:val="24"/>
                      <w:szCs w:val="24"/>
                    </w:rPr>
                  </w:pPr>
                </w:p>
              </w:tc>
            </w:tr>
            <w:tr w:rsidR="007B298B" w:rsidRPr="00A15440" w14:paraId="4A519902" w14:textId="77777777" w:rsidTr="008A0732">
              <w:trPr>
                <w:trHeight w:val="253"/>
              </w:trPr>
              <w:tc>
                <w:tcPr>
                  <w:tcW w:w="561" w:type="dxa"/>
                  <w:shd w:val="clear" w:color="auto" w:fill="auto"/>
                </w:tcPr>
                <w:p w14:paraId="69D4CEEE" w14:textId="77777777" w:rsidR="007B298B" w:rsidRPr="00A15440" w:rsidRDefault="007B298B" w:rsidP="007B298B">
                  <w:pPr>
                    <w:pStyle w:val="aff4"/>
                    <w:tabs>
                      <w:tab w:val="left" w:pos="284"/>
                    </w:tabs>
                    <w:ind w:firstLine="0"/>
                    <w:jc w:val="center"/>
                    <w:rPr>
                      <w:sz w:val="22"/>
                      <w:szCs w:val="22"/>
                    </w:rPr>
                  </w:pPr>
                  <w:r w:rsidRPr="00A15440">
                    <w:rPr>
                      <w:sz w:val="22"/>
                      <w:szCs w:val="22"/>
                    </w:rPr>
                    <w:t>5.</w:t>
                  </w:r>
                </w:p>
              </w:tc>
              <w:tc>
                <w:tcPr>
                  <w:tcW w:w="6952" w:type="dxa"/>
                  <w:shd w:val="clear" w:color="auto" w:fill="auto"/>
                </w:tcPr>
                <w:p w14:paraId="24138037" w14:textId="77777777" w:rsidR="007B298B" w:rsidRPr="00A15440" w:rsidRDefault="007B298B" w:rsidP="007B298B">
                  <w:pPr>
                    <w:pStyle w:val="aff4"/>
                    <w:tabs>
                      <w:tab w:val="left" w:pos="284"/>
                    </w:tabs>
                    <w:ind w:firstLine="0"/>
                    <w:rPr>
                      <w:sz w:val="22"/>
                      <w:szCs w:val="22"/>
                    </w:rPr>
                  </w:pPr>
                  <w:r w:rsidRPr="00A15440">
                    <w:rPr>
                      <w:sz w:val="22"/>
                      <w:szCs w:val="22"/>
                    </w:rPr>
                    <w:t>г. Москва, ул. Солянка, дом 14А, строение 1</w:t>
                  </w:r>
                </w:p>
              </w:tc>
              <w:tc>
                <w:tcPr>
                  <w:tcW w:w="2268" w:type="dxa"/>
                  <w:vMerge/>
                  <w:shd w:val="clear" w:color="auto" w:fill="auto"/>
                  <w:vAlign w:val="center"/>
                </w:tcPr>
                <w:p w14:paraId="1B2A8C35" w14:textId="77777777" w:rsidR="007B298B" w:rsidRPr="00A15440" w:rsidRDefault="007B298B" w:rsidP="007B298B">
                  <w:pPr>
                    <w:pStyle w:val="aff4"/>
                    <w:tabs>
                      <w:tab w:val="left" w:pos="284"/>
                    </w:tabs>
                    <w:ind w:firstLine="0"/>
                    <w:jc w:val="center"/>
                    <w:rPr>
                      <w:sz w:val="24"/>
                      <w:szCs w:val="24"/>
                    </w:rPr>
                  </w:pPr>
                </w:p>
              </w:tc>
            </w:tr>
          </w:tbl>
          <w:p w14:paraId="3767ADB4" w14:textId="77777777" w:rsidR="007B298B" w:rsidRPr="00FB1966" w:rsidRDefault="007B298B" w:rsidP="007B298B">
            <w:pPr>
              <w:pStyle w:val="aff4"/>
              <w:tabs>
                <w:tab w:val="left" w:pos="284"/>
              </w:tabs>
              <w:ind w:firstLine="0"/>
              <w:jc w:val="center"/>
              <w:rPr>
                <w:color w:val="FF0000"/>
                <w:sz w:val="24"/>
                <w:szCs w:val="24"/>
                <w:u w:val="single"/>
              </w:rPr>
            </w:pPr>
          </w:p>
          <w:p w14:paraId="1F7FB346" w14:textId="77777777" w:rsidR="007B298B" w:rsidRPr="009A23EF" w:rsidRDefault="007B298B" w:rsidP="007B298B">
            <w:pPr>
              <w:autoSpaceDE w:val="0"/>
              <w:autoSpaceDN w:val="0"/>
              <w:adjustRightInd w:val="0"/>
              <w:jc w:val="both"/>
            </w:pPr>
            <w:r>
              <w:t>3.</w:t>
            </w:r>
            <w:r w:rsidRPr="009A23EF">
              <w:t xml:space="preserve">2. Услуги оказываются Исполнителем в период </w:t>
            </w:r>
            <w:r w:rsidRPr="009A23EF">
              <w:rPr>
                <w:b/>
              </w:rPr>
              <w:t>с 16 июля 2020 года по 15 июля 2021 года включительно</w:t>
            </w:r>
            <w:r w:rsidRPr="009A23EF">
              <w:t>.</w:t>
            </w:r>
          </w:p>
          <w:p w14:paraId="010D58F4" w14:textId="77777777" w:rsidR="007B298B" w:rsidRDefault="007B298B" w:rsidP="007B298B">
            <w:pPr>
              <w:tabs>
                <w:tab w:val="num" w:pos="0"/>
              </w:tabs>
              <w:autoSpaceDE w:val="0"/>
              <w:autoSpaceDN w:val="0"/>
              <w:adjustRightInd w:val="0"/>
              <w:spacing w:after="120"/>
              <w:jc w:val="both"/>
            </w:pPr>
            <w:r>
              <w:t>3</w:t>
            </w:r>
            <w:r w:rsidRPr="004D257A">
              <w:t>.3. Все лица со стороны Исполнителя,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 должны иметь документ, разрешающий трудовую деятельность на территории Российской Федерации на период  исполнения Договора.</w:t>
            </w:r>
          </w:p>
          <w:p w14:paraId="781A37EB" w14:textId="77777777" w:rsidR="00185737" w:rsidRPr="008A4C07" w:rsidRDefault="00185737" w:rsidP="00F079FC">
            <w:pPr>
              <w:tabs>
                <w:tab w:val="left" w:pos="360"/>
              </w:tabs>
              <w:jc w:val="both"/>
            </w:pPr>
          </w:p>
        </w:tc>
      </w:tr>
    </w:tbl>
    <w:p w14:paraId="51CAC817" w14:textId="77777777" w:rsidR="00C40B9A" w:rsidRPr="00F5050E" w:rsidRDefault="00134153" w:rsidP="00C40B9A">
      <w:r w:rsidRPr="00F5050E">
        <w:rPr>
          <w:i/>
        </w:rPr>
        <w:t xml:space="preserve">Форма должна быть подписана Электронной подписью уполномоченного </w:t>
      </w:r>
      <w:r>
        <w:rPr>
          <w:i/>
        </w:rPr>
        <w:t>лица у</w:t>
      </w:r>
      <w:r w:rsidRPr="00F5050E">
        <w:rPr>
          <w:i/>
        </w:rPr>
        <w:t>частника закупки</w:t>
      </w:r>
    </w:p>
    <w:p w14:paraId="6B6AF8EA" w14:textId="77777777" w:rsidR="006D537C" w:rsidRDefault="006D537C" w:rsidP="002E5040">
      <w:pPr>
        <w:pageBreakBefore/>
        <w:ind w:firstLine="709"/>
        <w:jc w:val="right"/>
        <w:rPr>
          <w:b/>
        </w:rPr>
        <w:sectPr w:rsidR="006D537C" w:rsidSect="004F46FE">
          <w:pgSz w:w="11906" w:h="16838" w:code="9"/>
          <w:pgMar w:top="851" w:right="737" w:bottom="851" w:left="1418" w:header="709" w:footer="709" w:gutter="0"/>
          <w:cols w:space="708"/>
          <w:docGrid w:linePitch="360"/>
        </w:sectPr>
      </w:pPr>
    </w:p>
    <w:p w14:paraId="01DC0BB1" w14:textId="77777777" w:rsidR="0006572E" w:rsidRPr="00F5050E" w:rsidRDefault="0006572E" w:rsidP="002E5040">
      <w:pPr>
        <w:pageBreakBefore/>
        <w:ind w:firstLine="709"/>
        <w:jc w:val="right"/>
        <w:rPr>
          <w:b/>
        </w:rPr>
      </w:pPr>
      <w:r w:rsidRPr="00F5050E">
        <w:rPr>
          <w:b/>
        </w:rPr>
        <w:t xml:space="preserve">Форма </w:t>
      </w:r>
      <w:r w:rsidR="00BA1F5B" w:rsidRPr="00F5050E">
        <w:rPr>
          <w:b/>
        </w:rPr>
        <w:t>4</w:t>
      </w:r>
    </w:p>
    <w:p w14:paraId="71B94151" w14:textId="77777777" w:rsidR="0006572E" w:rsidRPr="00F5050E" w:rsidRDefault="0006572E" w:rsidP="0006572E">
      <w:pPr>
        <w:ind w:right="68"/>
        <w:jc w:val="right"/>
      </w:pPr>
      <w:r w:rsidRPr="00F5050E">
        <w:t xml:space="preserve">Приложение № </w:t>
      </w:r>
      <w:r w:rsidR="00627196" w:rsidRPr="00F5050E">
        <w:t>3</w:t>
      </w:r>
    </w:p>
    <w:p w14:paraId="6B0BAD39" w14:textId="77777777" w:rsidR="0006572E" w:rsidRPr="00F5050E" w:rsidRDefault="0006572E" w:rsidP="0006572E">
      <w:pPr>
        <w:ind w:right="68"/>
        <w:jc w:val="right"/>
      </w:pPr>
      <w:r w:rsidRPr="00F5050E">
        <w:t>к заявке на участие в аукционе</w:t>
      </w:r>
    </w:p>
    <w:p w14:paraId="3A014ABC" w14:textId="77777777" w:rsidR="0006572E" w:rsidRPr="00F5050E" w:rsidRDefault="0006572E" w:rsidP="0006572E"/>
    <w:p w14:paraId="5E9CDED8" w14:textId="77777777" w:rsidR="001E20A8" w:rsidRPr="00D54171" w:rsidRDefault="001E20A8" w:rsidP="001E20A8">
      <w:pPr>
        <w:jc w:val="center"/>
        <w:rPr>
          <w:b/>
          <w:bCs/>
          <w:sz w:val="26"/>
          <w:szCs w:val="26"/>
        </w:rPr>
      </w:pPr>
      <w:r w:rsidRPr="00D54171">
        <w:rPr>
          <w:b/>
          <w:bCs/>
          <w:sz w:val="26"/>
          <w:szCs w:val="26"/>
        </w:rPr>
        <w:t>Декларация</w:t>
      </w:r>
    </w:p>
    <w:p w14:paraId="431DE86C" w14:textId="77777777"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14:paraId="6D6A5CE9" w14:textId="77777777" w:rsidR="001E20A8" w:rsidRPr="00D6753D" w:rsidRDefault="001E20A8" w:rsidP="001E20A8">
      <w:pPr>
        <w:jc w:val="center"/>
        <w:rPr>
          <w:b/>
          <w:bCs/>
          <w:sz w:val="22"/>
          <w:szCs w:val="22"/>
        </w:rPr>
      </w:pPr>
    </w:p>
    <w:p w14:paraId="247B4325" w14:textId="77777777" w:rsidR="00853111" w:rsidRDefault="00853111" w:rsidP="00853111">
      <w:pPr>
        <w:ind w:firstLine="567"/>
      </w:pPr>
      <w:r>
        <w:t xml:space="preserve">Подтверждаем, что  </w:t>
      </w:r>
    </w:p>
    <w:p w14:paraId="27CB9685" w14:textId="77777777"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14:paraId="485A2902" w14:textId="77777777"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45E41083" w14:textId="77777777"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14:paraId="595A42D0" w14:textId="77777777" w:rsidR="00853111" w:rsidRDefault="00853111" w:rsidP="00853111">
      <w:r>
        <w:t>предпринимательства, и сообщаем следующую информацию:</w:t>
      </w:r>
    </w:p>
    <w:p w14:paraId="76C1FB81" w14:textId="77777777" w:rsidR="00853111" w:rsidRDefault="00853111" w:rsidP="00853111">
      <w:pPr>
        <w:ind w:left="567"/>
      </w:pPr>
      <w:r>
        <w:t xml:space="preserve">1. Адрес местонахождения (юридический адрес):  </w:t>
      </w:r>
    </w:p>
    <w:p w14:paraId="0ADA6AD1" w14:textId="77777777" w:rsidR="00853111" w:rsidRDefault="00853111" w:rsidP="00853111">
      <w:pPr>
        <w:pBdr>
          <w:top w:val="single" w:sz="4" w:space="1" w:color="auto"/>
        </w:pBdr>
        <w:ind w:left="5755"/>
        <w:rPr>
          <w:sz w:val="2"/>
          <w:szCs w:val="2"/>
        </w:rPr>
      </w:pPr>
    </w:p>
    <w:p w14:paraId="78409D94" w14:textId="77777777" w:rsidR="00853111" w:rsidRDefault="00853111" w:rsidP="00853111">
      <w:pPr>
        <w:tabs>
          <w:tab w:val="right" w:pos="9639"/>
        </w:tabs>
      </w:pPr>
      <w:r>
        <w:tab/>
      </w:r>
    </w:p>
    <w:p w14:paraId="61EA25CF" w14:textId="77777777" w:rsidR="00853111" w:rsidRDefault="00853111" w:rsidP="00853111">
      <w:pPr>
        <w:pBdr>
          <w:top w:val="single" w:sz="4" w:space="1" w:color="auto"/>
        </w:pBdr>
        <w:rPr>
          <w:sz w:val="2"/>
          <w:szCs w:val="2"/>
        </w:rPr>
      </w:pPr>
    </w:p>
    <w:p w14:paraId="6EB95787" w14:textId="77777777" w:rsidR="00853111" w:rsidRDefault="00853111" w:rsidP="00853111">
      <w:pPr>
        <w:tabs>
          <w:tab w:val="right" w:pos="9639"/>
        </w:tabs>
        <w:ind w:left="567"/>
      </w:pPr>
      <w:r w:rsidRPr="00DC0BD6">
        <w:t>2</w:t>
      </w:r>
      <w:r>
        <w:t>.</w:t>
      </w:r>
      <w:r>
        <w:rPr>
          <w:lang w:val="en-US"/>
        </w:rPr>
        <w:t> </w:t>
      </w:r>
      <w:r>
        <w:t xml:space="preserve">ИНН/КПП:  </w:t>
      </w:r>
      <w:r>
        <w:tab/>
      </w:r>
    </w:p>
    <w:p w14:paraId="575FD45F" w14:textId="77777777"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14:paraId="126323F2" w14:textId="77777777" w:rsidR="00853111" w:rsidRDefault="00853111" w:rsidP="00853111">
      <w:pPr>
        <w:tabs>
          <w:tab w:val="right" w:pos="9639"/>
        </w:tabs>
        <w:ind w:left="567"/>
      </w:pPr>
      <w:r>
        <w:t xml:space="preserve">3. ОГРН:  </w:t>
      </w:r>
      <w:r>
        <w:tab/>
      </w:r>
    </w:p>
    <w:p w14:paraId="0066AFD1" w14:textId="77777777" w:rsidR="00853111" w:rsidRDefault="00853111" w:rsidP="00853111">
      <w:pPr>
        <w:pBdr>
          <w:top w:val="single" w:sz="4" w:space="1" w:color="auto"/>
        </w:pBdr>
        <w:ind w:left="1616"/>
        <w:rPr>
          <w:sz w:val="2"/>
          <w:szCs w:val="2"/>
        </w:rPr>
      </w:pPr>
    </w:p>
    <w:p w14:paraId="7E73A18A" w14:textId="77777777"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14:paraId="35092951" w14:textId="77777777"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14:paraId="5DF92631" w14:textId="77777777" w:rsidTr="00853111">
        <w:tc>
          <w:tcPr>
            <w:tcW w:w="840" w:type="dxa"/>
          </w:tcPr>
          <w:p w14:paraId="3B82C5CB" w14:textId="77777777" w:rsidR="001E20A8" w:rsidRPr="00853111" w:rsidRDefault="001E20A8" w:rsidP="00E8320B">
            <w:pPr>
              <w:widowControl w:val="0"/>
              <w:adjustRightInd w:val="0"/>
              <w:jc w:val="center"/>
              <w:rPr>
                <w:sz w:val="20"/>
                <w:szCs w:val="20"/>
              </w:rPr>
            </w:pPr>
            <w:bookmarkStart w:id="28" w:name="sub_10107"/>
            <w:r w:rsidRPr="00853111">
              <w:rPr>
                <w:sz w:val="20"/>
                <w:szCs w:val="20"/>
              </w:rPr>
              <w:t>№</w:t>
            </w:r>
            <w:bookmarkEnd w:id="28"/>
          </w:p>
          <w:p w14:paraId="22EACD85" w14:textId="77777777" w:rsidR="001E20A8" w:rsidRPr="00853111" w:rsidRDefault="001E20A8" w:rsidP="00E8320B">
            <w:pPr>
              <w:widowControl w:val="0"/>
              <w:adjustRightInd w:val="0"/>
              <w:jc w:val="center"/>
              <w:rPr>
                <w:sz w:val="20"/>
                <w:szCs w:val="20"/>
              </w:rPr>
            </w:pPr>
            <w:r w:rsidRPr="00853111">
              <w:rPr>
                <w:sz w:val="20"/>
                <w:szCs w:val="20"/>
              </w:rPr>
              <w:t>п/п</w:t>
            </w:r>
          </w:p>
        </w:tc>
        <w:tc>
          <w:tcPr>
            <w:tcW w:w="4263" w:type="dxa"/>
          </w:tcPr>
          <w:p w14:paraId="24DB39D0" w14:textId="77777777"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14:paraId="0945B9E1" w14:textId="77777777"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14:paraId="52F8B3FF" w14:textId="77777777"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14:paraId="2A1E0D83" w14:textId="77777777"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14:paraId="5F81E9A4" w14:textId="77777777" w:rsidTr="00853111">
        <w:tc>
          <w:tcPr>
            <w:tcW w:w="840" w:type="dxa"/>
          </w:tcPr>
          <w:p w14:paraId="3A3B0A35" w14:textId="77777777"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14:paraId="06035605" w14:textId="77777777"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14:paraId="4907AB39" w14:textId="77777777"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14:paraId="46408665" w14:textId="77777777"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14:paraId="34709E9E" w14:textId="77777777"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14:paraId="5C26D70B" w14:textId="77777777" w:rsidTr="00853111">
        <w:tc>
          <w:tcPr>
            <w:tcW w:w="840" w:type="dxa"/>
          </w:tcPr>
          <w:p w14:paraId="15ED150B" w14:textId="77777777" w:rsidR="001E20A8" w:rsidRPr="00853111" w:rsidRDefault="001E20A8" w:rsidP="00E8320B">
            <w:pPr>
              <w:widowControl w:val="0"/>
              <w:adjustRightInd w:val="0"/>
              <w:jc w:val="center"/>
              <w:rPr>
                <w:sz w:val="20"/>
                <w:szCs w:val="20"/>
              </w:rPr>
            </w:pPr>
            <w:bookmarkStart w:id="29" w:name="sub_10108"/>
            <w:r w:rsidRPr="00853111">
              <w:rPr>
                <w:sz w:val="20"/>
                <w:szCs w:val="20"/>
              </w:rPr>
              <w:t>1.</w:t>
            </w:r>
            <w:bookmarkEnd w:id="29"/>
          </w:p>
        </w:tc>
        <w:tc>
          <w:tcPr>
            <w:tcW w:w="4263" w:type="dxa"/>
          </w:tcPr>
          <w:p w14:paraId="434D0004" w14:textId="77777777" w:rsidR="001E20A8" w:rsidRPr="00853111" w:rsidRDefault="001E20A8" w:rsidP="00E8320B">
            <w:pPr>
              <w:widowControl w:val="0"/>
              <w:adjustRightInd w:val="0"/>
              <w:rPr>
                <w:sz w:val="20"/>
                <w:szCs w:val="20"/>
              </w:rPr>
            </w:pPr>
            <w:r w:rsidRPr="00853111">
              <w:rPr>
                <w:sz w:val="20"/>
                <w:szCs w:val="20"/>
              </w:rPr>
              <w:t>Суммарная доля участия Российской Федерации,субъектов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14:paraId="7C067C0E" w14:textId="77777777"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14:paraId="1FD226CA" w14:textId="77777777"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14:paraId="431C128B" w14:textId="77777777" w:rsidTr="00853111">
        <w:tc>
          <w:tcPr>
            <w:tcW w:w="840" w:type="dxa"/>
          </w:tcPr>
          <w:p w14:paraId="59149BA8" w14:textId="77777777" w:rsidR="001E20A8" w:rsidRPr="00853111" w:rsidRDefault="001E20A8" w:rsidP="00E8320B">
            <w:pPr>
              <w:widowControl w:val="0"/>
              <w:adjustRightInd w:val="0"/>
              <w:jc w:val="center"/>
              <w:rPr>
                <w:sz w:val="20"/>
                <w:szCs w:val="20"/>
              </w:rPr>
            </w:pPr>
            <w:bookmarkStart w:id="30" w:name="sub_10109"/>
            <w:r w:rsidRPr="00853111">
              <w:rPr>
                <w:sz w:val="20"/>
                <w:szCs w:val="20"/>
              </w:rPr>
              <w:t>2.</w:t>
            </w:r>
            <w:bookmarkEnd w:id="30"/>
          </w:p>
        </w:tc>
        <w:tc>
          <w:tcPr>
            <w:tcW w:w="4263" w:type="dxa"/>
          </w:tcPr>
          <w:p w14:paraId="06A473FF" w14:textId="77777777"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14:paraId="6E02A9B1" w14:textId="77777777"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14:paraId="7734E402" w14:textId="77777777"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14:paraId="50CFC4BD" w14:textId="77777777" w:rsidTr="00853111">
        <w:tc>
          <w:tcPr>
            <w:tcW w:w="840" w:type="dxa"/>
          </w:tcPr>
          <w:p w14:paraId="2700350A" w14:textId="77777777" w:rsidR="001E20A8" w:rsidRPr="00853111" w:rsidRDefault="001E20A8" w:rsidP="00E8320B">
            <w:pPr>
              <w:widowControl w:val="0"/>
              <w:adjustRightInd w:val="0"/>
              <w:jc w:val="center"/>
              <w:rPr>
                <w:sz w:val="20"/>
                <w:szCs w:val="20"/>
              </w:rPr>
            </w:pPr>
            <w:bookmarkStart w:id="31" w:name="sub_10110"/>
            <w:r w:rsidRPr="00853111">
              <w:rPr>
                <w:sz w:val="20"/>
                <w:szCs w:val="20"/>
              </w:rPr>
              <w:t>3.</w:t>
            </w:r>
            <w:bookmarkEnd w:id="31"/>
          </w:p>
        </w:tc>
        <w:tc>
          <w:tcPr>
            <w:tcW w:w="4263" w:type="dxa"/>
          </w:tcPr>
          <w:p w14:paraId="4DFF929B" w14:textId="77777777"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14:paraId="60A81335" w14:textId="77777777" w:rsidR="001E20A8" w:rsidRPr="00853111" w:rsidRDefault="001E20A8" w:rsidP="00E8320B">
            <w:pPr>
              <w:widowControl w:val="0"/>
              <w:adjustRightInd w:val="0"/>
              <w:jc w:val="center"/>
              <w:rPr>
                <w:sz w:val="20"/>
                <w:szCs w:val="20"/>
              </w:rPr>
            </w:pPr>
          </w:p>
        </w:tc>
        <w:tc>
          <w:tcPr>
            <w:tcW w:w="1457" w:type="dxa"/>
          </w:tcPr>
          <w:p w14:paraId="2AF5BC5C" w14:textId="77777777" w:rsidR="001E20A8" w:rsidRPr="00853111" w:rsidRDefault="001E20A8" w:rsidP="00E8320B">
            <w:pPr>
              <w:widowControl w:val="0"/>
              <w:adjustRightInd w:val="0"/>
              <w:jc w:val="center"/>
              <w:rPr>
                <w:sz w:val="20"/>
                <w:szCs w:val="20"/>
              </w:rPr>
            </w:pPr>
            <w:r w:rsidRPr="00853111">
              <w:rPr>
                <w:sz w:val="20"/>
                <w:szCs w:val="20"/>
              </w:rPr>
              <w:t>да(нет)</w:t>
            </w:r>
          </w:p>
        </w:tc>
        <w:tc>
          <w:tcPr>
            <w:tcW w:w="1803" w:type="dxa"/>
          </w:tcPr>
          <w:p w14:paraId="3047E2AD" w14:textId="77777777" w:rsidR="001E20A8" w:rsidRPr="00853111" w:rsidRDefault="001E20A8" w:rsidP="00E8320B">
            <w:pPr>
              <w:widowControl w:val="0"/>
              <w:adjustRightInd w:val="0"/>
              <w:jc w:val="center"/>
              <w:rPr>
                <w:sz w:val="20"/>
                <w:szCs w:val="20"/>
              </w:rPr>
            </w:pPr>
          </w:p>
        </w:tc>
      </w:tr>
      <w:tr w:rsidR="001E20A8" w:rsidRPr="00853111" w14:paraId="1CE8BF91" w14:textId="77777777" w:rsidTr="00853111">
        <w:tc>
          <w:tcPr>
            <w:tcW w:w="840" w:type="dxa"/>
          </w:tcPr>
          <w:p w14:paraId="4DBB61D9" w14:textId="77777777" w:rsidR="001E20A8" w:rsidRPr="00853111" w:rsidRDefault="001E20A8" w:rsidP="00E8320B">
            <w:pPr>
              <w:widowControl w:val="0"/>
              <w:adjustRightInd w:val="0"/>
              <w:jc w:val="center"/>
              <w:rPr>
                <w:sz w:val="20"/>
                <w:szCs w:val="20"/>
              </w:rPr>
            </w:pPr>
            <w:r w:rsidRPr="00853111">
              <w:rPr>
                <w:sz w:val="20"/>
                <w:szCs w:val="20"/>
              </w:rPr>
              <w:t>4.</w:t>
            </w:r>
          </w:p>
        </w:tc>
        <w:tc>
          <w:tcPr>
            <w:tcW w:w="4263" w:type="dxa"/>
          </w:tcPr>
          <w:p w14:paraId="28A59DD9" w14:textId="77777777" w:rsidR="001E20A8" w:rsidRPr="00853111" w:rsidRDefault="001E20A8" w:rsidP="00E8320B">
            <w:pPr>
              <w:widowControl w:val="0"/>
              <w:adjustRightInd w:val="0"/>
              <w:rPr>
                <w:sz w:val="20"/>
                <w:szCs w:val="20"/>
              </w:rPr>
            </w:pPr>
            <w:r w:rsidRPr="00853111">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60" w:type="dxa"/>
            <w:gridSpan w:val="2"/>
          </w:tcPr>
          <w:p w14:paraId="74A54367" w14:textId="77777777" w:rsidR="001E20A8" w:rsidRPr="00853111" w:rsidRDefault="001E20A8" w:rsidP="00E8320B">
            <w:pPr>
              <w:widowControl w:val="0"/>
              <w:adjustRightInd w:val="0"/>
              <w:jc w:val="center"/>
              <w:rPr>
                <w:sz w:val="20"/>
                <w:szCs w:val="20"/>
              </w:rPr>
            </w:pPr>
          </w:p>
        </w:tc>
        <w:tc>
          <w:tcPr>
            <w:tcW w:w="1457" w:type="dxa"/>
          </w:tcPr>
          <w:p w14:paraId="0317C1C1" w14:textId="77777777"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14:paraId="4170BBFD" w14:textId="77777777" w:rsidR="001E20A8" w:rsidRPr="00853111" w:rsidRDefault="001E20A8" w:rsidP="00E8320B">
            <w:pPr>
              <w:widowControl w:val="0"/>
              <w:adjustRightInd w:val="0"/>
              <w:jc w:val="center"/>
              <w:rPr>
                <w:sz w:val="20"/>
                <w:szCs w:val="20"/>
              </w:rPr>
            </w:pPr>
          </w:p>
        </w:tc>
      </w:tr>
      <w:tr w:rsidR="001E20A8" w:rsidRPr="00853111" w14:paraId="7709F3A1" w14:textId="77777777" w:rsidTr="00853111">
        <w:tc>
          <w:tcPr>
            <w:tcW w:w="840" w:type="dxa"/>
          </w:tcPr>
          <w:p w14:paraId="2809E250" w14:textId="77777777" w:rsidR="001E20A8" w:rsidRPr="00853111" w:rsidRDefault="001E20A8" w:rsidP="00E8320B">
            <w:pPr>
              <w:widowControl w:val="0"/>
              <w:adjustRightInd w:val="0"/>
              <w:jc w:val="center"/>
              <w:rPr>
                <w:sz w:val="20"/>
                <w:szCs w:val="20"/>
              </w:rPr>
            </w:pPr>
            <w:r w:rsidRPr="00853111">
              <w:rPr>
                <w:sz w:val="20"/>
                <w:szCs w:val="20"/>
              </w:rPr>
              <w:t>5.</w:t>
            </w:r>
          </w:p>
        </w:tc>
        <w:tc>
          <w:tcPr>
            <w:tcW w:w="4263" w:type="dxa"/>
          </w:tcPr>
          <w:p w14:paraId="1E3BD93A" w14:textId="77777777"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14:paraId="79094874" w14:textId="77777777" w:rsidR="001E20A8" w:rsidRPr="00853111" w:rsidRDefault="001E20A8" w:rsidP="00E8320B">
            <w:pPr>
              <w:widowControl w:val="0"/>
              <w:adjustRightInd w:val="0"/>
              <w:jc w:val="center"/>
              <w:rPr>
                <w:sz w:val="20"/>
                <w:szCs w:val="20"/>
              </w:rPr>
            </w:pPr>
          </w:p>
        </w:tc>
        <w:tc>
          <w:tcPr>
            <w:tcW w:w="1457" w:type="dxa"/>
          </w:tcPr>
          <w:p w14:paraId="742D87CB" w14:textId="77777777"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14:paraId="11BF681E" w14:textId="77777777" w:rsidR="001E20A8" w:rsidRPr="00853111" w:rsidRDefault="001E20A8" w:rsidP="00E8320B">
            <w:pPr>
              <w:widowControl w:val="0"/>
              <w:adjustRightInd w:val="0"/>
              <w:jc w:val="center"/>
              <w:rPr>
                <w:sz w:val="20"/>
                <w:szCs w:val="20"/>
              </w:rPr>
            </w:pPr>
          </w:p>
        </w:tc>
      </w:tr>
      <w:tr w:rsidR="001E20A8" w:rsidRPr="00853111" w14:paraId="5E828C46" w14:textId="77777777" w:rsidTr="00853111">
        <w:tc>
          <w:tcPr>
            <w:tcW w:w="840" w:type="dxa"/>
          </w:tcPr>
          <w:p w14:paraId="53D4522F" w14:textId="77777777" w:rsidR="001E20A8" w:rsidRPr="00853111" w:rsidRDefault="001E20A8" w:rsidP="00E8320B">
            <w:pPr>
              <w:widowControl w:val="0"/>
              <w:adjustRightInd w:val="0"/>
              <w:jc w:val="center"/>
              <w:rPr>
                <w:sz w:val="20"/>
                <w:szCs w:val="20"/>
              </w:rPr>
            </w:pPr>
            <w:r w:rsidRPr="00853111">
              <w:rPr>
                <w:sz w:val="20"/>
                <w:szCs w:val="20"/>
              </w:rPr>
              <w:t>6.</w:t>
            </w:r>
          </w:p>
        </w:tc>
        <w:tc>
          <w:tcPr>
            <w:tcW w:w="4263" w:type="dxa"/>
          </w:tcPr>
          <w:p w14:paraId="1361C818" w14:textId="77777777"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14:paraId="2945ED3A" w14:textId="77777777"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14:paraId="7AAA9FDC" w14:textId="77777777" w:rsidR="001E20A8" w:rsidRPr="00853111" w:rsidRDefault="001E20A8" w:rsidP="00E8320B">
            <w:pPr>
              <w:widowControl w:val="0"/>
              <w:adjustRightInd w:val="0"/>
              <w:jc w:val="center"/>
              <w:rPr>
                <w:sz w:val="20"/>
                <w:szCs w:val="20"/>
              </w:rPr>
            </w:pPr>
          </w:p>
        </w:tc>
        <w:tc>
          <w:tcPr>
            <w:tcW w:w="1457" w:type="dxa"/>
          </w:tcPr>
          <w:p w14:paraId="7EC3BA4C" w14:textId="77777777"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14:paraId="35CEEDB8" w14:textId="77777777" w:rsidR="001E20A8" w:rsidRPr="00853111" w:rsidRDefault="001E20A8" w:rsidP="00E8320B">
            <w:pPr>
              <w:widowControl w:val="0"/>
              <w:adjustRightInd w:val="0"/>
              <w:jc w:val="center"/>
              <w:rPr>
                <w:sz w:val="20"/>
                <w:szCs w:val="20"/>
              </w:rPr>
            </w:pPr>
          </w:p>
        </w:tc>
      </w:tr>
      <w:tr w:rsidR="001E20A8" w:rsidRPr="00853111" w14:paraId="09B27DB2" w14:textId="77777777" w:rsidTr="00853111">
        <w:tc>
          <w:tcPr>
            <w:tcW w:w="840" w:type="dxa"/>
          </w:tcPr>
          <w:p w14:paraId="514C50DD" w14:textId="77777777" w:rsidR="001E20A8" w:rsidRPr="00853111" w:rsidRDefault="001E20A8" w:rsidP="00E8320B">
            <w:pPr>
              <w:widowControl w:val="0"/>
              <w:adjustRightInd w:val="0"/>
              <w:jc w:val="center"/>
              <w:rPr>
                <w:sz w:val="20"/>
                <w:szCs w:val="20"/>
              </w:rPr>
            </w:pPr>
            <w:r w:rsidRPr="00853111">
              <w:rPr>
                <w:sz w:val="20"/>
                <w:szCs w:val="20"/>
              </w:rPr>
              <w:t>7.</w:t>
            </w:r>
          </w:p>
        </w:tc>
        <w:tc>
          <w:tcPr>
            <w:tcW w:w="4263" w:type="dxa"/>
          </w:tcPr>
          <w:p w14:paraId="77C71CA7" w14:textId="77777777"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14:paraId="2CA321DD" w14:textId="77777777" w:rsidR="001E20A8" w:rsidRPr="00853111" w:rsidRDefault="001E20A8" w:rsidP="00E8320B">
            <w:pPr>
              <w:widowControl w:val="0"/>
              <w:adjustRightInd w:val="0"/>
              <w:jc w:val="center"/>
              <w:rPr>
                <w:sz w:val="20"/>
                <w:szCs w:val="20"/>
              </w:rPr>
            </w:pPr>
            <w:r w:rsidRPr="00853111">
              <w:rPr>
                <w:sz w:val="20"/>
                <w:szCs w:val="20"/>
              </w:rPr>
              <w:t>до 100 включительно</w:t>
            </w:r>
          </w:p>
          <w:p w14:paraId="0956E40B" w14:textId="77777777" w:rsidR="001E20A8" w:rsidRPr="00853111" w:rsidRDefault="001E20A8" w:rsidP="00E8320B">
            <w:pPr>
              <w:widowControl w:val="0"/>
              <w:adjustRightInd w:val="0"/>
              <w:jc w:val="center"/>
              <w:rPr>
                <w:sz w:val="20"/>
                <w:szCs w:val="20"/>
              </w:rPr>
            </w:pPr>
            <w:r w:rsidRPr="00853111">
              <w:rPr>
                <w:sz w:val="20"/>
                <w:szCs w:val="20"/>
              </w:rPr>
              <w:t>до 15 - микро- предприятие</w:t>
            </w:r>
          </w:p>
        </w:tc>
        <w:tc>
          <w:tcPr>
            <w:tcW w:w="1457" w:type="dxa"/>
          </w:tcPr>
          <w:p w14:paraId="65773BC8" w14:textId="77777777" w:rsidR="001E20A8" w:rsidRPr="00853111" w:rsidRDefault="001E20A8" w:rsidP="00E8320B">
            <w:pPr>
              <w:widowControl w:val="0"/>
              <w:adjustRightInd w:val="0"/>
              <w:jc w:val="center"/>
              <w:rPr>
                <w:sz w:val="20"/>
                <w:szCs w:val="20"/>
              </w:rPr>
            </w:pPr>
            <w:r w:rsidRPr="00853111">
              <w:rPr>
                <w:sz w:val="20"/>
                <w:szCs w:val="20"/>
              </w:rPr>
              <w:t>от 101 до 250</w:t>
            </w:r>
          </w:p>
          <w:p w14:paraId="2A3D53EE" w14:textId="77777777"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14:paraId="0DC996FF" w14:textId="77777777"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14:paraId="2CB11C4F" w14:textId="77777777" w:rsidTr="00853111">
        <w:tc>
          <w:tcPr>
            <w:tcW w:w="840" w:type="dxa"/>
          </w:tcPr>
          <w:p w14:paraId="1F8CCCF7" w14:textId="77777777" w:rsidR="001E20A8" w:rsidRPr="00853111" w:rsidRDefault="001E20A8" w:rsidP="00E8320B">
            <w:pPr>
              <w:widowControl w:val="0"/>
              <w:adjustRightInd w:val="0"/>
              <w:jc w:val="center"/>
              <w:rPr>
                <w:sz w:val="20"/>
                <w:szCs w:val="20"/>
              </w:rPr>
            </w:pPr>
            <w:r w:rsidRPr="00853111">
              <w:rPr>
                <w:sz w:val="20"/>
                <w:szCs w:val="20"/>
              </w:rPr>
              <w:t>8.</w:t>
            </w:r>
          </w:p>
        </w:tc>
        <w:tc>
          <w:tcPr>
            <w:tcW w:w="4263" w:type="dxa"/>
          </w:tcPr>
          <w:p w14:paraId="779FD527" w14:textId="77777777"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14:paraId="49C12690" w14:textId="77777777" w:rsidR="001E20A8" w:rsidRPr="00853111" w:rsidRDefault="001E20A8" w:rsidP="00E8320B">
            <w:pPr>
              <w:widowControl w:val="0"/>
              <w:adjustRightInd w:val="0"/>
              <w:jc w:val="center"/>
              <w:rPr>
                <w:sz w:val="20"/>
                <w:szCs w:val="20"/>
              </w:rPr>
            </w:pPr>
            <w:r w:rsidRPr="00853111">
              <w:rPr>
                <w:sz w:val="20"/>
                <w:szCs w:val="20"/>
              </w:rPr>
              <w:t>800</w:t>
            </w:r>
          </w:p>
          <w:p w14:paraId="11F143A6" w14:textId="77777777" w:rsidR="001E20A8" w:rsidRPr="00853111" w:rsidRDefault="001E20A8" w:rsidP="00E8320B">
            <w:pPr>
              <w:widowControl w:val="0"/>
              <w:adjustRightInd w:val="0"/>
              <w:jc w:val="center"/>
              <w:rPr>
                <w:sz w:val="20"/>
                <w:szCs w:val="20"/>
              </w:rPr>
            </w:pPr>
            <w:r w:rsidRPr="00853111">
              <w:rPr>
                <w:sz w:val="20"/>
                <w:szCs w:val="20"/>
              </w:rPr>
              <w:t>120 в год - микро-</w:t>
            </w:r>
          </w:p>
          <w:p w14:paraId="6FBCE8E8" w14:textId="77777777"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14:paraId="3D3FEF90" w14:textId="77777777"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14:paraId="58D634B6" w14:textId="77777777"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14:paraId="30C187A4" w14:textId="77777777" w:rsidTr="00853111">
        <w:tc>
          <w:tcPr>
            <w:tcW w:w="840" w:type="dxa"/>
          </w:tcPr>
          <w:p w14:paraId="2197D5A6" w14:textId="77777777" w:rsidR="001E20A8" w:rsidRPr="00853111" w:rsidRDefault="001E20A8" w:rsidP="00E8320B">
            <w:pPr>
              <w:widowControl w:val="0"/>
              <w:adjustRightInd w:val="0"/>
              <w:jc w:val="center"/>
              <w:rPr>
                <w:sz w:val="20"/>
                <w:szCs w:val="20"/>
              </w:rPr>
            </w:pPr>
            <w:r w:rsidRPr="00853111">
              <w:rPr>
                <w:sz w:val="20"/>
                <w:szCs w:val="20"/>
              </w:rPr>
              <w:t>9.</w:t>
            </w:r>
          </w:p>
        </w:tc>
        <w:tc>
          <w:tcPr>
            <w:tcW w:w="4263" w:type="dxa"/>
          </w:tcPr>
          <w:p w14:paraId="58EBF7B4" w14:textId="77777777"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14:paraId="6F8A8948" w14:textId="77777777"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14:paraId="5DD1B5CD" w14:textId="77777777" w:rsidTr="00853111">
        <w:tc>
          <w:tcPr>
            <w:tcW w:w="840" w:type="dxa"/>
          </w:tcPr>
          <w:p w14:paraId="0B7D7B6B" w14:textId="77777777" w:rsidR="001E20A8" w:rsidRPr="00853111" w:rsidRDefault="001E20A8" w:rsidP="00E8320B">
            <w:pPr>
              <w:widowControl w:val="0"/>
              <w:adjustRightInd w:val="0"/>
              <w:jc w:val="center"/>
              <w:rPr>
                <w:sz w:val="20"/>
                <w:szCs w:val="20"/>
              </w:rPr>
            </w:pPr>
            <w:r w:rsidRPr="00853111">
              <w:rPr>
                <w:sz w:val="20"/>
                <w:szCs w:val="20"/>
              </w:rPr>
              <w:t>10.</w:t>
            </w:r>
          </w:p>
        </w:tc>
        <w:tc>
          <w:tcPr>
            <w:tcW w:w="4263" w:type="dxa"/>
          </w:tcPr>
          <w:p w14:paraId="67F46D5E" w14:textId="77777777"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4"/>
          </w:tcPr>
          <w:p w14:paraId="2714A384" w14:textId="77777777"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14:paraId="1657182F" w14:textId="77777777" w:rsidTr="00853111">
        <w:tc>
          <w:tcPr>
            <w:tcW w:w="840" w:type="dxa"/>
          </w:tcPr>
          <w:p w14:paraId="513851D0" w14:textId="77777777" w:rsidR="001E20A8" w:rsidRPr="00853111" w:rsidRDefault="001E20A8" w:rsidP="00E8320B">
            <w:pPr>
              <w:widowControl w:val="0"/>
              <w:adjustRightInd w:val="0"/>
              <w:jc w:val="center"/>
              <w:rPr>
                <w:sz w:val="20"/>
                <w:szCs w:val="20"/>
              </w:rPr>
            </w:pPr>
            <w:r w:rsidRPr="00853111">
              <w:rPr>
                <w:sz w:val="20"/>
                <w:szCs w:val="20"/>
              </w:rPr>
              <w:t>11.</w:t>
            </w:r>
          </w:p>
        </w:tc>
        <w:tc>
          <w:tcPr>
            <w:tcW w:w="4263" w:type="dxa"/>
          </w:tcPr>
          <w:p w14:paraId="78A77851" w14:textId="77777777"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4"/>
          </w:tcPr>
          <w:p w14:paraId="4BBFC0DF" w14:textId="77777777"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14:paraId="566F4962" w14:textId="77777777" w:rsidTr="00853111">
        <w:tc>
          <w:tcPr>
            <w:tcW w:w="840" w:type="dxa"/>
          </w:tcPr>
          <w:p w14:paraId="26478F81" w14:textId="77777777"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14:paraId="225905D5" w14:textId="77777777"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14:paraId="4C41782C" w14:textId="77777777" w:rsidR="001E20A8" w:rsidRPr="00853111" w:rsidRDefault="001E20A8" w:rsidP="00E8320B">
            <w:pPr>
              <w:widowControl w:val="0"/>
              <w:adjustRightInd w:val="0"/>
              <w:jc w:val="center"/>
              <w:rPr>
                <w:sz w:val="20"/>
                <w:szCs w:val="20"/>
              </w:rPr>
            </w:pPr>
          </w:p>
        </w:tc>
        <w:tc>
          <w:tcPr>
            <w:tcW w:w="1680" w:type="dxa"/>
            <w:gridSpan w:val="2"/>
          </w:tcPr>
          <w:p w14:paraId="06AC07E1" w14:textId="77777777"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14:paraId="10B6F8B1" w14:textId="77777777" w:rsidR="001E20A8" w:rsidRPr="00853111" w:rsidRDefault="001E20A8" w:rsidP="00E8320B">
            <w:pPr>
              <w:widowControl w:val="0"/>
              <w:adjustRightInd w:val="0"/>
              <w:jc w:val="center"/>
              <w:rPr>
                <w:sz w:val="20"/>
                <w:szCs w:val="20"/>
              </w:rPr>
            </w:pPr>
          </w:p>
        </w:tc>
      </w:tr>
      <w:tr w:rsidR="001E20A8" w:rsidRPr="00853111" w14:paraId="11FD88B8" w14:textId="77777777" w:rsidTr="00853111">
        <w:tc>
          <w:tcPr>
            <w:tcW w:w="840" w:type="dxa"/>
          </w:tcPr>
          <w:p w14:paraId="065F1F74" w14:textId="77777777" w:rsidR="001E20A8" w:rsidRPr="00853111" w:rsidRDefault="001E20A8" w:rsidP="00E8320B">
            <w:pPr>
              <w:widowControl w:val="0"/>
              <w:adjustRightInd w:val="0"/>
              <w:jc w:val="center"/>
              <w:rPr>
                <w:sz w:val="20"/>
                <w:szCs w:val="20"/>
              </w:rPr>
            </w:pPr>
            <w:r w:rsidRPr="00853111">
              <w:rPr>
                <w:sz w:val="20"/>
                <w:szCs w:val="20"/>
              </w:rPr>
              <w:t>13.</w:t>
            </w:r>
          </w:p>
        </w:tc>
        <w:tc>
          <w:tcPr>
            <w:tcW w:w="4263" w:type="dxa"/>
          </w:tcPr>
          <w:p w14:paraId="0A46595F" w14:textId="77777777" w:rsidR="001E20A8" w:rsidRPr="00853111" w:rsidRDefault="001E20A8" w:rsidP="00E8320B">
            <w:pPr>
              <w:widowControl w:val="0"/>
              <w:adjustRightInd w:val="0"/>
              <w:rPr>
                <w:sz w:val="20"/>
                <w:szCs w:val="20"/>
              </w:rPr>
            </w:pPr>
            <w:r w:rsidRPr="0085311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14:paraId="47DF35C7" w14:textId="77777777" w:rsidR="001E20A8" w:rsidRPr="00853111" w:rsidRDefault="001E20A8" w:rsidP="00E8320B">
            <w:pPr>
              <w:widowControl w:val="0"/>
              <w:adjustRightInd w:val="0"/>
              <w:jc w:val="center"/>
              <w:rPr>
                <w:sz w:val="20"/>
                <w:szCs w:val="20"/>
              </w:rPr>
            </w:pPr>
            <w:r w:rsidRPr="00853111">
              <w:rPr>
                <w:sz w:val="20"/>
                <w:szCs w:val="20"/>
              </w:rPr>
              <w:t>да (нет)</w:t>
            </w:r>
          </w:p>
          <w:p w14:paraId="591EE9D5" w14:textId="77777777" w:rsidR="001E20A8" w:rsidRPr="00853111" w:rsidRDefault="001E20A8" w:rsidP="00E8320B">
            <w:pPr>
              <w:widowControl w:val="0"/>
              <w:adjustRightInd w:val="0"/>
              <w:jc w:val="center"/>
              <w:rPr>
                <w:sz w:val="20"/>
                <w:szCs w:val="20"/>
              </w:rPr>
            </w:pPr>
            <w:r w:rsidRPr="00853111">
              <w:rPr>
                <w:sz w:val="20"/>
                <w:szCs w:val="20"/>
              </w:rPr>
              <w:t>(в случае участия - наименование заказчика, реализующего программу партнерства)</w:t>
            </w:r>
          </w:p>
        </w:tc>
      </w:tr>
      <w:tr w:rsidR="001E20A8" w:rsidRPr="00853111" w14:paraId="239CC9C6" w14:textId="77777777" w:rsidTr="00853111">
        <w:tc>
          <w:tcPr>
            <w:tcW w:w="840" w:type="dxa"/>
          </w:tcPr>
          <w:p w14:paraId="4672A361" w14:textId="77777777" w:rsidR="001E20A8" w:rsidRPr="00853111" w:rsidRDefault="001E20A8" w:rsidP="00E8320B">
            <w:pPr>
              <w:widowControl w:val="0"/>
              <w:adjustRightInd w:val="0"/>
              <w:jc w:val="center"/>
              <w:rPr>
                <w:sz w:val="20"/>
                <w:szCs w:val="20"/>
              </w:rPr>
            </w:pPr>
            <w:r w:rsidRPr="00853111">
              <w:rPr>
                <w:sz w:val="20"/>
                <w:szCs w:val="20"/>
              </w:rPr>
              <w:t>14.</w:t>
            </w:r>
          </w:p>
        </w:tc>
        <w:tc>
          <w:tcPr>
            <w:tcW w:w="4263" w:type="dxa"/>
          </w:tcPr>
          <w:p w14:paraId="36F2A458" w14:textId="77777777" w:rsidR="001E20A8" w:rsidRPr="00853111" w:rsidRDefault="001E20A8" w:rsidP="00E8320B">
            <w:pPr>
              <w:widowControl w:val="0"/>
              <w:adjustRightInd w:val="0"/>
              <w:rPr>
                <w:sz w:val="20"/>
                <w:szCs w:val="20"/>
              </w:rPr>
            </w:pPr>
            <w:r w:rsidRPr="0085311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4"/>
          </w:tcPr>
          <w:p w14:paraId="15979139" w14:textId="77777777" w:rsidR="001E20A8" w:rsidRPr="00853111" w:rsidRDefault="001E20A8" w:rsidP="00E8320B">
            <w:pPr>
              <w:widowControl w:val="0"/>
              <w:adjustRightInd w:val="0"/>
              <w:jc w:val="center"/>
              <w:rPr>
                <w:sz w:val="20"/>
                <w:szCs w:val="20"/>
              </w:rPr>
            </w:pPr>
            <w:r w:rsidRPr="00853111">
              <w:rPr>
                <w:sz w:val="20"/>
                <w:szCs w:val="20"/>
              </w:rPr>
              <w:t>да (нет)</w:t>
            </w:r>
          </w:p>
          <w:p w14:paraId="72AAF598" w14:textId="77777777" w:rsidR="001E20A8" w:rsidRPr="00853111" w:rsidRDefault="001E20A8" w:rsidP="00E8320B">
            <w:pPr>
              <w:widowControl w:val="0"/>
              <w:adjustRightInd w:val="0"/>
              <w:jc w:val="center"/>
              <w:rPr>
                <w:sz w:val="20"/>
                <w:szCs w:val="20"/>
              </w:rPr>
            </w:pPr>
            <w:r w:rsidRPr="00853111">
              <w:rPr>
                <w:sz w:val="20"/>
                <w:szCs w:val="20"/>
              </w:rPr>
              <w:t>(при наличии - количество исполненных контрактов или договоров и общая сумму)</w:t>
            </w:r>
          </w:p>
        </w:tc>
      </w:tr>
      <w:tr w:rsidR="001E20A8" w:rsidRPr="00853111" w14:paraId="173B6A3E" w14:textId="77777777" w:rsidTr="00853111">
        <w:tc>
          <w:tcPr>
            <w:tcW w:w="840" w:type="dxa"/>
          </w:tcPr>
          <w:p w14:paraId="50F566A7" w14:textId="77777777" w:rsidR="001E20A8" w:rsidRPr="00853111" w:rsidRDefault="001E20A8" w:rsidP="00E8320B">
            <w:pPr>
              <w:widowControl w:val="0"/>
              <w:adjustRightInd w:val="0"/>
              <w:jc w:val="center"/>
              <w:rPr>
                <w:sz w:val="20"/>
                <w:szCs w:val="20"/>
              </w:rPr>
            </w:pPr>
            <w:r w:rsidRPr="00853111">
              <w:rPr>
                <w:sz w:val="20"/>
                <w:szCs w:val="20"/>
              </w:rPr>
              <w:t>15.</w:t>
            </w:r>
          </w:p>
        </w:tc>
        <w:tc>
          <w:tcPr>
            <w:tcW w:w="4263" w:type="dxa"/>
            <w:vMerge w:val="restart"/>
          </w:tcPr>
          <w:p w14:paraId="716FF792" w14:textId="77777777" w:rsidR="001E20A8" w:rsidRPr="00853111" w:rsidRDefault="001E20A8" w:rsidP="00E8320B">
            <w:pPr>
              <w:widowControl w:val="0"/>
              <w:adjustRightInd w:val="0"/>
              <w:rPr>
                <w:sz w:val="20"/>
                <w:szCs w:val="20"/>
              </w:rPr>
            </w:pPr>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37" w:type="dxa"/>
          </w:tcPr>
          <w:p w14:paraId="6F79933F" w14:textId="77777777" w:rsidR="001E20A8" w:rsidRPr="00853111" w:rsidRDefault="001E20A8" w:rsidP="00E8320B">
            <w:pPr>
              <w:widowControl w:val="0"/>
              <w:adjustRightInd w:val="0"/>
              <w:jc w:val="center"/>
              <w:rPr>
                <w:sz w:val="20"/>
                <w:szCs w:val="20"/>
              </w:rPr>
            </w:pPr>
          </w:p>
        </w:tc>
        <w:tc>
          <w:tcPr>
            <w:tcW w:w="1680" w:type="dxa"/>
            <w:gridSpan w:val="2"/>
          </w:tcPr>
          <w:p w14:paraId="2612D7CB" w14:textId="77777777"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14:paraId="3BED3C9F" w14:textId="77777777" w:rsidR="001E20A8" w:rsidRPr="00853111" w:rsidRDefault="001E20A8" w:rsidP="00E8320B">
            <w:pPr>
              <w:widowControl w:val="0"/>
              <w:adjustRightInd w:val="0"/>
              <w:jc w:val="center"/>
              <w:rPr>
                <w:sz w:val="20"/>
                <w:szCs w:val="20"/>
              </w:rPr>
            </w:pPr>
          </w:p>
        </w:tc>
      </w:tr>
      <w:tr w:rsidR="001E20A8" w:rsidRPr="00853111" w14:paraId="18D328A0" w14:textId="77777777" w:rsidTr="00853111">
        <w:tc>
          <w:tcPr>
            <w:tcW w:w="840" w:type="dxa"/>
          </w:tcPr>
          <w:p w14:paraId="5D679521" w14:textId="77777777" w:rsidR="001E20A8" w:rsidRPr="00853111" w:rsidRDefault="001E20A8" w:rsidP="00E8320B">
            <w:pPr>
              <w:widowControl w:val="0"/>
              <w:adjustRightInd w:val="0"/>
              <w:jc w:val="center"/>
              <w:rPr>
                <w:sz w:val="20"/>
                <w:szCs w:val="20"/>
              </w:rPr>
            </w:pPr>
          </w:p>
        </w:tc>
        <w:tc>
          <w:tcPr>
            <w:tcW w:w="4263" w:type="dxa"/>
            <w:vMerge/>
          </w:tcPr>
          <w:p w14:paraId="69D0ED33" w14:textId="77777777" w:rsidR="001E20A8" w:rsidRPr="00853111" w:rsidRDefault="001E20A8" w:rsidP="00E8320B">
            <w:pPr>
              <w:widowControl w:val="0"/>
              <w:adjustRightInd w:val="0"/>
              <w:jc w:val="center"/>
              <w:rPr>
                <w:sz w:val="20"/>
                <w:szCs w:val="20"/>
              </w:rPr>
            </w:pPr>
          </w:p>
        </w:tc>
        <w:tc>
          <w:tcPr>
            <w:tcW w:w="1337" w:type="dxa"/>
          </w:tcPr>
          <w:p w14:paraId="0F28B20B" w14:textId="77777777" w:rsidR="001E20A8" w:rsidRPr="00853111" w:rsidRDefault="001E20A8" w:rsidP="00E8320B">
            <w:pPr>
              <w:widowControl w:val="0"/>
              <w:adjustRightInd w:val="0"/>
              <w:jc w:val="center"/>
              <w:rPr>
                <w:sz w:val="20"/>
                <w:szCs w:val="20"/>
              </w:rPr>
            </w:pPr>
          </w:p>
        </w:tc>
        <w:tc>
          <w:tcPr>
            <w:tcW w:w="1680" w:type="dxa"/>
            <w:gridSpan w:val="2"/>
          </w:tcPr>
          <w:p w14:paraId="274314C8" w14:textId="77777777" w:rsidR="001E20A8" w:rsidRPr="00853111" w:rsidRDefault="001E20A8" w:rsidP="00E8320B">
            <w:pPr>
              <w:widowControl w:val="0"/>
              <w:adjustRightInd w:val="0"/>
              <w:jc w:val="center"/>
              <w:rPr>
                <w:sz w:val="20"/>
                <w:szCs w:val="20"/>
              </w:rPr>
            </w:pPr>
          </w:p>
        </w:tc>
        <w:tc>
          <w:tcPr>
            <w:tcW w:w="1803" w:type="dxa"/>
          </w:tcPr>
          <w:p w14:paraId="53810CC1" w14:textId="77777777" w:rsidR="001E20A8" w:rsidRPr="00853111" w:rsidRDefault="001E20A8" w:rsidP="00E8320B">
            <w:pPr>
              <w:widowControl w:val="0"/>
              <w:adjustRightInd w:val="0"/>
              <w:jc w:val="center"/>
              <w:rPr>
                <w:sz w:val="20"/>
                <w:szCs w:val="20"/>
              </w:rPr>
            </w:pPr>
          </w:p>
        </w:tc>
      </w:tr>
      <w:tr w:rsidR="001E20A8" w:rsidRPr="00853111" w14:paraId="089B073B" w14:textId="77777777" w:rsidTr="00853111">
        <w:tc>
          <w:tcPr>
            <w:tcW w:w="840" w:type="dxa"/>
          </w:tcPr>
          <w:p w14:paraId="77CA33CD" w14:textId="77777777" w:rsidR="001E20A8" w:rsidRPr="00853111" w:rsidRDefault="001E20A8" w:rsidP="00E8320B">
            <w:pPr>
              <w:widowControl w:val="0"/>
              <w:adjustRightInd w:val="0"/>
              <w:jc w:val="center"/>
              <w:rPr>
                <w:sz w:val="20"/>
                <w:szCs w:val="20"/>
              </w:rPr>
            </w:pPr>
            <w:r w:rsidRPr="00853111">
              <w:rPr>
                <w:sz w:val="20"/>
                <w:szCs w:val="20"/>
              </w:rPr>
              <w:t>16.</w:t>
            </w:r>
          </w:p>
        </w:tc>
        <w:tc>
          <w:tcPr>
            <w:tcW w:w="4263" w:type="dxa"/>
          </w:tcPr>
          <w:p w14:paraId="233229B9" w14:textId="77777777"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14:paraId="56776790" w14:textId="77777777" w:rsidR="001E20A8" w:rsidRPr="00853111" w:rsidRDefault="001E20A8" w:rsidP="00E8320B">
            <w:pPr>
              <w:widowControl w:val="0"/>
              <w:adjustRightInd w:val="0"/>
              <w:jc w:val="center"/>
              <w:rPr>
                <w:sz w:val="20"/>
                <w:szCs w:val="20"/>
              </w:rPr>
            </w:pPr>
          </w:p>
        </w:tc>
        <w:tc>
          <w:tcPr>
            <w:tcW w:w="1680" w:type="dxa"/>
            <w:gridSpan w:val="2"/>
          </w:tcPr>
          <w:p w14:paraId="3DCCD27C" w14:textId="77777777"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14:paraId="75B3AA59" w14:textId="77777777" w:rsidR="001E20A8" w:rsidRPr="00853111" w:rsidRDefault="001E20A8" w:rsidP="00E8320B">
            <w:pPr>
              <w:widowControl w:val="0"/>
              <w:adjustRightInd w:val="0"/>
              <w:jc w:val="center"/>
              <w:rPr>
                <w:sz w:val="20"/>
                <w:szCs w:val="20"/>
              </w:rPr>
            </w:pPr>
          </w:p>
        </w:tc>
      </w:tr>
    </w:tbl>
    <w:p w14:paraId="3E710F51" w14:textId="77777777" w:rsidR="001E20A8" w:rsidRPr="00D6753D" w:rsidRDefault="002F74A0" w:rsidP="001E20A8">
      <w:pPr>
        <w:tabs>
          <w:tab w:val="right" w:pos="9923"/>
        </w:tabs>
        <w:jc w:val="both"/>
        <w:rPr>
          <w:sz w:val="22"/>
          <w:szCs w:val="22"/>
        </w:rPr>
      </w:pPr>
      <w:r w:rsidDel="002F74A0">
        <w:t xml:space="preserve"> </w:t>
      </w:r>
    </w:p>
    <w:p w14:paraId="126568B3" w14:textId="77777777" w:rsidR="001E20A8" w:rsidRDefault="001E20A8" w:rsidP="001E20A8"/>
    <w:p w14:paraId="576E5F70" w14:textId="77777777" w:rsidR="001E20A8" w:rsidRPr="008B057D" w:rsidRDefault="001E20A8" w:rsidP="001E20A8">
      <w:pPr>
        <w:rPr>
          <w:rStyle w:val="affffffffff7"/>
        </w:rPr>
      </w:pPr>
      <w:r w:rsidRPr="008B057D">
        <w:rPr>
          <w:rStyle w:val="affffffffff7"/>
        </w:rPr>
        <w:t>_____________________________</w:t>
      </w:r>
    </w:p>
    <w:p w14:paraId="40501F4F" w14:textId="77777777" w:rsidR="001E20A8" w:rsidRPr="00512959" w:rsidRDefault="001E20A8" w:rsidP="001E20A8">
      <w:pPr>
        <w:jc w:val="both"/>
        <w:rPr>
          <w:rStyle w:val="affffffffff7"/>
        </w:rPr>
      </w:pPr>
      <w:r w:rsidRPr="00512959">
        <w:rPr>
          <w:rStyle w:val="affffffffff7"/>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7"/>
          <w:u w:val="single"/>
        </w:rPr>
        <w:t>в течение 3 календарных лет, следующих один за другим</w:t>
      </w:r>
      <w:r w:rsidRPr="00512959">
        <w:rPr>
          <w:rStyle w:val="affffffffff7"/>
        </w:rPr>
        <w:t>.</w:t>
      </w:r>
    </w:p>
    <w:p w14:paraId="5CCDE873" w14:textId="77777777" w:rsidR="001E20A8" w:rsidRPr="004331F1" w:rsidRDefault="001E20A8" w:rsidP="001E20A8">
      <w:pPr>
        <w:jc w:val="both"/>
        <w:rPr>
          <w:rStyle w:val="affffffffff7"/>
          <w:color w:val="FF0000"/>
        </w:rPr>
      </w:pPr>
      <w:r w:rsidRPr="00512959">
        <w:rPr>
          <w:rStyle w:val="affffffffff7"/>
        </w:rPr>
        <w:t xml:space="preserve">(2) Пункты </w:t>
      </w:r>
      <w:r w:rsidRPr="004331F1">
        <w:rPr>
          <w:rStyle w:val="affffffffff7"/>
          <w:color w:val="FF0000"/>
        </w:rPr>
        <w:t>1 - 11</w:t>
      </w:r>
      <w:r w:rsidRPr="00512959">
        <w:rPr>
          <w:rStyle w:val="affffffffff7"/>
        </w:rPr>
        <w:t xml:space="preserve"> настоящего документа </w:t>
      </w:r>
      <w:r w:rsidRPr="004331F1">
        <w:rPr>
          <w:rStyle w:val="affffffffff7"/>
          <w:color w:val="FF0000"/>
        </w:rPr>
        <w:t>являются обязательными для заполнения.</w:t>
      </w:r>
    </w:p>
    <w:p w14:paraId="625B59F1" w14:textId="77777777" w:rsidR="001E20A8" w:rsidRPr="00512959" w:rsidRDefault="001E20A8" w:rsidP="001E20A8">
      <w:pPr>
        <w:jc w:val="both"/>
      </w:pPr>
      <w:r w:rsidRPr="00512959">
        <w:rPr>
          <w:rStyle w:val="affffffffff7"/>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65966E68" w14:textId="77777777" w:rsidR="006A301D" w:rsidRPr="00F5050E" w:rsidRDefault="006A301D" w:rsidP="006A301D">
      <w:pPr>
        <w:pageBreakBefore/>
        <w:ind w:left="839" w:right="68" w:firstLine="4201"/>
        <w:jc w:val="right"/>
        <w:rPr>
          <w:b/>
        </w:rPr>
      </w:pPr>
      <w:r w:rsidRPr="00F5050E">
        <w:rPr>
          <w:b/>
        </w:rPr>
        <w:t xml:space="preserve">Форма </w:t>
      </w:r>
      <w:r w:rsidR="00BA1F5B" w:rsidRPr="00F5050E">
        <w:rPr>
          <w:b/>
        </w:rPr>
        <w:t>5</w:t>
      </w:r>
    </w:p>
    <w:p w14:paraId="57166F49" w14:textId="77777777" w:rsidR="006A301D" w:rsidRPr="00F5050E" w:rsidRDefault="006A301D" w:rsidP="006A301D">
      <w:pPr>
        <w:ind w:right="68"/>
        <w:jc w:val="right"/>
      </w:pPr>
      <w:r w:rsidRPr="00F5050E">
        <w:t xml:space="preserve">Приложение № </w:t>
      </w:r>
      <w:r w:rsidR="00BA1F5B" w:rsidRPr="00F5050E">
        <w:t>4</w:t>
      </w:r>
    </w:p>
    <w:p w14:paraId="12B825C1" w14:textId="77777777" w:rsidR="006A301D" w:rsidRPr="00F5050E" w:rsidRDefault="006A301D" w:rsidP="006A301D">
      <w:pPr>
        <w:ind w:right="68"/>
        <w:jc w:val="right"/>
      </w:pPr>
      <w:r w:rsidRPr="00F5050E">
        <w:t xml:space="preserve"> к заявке на участие в аукционе</w:t>
      </w:r>
    </w:p>
    <w:p w14:paraId="3D8D159C" w14:textId="77777777" w:rsidR="006A301D" w:rsidRPr="00F5050E" w:rsidRDefault="006A301D" w:rsidP="006A301D"/>
    <w:p w14:paraId="6882D9DC" w14:textId="77777777" w:rsidR="006A301D" w:rsidRPr="00F5050E" w:rsidRDefault="006A301D" w:rsidP="006A301D">
      <w:pPr>
        <w:ind w:left="839" w:right="68" w:firstLine="4201"/>
        <w:jc w:val="both"/>
        <w:rPr>
          <w:b/>
        </w:rPr>
      </w:pPr>
    </w:p>
    <w:p w14:paraId="7EECC51A" w14:textId="77777777" w:rsidR="006A301D" w:rsidRPr="00F5050E" w:rsidRDefault="006A301D" w:rsidP="006A301D">
      <w:pPr>
        <w:pStyle w:val="24"/>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14:paraId="5C528422" w14:textId="77777777" w:rsidR="006A301D" w:rsidRPr="00F5050E" w:rsidRDefault="006A301D" w:rsidP="006A301D">
      <w:pPr>
        <w:pStyle w:val="24"/>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14:paraId="64A3F8C5" w14:textId="77777777" w:rsidR="006A301D" w:rsidRPr="00F5050E" w:rsidRDefault="006A301D" w:rsidP="006A301D"/>
    <w:p w14:paraId="018B9767" w14:textId="77777777" w:rsidR="006A301D" w:rsidRPr="00F5050E" w:rsidRDefault="006A301D" w:rsidP="006A301D">
      <w:pPr>
        <w:jc w:val="center"/>
        <w:rPr>
          <w:i/>
        </w:rPr>
      </w:pPr>
      <w:r w:rsidRPr="00F5050E">
        <w:rPr>
          <w:i/>
        </w:rPr>
        <w:t xml:space="preserve">(В случае признания победителем аукциона участника аукциона, сделавшего в ходе аукциона </w:t>
      </w:r>
      <w:r w:rsidRPr="00760702">
        <w:rPr>
          <w:b/>
          <w:i/>
          <w:color w:val="FF0000"/>
        </w:rPr>
        <w:t>предложение с демпинговой ценой</w:t>
      </w:r>
      <w:r w:rsidRPr="00F5050E">
        <w:rPr>
          <w:i/>
        </w:rPr>
        <w:t xml:space="preserve">,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 xml:space="preserve">такой участник аукциона до подписания Договора обязан представить Заказчику расчет предлагаемой цены Договора и ее обоснование) </w:t>
      </w:r>
    </w:p>
    <w:p w14:paraId="633C0B3B" w14:textId="77777777" w:rsidR="006A301D" w:rsidRPr="00F5050E" w:rsidRDefault="006A301D" w:rsidP="006A301D">
      <w:pPr>
        <w:spacing w:line="360" w:lineRule="auto"/>
        <w:ind w:left="840" w:right="66" w:hanging="960"/>
        <w:jc w:val="center"/>
        <w:rPr>
          <w:b/>
          <w:sz w:val="28"/>
          <w:szCs w:val="28"/>
          <w:u w:val="single"/>
        </w:rPr>
      </w:pPr>
    </w:p>
    <w:p w14:paraId="1187B4D9" w14:textId="77777777"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14:paraId="1E31A2AE" w14:textId="77777777" w:rsidR="006A301D" w:rsidRPr="00F5050E" w:rsidRDefault="006A301D" w:rsidP="006A301D">
      <w:pPr>
        <w:spacing w:line="360" w:lineRule="auto"/>
        <w:ind w:right="66"/>
        <w:jc w:val="both"/>
        <w:rPr>
          <w:b/>
        </w:rPr>
      </w:pPr>
    </w:p>
    <w:p w14:paraId="713AA960" w14:textId="77777777"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w:t>
      </w:r>
      <w:r w:rsidR="00D321A9">
        <w:rPr>
          <w:b/>
        </w:rPr>
        <w:t>___________________</w:t>
      </w:r>
      <w:r w:rsidRPr="00F5050E">
        <w:rPr>
          <w:b/>
        </w:rPr>
        <w:t>___________</w:t>
      </w:r>
    </w:p>
    <w:p w14:paraId="7280C29B" w14:textId="77777777" w:rsidR="006A301D" w:rsidRPr="00F5050E" w:rsidRDefault="006A301D" w:rsidP="006A301D">
      <w:pPr>
        <w:spacing w:line="360" w:lineRule="auto"/>
        <w:ind w:right="68"/>
        <w:jc w:val="both"/>
        <w:rPr>
          <w:b/>
          <w:sz w:val="28"/>
          <w:szCs w:val="28"/>
          <w:u w:val="single"/>
        </w:rPr>
      </w:pPr>
    </w:p>
    <w:p w14:paraId="50B6A287" w14:textId="77777777"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14:paraId="0985F661" w14:textId="77777777"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w:t>
      </w:r>
      <w:r w:rsidR="00D321A9">
        <w:rPr>
          <w:b/>
        </w:rPr>
        <w:t>___________</w:t>
      </w:r>
      <w:r w:rsidRPr="00F5050E">
        <w:rPr>
          <w:b/>
        </w:rPr>
        <w:t>__________________</w:t>
      </w:r>
    </w:p>
    <w:p w14:paraId="734998D7" w14:textId="77777777" w:rsidR="006A301D" w:rsidRPr="00F5050E" w:rsidRDefault="006A301D" w:rsidP="006A301D">
      <w:pPr>
        <w:keepNext/>
        <w:spacing w:before="240" w:after="60"/>
        <w:ind w:firstLine="567"/>
        <w:jc w:val="both"/>
        <w:outlineLvl w:val="1"/>
        <w:rPr>
          <w:bCs/>
          <w:i/>
          <w:iCs/>
          <w:szCs w:val="28"/>
        </w:rPr>
      </w:pPr>
    </w:p>
    <w:p w14:paraId="69795362" w14:textId="77777777" w:rsidR="001767A0" w:rsidRDefault="001767A0">
      <w:pPr>
        <w:rPr>
          <w:b/>
          <w:sz w:val="28"/>
          <w:szCs w:val="28"/>
        </w:rPr>
      </w:pPr>
    </w:p>
    <w:p w14:paraId="6E80CA5D" w14:textId="77777777" w:rsidR="001767A0" w:rsidRDefault="001767A0">
      <w:pPr>
        <w:rPr>
          <w:b/>
          <w:sz w:val="28"/>
          <w:szCs w:val="28"/>
        </w:rPr>
      </w:pPr>
    </w:p>
    <w:p w14:paraId="5DE043F9" w14:textId="77777777" w:rsidR="001767A0" w:rsidRDefault="001767A0">
      <w:pPr>
        <w:rPr>
          <w:b/>
          <w:sz w:val="28"/>
          <w:szCs w:val="28"/>
        </w:rPr>
      </w:pPr>
    </w:p>
    <w:p w14:paraId="7F9CA0C3" w14:textId="77777777" w:rsidR="001767A0" w:rsidRDefault="001767A0">
      <w:pPr>
        <w:rPr>
          <w:b/>
          <w:sz w:val="28"/>
          <w:szCs w:val="28"/>
        </w:rPr>
      </w:pPr>
    </w:p>
    <w:p w14:paraId="36D05BF7" w14:textId="77777777" w:rsidR="001767A0" w:rsidRDefault="001767A0">
      <w:pPr>
        <w:rPr>
          <w:b/>
          <w:sz w:val="28"/>
          <w:szCs w:val="28"/>
        </w:rPr>
      </w:pPr>
    </w:p>
    <w:p w14:paraId="7264E7C5" w14:textId="77777777" w:rsidR="001767A0" w:rsidRDefault="001767A0">
      <w:pPr>
        <w:rPr>
          <w:b/>
          <w:sz w:val="28"/>
          <w:szCs w:val="28"/>
        </w:rPr>
        <w:sectPr w:rsidR="001767A0" w:rsidSect="006D537C">
          <w:pgSz w:w="11906" w:h="16838" w:code="9"/>
          <w:pgMar w:top="851" w:right="737" w:bottom="851" w:left="1418" w:header="709" w:footer="709" w:gutter="0"/>
          <w:cols w:space="708"/>
          <w:docGrid w:linePitch="360"/>
        </w:sectPr>
      </w:pPr>
    </w:p>
    <w:p w14:paraId="241C76FD" w14:textId="77777777" w:rsidR="001767A0" w:rsidRPr="00FD5F83" w:rsidRDefault="001767A0" w:rsidP="001767A0">
      <w:pPr>
        <w:jc w:val="right"/>
        <w:rPr>
          <w:b/>
        </w:rPr>
      </w:pPr>
      <w:r w:rsidRPr="00FD5F83">
        <w:rPr>
          <w:b/>
        </w:rPr>
        <w:t xml:space="preserve">Форма </w:t>
      </w:r>
      <w:r w:rsidR="001665FD" w:rsidRPr="00FD5F83">
        <w:rPr>
          <w:b/>
        </w:rPr>
        <w:t>6</w:t>
      </w:r>
      <w:r w:rsidRPr="00FD5F83">
        <w:rPr>
          <w:b/>
        </w:rPr>
        <w:t xml:space="preserve"> </w:t>
      </w:r>
    </w:p>
    <w:p w14:paraId="730D9CA7" w14:textId="77777777" w:rsidR="001767A0" w:rsidRDefault="001767A0" w:rsidP="001767A0">
      <w:pPr>
        <w:jc w:val="right"/>
      </w:pPr>
      <w:r w:rsidRPr="00FD5F83">
        <w:t xml:space="preserve">Приложение № </w:t>
      </w:r>
      <w:r w:rsidR="001665FD" w:rsidRPr="00FD5F83">
        <w:t>5</w:t>
      </w:r>
      <w:r w:rsidRPr="00FD5F83">
        <w:t xml:space="preserve"> </w:t>
      </w:r>
      <w:r w:rsidRPr="00FD5F83">
        <w:br/>
        <w:t>к заявке на участие в аукционе</w:t>
      </w:r>
    </w:p>
    <w:p w14:paraId="6C3F9D37" w14:textId="77777777" w:rsidR="001767A0" w:rsidRPr="00FD5F83" w:rsidRDefault="001767A0" w:rsidP="001767A0">
      <w:pPr>
        <w:ind w:right="34"/>
        <w:rPr>
          <w:b/>
          <w:color w:val="000000"/>
          <w:szCs w:val="20"/>
        </w:rPr>
      </w:pPr>
    </w:p>
    <w:p w14:paraId="5F7F2C35" w14:textId="77777777" w:rsidR="00D74076" w:rsidRPr="00D74076" w:rsidRDefault="00F079FC" w:rsidP="00D74076">
      <w:pPr>
        <w:jc w:val="both"/>
        <w:rPr>
          <w:bCs/>
          <w:lang w:eastAsia="ar-SA"/>
        </w:rPr>
      </w:pPr>
      <w:r w:rsidRPr="00F079FC">
        <w:rPr>
          <w:bCs/>
          <w:lang w:eastAsia="ar-SA"/>
        </w:rPr>
        <w:t xml:space="preserve">Информация о наличии </w:t>
      </w:r>
      <w:r w:rsidR="00310181" w:rsidRPr="00E02AE4">
        <w:rPr>
          <w:bCs/>
        </w:rPr>
        <w:t>у участника закупки за последние 2 (два) года, предшествующие размещению информации о проведении аукциона</w:t>
      </w:r>
      <w:r w:rsidR="00310181" w:rsidRPr="00AD64FF">
        <w:t xml:space="preserve"> в электронной форме в ЕИС, </w:t>
      </w:r>
      <w:r w:rsidR="00310181" w:rsidRPr="00E02AE4">
        <w:rPr>
          <w:bCs/>
        </w:rPr>
        <w:t>опыта оказания услуг по не менее</w:t>
      </w:r>
      <w:r w:rsidR="00310181" w:rsidRPr="00AD64FF">
        <w:t xml:space="preserve"> 2 (двум) надлежаще исполненным договорам/контрактам</w:t>
      </w:r>
      <w:r w:rsidR="00D74076" w:rsidRPr="00D74076">
        <w:rPr>
          <w:bCs/>
          <w:vertAlign w:val="superscript"/>
          <w:lang w:eastAsia="ar-SA"/>
        </w:rPr>
        <w:footnoteReference w:id="20"/>
      </w:r>
      <w:r w:rsidR="00D74076" w:rsidRPr="00D74076">
        <w:rPr>
          <w:bCs/>
          <w:lang w:eastAsia="ar-SA"/>
        </w:rPr>
        <w:t xml:space="preserve">, </w:t>
      </w:r>
      <w:r w:rsidR="00310181" w:rsidRPr="00E02AE4">
        <w:rPr>
          <w:bCs/>
        </w:rPr>
        <w:t xml:space="preserve">аналогичным предмету закупки, общей стоимостью не менее </w:t>
      </w:r>
      <w:r w:rsidR="00310181">
        <w:rPr>
          <w:bCs/>
        </w:rPr>
        <w:t>8</w:t>
      </w:r>
      <w:r w:rsidR="00310181" w:rsidRPr="00E02AE4">
        <w:rPr>
          <w:bCs/>
        </w:rPr>
        <w:t>0 % (</w:t>
      </w:r>
      <w:r w:rsidR="00310181">
        <w:rPr>
          <w:bCs/>
        </w:rPr>
        <w:t>восьмидесяти</w:t>
      </w:r>
      <w:r w:rsidR="00310181" w:rsidRPr="00E02AE4">
        <w:rPr>
          <w:bCs/>
        </w:rPr>
        <w:t xml:space="preserve"> процентов) начальной (максимальной) цены договора, установленной аукционной документацие</w:t>
      </w:r>
      <w:r w:rsidR="00310181">
        <w:rPr>
          <w:bCs/>
        </w:rPr>
        <w:t>й</w:t>
      </w:r>
      <w:r w:rsidR="00D74076" w:rsidRPr="00D74076">
        <w:rPr>
          <w:bCs/>
          <w:lang w:eastAsia="ar-SA"/>
        </w:rPr>
        <w:t>.</w:t>
      </w:r>
    </w:p>
    <w:p w14:paraId="2CCFD661" w14:textId="77777777" w:rsidR="00310181" w:rsidRPr="00D74076" w:rsidRDefault="00D74076" w:rsidP="00D74076">
      <w:pPr>
        <w:jc w:val="both"/>
        <w:rPr>
          <w:bCs/>
          <w:lang w:eastAsia="ar-SA"/>
        </w:rPr>
      </w:pPr>
      <w:r w:rsidRPr="00D74076">
        <w:rPr>
          <w:bCs/>
          <w:lang w:eastAsia="ar-SA"/>
        </w:rPr>
        <w:t>Аналогичными закупаемым услугам будут считаться</w:t>
      </w:r>
      <w:r w:rsidRPr="00D74076" w:rsidDel="00C05329">
        <w:rPr>
          <w:bCs/>
          <w:lang w:eastAsia="ar-SA"/>
        </w:rPr>
        <w:t xml:space="preserve"> </w:t>
      </w:r>
      <w:r w:rsidRPr="00D74076">
        <w:rPr>
          <w:bCs/>
          <w:lang w:eastAsia="ar-SA"/>
        </w:rPr>
        <w:t>услуги по техническому обслуживанию</w:t>
      </w:r>
      <w:r w:rsidRPr="00D74076">
        <w:rPr>
          <w:b/>
          <w:bCs/>
          <w:lang w:eastAsia="ar-SA"/>
        </w:rPr>
        <w:t xml:space="preserve"> </w:t>
      </w:r>
      <w:r w:rsidRPr="00D74076">
        <w:rPr>
          <w:bCs/>
          <w:lang w:eastAsia="ar-SA"/>
        </w:rPr>
        <w:t>радиосистем передачи сигнала о пожаре по выделенному радиоканалу на пульт «101» («01»).</w:t>
      </w:r>
    </w:p>
    <w:p w14:paraId="3C601B02" w14:textId="77777777" w:rsidR="00F079FC" w:rsidRPr="000C786C" w:rsidRDefault="00F079FC" w:rsidP="00F079FC">
      <w:pPr>
        <w:suppressAutoHyphens/>
        <w:ind w:firstLine="709"/>
        <w:jc w:val="right"/>
        <w:rPr>
          <w:b/>
          <w:sz w:val="20"/>
          <w:szCs w:val="20"/>
          <w:lang w:eastAsia="ar-SA"/>
        </w:rPr>
      </w:pPr>
    </w:p>
    <w:p w14:paraId="4DF8F86A" w14:textId="77777777" w:rsidR="00F079FC" w:rsidRPr="00F079FC" w:rsidRDefault="00F079FC" w:rsidP="00F079FC">
      <w:pPr>
        <w:suppressAutoHyphens/>
        <w:autoSpaceDE w:val="0"/>
        <w:autoSpaceDN w:val="0"/>
        <w:adjustRightInd w:val="0"/>
        <w:jc w:val="center"/>
        <w:rPr>
          <w:lang w:eastAsia="ar-SA"/>
        </w:rPr>
      </w:pPr>
      <w:r w:rsidRPr="00F079FC">
        <w:rPr>
          <w:sz w:val="22"/>
          <w:szCs w:val="22"/>
          <w:lang w:eastAsia="ar-SA"/>
        </w:rPr>
        <w:t>(</w:t>
      </w:r>
      <w:r w:rsidRPr="00F079FC">
        <w:rPr>
          <w:sz w:val="22"/>
          <w:szCs w:val="22"/>
          <w:shd w:val="clear" w:color="auto" w:fill="EEECE1"/>
          <w:lang w:eastAsia="ar-SA"/>
        </w:rPr>
        <w:t xml:space="preserve">является условием допуска к участию в </w:t>
      </w:r>
      <w:r w:rsidR="002B7CCD">
        <w:rPr>
          <w:sz w:val="22"/>
          <w:szCs w:val="22"/>
          <w:shd w:val="clear" w:color="auto" w:fill="EEECE1"/>
          <w:lang w:eastAsia="ar-SA"/>
        </w:rPr>
        <w:t>аукцион</w:t>
      </w:r>
      <w:r w:rsidRPr="00F079FC">
        <w:rPr>
          <w:sz w:val="22"/>
          <w:szCs w:val="22"/>
          <w:shd w:val="clear" w:color="auto" w:fill="EEECE1"/>
          <w:lang w:eastAsia="ar-SA"/>
        </w:rPr>
        <w:t>е</w:t>
      </w:r>
      <w:r w:rsidRPr="00F079FC">
        <w:rPr>
          <w:sz w:val="22"/>
          <w:szCs w:val="22"/>
          <w:lang w:eastAsia="ar-SA"/>
        </w:rPr>
        <w:t>)</w:t>
      </w:r>
      <w:r w:rsidRPr="00F079FC">
        <w:rPr>
          <w:sz w:val="22"/>
          <w:szCs w:val="22"/>
          <w:vertAlign w:val="superscript"/>
          <w:lang w:eastAsia="ar-SA"/>
        </w:rPr>
        <w:footnoteReference w:id="21"/>
      </w:r>
    </w:p>
    <w:p w14:paraId="635EC86E" w14:textId="77777777" w:rsidR="00F079FC" w:rsidRPr="000C786C" w:rsidRDefault="00F079FC" w:rsidP="00F079FC">
      <w:pPr>
        <w:suppressAutoHyphens/>
        <w:autoSpaceDE w:val="0"/>
        <w:autoSpaceDN w:val="0"/>
        <w:adjustRightInd w:val="0"/>
        <w:ind w:firstLine="567"/>
        <w:jc w:val="center"/>
        <w:rPr>
          <w:sz w:val="16"/>
          <w:szCs w:val="16"/>
          <w:lang w:eastAsia="ar-SA"/>
        </w:rPr>
      </w:pPr>
    </w:p>
    <w:p w14:paraId="463C2091" w14:textId="77777777" w:rsidR="00F079FC" w:rsidRPr="00F079FC" w:rsidRDefault="00F079FC" w:rsidP="00F079FC">
      <w:pPr>
        <w:suppressAutoHyphens/>
        <w:autoSpaceDE w:val="0"/>
        <w:autoSpaceDN w:val="0"/>
        <w:adjustRightInd w:val="0"/>
        <w:jc w:val="center"/>
        <w:rPr>
          <w:b/>
          <w:lang w:val="en-US" w:eastAsia="ar-SA"/>
        </w:rPr>
      </w:pPr>
      <w:r w:rsidRPr="00F079FC">
        <w:rPr>
          <w:b/>
          <w:lang w:eastAsia="ar-SA"/>
        </w:rPr>
        <w:t xml:space="preserve">Форма </w:t>
      </w:r>
      <w:r w:rsidRPr="00F079FC">
        <w:rPr>
          <w:b/>
          <w:lang w:val="en-US" w:eastAsia="ar-SA"/>
        </w:rPr>
        <w:t>6</w:t>
      </w:r>
    </w:p>
    <w:tbl>
      <w:tblPr>
        <w:tblW w:w="14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2091"/>
        <w:gridCol w:w="2268"/>
        <w:gridCol w:w="2835"/>
        <w:gridCol w:w="2409"/>
        <w:gridCol w:w="1985"/>
        <w:gridCol w:w="2279"/>
      </w:tblGrid>
      <w:tr w:rsidR="00F079FC" w:rsidRPr="00F079FC" w14:paraId="3489FE98" w14:textId="77777777" w:rsidTr="00F079FC">
        <w:trPr>
          <w:jc w:val="center"/>
        </w:trPr>
        <w:tc>
          <w:tcPr>
            <w:tcW w:w="603" w:type="dxa"/>
          </w:tcPr>
          <w:p w14:paraId="0BBA3724" w14:textId="77777777" w:rsidR="00F079FC" w:rsidRPr="00F079FC" w:rsidRDefault="00F079FC" w:rsidP="00F079FC">
            <w:pPr>
              <w:suppressAutoHyphens/>
              <w:jc w:val="center"/>
              <w:rPr>
                <w:b/>
                <w:sz w:val="20"/>
                <w:szCs w:val="20"/>
                <w:lang w:eastAsia="ar-SA"/>
              </w:rPr>
            </w:pPr>
            <w:r w:rsidRPr="00F079FC">
              <w:rPr>
                <w:b/>
                <w:sz w:val="20"/>
                <w:szCs w:val="20"/>
                <w:lang w:eastAsia="ar-SA"/>
              </w:rPr>
              <w:t>№ п/п</w:t>
            </w:r>
          </w:p>
        </w:tc>
        <w:tc>
          <w:tcPr>
            <w:tcW w:w="2091" w:type="dxa"/>
          </w:tcPr>
          <w:p w14:paraId="01E2191A" w14:textId="77777777" w:rsidR="00F079FC" w:rsidRPr="00F079FC" w:rsidRDefault="00F079FC" w:rsidP="00F079FC">
            <w:pPr>
              <w:suppressAutoHyphens/>
              <w:jc w:val="center"/>
              <w:rPr>
                <w:sz w:val="20"/>
                <w:szCs w:val="20"/>
                <w:lang w:eastAsia="ar-SA"/>
              </w:rPr>
            </w:pPr>
            <w:r w:rsidRPr="00F079FC">
              <w:rPr>
                <w:sz w:val="20"/>
                <w:szCs w:val="20"/>
                <w:lang w:eastAsia="ar-SA"/>
              </w:rPr>
              <w:t>Номер договора/контракта</w:t>
            </w:r>
          </w:p>
        </w:tc>
        <w:tc>
          <w:tcPr>
            <w:tcW w:w="2268" w:type="dxa"/>
          </w:tcPr>
          <w:p w14:paraId="59E9B6B0" w14:textId="77777777" w:rsidR="00F079FC" w:rsidRPr="00F079FC" w:rsidRDefault="00F079FC" w:rsidP="00F079FC">
            <w:pPr>
              <w:suppressAutoHyphens/>
              <w:jc w:val="center"/>
              <w:rPr>
                <w:sz w:val="20"/>
                <w:szCs w:val="20"/>
                <w:lang w:eastAsia="ar-SA"/>
              </w:rPr>
            </w:pPr>
            <w:r w:rsidRPr="00F079FC">
              <w:rPr>
                <w:sz w:val="20"/>
                <w:szCs w:val="20"/>
                <w:lang w:eastAsia="ar-SA"/>
              </w:rPr>
              <w:t>Предмет договора/контракта</w:t>
            </w:r>
          </w:p>
          <w:p w14:paraId="76125946" w14:textId="77777777" w:rsidR="00F079FC" w:rsidRPr="00F079FC" w:rsidRDefault="00F079FC" w:rsidP="00F079FC">
            <w:pPr>
              <w:suppressAutoHyphens/>
              <w:jc w:val="center"/>
              <w:rPr>
                <w:b/>
                <w:sz w:val="20"/>
                <w:szCs w:val="20"/>
                <w:lang w:eastAsia="ar-SA"/>
              </w:rPr>
            </w:pPr>
          </w:p>
        </w:tc>
        <w:tc>
          <w:tcPr>
            <w:tcW w:w="2835" w:type="dxa"/>
          </w:tcPr>
          <w:p w14:paraId="38F7D362" w14:textId="77777777" w:rsidR="00F079FC" w:rsidRPr="00F079FC" w:rsidRDefault="00F079FC" w:rsidP="00F079FC">
            <w:pPr>
              <w:suppressAutoHyphens/>
              <w:jc w:val="center"/>
              <w:rPr>
                <w:b/>
                <w:sz w:val="20"/>
                <w:szCs w:val="20"/>
                <w:lang w:eastAsia="ar-SA"/>
              </w:rPr>
            </w:pPr>
            <w:r w:rsidRPr="00F079FC">
              <w:rPr>
                <w:sz w:val="20"/>
                <w:szCs w:val="20"/>
                <w:lang w:eastAsia="ar-SA"/>
              </w:rPr>
              <w:t>Краткое описание выполненных работ</w:t>
            </w:r>
          </w:p>
        </w:tc>
        <w:tc>
          <w:tcPr>
            <w:tcW w:w="2409" w:type="dxa"/>
          </w:tcPr>
          <w:p w14:paraId="1675214F" w14:textId="77777777" w:rsidR="00F079FC" w:rsidRPr="00F079FC" w:rsidRDefault="00F079FC" w:rsidP="00F079FC">
            <w:pPr>
              <w:suppressAutoHyphens/>
              <w:jc w:val="center"/>
              <w:rPr>
                <w:sz w:val="20"/>
                <w:szCs w:val="20"/>
                <w:lang w:eastAsia="ar-SA"/>
              </w:rPr>
            </w:pPr>
            <w:r w:rsidRPr="00F079FC">
              <w:rPr>
                <w:sz w:val="20"/>
                <w:szCs w:val="20"/>
                <w:lang w:eastAsia="ar-SA"/>
              </w:rPr>
              <w:t>Наименование заказчика, ФИО, должность и контактный телефон представителя заказчика</w:t>
            </w:r>
          </w:p>
          <w:p w14:paraId="268B8AD9" w14:textId="77777777" w:rsidR="00F079FC" w:rsidRPr="00F079FC" w:rsidRDefault="00F079FC" w:rsidP="00F079FC">
            <w:pPr>
              <w:suppressAutoHyphens/>
              <w:jc w:val="center"/>
              <w:rPr>
                <w:b/>
                <w:sz w:val="20"/>
                <w:szCs w:val="20"/>
                <w:lang w:eastAsia="ar-SA"/>
              </w:rPr>
            </w:pPr>
          </w:p>
        </w:tc>
        <w:tc>
          <w:tcPr>
            <w:tcW w:w="1985" w:type="dxa"/>
          </w:tcPr>
          <w:p w14:paraId="525A74AF" w14:textId="77777777" w:rsidR="00F079FC" w:rsidRPr="00F079FC" w:rsidRDefault="00F079FC" w:rsidP="00F079FC">
            <w:pPr>
              <w:suppressAutoHyphens/>
              <w:jc w:val="center"/>
              <w:rPr>
                <w:sz w:val="20"/>
                <w:szCs w:val="20"/>
                <w:lang w:eastAsia="ar-SA"/>
              </w:rPr>
            </w:pPr>
            <w:r w:rsidRPr="00F079FC">
              <w:rPr>
                <w:sz w:val="20"/>
                <w:szCs w:val="20"/>
                <w:lang w:eastAsia="ar-SA"/>
              </w:rPr>
              <w:t>Цена договора/контракта</w:t>
            </w:r>
          </w:p>
        </w:tc>
        <w:tc>
          <w:tcPr>
            <w:tcW w:w="2279" w:type="dxa"/>
          </w:tcPr>
          <w:p w14:paraId="733B2CD8" w14:textId="77777777" w:rsidR="00F079FC" w:rsidRPr="00F079FC" w:rsidRDefault="00F079FC" w:rsidP="00F079FC">
            <w:pPr>
              <w:suppressAutoHyphens/>
              <w:jc w:val="center"/>
              <w:rPr>
                <w:sz w:val="20"/>
                <w:szCs w:val="20"/>
                <w:lang w:eastAsia="ar-SA"/>
              </w:rPr>
            </w:pPr>
            <w:r w:rsidRPr="00F079FC">
              <w:rPr>
                <w:sz w:val="20"/>
                <w:szCs w:val="20"/>
                <w:lang w:eastAsia="ar-SA"/>
              </w:rPr>
              <w:t>Даты заключения и завершения договора/ контракта</w:t>
            </w:r>
          </w:p>
          <w:p w14:paraId="4034616A" w14:textId="77777777" w:rsidR="00F079FC" w:rsidRPr="00F079FC" w:rsidRDefault="00F079FC" w:rsidP="00F079FC">
            <w:pPr>
              <w:suppressAutoHyphens/>
              <w:jc w:val="center"/>
              <w:rPr>
                <w:b/>
                <w:bCs/>
                <w:sz w:val="20"/>
                <w:szCs w:val="20"/>
                <w:lang w:eastAsia="ar-SA"/>
              </w:rPr>
            </w:pPr>
          </w:p>
        </w:tc>
      </w:tr>
      <w:tr w:rsidR="00F079FC" w:rsidRPr="00F079FC" w14:paraId="038B8340" w14:textId="77777777" w:rsidTr="00F079FC">
        <w:trPr>
          <w:jc w:val="center"/>
        </w:trPr>
        <w:tc>
          <w:tcPr>
            <w:tcW w:w="603" w:type="dxa"/>
          </w:tcPr>
          <w:p w14:paraId="2CF8D3F4" w14:textId="77777777" w:rsidR="00F079FC" w:rsidRPr="00F079FC" w:rsidRDefault="00F079FC" w:rsidP="00F079FC">
            <w:pPr>
              <w:suppressAutoHyphens/>
              <w:jc w:val="center"/>
              <w:rPr>
                <w:b/>
                <w:sz w:val="20"/>
                <w:szCs w:val="20"/>
                <w:lang w:eastAsia="ar-SA"/>
              </w:rPr>
            </w:pPr>
            <w:r w:rsidRPr="00F079FC">
              <w:rPr>
                <w:b/>
                <w:sz w:val="20"/>
                <w:szCs w:val="20"/>
                <w:lang w:eastAsia="ar-SA"/>
              </w:rPr>
              <w:t>1</w:t>
            </w:r>
          </w:p>
        </w:tc>
        <w:tc>
          <w:tcPr>
            <w:tcW w:w="2091" w:type="dxa"/>
          </w:tcPr>
          <w:p w14:paraId="60E7FD19" w14:textId="77777777" w:rsidR="00F079FC" w:rsidRPr="00F079FC" w:rsidRDefault="00F079FC" w:rsidP="00F079FC">
            <w:pPr>
              <w:suppressAutoHyphens/>
              <w:jc w:val="center"/>
              <w:rPr>
                <w:b/>
                <w:sz w:val="20"/>
                <w:szCs w:val="20"/>
                <w:lang w:eastAsia="ar-SA"/>
              </w:rPr>
            </w:pPr>
            <w:r w:rsidRPr="00F079FC">
              <w:rPr>
                <w:b/>
                <w:sz w:val="20"/>
                <w:szCs w:val="20"/>
                <w:lang w:eastAsia="ar-SA"/>
              </w:rPr>
              <w:t>2</w:t>
            </w:r>
          </w:p>
        </w:tc>
        <w:tc>
          <w:tcPr>
            <w:tcW w:w="2268" w:type="dxa"/>
          </w:tcPr>
          <w:p w14:paraId="3EE59088" w14:textId="77777777" w:rsidR="00F079FC" w:rsidRPr="00F079FC" w:rsidRDefault="00F079FC" w:rsidP="00F079FC">
            <w:pPr>
              <w:suppressAutoHyphens/>
              <w:jc w:val="center"/>
              <w:rPr>
                <w:b/>
                <w:sz w:val="20"/>
                <w:szCs w:val="20"/>
                <w:lang w:eastAsia="ar-SA"/>
              </w:rPr>
            </w:pPr>
            <w:r w:rsidRPr="00F079FC">
              <w:rPr>
                <w:b/>
                <w:sz w:val="20"/>
                <w:szCs w:val="20"/>
                <w:lang w:eastAsia="ar-SA"/>
              </w:rPr>
              <w:t>3</w:t>
            </w:r>
          </w:p>
        </w:tc>
        <w:tc>
          <w:tcPr>
            <w:tcW w:w="2835" w:type="dxa"/>
          </w:tcPr>
          <w:p w14:paraId="07E69331" w14:textId="77777777" w:rsidR="00F079FC" w:rsidRPr="00F079FC" w:rsidRDefault="00F079FC" w:rsidP="00F079FC">
            <w:pPr>
              <w:suppressAutoHyphens/>
              <w:jc w:val="center"/>
              <w:rPr>
                <w:b/>
                <w:sz w:val="20"/>
                <w:szCs w:val="20"/>
                <w:lang w:eastAsia="ar-SA"/>
              </w:rPr>
            </w:pPr>
            <w:r w:rsidRPr="00F079FC">
              <w:rPr>
                <w:b/>
                <w:sz w:val="20"/>
                <w:szCs w:val="20"/>
                <w:lang w:eastAsia="ar-SA"/>
              </w:rPr>
              <w:t>4</w:t>
            </w:r>
          </w:p>
        </w:tc>
        <w:tc>
          <w:tcPr>
            <w:tcW w:w="2409" w:type="dxa"/>
            <w:vAlign w:val="center"/>
          </w:tcPr>
          <w:p w14:paraId="33A973DA" w14:textId="77777777" w:rsidR="00F079FC" w:rsidRPr="00F079FC" w:rsidRDefault="00F079FC" w:rsidP="00F079FC">
            <w:pPr>
              <w:suppressAutoHyphens/>
              <w:jc w:val="center"/>
              <w:rPr>
                <w:b/>
                <w:sz w:val="20"/>
                <w:szCs w:val="20"/>
                <w:lang w:eastAsia="ar-SA"/>
              </w:rPr>
            </w:pPr>
            <w:r w:rsidRPr="00F079FC">
              <w:rPr>
                <w:b/>
                <w:sz w:val="20"/>
                <w:szCs w:val="20"/>
                <w:lang w:eastAsia="ar-SA"/>
              </w:rPr>
              <w:t>5</w:t>
            </w:r>
          </w:p>
        </w:tc>
        <w:tc>
          <w:tcPr>
            <w:tcW w:w="1985" w:type="dxa"/>
          </w:tcPr>
          <w:p w14:paraId="06CE3CC1" w14:textId="77777777" w:rsidR="00F079FC" w:rsidRPr="00F079FC" w:rsidRDefault="00F079FC" w:rsidP="00F079FC">
            <w:pPr>
              <w:suppressAutoHyphens/>
              <w:jc w:val="center"/>
              <w:rPr>
                <w:b/>
                <w:sz w:val="20"/>
                <w:szCs w:val="20"/>
                <w:lang w:eastAsia="ar-SA"/>
              </w:rPr>
            </w:pPr>
            <w:r w:rsidRPr="00F079FC">
              <w:rPr>
                <w:b/>
                <w:sz w:val="20"/>
                <w:szCs w:val="20"/>
                <w:lang w:eastAsia="ar-SA"/>
              </w:rPr>
              <w:t>6</w:t>
            </w:r>
          </w:p>
        </w:tc>
        <w:tc>
          <w:tcPr>
            <w:tcW w:w="2279" w:type="dxa"/>
            <w:vAlign w:val="center"/>
          </w:tcPr>
          <w:p w14:paraId="30FD6153" w14:textId="77777777" w:rsidR="00F079FC" w:rsidRPr="00F079FC" w:rsidRDefault="00F079FC" w:rsidP="00F079FC">
            <w:pPr>
              <w:suppressAutoHyphens/>
              <w:jc w:val="center"/>
              <w:rPr>
                <w:b/>
                <w:sz w:val="20"/>
                <w:szCs w:val="20"/>
                <w:lang w:eastAsia="ar-SA"/>
              </w:rPr>
            </w:pPr>
            <w:r w:rsidRPr="00F079FC">
              <w:rPr>
                <w:b/>
                <w:sz w:val="20"/>
                <w:szCs w:val="20"/>
                <w:lang w:eastAsia="ar-SA"/>
              </w:rPr>
              <w:t>7</w:t>
            </w:r>
          </w:p>
        </w:tc>
      </w:tr>
      <w:tr w:rsidR="00F079FC" w:rsidRPr="00F079FC" w14:paraId="5426687A" w14:textId="77777777" w:rsidTr="00F079FC">
        <w:trPr>
          <w:jc w:val="center"/>
        </w:trPr>
        <w:tc>
          <w:tcPr>
            <w:tcW w:w="603" w:type="dxa"/>
          </w:tcPr>
          <w:p w14:paraId="1A36D66A" w14:textId="77777777" w:rsidR="00F079FC" w:rsidRPr="00F079FC" w:rsidRDefault="00F079FC" w:rsidP="006F1146">
            <w:pPr>
              <w:numPr>
                <w:ilvl w:val="0"/>
                <w:numId w:val="97"/>
              </w:numPr>
              <w:suppressAutoHyphens/>
              <w:rPr>
                <w:bCs/>
                <w:sz w:val="20"/>
                <w:szCs w:val="20"/>
                <w:lang w:eastAsia="ar-SA"/>
              </w:rPr>
            </w:pPr>
          </w:p>
        </w:tc>
        <w:tc>
          <w:tcPr>
            <w:tcW w:w="2091" w:type="dxa"/>
          </w:tcPr>
          <w:p w14:paraId="44CC61C5" w14:textId="77777777" w:rsidR="00F079FC" w:rsidRPr="00F079FC" w:rsidRDefault="00F079FC" w:rsidP="00F079FC">
            <w:pPr>
              <w:suppressAutoHyphens/>
              <w:jc w:val="both"/>
              <w:rPr>
                <w:sz w:val="20"/>
                <w:szCs w:val="20"/>
                <w:lang w:eastAsia="ar-SA"/>
              </w:rPr>
            </w:pPr>
          </w:p>
        </w:tc>
        <w:tc>
          <w:tcPr>
            <w:tcW w:w="2268" w:type="dxa"/>
          </w:tcPr>
          <w:p w14:paraId="6FCFA46C" w14:textId="77777777" w:rsidR="00F079FC" w:rsidRPr="00F079FC" w:rsidRDefault="00F079FC" w:rsidP="00F079FC">
            <w:pPr>
              <w:suppressAutoHyphens/>
              <w:jc w:val="both"/>
              <w:rPr>
                <w:sz w:val="20"/>
                <w:szCs w:val="20"/>
                <w:lang w:eastAsia="ar-SA"/>
              </w:rPr>
            </w:pPr>
          </w:p>
        </w:tc>
        <w:tc>
          <w:tcPr>
            <w:tcW w:w="2835" w:type="dxa"/>
          </w:tcPr>
          <w:p w14:paraId="0BE3A59E" w14:textId="77777777" w:rsidR="00F079FC" w:rsidRPr="00F079FC" w:rsidRDefault="00F079FC" w:rsidP="00F079FC">
            <w:pPr>
              <w:suppressAutoHyphens/>
              <w:jc w:val="both"/>
              <w:rPr>
                <w:sz w:val="20"/>
                <w:szCs w:val="20"/>
                <w:lang w:eastAsia="ar-SA"/>
              </w:rPr>
            </w:pPr>
          </w:p>
        </w:tc>
        <w:tc>
          <w:tcPr>
            <w:tcW w:w="2409" w:type="dxa"/>
            <w:vAlign w:val="center"/>
          </w:tcPr>
          <w:p w14:paraId="375564E8" w14:textId="77777777" w:rsidR="00F079FC" w:rsidRPr="00F079FC" w:rsidRDefault="00F079FC" w:rsidP="00F079FC">
            <w:pPr>
              <w:suppressAutoHyphens/>
              <w:jc w:val="both"/>
              <w:rPr>
                <w:sz w:val="20"/>
                <w:szCs w:val="20"/>
                <w:lang w:eastAsia="ar-SA"/>
              </w:rPr>
            </w:pPr>
          </w:p>
        </w:tc>
        <w:tc>
          <w:tcPr>
            <w:tcW w:w="1985" w:type="dxa"/>
          </w:tcPr>
          <w:p w14:paraId="620CEF32" w14:textId="77777777" w:rsidR="00F079FC" w:rsidRPr="00F079FC" w:rsidRDefault="00F079FC" w:rsidP="00F079FC">
            <w:pPr>
              <w:suppressAutoHyphens/>
              <w:jc w:val="center"/>
              <w:rPr>
                <w:b/>
                <w:sz w:val="20"/>
                <w:szCs w:val="20"/>
                <w:lang w:eastAsia="ar-SA"/>
              </w:rPr>
            </w:pPr>
          </w:p>
        </w:tc>
        <w:tc>
          <w:tcPr>
            <w:tcW w:w="2279" w:type="dxa"/>
            <w:vAlign w:val="center"/>
          </w:tcPr>
          <w:p w14:paraId="254145FB" w14:textId="77777777" w:rsidR="00F079FC" w:rsidRPr="00F079FC" w:rsidRDefault="00F079FC" w:rsidP="00F079FC">
            <w:pPr>
              <w:suppressAutoHyphens/>
              <w:jc w:val="center"/>
              <w:rPr>
                <w:b/>
                <w:sz w:val="20"/>
                <w:szCs w:val="20"/>
                <w:lang w:eastAsia="ar-SA"/>
              </w:rPr>
            </w:pPr>
          </w:p>
        </w:tc>
      </w:tr>
      <w:tr w:rsidR="00F079FC" w:rsidRPr="00F079FC" w14:paraId="53D0CF7B" w14:textId="77777777" w:rsidTr="00F079FC">
        <w:trPr>
          <w:jc w:val="center"/>
        </w:trPr>
        <w:tc>
          <w:tcPr>
            <w:tcW w:w="603" w:type="dxa"/>
          </w:tcPr>
          <w:p w14:paraId="6082F64C" w14:textId="77777777" w:rsidR="00F079FC" w:rsidRPr="00F079FC" w:rsidRDefault="00F079FC" w:rsidP="006F1146">
            <w:pPr>
              <w:numPr>
                <w:ilvl w:val="0"/>
                <w:numId w:val="97"/>
              </w:numPr>
              <w:suppressAutoHyphens/>
              <w:rPr>
                <w:bCs/>
                <w:sz w:val="20"/>
                <w:szCs w:val="20"/>
                <w:lang w:eastAsia="ar-SA"/>
              </w:rPr>
            </w:pPr>
          </w:p>
        </w:tc>
        <w:tc>
          <w:tcPr>
            <w:tcW w:w="2091" w:type="dxa"/>
          </w:tcPr>
          <w:p w14:paraId="1B2FA39E" w14:textId="77777777" w:rsidR="00F079FC" w:rsidRPr="00F079FC" w:rsidRDefault="00F079FC" w:rsidP="00F079FC">
            <w:pPr>
              <w:suppressAutoHyphens/>
              <w:jc w:val="both"/>
              <w:rPr>
                <w:sz w:val="20"/>
                <w:szCs w:val="20"/>
                <w:lang w:eastAsia="ar-SA"/>
              </w:rPr>
            </w:pPr>
          </w:p>
        </w:tc>
        <w:tc>
          <w:tcPr>
            <w:tcW w:w="2268" w:type="dxa"/>
          </w:tcPr>
          <w:p w14:paraId="0DA4AE5B" w14:textId="77777777" w:rsidR="00F079FC" w:rsidRPr="00F079FC" w:rsidRDefault="00F079FC" w:rsidP="00F079FC">
            <w:pPr>
              <w:suppressAutoHyphens/>
              <w:jc w:val="both"/>
              <w:rPr>
                <w:sz w:val="20"/>
                <w:szCs w:val="20"/>
                <w:lang w:eastAsia="ar-SA"/>
              </w:rPr>
            </w:pPr>
          </w:p>
        </w:tc>
        <w:tc>
          <w:tcPr>
            <w:tcW w:w="2835" w:type="dxa"/>
          </w:tcPr>
          <w:p w14:paraId="01C19741" w14:textId="77777777" w:rsidR="00F079FC" w:rsidRPr="00F079FC" w:rsidRDefault="00F079FC" w:rsidP="00F079FC">
            <w:pPr>
              <w:suppressAutoHyphens/>
              <w:jc w:val="both"/>
              <w:rPr>
                <w:sz w:val="20"/>
                <w:szCs w:val="20"/>
                <w:lang w:eastAsia="ar-SA"/>
              </w:rPr>
            </w:pPr>
          </w:p>
        </w:tc>
        <w:tc>
          <w:tcPr>
            <w:tcW w:w="2409" w:type="dxa"/>
            <w:vAlign w:val="center"/>
          </w:tcPr>
          <w:p w14:paraId="7AD442F2" w14:textId="77777777" w:rsidR="00F079FC" w:rsidRPr="00F079FC" w:rsidRDefault="00F079FC" w:rsidP="00F079FC">
            <w:pPr>
              <w:suppressAutoHyphens/>
              <w:jc w:val="both"/>
              <w:rPr>
                <w:sz w:val="20"/>
                <w:szCs w:val="20"/>
                <w:lang w:eastAsia="ar-SA"/>
              </w:rPr>
            </w:pPr>
          </w:p>
        </w:tc>
        <w:tc>
          <w:tcPr>
            <w:tcW w:w="1985" w:type="dxa"/>
          </w:tcPr>
          <w:p w14:paraId="3C192FCF" w14:textId="77777777" w:rsidR="00F079FC" w:rsidRPr="00F079FC" w:rsidRDefault="00F079FC" w:rsidP="00F079FC">
            <w:pPr>
              <w:suppressAutoHyphens/>
              <w:jc w:val="center"/>
              <w:rPr>
                <w:b/>
                <w:sz w:val="20"/>
                <w:szCs w:val="20"/>
                <w:lang w:eastAsia="ar-SA"/>
              </w:rPr>
            </w:pPr>
          </w:p>
        </w:tc>
        <w:tc>
          <w:tcPr>
            <w:tcW w:w="2279" w:type="dxa"/>
            <w:vAlign w:val="center"/>
          </w:tcPr>
          <w:p w14:paraId="2D4BE65A" w14:textId="77777777" w:rsidR="00F079FC" w:rsidRPr="00F079FC" w:rsidRDefault="00F079FC" w:rsidP="00F079FC">
            <w:pPr>
              <w:suppressAutoHyphens/>
              <w:jc w:val="center"/>
              <w:rPr>
                <w:b/>
                <w:sz w:val="20"/>
                <w:szCs w:val="20"/>
                <w:lang w:eastAsia="ar-SA"/>
              </w:rPr>
            </w:pPr>
          </w:p>
        </w:tc>
      </w:tr>
      <w:tr w:rsidR="00003BFE" w:rsidRPr="00F079FC" w14:paraId="2C3BD699" w14:textId="77777777" w:rsidTr="00F079FC">
        <w:trPr>
          <w:jc w:val="center"/>
        </w:trPr>
        <w:tc>
          <w:tcPr>
            <w:tcW w:w="603" w:type="dxa"/>
          </w:tcPr>
          <w:p w14:paraId="0CB471C9" w14:textId="77777777" w:rsidR="00003BFE" w:rsidRPr="00F079FC" w:rsidRDefault="00003BFE" w:rsidP="006F1146">
            <w:pPr>
              <w:numPr>
                <w:ilvl w:val="0"/>
                <w:numId w:val="97"/>
              </w:numPr>
              <w:suppressAutoHyphens/>
              <w:rPr>
                <w:bCs/>
                <w:sz w:val="20"/>
                <w:szCs w:val="20"/>
                <w:lang w:eastAsia="ar-SA"/>
              </w:rPr>
            </w:pPr>
          </w:p>
        </w:tc>
        <w:tc>
          <w:tcPr>
            <w:tcW w:w="2091" w:type="dxa"/>
          </w:tcPr>
          <w:p w14:paraId="017DE62B" w14:textId="77777777" w:rsidR="00003BFE" w:rsidRPr="00F079FC" w:rsidRDefault="00003BFE" w:rsidP="00F079FC">
            <w:pPr>
              <w:suppressAutoHyphens/>
              <w:jc w:val="both"/>
              <w:rPr>
                <w:sz w:val="20"/>
                <w:szCs w:val="20"/>
                <w:lang w:eastAsia="ar-SA"/>
              </w:rPr>
            </w:pPr>
          </w:p>
        </w:tc>
        <w:tc>
          <w:tcPr>
            <w:tcW w:w="2268" w:type="dxa"/>
          </w:tcPr>
          <w:p w14:paraId="55F3B14C" w14:textId="77777777" w:rsidR="00003BFE" w:rsidRPr="00F079FC" w:rsidRDefault="00003BFE" w:rsidP="00F079FC">
            <w:pPr>
              <w:suppressAutoHyphens/>
              <w:jc w:val="both"/>
              <w:rPr>
                <w:sz w:val="20"/>
                <w:szCs w:val="20"/>
                <w:lang w:eastAsia="ar-SA"/>
              </w:rPr>
            </w:pPr>
          </w:p>
        </w:tc>
        <w:tc>
          <w:tcPr>
            <w:tcW w:w="2835" w:type="dxa"/>
          </w:tcPr>
          <w:p w14:paraId="00E59ADD" w14:textId="77777777" w:rsidR="00003BFE" w:rsidRPr="00F079FC" w:rsidRDefault="00003BFE" w:rsidP="00F079FC">
            <w:pPr>
              <w:suppressAutoHyphens/>
              <w:jc w:val="both"/>
              <w:rPr>
                <w:sz w:val="20"/>
                <w:szCs w:val="20"/>
                <w:lang w:eastAsia="ar-SA"/>
              </w:rPr>
            </w:pPr>
          </w:p>
        </w:tc>
        <w:tc>
          <w:tcPr>
            <w:tcW w:w="2409" w:type="dxa"/>
            <w:vAlign w:val="center"/>
          </w:tcPr>
          <w:p w14:paraId="0372BE98" w14:textId="77777777" w:rsidR="00003BFE" w:rsidRPr="00F079FC" w:rsidRDefault="00003BFE" w:rsidP="00F079FC">
            <w:pPr>
              <w:suppressAutoHyphens/>
              <w:jc w:val="both"/>
              <w:rPr>
                <w:sz w:val="20"/>
                <w:szCs w:val="20"/>
                <w:lang w:eastAsia="ar-SA"/>
              </w:rPr>
            </w:pPr>
          </w:p>
        </w:tc>
        <w:tc>
          <w:tcPr>
            <w:tcW w:w="1985" w:type="dxa"/>
          </w:tcPr>
          <w:p w14:paraId="64068A6F" w14:textId="77777777" w:rsidR="00003BFE" w:rsidRPr="00F079FC" w:rsidRDefault="00003BFE" w:rsidP="00F079FC">
            <w:pPr>
              <w:suppressAutoHyphens/>
              <w:jc w:val="center"/>
              <w:rPr>
                <w:b/>
                <w:sz w:val="20"/>
                <w:szCs w:val="20"/>
                <w:lang w:eastAsia="ar-SA"/>
              </w:rPr>
            </w:pPr>
          </w:p>
        </w:tc>
        <w:tc>
          <w:tcPr>
            <w:tcW w:w="2279" w:type="dxa"/>
            <w:vAlign w:val="center"/>
          </w:tcPr>
          <w:p w14:paraId="69F9B905" w14:textId="77777777" w:rsidR="00003BFE" w:rsidRPr="00F079FC" w:rsidRDefault="00003BFE" w:rsidP="00F079FC">
            <w:pPr>
              <w:suppressAutoHyphens/>
              <w:jc w:val="center"/>
              <w:rPr>
                <w:b/>
                <w:sz w:val="20"/>
                <w:szCs w:val="20"/>
                <w:lang w:eastAsia="ar-SA"/>
              </w:rPr>
            </w:pPr>
          </w:p>
        </w:tc>
      </w:tr>
      <w:tr w:rsidR="00F079FC" w:rsidRPr="00F079FC" w14:paraId="6E775CBE" w14:textId="77777777" w:rsidTr="00F079FC">
        <w:trPr>
          <w:jc w:val="center"/>
        </w:trPr>
        <w:tc>
          <w:tcPr>
            <w:tcW w:w="603" w:type="dxa"/>
          </w:tcPr>
          <w:p w14:paraId="0EA486FF" w14:textId="77777777" w:rsidR="00F079FC" w:rsidRPr="00F079FC" w:rsidRDefault="00F079FC" w:rsidP="00F079FC">
            <w:pPr>
              <w:suppressAutoHyphens/>
              <w:rPr>
                <w:bCs/>
                <w:sz w:val="20"/>
                <w:szCs w:val="20"/>
                <w:lang w:eastAsia="ar-SA"/>
              </w:rPr>
            </w:pPr>
            <w:r w:rsidRPr="00F079FC">
              <w:rPr>
                <w:bCs/>
                <w:sz w:val="20"/>
                <w:szCs w:val="20"/>
                <w:lang w:eastAsia="ar-SA"/>
              </w:rPr>
              <w:t>….</w:t>
            </w:r>
          </w:p>
        </w:tc>
        <w:tc>
          <w:tcPr>
            <w:tcW w:w="2091" w:type="dxa"/>
          </w:tcPr>
          <w:p w14:paraId="58DBAF30" w14:textId="77777777" w:rsidR="00F079FC" w:rsidRPr="00F079FC" w:rsidRDefault="00F079FC" w:rsidP="00F079FC">
            <w:pPr>
              <w:tabs>
                <w:tab w:val="num" w:pos="0"/>
              </w:tabs>
              <w:suppressAutoHyphens/>
              <w:autoSpaceDE w:val="0"/>
              <w:autoSpaceDN w:val="0"/>
              <w:adjustRightInd w:val="0"/>
              <w:jc w:val="both"/>
              <w:rPr>
                <w:i/>
                <w:sz w:val="20"/>
                <w:szCs w:val="20"/>
                <w:lang w:eastAsia="ar-SA"/>
              </w:rPr>
            </w:pPr>
          </w:p>
        </w:tc>
        <w:tc>
          <w:tcPr>
            <w:tcW w:w="2268" w:type="dxa"/>
          </w:tcPr>
          <w:p w14:paraId="7EDCBA5F" w14:textId="77777777" w:rsidR="00F079FC" w:rsidRPr="00F079FC" w:rsidRDefault="00F079FC" w:rsidP="00F079FC">
            <w:pPr>
              <w:tabs>
                <w:tab w:val="num" w:pos="0"/>
              </w:tabs>
              <w:suppressAutoHyphens/>
              <w:autoSpaceDE w:val="0"/>
              <w:autoSpaceDN w:val="0"/>
              <w:adjustRightInd w:val="0"/>
              <w:jc w:val="both"/>
              <w:rPr>
                <w:i/>
                <w:sz w:val="20"/>
                <w:szCs w:val="20"/>
                <w:lang w:eastAsia="ar-SA"/>
              </w:rPr>
            </w:pPr>
          </w:p>
        </w:tc>
        <w:tc>
          <w:tcPr>
            <w:tcW w:w="2835" w:type="dxa"/>
          </w:tcPr>
          <w:p w14:paraId="74E6CAF7" w14:textId="77777777" w:rsidR="00F079FC" w:rsidRPr="00F079FC" w:rsidRDefault="00F079FC" w:rsidP="00F079FC">
            <w:pPr>
              <w:tabs>
                <w:tab w:val="num" w:pos="0"/>
              </w:tabs>
              <w:suppressAutoHyphens/>
              <w:autoSpaceDE w:val="0"/>
              <w:autoSpaceDN w:val="0"/>
              <w:adjustRightInd w:val="0"/>
              <w:jc w:val="both"/>
              <w:rPr>
                <w:i/>
                <w:sz w:val="20"/>
                <w:szCs w:val="20"/>
                <w:lang w:eastAsia="ar-SA"/>
              </w:rPr>
            </w:pPr>
          </w:p>
        </w:tc>
        <w:tc>
          <w:tcPr>
            <w:tcW w:w="2409" w:type="dxa"/>
            <w:vAlign w:val="center"/>
          </w:tcPr>
          <w:p w14:paraId="55055AB1" w14:textId="77777777" w:rsidR="00F079FC" w:rsidRPr="00F079FC" w:rsidRDefault="00F079FC" w:rsidP="00F079FC">
            <w:pPr>
              <w:tabs>
                <w:tab w:val="num" w:pos="0"/>
              </w:tabs>
              <w:suppressAutoHyphens/>
              <w:autoSpaceDE w:val="0"/>
              <w:autoSpaceDN w:val="0"/>
              <w:adjustRightInd w:val="0"/>
              <w:jc w:val="both"/>
              <w:rPr>
                <w:i/>
                <w:sz w:val="20"/>
                <w:szCs w:val="20"/>
                <w:lang w:eastAsia="ar-SA"/>
              </w:rPr>
            </w:pPr>
          </w:p>
        </w:tc>
        <w:tc>
          <w:tcPr>
            <w:tcW w:w="1985" w:type="dxa"/>
          </w:tcPr>
          <w:p w14:paraId="497526F8" w14:textId="77777777" w:rsidR="00F079FC" w:rsidRPr="00F079FC" w:rsidRDefault="00F079FC" w:rsidP="00F079FC">
            <w:pPr>
              <w:suppressAutoHyphens/>
              <w:jc w:val="center"/>
              <w:rPr>
                <w:b/>
                <w:sz w:val="20"/>
                <w:szCs w:val="20"/>
                <w:lang w:eastAsia="ar-SA"/>
              </w:rPr>
            </w:pPr>
          </w:p>
        </w:tc>
        <w:tc>
          <w:tcPr>
            <w:tcW w:w="2279" w:type="dxa"/>
            <w:vAlign w:val="center"/>
          </w:tcPr>
          <w:p w14:paraId="2E64DCCC" w14:textId="77777777" w:rsidR="00F079FC" w:rsidRPr="00F079FC" w:rsidRDefault="00F079FC" w:rsidP="00F079FC">
            <w:pPr>
              <w:suppressAutoHyphens/>
              <w:jc w:val="center"/>
              <w:rPr>
                <w:b/>
                <w:sz w:val="20"/>
                <w:szCs w:val="20"/>
                <w:lang w:eastAsia="ar-SA"/>
              </w:rPr>
            </w:pPr>
          </w:p>
        </w:tc>
      </w:tr>
    </w:tbl>
    <w:p w14:paraId="742DCEAB" w14:textId="77777777" w:rsidR="001665FD" w:rsidRPr="00317CA8" w:rsidRDefault="001665FD" w:rsidP="001665FD">
      <w:pPr>
        <w:pageBreakBefore/>
        <w:ind w:left="839" w:right="68" w:firstLine="4201"/>
        <w:jc w:val="right"/>
        <w:rPr>
          <w:b/>
        </w:rPr>
      </w:pPr>
      <w:r w:rsidRPr="00317CA8">
        <w:rPr>
          <w:b/>
        </w:rPr>
        <w:t>Форма 7</w:t>
      </w:r>
    </w:p>
    <w:p w14:paraId="1C5E7AD2" w14:textId="77777777" w:rsidR="001665FD" w:rsidRPr="00317CA8" w:rsidRDefault="001665FD" w:rsidP="001665FD">
      <w:pPr>
        <w:ind w:right="68"/>
        <w:jc w:val="right"/>
      </w:pPr>
      <w:r w:rsidRPr="00317CA8">
        <w:t>Приложение № 6</w:t>
      </w:r>
    </w:p>
    <w:p w14:paraId="6F9A9823" w14:textId="77777777" w:rsidR="00317CA8" w:rsidRPr="00317CA8" w:rsidRDefault="00317CA8" w:rsidP="00317CA8">
      <w:pPr>
        <w:ind w:right="68"/>
        <w:jc w:val="right"/>
      </w:pPr>
      <w:r>
        <w:t xml:space="preserve"> к заявке на участие в аукционе</w:t>
      </w:r>
    </w:p>
    <w:p w14:paraId="18CB6C5B" w14:textId="77777777" w:rsidR="007D7743" w:rsidRPr="00530D18" w:rsidRDefault="007D7743" w:rsidP="0041096E">
      <w:pPr>
        <w:jc w:val="both"/>
        <w:rPr>
          <w:rFonts w:eastAsia="Calibri"/>
          <w:b/>
          <w:sz w:val="16"/>
          <w:szCs w:val="16"/>
          <w:u w:val="single"/>
          <w:lang w:eastAsia="en-US"/>
        </w:rPr>
      </w:pPr>
    </w:p>
    <w:p w14:paraId="4F08996D" w14:textId="77777777" w:rsidR="00EF04CA" w:rsidRPr="0024088E" w:rsidRDefault="00F079FC" w:rsidP="00EF04CA">
      <w:pPr>
        <w:jc w:val="both"/>
        <w:rPr>
          <w:lang w:eastAsia="ar-SA"/>
        </w:rPr>
      </w:pPr>
      <w:r w:rsidRPr="00F079FC">
        <w:rPr>
          <w:bCs/>
          <w:lang w:val="x-none" w:eastAsia="ar-SA"/>
        </w:rPr>
        <w:t xml:space="preserve">Информация о наличии </w:t>
      </w:r>
      <w:r w:rsidR="003D353E" w:rsidRPr="00074F5B">
        <w:rPr>
          <w:bCs/>
        </w:rPr>
        <w:t>у участника закупки не менее 1 (одного) специалиста инженерно-технического состава, привлекаемого к оказанию услуг по Договору, с опытом работы не менее 2 (двух) лет, осуществляющего руководство (контроль) исполнения договоров/контрактов, аналогичных предмету закупки (</w:t>
      </w:r>
      <w:r w:rsidR="003D353E">
        <w:rPr>
          <w:bCs/>
        </w:rPr>
        <w:t>а</w:t>
      </w:r>
      <w:r w:rsidR="003D353E" w:rsidRPr="00E02AE4">
        <w:rPr>
          <w:bCs/>
        </w:rPr>
        <w:t xml:space="preserve">налогичными </w:t>
      </w:r>
      <w:r w:rsidR="003D353E" w:rsidRPr="00074F5B">
        <w:rPr>
          <w:bCs/>
        </w:rPr>
        <w:t>закупаемым услугам будут считаться</w:t>
      </w:r>
      <w:r w:rsidR="003D353E" w:rsidRPr="00E02AE4" w:rsidDel="00C05329">
        <w:rPr>
          <w:bCs/>
        </w:rPr>
        <w:t xml:space="preserve"> </w:t>
      </w:r>
      <w:r w:rsidR="003D353E" w:rsidRPr="00E02AE4">
        <w:rPr>
          <w:bCs/>
        </w:rPr>
        <w:t xml:space="preserve">услуги </w:t>
      </w:r>
      <w:r w:rsidR="003D353E" w:rsidRPr="00074F5B">
        <w:rPr>
          <w:bCs/>
        </w:rPr>
        <w:t>по техническому обслуживанию радиосистем передачи сигнала о пожаре по выделенному радиоканалу на пульт «101» («01»)), имеющего диплом о высшем образовании в области радиоэлектроники и автоматики, а также имеющего</w:t>
      </w:r>
      <w:r w:rsidR="00EF04CA" w:rsidRPr="0024088E">
        <w:rPr>
          <w:lang w:eastAsia="ar-SA"/>
        </w:rPr>
        <w:t>:</w:t>
      </w:r>
    </w:p>
    <w:p w14:paraId="17F2D78C" w14:textId="77777777" w:rsidR="006C2705" w:rsidRPr="003A1065" w:rsidRDefault="006C2705" w:rsidP="006F1146">
      <w:pPr>
        <w:numPr>
          <w:ilvl w:val="0"/>
          <w:numId w:val="100"/>
        </w:numPr>
        <w:tabs>
          <w:tab w:val="left" w:pos="426"/>
        </w:tabs>
        <w:ind w:right="34"/>
        <w:jc w:val="both"/>
      </w:pPr>
      <w:r w:rsidRPr="003A1065">
        <w:rPr>
          <w:b/>
        </w:rPr>
        <w:t xml:space="preserve">удостоверение о проверке знаний правил работы в электроустановках, </w:t>
      </w:r>
      <w:r w:rsidRPr="003A1065">
        <w:t>группа безопасности не ниже III (в соответствии с Правилами технической эксплуатации электроустановок потребителей, утверждёнными приказом Минэнерго России от 13.01.2003 № 6 и Правилами по охране труда при эксплуатации электроустановок, утвержденными приказ Минтруда России от 24.07.2013</w:t>
      </w:r>
      <w:r>
        <w:t xml:space="preserve"> </w:t>
      </w:r>
      <w:r w:rsidRPr="003A1065">
        <w:t>№ 328н);</w:t>
      </w:r>
    </w:p>
    <w:p w14:paraId="5A43CD61" w14:textId="77777777" w:rsidR="006C2705" w:rsidRPr="00391B25" w:rsidRDefault="006C2705" w:rsidP="006F1146">
      <w:pPr>
        <w:numPr>
          <w:ilvl w:val="0"/>
          <w:numId w:val="100"/>
        </w:numPr>
        <w:tabs>
          <w:tab w:val="left" w:pos="426"/>
        </w:tabs>
        <w:ind w:right="34"/>
        <w:jc w:val="both"/>
        <w:rPr>
          <w:rFonts w:eastAsia="Calibri"/>
          <w:spacing w:val="2"/>
          <w:lang w:val="x-none"/>
        </w:rPr>
      </w:pPr>
      <w:r w:rsidRPr="00E15B26">
        <w:rPr>
          <w:b/>
        </w:rPr>
        <w:t xml:space="preserve">удостоверение о проверке знаний требований охраны труда </w:t>
      </w:r>
      <w:r w:rsidRPr="00E15B26">
        <w:rPr>
          <w:color w:val="00000A"/>
        </w:rPr>
        <w:t>(</w:t>
      </w:r>
      <w:r>
        <w:rPr>
          <w:rFonts w:eastAsia="Calibri"/>
          <w:lang w:eastAsia="x-none"/>
        </w:rPr>
        <w:t>форма</w:t>
      </w:r>
      <w:r w:rsidRPr="008A3697">
        <w:rPr>
          <w:rFonts w:eastAsia="Calibri"/>
          <w:lang w:val="x-none" w:eastAsia="x-none"/>
        </w:rPr>
        <w:t xml:space="preserve"> удостоверения </w:t>
      </w:r>
      <w:r w:rsidRPr="00B92777">
        <w:rPr>
          <w:color w:val="00000A"/>
        </w:rPr>
        <w:t xml:space="preserve">в соответствии с </w:t>
      </w:r>
      <w:r>
        <w:rPr>
          <w:color w:val="00000A"/>
        </w:rPr>
        <w:t xml:space="preserve">Приложением № 2 к </w:t>
      </w:r>
      <w:r w:rsidRPr="00B92777">
        <w:t>Поряд</w:t>
      </w:r>
      <w:r>
        <w:t>ку</w:t>
      </w:r>
      <w:r w:rsidRPr="00B92777">
        <w:t xml:space="preserve"> обучения по охране труда и проверке знаний требований охраны труда работников организаций</w:t>
      </w:r>
      <w:r>
        <w:t>, утвержденному</w:t>
      </w:r>
      <w:r w:rsidRPr="00E15B26">
        <w:rPr>
          <w:color w:val="00000A"/>
        </w:rPr>
        <w:t xml:space="preserve"> </w:t>
      </w:r>
      <w:r w:rsidRPr="00E15B26">
        <w:t>постановлением Минтруда России и Минобразования России от 13.01.2003 №</w:t>
      </w:r>
      <w:r>
        <w:t xml:space="preserve"> </w:t>
      </w:r>
      <w:r w:rsidRPr="00E15B26">
        <w:t>1/29</w:t>
      </w:r>
      <w:r w:rsidRPr="00E15B26">
        <w:rPr>
          <w:color w:val="00000A"/>
        </w:rPr>
        <w:t>)</w:t>
      </w:r>
      <w:r>
        <w:rPr>
          <w:color w:val="00000A"/>
        </w:rPr>
        <w:t>.</w:t>
      </w:r>
    </w:p>
    <w:p w14:paraId="762AF2ED" w14:textId="77777777" w:rsidR="00466A48" w:rsidRPr="006C2705" w:rsidRDefault="00466A48" w:rsidP="00466A48">
      <w:pPr>
        <w:ind w:right="34"/>
        <w:jc w:val="both"/>
        <w:rPr>
          <w:i/>
          <w:iCs/>
          <w:sz w:val="16"/>
          <w:szCs w:val="16"/>
          <w:lang w:val="x-none"/>
        </w:rPr>
      </w:pPr>
    </w:p>
    <w:p w14:paraId="68B6757E" w14:textId="77777777" w:rsidR="00F079FC" w:rsidRPr="00F079FC" w:rsidRDefault="00466A48" w:rsidP="00F079FC">
      <w:pPr>
        <w:suppressAutoHyphens/>
        <w:jc w:val="center"/>
        <w:rPr>
          <w:lang w:eastAsia="ar-SA"/>
        </w:rPr>
      </w:pPr>
      <w:r w:rsidRPr="00F079FC">
        <w:rPr>
          <w:lang w:eastAsia="ar-SA"/>
        </w:rPr>
        <w:t xml:space="preserve"> </w:t>
      </w:r>
      <w:r w:rsidR="00F079FC" w:rsidRPr="00F079FC">
        <w:rPr>
          <w:lang w:eastAsia="ar-SA"/>
        </w:rPr>
        <w:t>(</w:t>
      </w:r>
      <w:r w:rsidR="00F079FC" w:rsidRPr="00F079FC">
        <w:rPr>
          <w:shd w:val="clear" w:color="auto" w:fill="EEECE1"/>
          <w:lang w:eastAsia="ar-SA"/>
        </w:rPr>
        <w:t xml:space="preserve">является условием допуска к участию в </w:t>
      </w:r>
      <w:r w:rsidR="002B7CCD">
        <w:rPr>
          <w:shd w:val="clear" w:color="auto" w:fill="EEECE1"/>
          <w:lang w:eastAsia="ar-SA"/>
        </w:rPr>
        <w:t>аукцион</w:t>
      </w:r>
      <w:r w:rsidR="00F079FC" w:rsidRPr="00F079FC">
        <w:rPr>
          <w:shd w:val="clear" w:color="auto" w:fill="EEECE1"/>
          <w:lang w:eastAsia="ar-SA"/>
        </w:rPr>
        <w:t>е</w:t>
      </w:r>
      <w:r w:rsidR="00F079FC" w:rsidRPr="00F079FC">
        <w:rPr>
          <w:lang w:eastAsia="ar-SA"/>
        </w:rPr>
        <w:t>)</w:t>
      </w:r>
      <w:r w:rsidR="00F079FC" w:rsidRPr="00F079FC">
        <w:rPr>
          <w:vertAlign w:val="superscript"/>
          <w:lang w:eastAsia="ar-SA"/>
        </w:rPr>
        <w:t xml:space="preserve"> </w:t>
      </w:r>
      <w:r w:rsidR="00F079FC" w:rsidRPr="00F079FC">
        <w:rPr>
          <w:vertAlign w:val="superscript"/>
          <w:lang w:eastAsia="ar-SA"/>
        </w:rPr>
        <w:footnoteReference w:id="22"/>
      </w:r>
    </w:p>
    <w:p w14:paraId="3AC6454E" w14:textId="77777777" w:rsidR="00F079FC" w:rsidRPr="00530D18" w:rsidRDefault="00F079FC" w:rsidP="00F079FC">
      <w:pPr>
        <w:suppressAutoHyphens/>
        <w:jc w:val="center"/>
        <w:rPr>
          <w:b/>
          <w:sz w:val="16"/>
          <w:szCs w:val="16"/>
          <w:lang w:eastAsia="ar-SA"/>
        </w:rPr>
      </w:pPr>
    </w:p>
    <w:p w14:paraId="635D95B4" w14:textId="77777777" w:rsidR="00F079FC" w:rsidRPr="00F079FC" w:rsidRDefault="00F079FC" w:rsidP="00F079FC">
      <w:pPr>
        <w:suppressAutoHyphens/>
        <w:jc w:val="center"/>
        <w:rPr>
          <w:b/>
          <w:lang w:eastAsia="ar-SA"/>
        </w:rPr>
      </w:pPr>
      <w:r w:rsidRPr="00F079FC">
        <w:rPr>
          <w:b/>
          <w:lang w:eastAsia="ar-SA"/>
        </w:rPr>
        <w:t>Форма 7</w:t>
      </w:r>
    </w:p>
    <w:tbl>
      <w:tblPr>
        <w:tblpPr w:leftFromText="180" w:rightFromText="180" w:vertAnchor="text" w:horzAnchor="page" w:tblpX="785" w:tblpY="12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585"/>
        <w:gridCol w:w="1417"/>
        <w:gridCol w:w="1984"/>
        <w:gridCol w:w="2788"/>
        <w:gridCol w:w="1118"/>
        <w:gridCol w:w="1985"/>
        <w:gridCol w:w="2410"/>
        <w:gridCol w:w="1906"/>
      </w:tblGrid>
      <w:tr w:rsidR="00F079FC" w:rsidRPr="00F079FC" w14:paraId="599143C9" w14:textId="77777777" w:rsidTr="00F079FC">
        <w:tc>
          <w:tcPr>
            <w:tcW w:w="508" w:type="dxa"/>
            <w:tcBorders>
              <w:top w:val="single" w:sz="4" w:space="0" w:color="auto"/>
              <w:left w:val="single" w:sz="4" w:space="0" w:color="auto"/>
              <w:bottom w:val="single" w:sz="4" w:space="0" w:color="auto"/>
              <w:right w:val="single" w:sz="4" w:space="0" w:color="auto"/>
            </w:tcBorders>
            <w:hideMark/>
          </w:tcPr>
          <w:p w14:paraId="18450877" w14:textId="77777777" w:rsidR="00F079FC" w:rsidRPr="00F079FC" w:rsidRDefault="00F079FC" w:rsidP="00F079FC">
            <w:pPr>
              <w:suppressAutoHyphens/>
              <w:jc w:val="center"/>
              <w:rPr>
                <w:b/>
                <w:sz w:val="20"/>
                <w:szCs w:val="20"/>
                <w:lang w:eastAsia="ar-SA"/>
              </w:rPr>
            </w:pPr>
            <w:r w:rsidRPr="00F079FC">
              <w:rPr>
                <w:b/>
                <w:sz w:val="20"/>
                <w:szCs w:val="20"/>
                <w:lang w:eastAsia="ar-SA"/>
              </w:rPr>
              <w:t>№ п/п</w:t>
            </w:r>
          </w:p>
        </w:tc>
        <w:tc>
          <w:tcPr>
            <w:tcW w:w="1585" w:type="dxa"/>
            <w:tcBorders>
              <w:top w:val="single" w:sz="4" w:space="0" w:color="auto"/>
              <w:left w:val="single" w:sz="4" w:space="0" w:color="auto"/>
              <w:bottom w:val="single" w:sz="4" w:space="0" w:color="auto"/>
              <w:right w:val="single" w:sz="4" w:space="0" w:color="auto"/>
            </w:tcBorders>
          </w:tcPr>
          <w:p w14:paraId="2B626A30" w14:textId="77777777" w:rsidR="00F079FC" w:rsidRPr="00F079FC" w:rsidRDefault="00F079FC" w:rsidP="00F079FC">
            <w:pPr>
              <w:suppressAutoHyphens/>
              <w:jc w:val="center"/>
              <w:rPr>
                <w:sz w:val="20"/>
                <w:szCs w:val="20"/>
                <w:lang w:eastAsia="ar-SA"/>
              </w:rPr>
            </w:pPr>
            <w:r w:rsidRPr="00F079FC">
              <w:rPr>
                <w:sz w:val="20"/>
                <w:szCs w:val="20"/>
                <w:lang w:eastAsia="ar-SA"/>
              </w:rPr>
              <w:t>Ф.И.О.</w:t>
            </w:r>
          </w:p>
          <w:p w14:paraId="79908CAD" w14:textId="77777777" w:rsidR="00F079FC" w:rsidRPr="00F079FC" w:rsidRDefault="00F079FC" w:rsidP="00F079FC">
            <w:pPr>
              <w:suppressAutoHyphens/>
              <w:jc w:val="center"/>
              <w:rPr>
                <w:rFonts w:eastAsia="Calibri"/>
                <w:sz w:val="20"/>
                <w:szCs w:val="20"/>
                <w:lang w:eastAsia="ar-SA"/>
              </w:rPr>
            </w:pPr>
            <w:r w:rsidRPr="00F079FC">
              <w:rPr>
                <w:sz w:val="20"/>
                <w:szCs w:val="20"/>
                <w:lang w:eastAsia="ar-SA"/>
              </w:rPr>
              <w:t>специалиста</w:t>
            </w:r>
          </w:p>
        </w:tc>
        <w:tc>
          <w:tcPr>
            <w:tcW w:w="1417" w:type="dxa"/>
            <w:tcBorders>
              <w:top w:val="single" w:sz="4" w:space="0" w:color="auto"/>
              <w:left w:val="single" w:sz="4" w:space="0" w:color="auto"/>
              <w:bottom w:val="single" w:sz="4" w:space="0" w:color="auto"/>
              <w:right w:val="single" w:sz="4" w:space="0" w:color="auto"/>
            </w:tcBorders>
          </w:tcPr>
          <w:p w14:paraId="3971AF80" w14:textId="77777777" w:rsidR="00F079FC" w:rsidRPr="00F079FC" w:rsidRDefault="00F079FC" w:rsidP="00F079FC">
            <w:pPr>
              <w:suppressAutoHyphens/>
              <w:jc w:val="center"/>
              <w:rPr>
                <w:sz w:val="20"/>
                <w:szCs w:val="20"/>
                <w:lang w:eastAsia="ar-SA"/>
              </w:rPr>
            </w:pPr>
            <w:r w:rsidRPr="00F079FC">
              <w:rPr>
                <w:sz w:val="20"/>
                <w:szCs w:val="20"/>
                <w:lang w:eastAsia="ar-SA"/>
              </w:rPr>
              <w:t>Должность, занимаемая у участника закупки</w:t>
            </w:r>
          </w:p>
          <w:p w14:paraId="596695A5" w14:textId="77777777" w:rsidR="00F079FC" w:rsidRPr="00F079FC" w:rsidRDefault="00F079FC" w:rsidP="00F079FC">
            <w:pPr>
              <w:suppressAutoHyphens/>
              <w:jc w:val="center"/>
              <w:rPr>
                <w:sz w:val="20"/>
                <w:szCs w:val="20"/>
                <w:lang w:eastAsia="ar-SA"/>
              </w:rPr>
            </w:pPr>
            <w:r w:rsidRPr="00F079FC">
              <w:rPr>
                <w:sz w:val="20"/>
                <w:szCs w:val="20"/>
                <w:lang w:eastAsia="ar-SA"/>
              </w:rPr>
              <w:t>(для штатных работников)</w:t>
            </w:r>
          </w:p>
          <w:p w14:paraId="4F87B41B" w14:textId="77777777" w:rsidR="00F079FC" w:rsidRPr="00F079FC" w:rsidRDefault="00F079FC" w:rsidP="00F079FC">
            <w:pPr>
              <w:suppressAutoHyphens/>
              <w:jc w:val="center"/>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hideMark/>
          </w:tcPr>
          <w:p w14:paraId="24154F7E" w14:textId="77777777" w:rsidR="00F079FC" w:rsidRPr="00F079FC" w:rsidRDefault="00F079FC" w:rsidP="00F079FC">
            <w:pPr>
              <w:suppressAutoHyphens/>
              <w:jc w:val="center"/>
              <w:rPr>
                <w:rFonts w:eastAsia="Calibri"/>
                <w:sz w:val="20"/>
                <w:szCs w:val="20"/>
                <w:lang w:eastAsia="ar-SA"/>
              </w:rPr>
            </w:pPr>
            <w:r w:rsidRPr="00F079FC">
              <w:rPr>
                <w:rFonts w:eastAsia="Calibri"/>
                <w:sz w:val="20"/>
                <w:szCs w:val="20"/>
                <w:lang w:eastAsia="ar-SA"/>
              </w:rPr>
              <w:t>Образование и специальность (профессия)</w:t>
            </w:r>
          </w:p>
          <w:p w14:paraId="60976CE3" w14:textId="77777777" w:rsidR="00F079FC" w:rsidRPr="00F079FC" w:rsidRDefault="00F079FC" w:rsidP="00F079FC">
            <w:pPr>
              <w:suppressAutoHyphens/>
              <w:jc w:val="center"/>
              <w:rPr>
                <w:b/>
                <w:sz w:val="20"/>
                <w:szCs w:val="20"/>
                <w:lang w:eastAsia="ar-SA"/>
              </w:rPr>
            </w:pPr>
            <w:r w:rsidRPr="00F079FC">
              <w:rPr>
                <w:rFonts w:eastAsia="Calibri"/>
                <w:sz w:val="20"/>
                <w:szCs w:val="20"/>
                <w:lang w:eastAsia="ar-SA"/>
              </w:rPr>
              <w:t>(в соответствии с документом об образовании)</w:t>
            </w:r>
          </w:p>
        </w:tc>
        <w:tc>
          <w:tcPr>
            <w:tcW w:w="2788" w:type="dxa"/>
            <w:tcBorders>
              <w:top w:val="single" w:sz="4" w:space="0" w:color="auto"/>
              <w:left w:val="single" w:sz="4" w:space="0" w:color="auto"/>
              <w:bottom w:val="single" w:sz="4" w:space="0" w:color="auto"/>
              <w:right w:val="single" w:sz="4" w:space="0" w:color="auto"/>
            </w:tcBorders>
          </w:tcPr>
          <w:p w14:paraId="2C3931AF" w14:textId="77777777" w:rsidR="00F079FC" w:rsidRPr="00F079FC" w:rsidRDefault="00F079FC" w:rsidP="00F079FC">
            <w:pPr>
              <w:suppressAutoHyphens/>
              <w:jc w:val="center"/>
              <w:rPr>
                <w:sz w:val="20"/>
                <w:szCs w:val="20"/>
                <w:lang w:eastAsia="ar-SA"/>
              </w:rPr>
            </w:pPr>
            <w:r w:rsidRPr="00F079FC">
              <w:rPr>
                <w:sz w:val="20"/>
                <w:szCs w:val="20"/>
                <w:lang w:eastAsia="ar-SA"/>
              </w:rPr>
              <w:t>Информация о повышении квалификации/</w:t>
            </w:r>
          </w:p>
          <w:p w14:paraId="2933CBA9" w14:textId="77777777" w:rsidR="00F079FC" w:rsidRPr="00F079FC" w:rsidRDefault="00F079FC" w:rsidP="00F079FC">
            <w:pPr>
              <w:suppressAutoHyphens/>
              <w:jc w:val="center"/>
              <w:rPr>
                <w:sz w:val="20"/>
                <w:szCs w:val="20"/>
                <w:lang w:eastAsia="ar-SA"/>
              </w:rPr>
            </w:pPr>
            <w:r w:rsidRPr="00F079FC">
              <w:rPr>
                <w:sz w:val="20"/>
                <w:szCs w:val="20"/>
                <w:lang w:eastAsia="ar-SA"/>
              </w:rPr>
              <w:t>профессиональной</w:t>
            </w:r>
          </w:p>
          <w:p w14:paraId="4318D801" w14:textId="77777777" w:rsidR="00F079FC" w:rsidRPr="00F079FC" w:rsidRDefault="00F079FC" w:rsidP="00F079FC">
            <w:pPr>
              <w:suppressAutoHyphens/>
              <w:jc w:val="center"/>
              <w:rPr>
                <w:sz w:val="20"/>
                <w:szCs w:val="20"/>
                <w:lang w:eastAsia="ar-SA"/>
              </w:rPr>
            </w:pPr>
            <w:r w:rsidRPr="00F079FC">
              <w:rPr>
                <w:sz w:val="20"/>
                <w:szCs w:val="20"/>
                <w:lang w:eastAsia="ar-SA"/>
              </w:rPr>
              <w:t>переподготовке</w:t>
            </w:r>
          </w:p>
          <w:p w14:paraId="2B236E63" w14:textId="77777777" w:rsidR="00F079FC" w:rsidRPr="00F079FC" w:rsidRDefault="00F079FC" w:rsidP="00F079FC">
            <w:pPr>
              <w:suppressAutoHyphens/>
              <w:jc w:val="center"/>
              <w:rPr>
                <w:sz w:val="20"/>
                <w:szCs w:val="20"/>
                <w:lang w:eastAsia="ar-SA"/>
              </w:rPr>
            </w:pPr>
            <w:r w:rsidRPr="00F079FC">
              <w:rPr>
                <w:sz w:val="20"/>
                <w:szCs w:val="20"/>
                <w:lang w:eastAsia="ar-SA"/>
              </w:rPr>
              <w:t xml:space="preserve">(место, сроки прохождения, наименование образовательной программы) </w:t>
            </w:r>
            <w:r w:rsidRPr="00F079FC">
              <w:rPr>
                <w:rFonts w:eastAsia="Calibri"/>
                <w:sz w:val="20"/>
                <w:szCs w:val="20"/>
                <w:lang w:eastAsia="ar-SA"/>
              </w:rPr>
              <w:t>(в соответствии с документом о квалификации)</w:t>
            </w:r>
          </w:p>
        </w:tc>
        <w:tc>
          <w:tcPr>
            <w:tcW w:w="1118" w:type="dxa"/>
            <w:tcBorders>
              <w:top w:val="single" w:sz="4" w:space="0" w:color="auto"/>
              <w:left w:val="single" w:sz="4" w:space="0" w:color="auto"/>
              <w:bottom w:val="single" w:sz="4" w:space="0" w:color="auto"/>
              <w:right w:val="single" w:sz="4" w:space="0" w:color="auto"/>
            </w:tcBorders>
          </w:tcPr>
          <w:p w14:paraId="094EA582" w14:textId="77777777" w:rsidR="00F079FC" w:rsidRPr="00F079FC" w:rsidRDefault="00F079FC" w:rsidP="00F079FC">
            <w:pPr>
              <w:suppressAutoHyphens/>
              <w:jc w:val="center"/>
              <w:rPr>
                <w:sz w:val="20"/>
                <w:szCs w:val="20"/>
                <w:lang w:eastAsia="ar-SA"/>
              </w:rPr>
            </w:pPr>
            <w:r w:rsidRPr="00F079FC">
              <w:rPr>
                <w:sz w:val="20"/>
                <w:szCs w:val="20"/>
                <w:lang w:eastAsia="ar-SA"/>
              </w:rPr>
              <w:t xml:space="preserve">Разряд, </w:t>
            </w:r>
          </w:p>
          <w:p w14:paraId="29302207" w14:textId="77777777" w:rsidR="00F079FC" w:rsidRPr="00F079FC" w:rsidRDefault="00F079FC" w:rsidP="00F079FC">
            <w:pPr>
              <w:suppressAutoHyphens/>
              <w:jc w:val="center"/>
              <w:rPr>
                <w:sz w:val="20"/>
                <w:szCs w:val="20"/>
                <w:lang w:eastAsia="ar-SA"/>
              </w:rPr>
            </w:pPr>
            <w:r w:rsidRPr="00F079FC">
              <w:rPr>
                <w:sz w:val="20"/>
                <w:szCs w:val="20"/>
                <w:lang w:eastAsia="ar-SA"/>
              </w:rPr>
              <w:t>квалификация</w:t>
            </w:r>
          </w:p>
          <w:p w14:paraId="36962A0E" w14:textId="77777777" w:rsidR="00F079FC" w:rsidRPr="00F079FC" w:rsidRDefault="00F079FC" w:rsidP="00F079FC">
            <w:pPr>
              <w:suppressAutoHyphens/>
              <w:jc w:val="center"/>
              <w:rPr>
                <w:sz w:val="20"/>
                <w:szCs w:val="20"/>
                <w:lang w:eastAsia="ar-SA"/>
              </w:rPr>
            </w:pPr>
            <w:r w:rsidRPr="00F079FC">
              <w:rPr>
                <w:sz w:val="20"/>
                <w:szCs w:val="20"/>
                <w:lang w:eastAsia="ar-SA"/>
              </w:rPr>
              <w:t>(при наличии)</w:t>
            </w:r>
          </w:p>
        </w:tc>
        <w:tc>
          <w:tcPr>
            <w:tcW w:w="1985" w:type="dxa"/>
            <w:tcBorders>
              <w:top w:val="single" w:sz="4" w:space="0" w:color="auto"/>
              <w:left w:val="single" w:sz="4" w:space="0" w:color="auto"/>
              <w:bottom w:val="single" w:sz="4" w:space="0" w:color="auto"/>
              <w:right w:val="single" w:sz="4" w:space="0" w:color="auto"/>
            </w:tcBorders>
          </w:tcPr>
          <w:p w14:paraId="39D827D0" w14:textId="77777777" w:rsidR="00F079FC" w:rsidRPr="00F079FC" w:rsidRDefault="00F079FC" w:rsidP="00F079FC">
            <w:pPr>
              <w:suppressAutoHyphens/>
              <w:jc w:val="center"/>
              <w:rPr>
                <w:sz w:val="20"/>
                <w:szCs w:val="20"/>
                <w:lang w:eastAsia="ar-SA"/>
              </w:rPr>
            </w:pPr>
            <w:r w:rsidRPr="00F079FC">
              <w:rPr>
                <w:sz w:val="20"/>
                <w:szCs w:val="20"/>
                <w:lang w:eastAsia="ar-SA"/>
              </w:rPr>
              <w:t>Стаж работы</w:t>
            </w:r>
          </w:p>
          <w:p w14:paraId="347C3067" w14:textId="77777777" w:rsidR="00F079FC" w:rsidRPr="00F079FC" w:rsidRDefault="00F079FC" w:rsidP="00F079FC">
            <w:pPr>
              <w:suppressAutoHyphens/>
              <w:jc w:val="center"/>
              <w:rPr>
                <w:sz w:val="20"/>
                <w:szCs w:val="20"/>
                <w:lang w:eastAsia="ar-SA"/>
              </w:rPr>
            </w:pPr>
            <w:r w:rsidRPr="00F079FC">
              <w:rPr>
                <w:sz w:val="20"/>
                <w:szCs w:val="20"/>
                <w:lang w:eastAsia="ar-SA"/>
              </w:rPr>
              <w:t xml:space="preserve">по профилю деятельности </w:t>
            </w:r>
          </w:p>
        </w:tc>
        <w:tc>
          <w:tcPr>
            <w:tcW w:w="2410" w:type="dxa"/>
            <w:tcBorders>
              <w:top w:val="single" w:sz="4" w:space="0" w:color="auto"/>
              <w:left w:val="single" w:sz="4" w:space="0" w:color="auto"/>
              <w:bottom w:val="single" w:sz="4" w:space="0" w:color="auto"/>
              <w:right w:val="single" w:sz="4" w:space="0" w:color="auto"/>
            </w:tcBorders>
            <w:hideMark/>
          </w:tcPr>
          <w:p w14:paraId="1B59B118" w14:textId="77777777" w:rsidR="00F079FC" w:rsidRPr="00F079FC" w:rsidRDefault="00F079FC" w:rsidP="00F079FC">
            <w:pPr>
              <w:suppressAutoHyphens/>
              <w:jc w:val="center"/>
              <w:rPr>
                <w:sz w:val="20"/>
                <w:szCs w:val="20"/>
                <w:lang w:eastAsia="ar-SA"/>
              </w:rPr>
            </w:pPr>
            <w:r w:rsidRPr="00F079FC">
              <w:rPr>
                <w:sz w:val="20"/>
                <w:szCs w:val="20"/>
                <w:lang w:eastAsia="ar-SA"/>
              </w:rPr>
              <w:t xml:space="preserve">Функционал специалиста </w:t>
            </w:r>
          </w:p>
          <w:p w14:paraId="5AEB98BE" w14:textId="77777777" w:rsidR="00F079FC" w:rsidRPr="00F079FC" w:rsidRDefault="00F079FC" w:rsidP="00F079FC">
            <w:pPr>
              <w:suppressAutoHyphens/>
              <w:jc w:val="center"/>
              <w:rPr>
                <w:sz w:val="20"/>
                <w:szCs w:val="20"/>
                <w:lang w:eastAsia="ar-SA"/>
              </w:rPr>
            </w:pPr>
            <w:r w:rsidRPr="00F079FC">
              <w:rPr>
                <w:sz w:val="20"/>
                <w:szCs w:val="20"/>
                <w:lang w:eastAsia="ar-SA"/>
              </w:rPr>
              <w:t xml:space="preserve">(в соответствии с должностными обязанностями) или перечень видов работ, выполняемых по гражданско-правовому договору </w:t>
            </w:r>
          </w:p>
        </w:tc>
        <w:tc>
          <w:tcPr>
            <w:tcW w:w="1906" w:type="dxa"/>
            <w:tcBorders>
              <w:top w:val="single" w:sz="4" w:space="0" w:color="auto"/>
              <w:left w:val="single" w:sz="4" w:space="0" w:color="auto"/>
              <w:bottom w:val="single" w:sz="4" w:space="0" w:color="auto"/>
              <w:right w:val="single" w:sz="4" w:space="0" w:color="auto"/>
            </w:tcBorders>
            <w:hideMark/>
          </w:tcPr>
          <w:p w14:paraId="1B4FA59D" w14:textId="77777777" w:rsidR="00F079FC" w:rsidRPr="00F079FC" w:rsidRDefault="00F079FC" w:rsidP="00F079FC">
            <w:pPr>
              <w:suppressAutoHyphens/>
              <w:jc w:val="center"/>
              <w:rPr>
                <w:sz w:val="20"/>
                <w:szCs w:val="20"/>
                <w:lang w:eastAsia="ar-SA"/>
              </w:rPr>
            </w:pPr>
            <w:r w:rsidRPr="00F079FC">
              <w:rPr>
                <w:sz w:val="20"/>
                <w:szCs w:val="20"/>
                <w:lang w:eastAsia="ar-SA"/>
              </w:rPr>
              <w:t>Перечень документов, представляемых в составе заявки в подтверждение указанной информации</w:t>
            </w:r>
          </w:p>
        </w:tc>
      </w:tr>
      <w:tr w:rsidR="00F079FC" w:rsidRPr="00F079FC" w14:paraId="7D40228E" w14:textId="77777777" w:rsidTr="00F079FC">
        <w:tc>
          <w:tcPr>
            <w:tcW w:w="508" w:type="dxa"/>
            <w:tcBorders>
              <w:top w:val="single" w:sz="4" w:space="0" w:color="auto"/>
              <w:left w:val="single" w:sz="4" w:space="0" w:color="auto"/>
              <w:bottom w:val="single" w:sz="4" w:space="0" w:color="auto"/>
              <w:right w:val="single" w:sz="4" w:space="0" w:color="auto"/>
            </w:tcBorders>
            <w:hideMark/>
          </w:tcPr>
          <w:p w14:paraId="34E2685C" w14:textId="77777777" w:rsidR="00F079FC" w:rsidRPr="00F079FC" w:rsidRDefault="00F079FC" w:rsidP="00F079FC">
            <w:pPr>
              <w:suppressAutoHyphens/>
              <w:jc w:val="center"/>
              <w:rPr>
                <w:b/>
                <w:sz w:val="20"/>
                <w:szCs w:val="20"/>
                <w:lang w:eastAsia="ar-SA"/>
              </w:rPr>
            </w:pPr>
            <w:r w:rsidRPr="00F079FC">
              <w:rPr>
                <w:b/>
                <w:sz w:val="20"/>
                <w:szCs w:val="20"/>
                <w:lang w:eastAsia="ar-SA"/>
              </w:rPr>
              <w:t>1</w:t>
            </w:r>
          </w:p>
        </w:tc>
        <w:tc>
          <w:tcPr>
            <w:tcW w:w="1585" w:type="dxa"/>
            <w:tcBorders>
              <w:top w:val="single" w:sz="4" w:space="0" w:color="auto"/>
              <w:left w:val="single" w:sz="4" w:space="0" w:color="auto"/>
              <w:bottom w:val="single" w:sz="4" w:space="0" w:color="auto"/>
              <w:right w:val="single" w:sz="4" w:space="0" w:color="auto"/>
            </w:tcBorders>
            <w:hideMark/>
          </w:tcPr>
          <w:p w14:paraId="6CCA724D" w14:textId="77777777" w:rsidR="00F079FC" w:rsidRPr="00F079FC" w:rsidRDefault="00F079FC" w:rsidP="00F079FC">
            <w:pPr>
              <w:suppressAutoHyphens/>
              <w:jc w:val="center"/>
              <w:rPr>
                <w:b/>
                <w:sz w:val="20"/>
                <w:szCs w:val="20"/>
                <w:lang w:eastAsia="ar-SA"/>
              </w:rPr>
            </w:pPr>
            <w:r w:rsidRPr="00F079FC">
              <w:rPr>
                <w:b/>
                <w:sz w:val="20"/>
                <w:szCs w:val="20"/>
                <w:lang w:eastAsia="ar-SA"/>
              </w:rPr>
              <w:t>2</w:t>
            </w:r>
          </w:p>
        </w:tc>
        <w:tc>
          <w:tcPr>
            <w:tcW w:w="1417" w:type="dxa"/>
            <w:tcBorders>
              <w:top w:val="single" w:sz="4" w:space="0" w:color="auto"/>
              <w:left w:val="single" w:sz="4" w:space="0" w:color="auto"/>
              <w:bottom w:val="single" w:sz="4" w:space="0" w:color="auto"/>
              <w:right w:val="single" w:sz="4" w:space="0" w:color="auto"/>
            </w:tcBorders>
          </w:tcPr>
          <w:p w14:paraId="2D8FEEDB" w14:textId="77777777" w:rsidR="00F079FC" w:rsidRPr="00F079FC" w:rsidRDefault="00F079FC" w:rsidP="00F079FC">
            <w:pPr>
              <w:suppressAutoHyphens/>
              <w:jc w:val="center"/>
              <w:rPr>
                <w:b/>
                <w:sz w:val="20"/>
                <w:szCs w:val="20"/>
                <w:lang w:eastAsia="ar-SA"/>
              </w:rPr>
            </w:pPr>
            <w:r w:rsidRPr="00F079FC">
              <w:rPr>
                <w:b/>
                <w:sz w:val="20"/>
                <w:szCs w:val="20"/>
                <w:lang w:eastAsia="ar-SA"/>
              </w:rPr>
              <w:t>3</w:t>
            </w:r>
          </w:p>
        </w:tc>
        <w:tc>
          <w:tcPr>
            <w:tcW w:w="1984" w:type="dxa"/>
            <w:tcBorders>
              <w:top w:val="single" w:sz="4" w:space="0" w:color="auto"/>
              <w:left w:val="single" w:sz="4" w:space="0" w:color="auto"/>
              <w:bottom w:val="single" w:sz="4" w:space="0" w:color="auto"/>
              <w:right w:val="single" w:sz="4" w:space="0" w:color="auto"/>
            </w:tcBorders>
            <w:hideMark/>
          </w:tcPr>
          <w:p w14:paraId="05CB1D35" w14:textId="77777777" w:rsidR="00F079FC" w:rsidRPr="00F079FC" w:rsidRDefault="00F079FC" w:rsidP="00F079FC">
            <w:pPr>
              <w:suppressAutoHyphens/>
              <w:jc w:val="center"/>
              <w:rPr>
                <w:b/>
                <w:sz w:val="20"/>
                <w:szCs w:val="20"/>
                <w:lang w:eastAsia="ar-SA"/>
              </w:rPr>
            </w:pPr>
            <w:r w:rsidRPr="00F079FC">
              <w:rPr>
                <w:b/>
                <w:sz w:val="20"/>
                <w:szCs w:val="20"/>
                <w:lang w:eastAsia="ar-SA"/>
              </w:rPr>
              <w:t>4</w:t>
            </w:r>
          </w:p>
        </w:tc>
        <w:tc>
          <w:tcPr>
            <w:tcW w:w="2788" w:type="dxa"/>
            <w:tcBorders>
              <w:top w:val="single" w:sz="4" w:space="0" w:color="auto"/>
              <w:left w:val="single" w:sz="4" w:space="0" w:color="auto"/>
              <w:bottom w:val="single" w:sz="4" w:space="0" w:color="auto"/>
              <w:right w:val="single" w:sz="4" w:space="0" w:color="auto"/>
            </w:tcBorders>
          </w:tcPr>
          <w:p w14:paraId="5C2C1EF8" w14:textId="77777777" w:rsidR="00F079FC" w:rsidRPr="00F079FC" w:rsidRDefault="00F079FC" w:rsidP="00F079FC">
            <w:pPr>
              <w:suppressAutoHyphens/>
              <w:jc w:val="center"/>
              <w:rPr>
                <w:b/>
                <w:sz w:val="20"/>
                <w:szCs w:val="20"/>
                <w:lang w:eastAsia="ar-SA"/>
              </w:rPr>
            </w:pPr>
            <w:r w:rsidRPr="00F079FC">
              <w:rPr>
                <w:b/>
                <w:sz w:val="20"/>
                <w:szCs w:val="20"/>
                <w:lang w:eastAsia="ar-SA"/>
              </w:rPr>
              <w:t>5</w:t>
            </w:r>
          </w:p>
        </w:tc>
        <w:tc>
          <w:tcPr>
            <w:tcW w:w="1118" w:type="dxa"/>
            <w:tcBorders>
              <w:top w:val="single" w:sz="4" w:space="0" w:color="auto"/>
              <w:left w:val="single" w:sz="4" w:space="0" w:color="auto"/>
              <w:bottom w:val="single" w:sz="4" w:space="0" w:color="auto"/>
              <w:right w:val="single" w:sz="4" w:space="0" w:color="auto"/>
            </w:tcBorders>
          </w:tcPr>
          <w:p w14:paraId="23ACEA16" w14:textId="77777777" w:rsidR="00F079FC" w:rsidRPr="00F079FC" w:rsidRDefault="00F079FC" w:rsidP="00F079FC">
            <w:pPr>
              <w:suppressAutoHyphens/>
              <w:jc w:val="center"/>
              <w:rPr>
                <w:b/>
                <w:sz w:val="20"/>
                <w:szCs w:val="20"/>
                <w:lang w:eastAsia="ar-SA"/>
              </w:rPr>
            </w:pPr>
            <w:r w:rsidRPr="00F079FC">
              <w:rPr>
                <w:b/>
                <w:sz w:val="20"/>
                <w:szCs w:val="20"/>
                <w:lang w:eastAsia="ar-SA"/>
              </w:rPr>
              <w:t>6</w:t>
            </w:r>
          </w:p>
        </w:tc>
        <w:tc>
          <w:tcPr>
            <w:tcW w:w="1985" w:type="dxa"/>
            <w:tcBorders>
              <w:top w:val="single" w:sz="4" w:space="0" w:color="auto"/>
              <w:left w:val="single" w:sz="4" w:space="0" w:color="auto"/>
              <w:bottom w:val="single" w:sz="4" w:space="0" w:color="auto"/>
              <w:right w:val="single" w:sz="4" w:space="0" w:color="auto"/>
            </w:tcBorders>
          </w:tcPr>
          <w:p w14:paraId="3B9D073D" w14:textId="77777777" w:rsidR="00F079FC" w:rsidRPr="00F079FC" w:rsidRDefault="00F079FC" w:rsidP="00F079FC">
            <w:pPr>
              <w:suppressAutoHyphens/>
              <w:jc w:val="center"/>
              <w:rPr>
                <w:b/>
                <w:sz w:val="20"/>
                <w:szCs w:val="20"/>
                <w:lang w:eastAsia="ar-SA"/>
              </w:rPr>
            </w:pPr>
            <w:r w:rsidRPr="00F079FC">
              <w:rPr>
                <w:b/>
                <w:sz w:val="20"/>
                <w:szCs w:val="20"/>
                <w:lang w:eastAsia="ar-SA"/>
              </w:rPr>
              <w:t>7</w:t>
            </w:r>
          </w:p>
        </w:tc>
        <w:tc>
          <w:tcPr>
            <w:tcW w:w="2410" w:type="dxa"/>
            <w:tcBorders>
              <w:top w:val="single" w:sz="4" w:space="0" w:color="auto"/>
              <w:left w:val="single" w:sz="4" w:space="0" w:color="auto"/>
              <w:bottom w:val="single" w:sz="4" w:space="0" w:color="auto"/>
              <w:right w:val="single" w:sz="4" w:space="0" w:color="auto"/>
            </w:tcBorders>
            <w:hideMark/>
          </w:tcPr>
          <w:p w14:paraId="122B8050" w14:textId="77777777" w:rsidR="00F079FC" w:rsidRPr="00F079FC" w:rsidRDefault="00F079FC" w:rsidP="00F079FC">
            <w:pPr>
              <w:suppressAutoHyphens/>
              <w:jc w:val="center"/>
              <w:rPr>
                <w:b/>
                <w:sz w:val="20"/>
                <w:szCs w:val="20"/>
                <w:lang w:eastAsia="ar-SA"/>
              </w:rPr>
            </w:pPr>
            <w:r w:rsidRPr="00F079FC">
              <w:rPr>
                <w:b/>
                <w:sz w:val="20"/>
                <w:szCs w:val="20"/>
                <w:lang w:eastAsia="ar-SA"/>
              </w:rPr>
              <w:t>8</w:t>
            </w:r>
          </w:p>
        </w:tc>
        <w:tc>
          <w:tcPr>
            <w:tcW w:w="1906" w:type="dxa"/>
            <w:tcBorders>
              <w:top w:val="single" w:sz="4" w:space="0" w:color="auto"/>
              <w:left w:val="single" w:sz="4" w:space="0" w:color="auto"/>
              <w:bottom w:val="single" w:sz="4" w:space="0" w:color="auto"/>
              <w:right w:val="single" w:sz="4" w:space="0" w:color="auto"/>
            </w:tcBorders>
            <w:hideMark/>
          </w:tcPr>
          <w:p w14:paraId="29E625AD" w14:textId="77777777" w:rsidR="00F079FC" w:rsidRPr="00F079FC" w:rsidRDefault="00F079FC" w:rsidP="00F079FC">
            <w:pPr>
              <w:suppressAutoHyphens/>
              <w:jc w:val="center"/>
              <w:rPr>
                <w:b/>
                <w:sz w:val="20"/>
                <w:szCs w:val="20"/>
                <w:lang w:eastAsia="ar-SA"/>
              </w:rPr>
            </w:pPr>
            <w:r w:rsidRPr="00F079FC">
              <w:rPr>
                <w:b/>
                <w:sz w:val="20"/>
                <w:szCs w:val="20"/>
                <w:lang w:eastAsia="ar-SA"/>
              </w:rPr>
              <w:t>9</w:t>
            </w:r>
          </w:p>
        </w:tc>
      </w:tr>
      <w:tr w:rsidR="00F079FC" w:rsidRPr="00F079FC" w14:paraId="2B2C6933" w14:textId="77777777" w:rsidTr="00F079FC">
        <w:tc>
          <w:tcPr>
            <w:tcW w:w="508" w:type="dxa"/>
            <w:tcBorders>
              <w:top w:val="single" w:sz="4" w:space="0" w:color="auto"/>
              <w:left w:val="single" w:sz="4" w:space="0" w:color="auto"/>
              <w:bottom w:val="single" w:sz="4" w:space="0" w:color="auto"/>
              <w:right w:val="single" w:sz="4" w:space="0" w:color="auto"/>
            </w:tcBorders>
          </w:tcPr>
          <w:p w14:paraId="207A9115" w14:textId="77777777" w:rsidR="00F079FC" w:rsidRPr="00F079FC" w:rsidRDefault="00F079FC" w:rsidP="006F1146">
            <w:pPr>
              <w:numPr>
                <w:ilvl w:val="0"/>
                <w:numId w:val="106"/>
              </w:numPr>
              <w:suppressAutoHyphens/>
              <w:rPr>
                <w:bCs/>
                <w:sz w:val="20"/>
                <w:szCs w:val="20"/>
                <w:lang w:eastAsia="ar-SA"/>
              </w:rPr>
            </w:pPr>
          </w:p>
        </w:tc>
        <w:tc>
          <w:tcPr>
            <w:tcW w:w="1585" w:type="dxa"/>
            <w:tcBorders>
              <w:top w:val="single" w:sz="4" w:space="0" w:color="auto"/>
              <w:left w:val="single" w:sz="4" w:space="0" w:color="auto"/>
              <w:bottom w:val="single" w:sz="4" w:space="0" w:color="auto"/>
              <w:right w:val="single" w:sz="4" w:space="0" w:color="auto"/>
            </w:tcBorders>
          </w:tcPr>
          <w:p w14:paraId="191C90E6" w14:textId="77777777" w:rsidR="00F079FC" w:rsidRPr="00F079FC" w:rsidRDefault="00F079FC" w:rsidP="00F079FC">
            <w:pPr>
              <w:suppressAutoHyphens/>
              <w:jc w:val="both"/>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77EF78DB" w14:textId="77777777" w:rsidR="00F079FC" w:rsidRPr="00F079FC" w:rsidRDefault="00F079FC" w:rsidP="00F079FC">
            <w:pPr>
              <w:suppressAutoHyphens/>
              <w:jc w:val="both"/>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14:paraId="38FC5754" w14:textId="77777777" w:rsidR="00F079FC" w:rsidRPr="00F079FC" w:rsidRDefault="00F079FC" w:rsidP="00F079FC">
            <w:pPr>
              <w:suppressAutoHyphens/>
              <w:jc w:val="both"/>
              <w:rPr>
                <w:sz w:val="20"/>
                <w:szCs w:val="20"/>
                <w:lang w:eastAsia="ar-SA"/>
              </w:rPr>
            </w:pPr>
          </w:p>
        </w:tc>
        <w:tc>
          <w:tcPr>
            <w:tcW w:w="2788" w:type="dxa"/>
            <w:tcBorders>
              <w:top w:val="single" w:sz="4" w:space="0" w:color="auto"/>
              <w:left w:val="single" w:sz="4" w:space="0" w:color="auto"/>
              <w:bottom w:val="single" w:sz="4" w:space="0" w:color="auto"/>
              <w:right w:val="single" w:sz="4" w:space="0" w:color="auto"/>
            </w:tcBorders>
          </w:tcPr>
          <w:p w14:paraId="43AF0F67" w14:textId="77777777" w:rsidR="00F079FC" w:rsidRPr="00F079FC" w:rsidRDefault="00F079FC" w:rsidP="00F079FC">
            <w:pPr>
              <w:suppressAutoHyphens/>
              <w:jc w:val="both"/>
              <w:rPr>
                <w:sz w:val="20"/>
                <w:szCs w:val="20"/>
                <w:lang w:eastAsia="ar-SA"/>
              </w:rPr>
            </w:pPr>
          </w:p>
        </w:tc>
        <w:tc>
          <w:tcPr>
            <w:tcW w:w="1118" w:type="dxa"/>
            <w:tcBorders>
              <w:top w:val="single" w:sz="4" w:space="0" w:color="auto"/>
              <w:left w:val="single" w:sz="4" w:space="0" w:color="auto"/>
              <w:bottom w:val="single" w:sz="4" w:space="0" w:color="auto"/>
              <w:right w:val="single" w:sz="4" w:space="0" w:color="auto"/>
            </w:tcBorders>
          </w:tcPr>
          <w:p w14:paraId="2DEEACC0" w14:textId="77777777" w:rsidR="00F079FC" w:rsidRPr="00F079FC" w:rsidRDefault="00F079FC" w:rsidP="00F079FC">
            <w:pPr>
              <w:suppressAutoHyphens/>
              <w:jc w:val="both"/>
              <w:rPr>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14:paraId="3865FC6B" w14:textId="77777777" w:rsidR="00F079FC" w:rsidRPr="00F079FC" w:rsidRDefault="00F079FC" w:rsidP="00F079FC">
            <w:pPr>
              <w:suppressAutoHyphens/>
              <w:jc w:val="both"/>
              <w:rPr>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tcPr>
          <w:p w14:paraId="3B917754" w14:textId="77777777" w:rsidR="00F079FC" w:rsidRPr="00F079FC" w:rsidRDefault="00F079FC" w:rsidP="00F079FC">
            <w:pPr>
              <w:suppressAutoHyphens/>
              <w:jc w:val="both"/>
              <w:rPr>
                <w:sz w:val="20"/>
                <w:szCs w:val="20"/>
                <w:lang w:eastAsia="ar-SA"/>
              </w:rPr>
            </w:pPr>
          </w:p>
        </w:tc>
        <w:tc>
          <w:tcPr>
            <w:tcW w:w="1906" w:type="dxa"/>
            <w:tcBorders>
              <w:top w:val="single" w:sz="4" w:space="0" w:color="auto"/>
              <w:left w:val="single" w:sz="4" w:space="0" w:color="auto"/>
              <w:bottom w:val="single" w:sz="4" w:space="0" w:color="auto"/>
              <w:right w:val="single" w:sz="4" w:space="0" w:color="auto"/>
            </w:tcBorders>
          </w:tcPr>
          <w:p w14:paraId="569B9EEA" w14:textId="77777777" w:rsidR="00F079FC" w:rsidRPr="00F079FC" w:rsidRDefault="00F079FC" w:rsidP="00F079FC">
            <w:pPr>
              <w:suppressAutoHyphens/>
              <w:jc w:val="both"/>
              <w:rPr>
                <w:sz w:val="20"/>
                <w:szCs w:val="20"/>
                <w:lang w:eastAsia="ar-SA"/>
              </w:rPr>
            </w:pPr>
          </w:p>
        </w:tc>
      </w:tr>
      <w:tr w:rsidR="00F079FC" w:rsidRPr="00F079FC" w14:paraId="4BB74A64" w14:textId="77777777" w:rsidTr="00F079FC">
        <w:tc>
          <w:tcPr>
            <w:tcW w:w="508" w:type="dxa"/>
            <w:tcBorders>
              <w:top w:val="single" w:sz="4" w:space="0" w:color="auto"/>
              <w:left w:val="single" w:sz="4" w:space="0" w:color="auto"/>
              <w:bottom w:val="single" w:sz="4" w:space="0" w:color="auto"/>
              <w:right w:val="single" w:sz="4" w:space="0" w:color="auto"/>
            </w:tcBorders>
          </w:tcPr>
          <w:p w14:paraId="61CC9C79" w14:textId="77777777" w:rsidR="00F079FC" w:rsidRPr="00F079FC" w:rsidRDefault="00F079FC" w:rsidP="006F1146">
            <w:pPr>
              <w:numPr>
                <w:ilvl w:val="0"/>
                <w:numId w:val="106"/>
              </w:numPr>
              <w:suppressAutoHyphens/>
              <w:rPr>
                <w:bCs/>
                <w:sz w:val="20"/>
                <w:szCs w:val="20"/>
                <w:lang w:eastAsia="ar-SA"/>
              </w:rPr>
            </w:pPr>
          </w:p>
        </w:tc>
        <w:tc>
          <w:tcPr>
            <w:tcW w:w="1585" w:type="dxa"/>
            <w:tcBorders>
              <w:top w:val="single" w:sz="4" w:space="0" w:color="auto"/>
              <w:left w:val="single" w:sz="4" w:space="0" w:color="auto"/>
              <w:bottom w:val="single" w:sz="4" w:space="0" w:color="auto"/>
              <w:right w:val="single" w:sz="4" w:space="0" w:color="auto"/>
            </w:tcBorders>
          </w:tcPr>
          <w:p w14:paraId="019BAAB9" w14:textId="77777777" w:rsidR="00F079FC" w:rsidRPr="00F079FC" w:rsidRDefault="00F079FC" w:rsidP="00F079FC">
            <w:pPr>
              <w:suppressAutoHyphens/>
              <w:jc w:val="both"/>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4BF129BD" w14:textId="77777777" w:rsidR="00F079FC" w:rsidRPr="00F079FC" w:rsidRDefault="00F079FC" w:rsidP="00F079FC">
            <w:pPr>
              <w:suppressAutoHyphens/>
              <w:jc w:val="both"/>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14:paraId="7DDB09C7" w14:textId="77777777" w:rsidR="00F079FC" w:rsidRPr="00F079FC" w:rsidRDefault="00F079FC" w:rsidP="00F079FC">
            <w:pPr>
              <w:suppressAutoHyphens/>
              <w:jc w:val="both"/>
              <w:rPr>
                <w:sz w:val="20"/>
                <w:szCs w:val="20"/>
                <w:lang w:eastAsia="ar-SA"/>
              </w:rPr>
            </w:pPr>
          </w:p>
        </w:tc>
        <w:tc>
          <w:tcPr>
            <w:tcW w:w="2788" w:type="dxa"/>
            <w:tcBorders>
              <w:top w:val="single" w:sz="4" w:space="0" w:color="auto"/>
              <w:left w:val="single" w:sz="4" w:space="0" w:color="auto"/>
              <w:bottom w:val="single" w:sz="4" w:space="0" w:color="auto"/>
              <w:right w:val="single" w:sz="4" w:space="0" w:color="auto"/>
            </w:tcBorders>
          </w:tcPr>
          <w:p w14:paraId="571325F5" w14:textId="77777777" w:rsidR="00F079FC" w:rsidRPr="00F079FC" w:rsidRDefault="00F079FC" w:rsidP="00F079FC">
            <w:pPr>
              <w:suppressAutoHyphens/>
              <w:jc w:val="both"/>
              <w:rPr>
                <w:sz w:val="20"/>
                <w:szCs w:val="20"/>
                <w:lang w:eastAsia="ar-SA"/>
              </w:rPr>
            </w:pPr>
          </w:p>
        </w:tc>
        <w:tc>
          <w:tcPr>
            <w:tcW w:w="1118" w:type="dxa"/>
            <w:tcBorders>
              <w:top w:val="single" w:sz="4" w:space="0" w:color="auto"/>
              <w:left w:val="single" w:sz="4" w:space="0" w:color="auto"/>
              <w:bottom w:val="single" w:sz="4" w:space="0" w:color="auto"/>
              <w:right w:val="single" w:sz="4" w:space="0" w:color="auto"/>
            </w:tcBorders>
          </w:tcPr>
          <w:p w14:paraId="14A3FBDA" w14:textId="77777777" w:rsidR="00F079FC" w:rsidRPr="00F079FC" w:rsidRDefault="00F079FC" w:rsidP="00F079FC">
            <w:pPr>
              <w:suppressAutoHyphens/>
              <w:jc w:val="both"/>
              <w:rPr>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14:paraId="7201977C" w14:textId="77777777" w:rsidR="00F079FC" w:rsidRPr="00F079FC" w:rsidRDefault="00F079FC" w:rsidP="00F079FC">
            <w:pPr>
              <w:suppressAutoHyphens/>
              <w:jc w:val="both"/>
              <w:rPr>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tcPr>
          <w:p w14:paraId="421D6037" w14:textId="77777777" w:rsidR="00F079FC" w:rsidRPr="00F079FC" w:rsidRDefault="00F079FC" w:rsidP="00F079FC">
            <w:pPr>
              <w:suppressAutoHyphens/>
              <w:jc w:val="both"/>
              <w:rPr>
                <w:sz w:val="20"/>
                <w:szCs w:val="20"/>
                <w:lang w:eastAsia="ar-SA"/>
              </w:rPr>
            </w:pPr>
          </w:p>
        </w:tc>
        <w:tc>
          <w:tcPr>
            <w:tcW w:w="1906" w:type="dxa"/>
            <w:tcBorders>
              <w:top w:val="single" w:sz="4" w:space="0" w:color="auto"/>
              <w:left w:val="single" w:sz="4" w:space="0" w:color="auto"/>
              <w:bottom w:val="single" w:sz="4" w:space="0" w:color="auto"/>
              <w:right w:val="single" w:sz="4" w:space="0" w:color="auto"/>
            </w:tcBorders>
          </w:tcPr>
          <w:p w14:paraId="7C00F4AB" w14:textId="77777777" w:rsidR="00F079FC" w:rsidRPr="00F079FC" w:rsidRDefault="00F079FC" w:rsidP="00F079FC">
            <w:pPr>
              <w:suppressAutoHyphens/>
              <w:jc w:val="both"/>
              <w:rPr>
                <w:sz w:val="20"/>
                <w:szCs w:val="20"/>
                <w:lang w:eastAsia="ar-SA"/>
              </w:rPr>
            </w:pPr>
          </w:p>
        </w:tc>
      </w:tr>
      <w:tr w:rsidR="00FD4E98" w:rsidRPr="00F079FC" w14:paraId="34C8E3C9" w14:textId="77777777" w:rsidTr="00F079FC">
        <w:tc>
          <w:tcPr>
            <w:tcW w:w="508" w:type="dxa"/>
            <w:tcBorders>
              <w:top w:val="single" w:sz="4" w:space="0" w:color="auto"/>
              <w:left w:val="single" w:sz="4" w:space="0" w:color="auto"/>
              <w:bottom w:val="single" w:sz="4" w:space="0" w:color="auto"/>
              <w:right w:val="single" w:sz="4" w:space="0" w:color="auto"/>
            </w:tcBorders>
          </w:tcPr>
          <w:p w14:paraId="51ADCB59" w14:textId="77777777" w:rsidR="00FD4E98" w:rsidRPr="00F079FC" w:rsidRDefault="00FD4E98" w:rsidP="00FD4E98">
            <w:pPr>
              <w:suppressAutoHyphens/>
              <w:rPr>
                <w:bCs/>
                <w:sz w:val="20"/>
                <w:szCs w:val="20"/>
                <w:lang w:eastAsia="ar-SA"/>
              </w:rPr>
            </w:pPr>
            <w:r>
              <w:rPr>
                <w:bCs/>
                <w:sz w:val="20"/>
                <w:szCs w:val="20"/>
                <w:lang w:eastAsia="ar-SA"/>
              </w:rPr>
              <w:t>…</w:t>
            </w:r>
          </w:p>
        </w:tc>
        <w:tc>
          <w:tcPr>
            <w:tcW w:w="1585" w:type="dxa"/>
            <w:tcBorders>
              <w:top w:val="single" w:sz="4" w:space="0" w:color="auto"/>
              <w:left w:val="single" w:sz="4" w:space="0" w:color="auto"/>
              <w:bottom w:val="single" w:sz="4" w:space="0" w:color="auto"/>
              <w:right w:val="single" w:sz="4" w:space="0" w:color="auto"/>
            </w:tcBorders>
          </w:tcPr>
          <w:p w14:paraId="135EFA30" w14:textId="77777777" w:rsidR="00FD4E98" w:rsidRPr="00F079FC" w:rsidRDefault="00FD4E98" w:rsidP="00F079FC">
            <w:pPr>
              <w:suppressAutoHyphens/>
              <w:jc w:val="both"/>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3DB0C9A5" w14:textId="77777777" w:rsidR="00FD4E98" w:rsidRPr="00F079FC" w:rsidRDefault="00FD4E98" w:rsidP="00F079FC">
            <w:pPr>
              <w:suppressAutoHyphens/>
              <w:jc w:val="both"/>
              <w:rPr>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14:paraId="4234A059" w14:textId="77777777" w:rsidR="00FD4E98" w:rsidRPr="00F079FC" w:rsidRDefault="00FD4E98" w:rsidP="00F079FC">
            <w:pPr>
              <w:suppressAutoHyphens/>
              <w:jc w:val="both"/>
              <w:rPr>
                <w:sz w:val="20"/>
                <w:szCs w:val="20"/>
                <w:lang w:eastAsia="ar-SA"/>
              </w:rPr>
            </w:pPr>
          </w:p>
        </w:tc>
        <w:tc>
          <w:tcPr>
            <w:tcW w:w="2788" w:type="dxa"/>
            <w:tcBorders>
              <w:top w:val="single" w:sz="4" w:space="0" w:color="auto"/>
              <w:left w:val="single" w:sz="4" w:space="0" w:color="auto"/>
              <w:bottom w:val="single" w:sz="4" w:space="0" w:color="auto"/>
              <w:right w:val="single" w:sz="4" w:space="0" w:color="auto"/>
            </w:tcBorders>
          </w:tcPr>
          <w:p w14:paraId="77F85543" w14:textId="77777777" w:rsidR="00FD4E98" w:rsidRPr="00F079FC" w:rsidRDefault="00FD4E98" w:rsidP="00F079FC">
            <w:pPr>
              <w:suppressAutoHyphens/>
              <w:jc w:val="both"/>
              <w:rPr>
                <w:sz w:val="20"/>
                <w:szCs w:val="20"/>
                <w:lang w:eastAsia="ar-SA"/>
              </w:rPr>
            </w:pPr>
          </w:p>
        </w:tc>
        <w:tc>
          <w:tcPr>
            <w:tcW w:w="1118" w:type="dxa"/>
            <w:tcBorders>
              <w:top w:val="single" w:sz="4" w:space="0" w:color="auto"/>
              <w:left w:val="single" w:sz="4" w:space="0" w:color="auto"/>
              <w:bottom w:val="single" w:sz="4" w:space="0" w:color="auto"/>
              <w:right w:val="single" w:sz="4" w:space="0" w:color="auto"/>
            </w:tcBorders>
          </w:tcPr>
          <w:p w14:paraId="0CEBF0DE" w14:textId="77777777" w:rsidR="00FD4E98" w:rsidRPr="00F079FC" w:rsidRDefault="00FD4E98" w:rsidP="00F079FC">
            <w:pPr>
              <w:suppressAutoHyphens/>
              <w:jc w:val="both"/>
              <w:rPr>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14:paraId="52841C23" w14:textId="77777777" w:rsidR="00FD4E98" w:rsidRPr="00F079FC" w:rsidRDefault="00FD4E98" w:rsidP="00F079FC">
            <w:pPr>
              <w:suppressAutoHyphens/>
              <w:jc w:val="both"/>
              <w:rPr>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tcPr>
          <w:p w14:paraId="313839FD" w14:textId="77777777" w:rsidR="00FD4E98" w:rsidRPr="00F079FC" w:rsidRDefault="00FD4E98" w:rsidP="00F079FC">
            <w:pPr>
              <w:suppressAutoHyphens/>
              <w:jc w:val="both"/>
              <w:rPr>
                <w:sz w:val="20"/>
                <w:szCs w:val="20"/>
                <w:lang w:eastAsia="ar-SA"/>
              </w:rPr>
            </w:pPr>
          </w:p>
        </w:tc>
        <w:tc>
          <w:tcPr>
            <w:tcW w:w="1906" w:type="dxa"/>
            <w:tcBorders>
              <w:top w:val="single" w:sz="4" w:space="0" w:color="auto"/>
              <w:left w:val="single" w:sz="4" w:space="0" w:color="auto"/>
              <w:bottom w:val="single" w:sz="4" w:space="0" w:color="auto"/>
              <w:right w:val="single" w:sz="4" w:space="0" w:color="auto"/>
            </w:tcBorders>
          </w:tcPr>
          <w:p w14:paraId="55157F7E" w14:textId="77777777" w:rsidR="00FD4E98" w:rsidRPr="00F079FC" w:rsidRDefault="00FD4E98" w:rsidP="00F079FC">
            <w:pPr>
              <w:suppressAutoHyphens/>
              <w:jc w:val="both"/>
              <w:rPr>
                <w:sz w:val="20"/>
                <w:szCs w:val="20"/>
                <w:lang w:eastAsia="ar-SA"/>
              </w:rPr>
            </w:pPr>
          </w:p>
        </w:tc>
      </w:tr>
    </w:tbl>
    <w:p w14:paraId="19D755C9" w14:textId="77777777" w:rsidR="00FD4E98" w:rsidRDefault="00FD4E98" w:rsidP="00795CAD">
      <w:pPr>
        <w:widowControl w:val="0"/>
        <w:ind w:left="839" w:right="68" w:firstLine="4201"/>
        <w:jc w:val="right"/>
        <w:rPr>
          <w:b/>
        </w:rPr>
      </w:pPr>
    </w:p>
    <w:p w14:paraId="7502C999" w14:textId="77777777" w:rsidR="00FD4E98" w:rsidRDefault="00FD4E98" w:rsidP="00795CAD">
      <w:pPr>
        <w:widowControl w:val="0"/>
        <w:ind w:left="839" w:right="68" w:firstLine="4201"/>
        <w:jc w:val="right"/>
        <w:rPr>
          <w:b/>
        </w:rPr>
      </w:pPr>
    </w:p>
    <w:p w14:paraId="06FCDAA9" w14:textId="77777777" w:rsidR="00FD4E98" w:rsidRDefault="00FD4E98" w:rsidP="00795CAD">
      <w:pPr>
        <w:widowControl w:val="0"/>
        <w:ind w:left="839" w:right="68" w:firstLine="4201"/>
        <w:jc w:val="right"/>
        <w:rPr>
          <w:b/>
        </w:rPr>
      </w:pPr>
    </w:p>
    <w:p w14:paraId="2D5D4469" w14:textId="77777777" w:rsidR="00FD4E98" w:rsidRDefault="00FD4E98" w:rsidP="00795CAD">
      <w:pPr>
        <w:widowControl w:val="0"/>
        <w:ind w:left="839" w:right="68" w:firstLine="4201"/>
        <w:jc w:val="right"/>
        <w:rPr>
          <w:b/>
        </w:rPr>
      </w:pPr>
    </w:p>
    <w:p w14:paraId="6E1640C4" w14:textId="77777777" w:rsidR="00FD4E98" w:rsidRDefault="00FD4E98" w:rsidP="00795CAD">
      <w:pPr>
        <w:widowControl w:val="0"/>
        <w:ind w:left="839" w:right="68" w:firstLine="4201"/>
        <w:jc w:val="right"/>
        <w:rPr>
          <w:b/>
        </w:rPr>
      </w:pPr>
    </w:p>
    <w:p w14:paraId="66BF8A20" w14:textId="77777777" w:rsidR="00FD4E98" w:rsidRDefault="00FD4E98" w:rsidP="00795CAD">
      <w:pPr>
        <w:widowControl w:val="0"/>
        <w:ind w:left="839" w:right="68" w:firstLine="4201"/>
        <w:jc w:val="right"/>
        <w:rPr>
          <w:b/>
        </w:rPr>
      </w:pPr>
    </w:p>
    <w:p w14:paraId="5D22CF41" w14:textId="77777777" w:rsidR="00FD4E98" w:rsidRDefault="00FD4E98" w:rsidP="00795CAD">
      <w:pPr>
        <w:widowControl w:val="0"/>
        <w:ind w:left="839" w:right="68" w:firstLine="4201"/>
        <w:jc w:val="right"/>
        <w:rPr>
          <w:b/>
        </w:rPr>
      </w:pPr>
    </w:p>
    <w:p w14:paraId="1B75E474" w14:textId="77777777" w:rsidR="00FD4E98" w:rsidRDefault="00FD4E98" w:rsidP="00795CAD">
      <w:pPr>
        <w:widowControl w:val="0"/>
        <w:ind w:left="839" w:right="68" w:firstLine="4201"/>
        <w:jc w:val="right"/>
        <w:rPr>
          <w:b/>
        </w:rPr>
      </w:pPr>
    </w:p>
    <w:p w14:paraId="14CA08F0" w14:textId="77777777" w:rsidR="00FD4E98" w:rsidRDefault="00FD4E98" w:rsidP="00795CAD">
      <w:pPr>
        <w:widowControl w:val="0"/>
        <w:ind w:left="839" w:right="68" w:firstLine="4201"/>
        <w:jc w:val="right"/>
        <w:rPr>
          <w:b/>
        </w:rPr>
      </w:pPr>
    </w:p>
    <w:p w14:paraId="25C5AE04" w14:textId="77777777" w:rsidR="00FD4E98" w:rsidRDefault="00FD4E98" w:rsidP="00795CAD">
      <w:pPr>
        <w:widowControl w:val="0"/>
        <w:ind w:left="839" w:right="68" w:firstLine="4201"/>
        <w:jc w:val="right"/>
        <w:rPr>
          <w:b/>
        </w:rPr>
      </w:pPr>
    </w:p>
    <w:p w14:paraId="2BB1863A" w14:textId="77777777" w:rsidR="00FD4E98" w:rsidRDefault="00FD4E98" w:rsidP="00795CAD">
      <w:pPr>
        <w:widowControl w:val="0"/>
        <w:ind w:left="839" w:right="68" w:firstLine="4201"/>
        <w:jc w:val="right"/>
        <w:rPr>
          <w:b/>
        </w:rPr>
      </w:pPr>
    </w:p>
    <w:p w14:paraId="54773071" w14:textId="77777777" w:rsidR="00FD4E98" w:rsidRDefault="00FD4E98" w:rsidP="00795CAD">
      <w:pPr>
        <w:widowControl w:val="0"/>
        <w:ind w:left="839" w:right="68" w:firstLine="4201"/>
        <w:jc w:val="right"/>
        <w:rPr>
          <w:b/>
        </w:rPr>
      </w:pPr>
    </w:p>
    <w:p w14:paraId="7B8A42ED" w14:textId="77777777" w:rsidR="00FD4E98" w:rsidRDefault="00FD4E98" w:rsidP="00795CAD">
      <w:pPr>
        <w:widowControl w:val="0"/>
        <w:ind w:left="839" w:right="68" w:firstLine="4201"/>
        <w:jc w:val="right"/>
        <w:rPr>
          <w:b/>
        </w:rPr>
      </w:pPr>
    </w:p>
    <w:p w14:paraId="0236832D" w14:textId="77777777" w:rsidR="00FD4E98" w:rsidRDefault="00FD4E98" w:rsidP="00795CAD">
      <w:pPr>
        <w:widowControl w:val="0"/>
        <w:ind w:left="839" w:right="68" w:firstLine="4201"/>
        <w:jc w:val="right"/>
        <w:rPr>
          <w:b/>
        </w:rPr>
      </w:pPr>
    </w:p>
    <w:p w14:paraId="0052F93E" w14:textId="77777777" w:rsidR="00FD4E98" w:rsidRDefault="00FD4E98" w:rsidP="00795CAD">
      <w:pPr>
        <w:widowControl w:val="0"/>
        <w:ind w:left="839" w:right="68" w:firstLine="4201"/>
        <w:jc w:val="right"/>
        <w:rPr>
          <w:b/>
        </w:rPr>
      </w:pPr>
    </w:p>
    <w:p w14:paraId="0A30733B" w14:textId="77777777" w:rsidR="00FD4E98" w:rsidRDefault="00FD4E98" w:rsidP="00795CAD">
      <w:pPr>
        <w:widowControl w:val="0"/>
        <w:ind w:left="839" w:right="68" w:firstLine="4201"/>
        <w:jc w:val="right"/>
        <w:rPr>
          <w:b/>
        </w:rPr>
      </w:pPr>
    </w:p>
    <w:p w14:paraId="7FC14F47" w14:textId="77777777" w:rsidR="00FD4E98" w:rsidRDefault="00FD4E98" w:rsidP="00795CAD">
      <w:pPr>
        <w:widowControl w:val="0"/>
        <w:ind w:left="839" w:right="68" w:firstLine="4201"/>
        <w:jc w:val="right"/>
        <w:rPr>
          <w:b/>
        </w:rPr>
      </w:pPr>
    </w:p>
    <w:p w14:paraId="360B573B" w14:textId="77777777" w:rsidR="00FD4E98" w:rsidRDefault="00FD4E98" w:rsidP="00795CAD">
      <w:pPr>
        <w:widowControl w:val="0"/>
        <w:ind w:left="839" w:right="68" w:firstLine="4201"/>
        <w:jc w:val="right"/>
        <w:rPr>
          <w:b/>
        </w:rPr>
      </w:pPr>
    </w:p>
    <w:p w14:paraId="6C1E41EE" w14:textId="77777777" w:rsidR="00FD4E98" w:rsidRDefault="00FD4E98" w:rsidP="00795CAD">
      <w:pPr>
        <w:widowControl w:val="0"/>
        <w:ind w:left="839" w:right="68" w:firstLine="4201"/>
        <w:jc w:val="right"/>
        <w:rPr>
          <w:b/>
        </w:rPr>
      </w:pPr>
    </w:p>
    <w:p w14:paraId="5FD43CF2" w14:textId="77777777" w:rsidR="00FD4E98" w:rsidRDefault="00FD4E98" w:rsidP="00795CAD">
      <w:pPr>
        <w:widowControl w:val="0"/>
        <w:ind w:left="839" w:right="68" w:firstLine="4201"/>
        <w:jc w:val="right"/>
        <w:rPr>
          <w:b/>
        </w:rPr>
      </w:pPr>
    </w:p>
    <w:p w14:paraId="6C3308EC" w14:textId="77777777" w:rsidR="00FD4E98" w:rsidRDefault="00FD4E98" w:rsidP="00795CAD">
      <w:pPr>
        <w:widowControl w:val="0"/>
        <w:ind w:left="839" w:right="68" w:firstLine="4201"/>
        <w:jc w:val="right"/>
        <w:rPr>
          <w:b/>
        </w:rPr>
      </w:pPr>
    </w:p>
    <w:p w14:paraId="7CEA2CFB" w14:textId="77777777" w:rsidR="00FD4E98" w:rsidRDefault="00FD4E98" w:rsidP="00795CAD">
      <w:pPr>
        <w:widowControl w:val="0"/>
        <w:ind w:left="839" w:right="68" w:firstLine="4201"/>
        <w:jc w:val="right"/>
        <w:rPr>
          <w:b/>
        </w:rPr>
      </w:pPr>
    </w:p>
    <w:p w14:paraId="3ECCA513" w14:textId="77777777" w:rsidR="00FD4E98" w:rsidRDefault="00FD4E98" w:rsidP="00795CAD">
      <w:pPr>
        <w:widowControl w:val="0"/>
        <w:ind w:left="839" w:right="68" w:firstLine="4201"/>
        <w:jc w:val="right"/>
        <w:rPr>
          <w:b/>
        </w:rPr>
      </w:pPr>
    </w:p>
    <w:p w14:paraId="4BE5A889" w14:textId="77777777" w:rsidR="00FD4E98" w:rsidRDefault="00FD4E98" w:rsidP="00795CAD">
      <w:pPr>
        <w:widowControl w:val="0"/>
        <w:ind w:left="839" w:right="68" w:firstLine="4201"/>
        <w:jc w:val="right"/>
        <w:rPr>
          <w:b/>
        </w:rPr>
      </w:pPr>
    </w:p>
    <w:p w14:paraId="447F796B" w14:textId="77777777" w:rsidR="004311E0" w:rsidRDefault="004311E0" w:rsidP="00795CAD">
      <w:pPr>
        <w:widowControl w:val="0"/>
        <w:ind w:left="839" w:right="68" w:firstLine="4201"/>
        <w:jc w:val="right"/>
        <w:rPr>
          <w:b/>
        </w:rPr>
      </w:pPr>
    </w:p>
    <w:p w14:paraId="6961DC0E" w14:textId="77777777" w:rsidR="004311E0" w:rsidRDefault="004311E0" w:rsidP="00795CAD">
      <w:pPr>
        <w:widowControl w:val="0"/>
        <w:ind w:left="839" w:right="68" w:firstLine="4201"/>
        <w:jc w:val="right"/>
        <w:rPr>
          <w:b/>
        </w:rPr>
      </w:pPr>
    </w:p>
    <w:p w14:paraId="6A43EB49" w14:textId="77777777" w:rsidR="004311E0" w:rsidRDefault="004311E0" w:rsidP="00795CAD">
      <w:pPr>
        <w:widowControl w:val="0"/>
        <w:ind w:left="839" w:right="68" w:firstLine="4201"/>
        <w:jc w:val="right"/>
        <w:rPr>
          <w:b/>
        </w:rPr>
      </w:pPr>
    </w:p>
    <w:p w14:paraId="4AA6466E" w14:textId="77777777" w:rsidR="00B1221E" w:rsidRDefault="00B1221E" w:rsidP="00795CAD">
      <w:pPr>
        <w:widowControl w:val="0"/>
        <w:ind w:left="839" w:right="68" w:firstLine="4201"/>
        <w:jc w:val="right"/>
        <w:rPr>
          <w:b/>
        </w:rPr>
      </w:pPr>
    </w:p>
    <w:p w14:paraId="67E8CDEA" w14:textId="77777777" w:rsidR="00B1221E" w:rsidRDefault="00B1221E" w:rsidP="00795CAD">
      <w:pPr>
        <w:widowControl w:val="0"/>
        <w:ind w:left="839" w:right="68" w:firstLine="4201"/>
        <w:jc w:val="right"/>
        <w:rPr>
          <w:b/>
        </w:rPr>
      </w:pPr>
    </w:p>
    <w:p w14:paraId="69306FAF" w14:textId="77777777" w:rsidR="00B1221E" w:rsidRDefault="00B1221E" w:rsidP="00795CAD">
      <w:pPr>
        <w:widowControl w:val="0"/>
        <w:ind w:left="839" w:right="68" w:firstLine="4201"/>
        <w:jc w:val="right"/>
        <w:rPr>
          <w:b/>
        </w:rPr>
      </w:pPr>
    </w:p>
    <w:p w14:paraId="02397913" w14:textId="77777777" w:rsidR="00F079FC" w:rsidRPr="00317CA8" w:rsidRDefault="00F079FC" w:rsidP="00795CAD">
      <w:pPr>
        <w:widowControl w:val="0"/>
        <w:ind w:left="839" w:right="68" w:firstLine="4201"/>
        <w:jc w:val="right"/>
        <w:rPr>
          <w:b/>
        </w:rPr>
      </w:pPr>
      <w:r w:rsidRPr="00317CA8">
        <w:rPr>
          <w:b/>
        </w:rPr>
        <w:t xml:space="preserve">Форма </w:t>
      </w:r>
      <w:r>
        <w:rPr>
          <w:b/>
        </w:rPr>
        <w:t>8</w:t>
      </w:r>
    </w:p>
    <w:p w14:paraId="71E681FA" w14:textId="77777777" w:rsidR="00F079FC" w:rsidRPr="00317CA8" w:rsidRDefault="00F079FC" w:rsidP="00795CAD">
      <w:pPr>
        <w:widowControl w:val="0"/>
        <w:ind w:right="68"/>
        <w:jc w:val="right"/>
      </w:pPr>
      <w:r w:rsidRPr="00317CA8">
        <w:t xml:space="preserve">Приложение № </w:t>
      </w:r>
      <w:r>
        <w:t>7</w:t>
      </w:r>
    </w:p>
    <w:p w14:paraId="331536E1" w14:textId="77777777" w:rsidR="00F079FC" w:rsidRDefault="00F079FC" w:rsidP="00795CAD">
      <w:pPr>
        <w:widowControl w:val="0"/>
        <w:jc w:val="right"/>
      </w:pPr>
      <w:r>
        <w:t xml:space="preserve"> к заявке на участие в аукционе</w:t>
      </w:r>
    </w:p>
    <w:p w14:paraId="4FE7253D" w14:textId="77777777" w:rsidR="00F079FC" w:rsidRPr="00C500AB" w:rsidRDefault="00F079FC" w:rsidP="00795CAD">
      <w:pPr>
        <w:widowControl w:val="0"/>
        <w:jc w:val="both"/>
        <w:rPr>
          <w:sz w:val="20"/>
          <w:szCs w:val="20"/>
        </w:rPr>
      </w:pPr>
    </w:p>
    <w:p w14:paraId="718C6448" w14:textId="77777777" w:rsidR="005C2539" w:rsidRPr="0024088E" w:rsidRDefault="00F079FC" w:rsidP="005C2539">
      <w:pPr>
        <w:suppressAutoHyphens/>
        <w:contextualSpacing/>
        <w:jc w:val="both"/>
        <w:rPr>
          <w:rFonts w:eastAsia="Calibri"/>
          <w:bCs/>
          <w:bdr w:val="none" w:sz="0" w:space="0" w:color="auto" w:frame="1"/>
        </w:rPr>
      </w:pPr>
      <w:r w:rsidRPr="008A4C07">
        <w:rPr>
          <w:bCs/>
          <w:lang w:val="x-none"/>
        </w:rPr>
        <w:t xml:space="preserve">Информация о наличии </w:t>
      </w:r>
      <w:r w:rsidR="00635009" w:rsidRPr="00DC3A09">
        <w:rPr>
          <w:bCs/>
        </w:rPr>
        <w:t xml:space="preserve">у участника закупки </w:t>
      </w:r>
      <w:r w:rsidR="00635009" w:rsidRPr="00DC3A09">
        <w:rPr>
          <w:b/>
          <w:bCs/>
          <w:u w:val="single"/>
        </w:rPr>
        <w:t>не менее 1 (одного) специалиста</w:t>
      </w:r>
      <w:r w:rsidR="00635009" w:rsidRPr="00DC3A09">
        <w:rPr>
          <w:bCs/>
        </w:rPr>
        <w:t xml:space="preserve"> </w:t>
      </w:r>
      <w:r w:rsidR="00635009" w:rsidRPr="00DC3A09">
        <w:rPr>
          <w:b/>
          <w:bCs/>
          <w:u w:val="single"/>
        </w:rPr>
        <w:t>оперативно-ремонтного персонала</w:t>
      </w:r>
      <w:r w:rsidR="00635009" w:rsidRPr="00DC3A09">
        <w:rPr>
          <w:bCs/>
        </w:rPr>
        <w:t>, привлекаемого к оказанию услуг по Договору, имеющего следующие удостоверения</w:t>
      </w:r>
      <w:r w:rsidR="006B4469" w:rsidRPr="006B4469">
        <w:rPr>
          <w:rFonts w:eastAsia="Calibri"/>
          <w:bCs/>
          <w:bdr w:val="none" w:sz="0" w:space="0" w:color="auto" w:frame="1"/>
          <w:lang w:val="x-none"/>
        </w:rPr>
        <w:t>:</w:t>
      </w:r>
    </w:p>
    <w:p w14:paraId="31F0172B" w14:textId="77777777" w:rsidR="006B4469" w:rsidRPr="009652CF" w:rsidRDefault="006B4469" w:rsidP="006F1146">
      <w:pPr>
        <w:numPr>
          <w:ilvl w:val="0"/>
          <w:numId w:val="100"/>
        </w:numPr>
        <w:tabs>
          <w:tab w:val="left" w:pos="426"/>
        </w:tabs>
        <w:ind w:right="34"/>
        <w:jc w:val="both"/>
      </w:pPr>
      <w:r w:rsidRPr="009652CF">
        <w:rPr>
          <w:b/>
        </w:rPr>
        <w:t xml:space="preserve">удостоверение о проверке знаний правил работы в электроустановках, </w:t>
      </w:r>
      <w:r w:rsidRPr="009652CF">
        <w:t>группа безопасности не ниже III (в соответствии с Правилами технической эксплуатации электроустановок потребителей, утверждёнными приказом Минэнерго России от 13.01.2003 № 6 и Правилами по охране труда при эксплуатации электроустановок, утвержденными приказ Минтруда России</w:t>
      </w:r>
      <w:r w:rsidR="004939BC" w:rsidRPr="004939BC">
        <w:t xml:space="preserve"> </w:t>
      </w:r>
      <w:r w:rsidR="004939BC" w:rsidRPr="009652CF">
        <w:t>от 24.07.2013</w:t>
      </w:r>
      <w:r w:rsidRPr="009652CF">
        <w:t xml:space="preserve"> № 328н)</w:t>
      </w:r>
      <w:r>
        <w:t>;</w:t>
      </w:r>
    </w:p>
    <w:p w14:paraId="62B58D95" w14:textId="77777777" w:rsidR="006B4469" w:rsidRDefault="006B4469" w:rsidP="006F1146">
      <w:pPr>
        <w:numPr>
          <w:ilvl w:val="0"/>
          <w:numId w:val="100"/>
        </w:numPr>
        <w:tabs>
          <w:tab w:val="left" w:pos="426"/>
        </w:tabs>
        <w:ind w:right="34"/>
        <w:jc w:val="both"/>
      </w:pPr>
      <w:r w:rsidRPr="009652CF">
        <w:rPr>
          <w:b/>
        </w:rPr>
        <w:t xml:space="preserve">удостоверение о допуске к работам на высоте, </w:t>
      </w:r>
      <w:r w:rsidRPr="009652CF">
        <w:t>выданное в соответствии с Правилами по охране труда при работе на высоте, утвержденными приказом Минтруда России от 28.03.2014 № 155н (форма удостоверения в соответствии с Приложениями № 2 и/или № 4 к приказу Минтруда</w:t>
      </w:r>
      <w:r w:rsidR="003C18FC">
        <w:t xml:space="preserve"> России от 28.03.2014 № 155н);</w:t>
      </w:r>
    </w:p>
    <w:p w14:paraId="6A057979" w14:textId="77777777" w:rsidR="003C18FC" w:rsidRPr="009652CF" w:rsidRDefault="003C18FC" w:rsidP="006F1146">
      <w:pPr>
        <w:numPr>
          <w:ilvl w:val="0"/>
          <w:numId w:val="100"/>
        </w:numPr>
        <w:tabs>
          <w:tab w:val="left" w:pos="426"/>
        </w:tabs>
        <w:ind w:right="34"/>
        <w:jc w:val="both"/>
      </w:pPr>
      <w:r w:rsidRPr="003C18FC">
        <w:rPr>
          <w:b/>
        </w:rPr>
        <w:t xml:space="preserve">удостоверение о проверке знаний требований охраны труда </w:t>
      </w:r>
      <w:r w:rsidRPr="003C18FC">
        <w:t>(форма</w:t>
      </w:r>
      <w:r w:rsidRPr="003C18FC">
        <w:rPr>
          <w:lang w:val="x-none"/>
        </w:rPr>
        <w:t xml:space="preserve"> удостоверения </w:t>
      </w:r>
      <w:r w:rsidRPr="003C18FC">
        <w:t>в соответствии с Приложением № 2 к Порядку обучения по охране труда и проверке знаний требований охраны труда работников организаций, утвержденному постановлением Минтруда России и Минобразования России от 13.01.2003 № 1/29)</w:t>
      </w:r>
    </w:p>
    <w:p w14:paraId="6F1209D2" w14:textId="77777777" w:rsidR="006B4469" w:rsidRPr="00C500AB" w:rsidRDefault="006B4469" w:rsidP="006B4469">
      <w:pPr>
        <w:tabs>
          <w:tab w:val="left" w:pos="284"/>
        </w:tabs>
        <w:ind w:left="360"/>
        <w:jc w:val="both"/>
        <w:rPr>
          <w:rFonts w:eastAsia="Calibri"/>
          <w:sz w:val="16"/>
          <w:szCs w:val="16"/>
          <w:lang w:eastAsia="en-US"/>
        </w:rPr>
      </w:pPr>
    </w:p>
    <w:p w14:paraId="220FA897" w14:textId="77777777" w:rsidR="00F079FC" w:rsidRPr="008A4C07" w:rsidRDefault="00F079FC" w:rsidP="00795CAD">
      <w:pPr>
        <w:widowControl w:val="0"/>
        <w:jc w:val="center"/>
      </w:pPr>
      <w:r w:rsidRPr="008A4C07">
        <w:t>(</w:t>
      </w:r>
      <w:r w:rsidRPr="00D700E9">
        <w:rPr>
          <w:shd w:val="clear" w:color="auto" w:fill="EEECE1"/>
        </w:rPr>
        <w:t xml:space="preserve">является условием допуска к участию в </w:t>
      </w:r>
      <w:r w:rsidR="002B7CCD">
        <w:rPr>
          <w:shd w:val="clear" w:color="auto" w:fill="EEECE1"/>
        </w:rPr>
        <w:t>аукцион</w:t>
      </w:r>
      <w:r w:rsidRPr="00D700E9">
        <w:rPr>
          <w:shd w:val="clear" w:color="auto" w:fill="EEECE1"/>
        </w:rPr>
        <w:t>е</w:t>
      </w:r>
      <w:r w:rsidRPr="008A4C07">
        <w:t>)</w:t>
      </w:r>
      <w:r w:rsidRPr="008A4C07">
        <w:rPr>
          <w:rStyle w:val="af4"/>
        </w:rPr>
        <w:t xml:space="preserve"> </w:t>
      </w:r>
      <w:r w:rsidRPr="008A4C07">
        <w:rPr>
          <w:rStyle w:val="af4"/>
        </w:rPr>
        <w:footnoteReference w:id="23"/>
      </w:r>
    </w:p>
    <w:p w14:paraId="4DC36087" w14:textId="77777777" w:rsidR="00F079FC" w:rsidRPr="00C500AB" w:rsidRDefault="00F079FC" w:rsidP="00795CAD">
      <w:pPr>
        <w:widowControl w:val="0"/>
        <w:jc w:val="center"/>
        <w:rPr>
          <w:b/>
          <w:sz w:val="16"/>
          <w:szCs w:val="16"/>
        </w:rPr>
      </w:pPr>
    </w:p>
    <w:p w14:paraId="5B5AF34F" w14:textId="77777777" w:rsidR="00F079FC" w:rsidRDefault="00F079FC" w:rsidP="00795CAD">
      <w:pPr>
        <w:widowControl w:val="0"/>
        <w:jc w:val="center"/>
        <w:rPr>
          <w:b/>
        </w:rPr>
      </w:pPr>
      <w:r w:rsidRPr="008A4C07">
        <w:rPr>
          <w:b/>
        </w:rPr>
        <w:t xml:space="preserve">Форма </w:t>
      </w:r>
      <w:r>
        <w:rPr>
          <w:b/>
        </w:rPr>
        <w:t>8</w:t>
      </w:r>
    </w:p>
    <w:tbl>
      <w:tblPr>
        <w:tblpPr w:leftFromText="180" w:rightFromText="180" w:vertAnchor="text" w:horzAnchor="page" w:tblpX="785" w:tblpY="12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585"/>
        <w:gridCol w:w="1417"/>
        <w:gridCol w:w="1984"/>
        <w:gridCol w:w="2788"/>
        <w:gridCol w:w="1118"/>
        <w:gridCol w:w="1985"/>
        <w:gridCol w:w="2410"/>
        <w:gridCol w:w="1906"/>
      </w:tblGrid>
      <w:tr w:rsidR="00F079FC" w:rsidRPr="005A662C" w14:paraId="79E9DC7F" w14:textId="77777777" w:rsidTr="00F079FC">
        <w:tc>
          <w:tcPr>
            <w:tcW w:w="508" w:type="dxa"/>
            <w:tcBorders>
              <w:top w:val="single" w:sz="4" w:space="0" w:color="auto"/>
              <w:left w:val="single" w:sz="4" w:space="0" w:color="auto"/>
              <w:bottom w:val="single" w:sz="4" w:space="0" w:color="auto"/>
              <w:right w:val="single" w:sz="4" w:space="0" w:color="auto"/>
            </w:tcBorders>
            <w:hideMark/>
          </w:tcPr>
          <w:p w14:paraId="4B34F67D" w14:textId="77777777" w:rsidR="00F079FC" w:rsidRPr="005A662C" w:rsidRDefault="00F079FC" w:rsidP="00795CAD">
            <w:pPr>
              <w:pStyle w:val="aff4"/>
              <w:widowControl w:val="0"/>
              <w:ind w:firstLine="0"/>
              <w:jc w:val="center"/>
              <w:rPr>
                <w:b/>
                <w:sz w:val="20"/>
              </w:rPr>
            </w:pPr>
            <w:r w:rsidRPr="005A662C">
              <w:rPr>
                <w:b/>
                <w:sz w:val="20"/>
              </w:rPr>
              <w:t>№ п/п</w:t>
            </w:r>
          </w:p>
        </w:tc>
        <w:tc>
          <w:tcPr>
            <w:tcW w:w="1585" w:type="dxa"/>
            <w:tcBorders>
              <w:top w:val="single" w:sz="4" w:space="0" w:color="auto"/>
              <w:left w:val="single" w:sz="4" w:space="0" w:color="auto"/>
              <w:bottom w:val="single" w:sz="4" w:space="0" w:color="auto"/>
              <w:right w:val="single" w:sz="4" w:space="0" w:color="auto"/>
            </w:tcBorders>
          </w:tcPr>
          <w:p w14:paraId="49E0FC9D" w14:textId="77777777" w:rsidR="00F079FC" w:rsidRPr="008A4C07" w:rsidRDefault="00F079FC" w:rsidP="00795CAD">
            <w:pPr>
              <w:pStyle w:val="aff4"/>
              <w:widowControl w:val="0"/>
              <w:ind w:firstLine="0"/>
              <w:jc w:val="center"/>
              <w:rPr>
                <w:sz w:val="20"/>
              </w:rPr>
            </w:pPr>
            <w:r w:rsidRPr="008A4C07">
              <w:rPr>
                <w:sz w:val="20"/>
              </w:rPr>
              <w:t>Ф.И.О.</w:t>
            </w:r>
          </w:p>
          <w:p w14:paraId="5747FFC1" w14:textId="77777777" w:rsidR="00F079FC" w:rsidRPr="008A4C07" w:rsidRDefault="00F079FC" w:rsidP="00795CAD">
            <w:pPr>
              <w:pStyle w:val="aff4"/>
              <w:widowControl w:val="0"/>
              <w:ind w:firstLine="0"/>
              <w:jc w:val="center"/>
              <w:rPr>
                <w:rFonts w:eastAsia="Calibri"/>
                <w:sz w:val="20"/>
              </w:rPr>
            </w:pPr>
            <w:r w:rsidRPr="008A4C07">
              <w:rPr>
                <w:sz w:val="20"/>
              </w:rPr>
              <w:t>специалиста</w:t>
            </w:r>
          </w:p>
        </w:tc>
        <w:tc>
          <w:tcPr>
            <w:tcW w:w="1417" w:type="dxa"/>
            <w:tcBorders>
              <w:top w:val="single" w:sz="4" w:space="0" w:color="auto"/>
              <w:left w:val="single" w:sz="4" w:space="0" w:color="auto"/>
              <w:bottom w:val="single" w:sz="4" w:space="0" w:color="auto"/>
              <w:right w:val="single" w:sz="4" w:space="0" w:color="auto"/>
            </w:tcBorders>
          </w:tcPr>
          <w:p w14:paraId="002B7E76" w14:textId="77777777" w:rsidR="00F079FC" w:rsidRPr="008A4C07" w:rsidRDefault="00F079FC" w:rsidP="00795CAD">
            <w:pPr>
              <w:widowControl w:val="0"/>
              <w:jc w:val="center"/>
              <w:rPr>
                <w:sz w:val="20"/>
                <w:szCs w:val="20"/>
              </w:rPr>
            </w:pPr>
            <w:r w:rsidRPr="008A4C07">
              <w:rPr>
                <w:sz w:val="20"/>
                <w:szCs w:val="20"/>
              </w:rPr>
              <w:t xml:space="preserve">Должность, занимаемая у </w:t>
            </w:r>
            <w:r>
              <w:rPr>
                <w:sz w:val="20"/>
                <w:szCs w:val="20"/>
              </w:rPr>
              <w:t>участника закупки</w:t>
            </w:r>
          </w:p>
          <w:p w14:paraId="1F9F2533" w14:textId="77777777" w:rsidR="00F079FC" w:rsidRPr="008A4C07" w:rsidRDefault="00F079FC" w:rsidP="00795CAD">
            <w:pPr>
              <w:widowControl w:val="0"/>
              <w:jc w:val="center"/>
              <w:rPr>
                <w:sz w:val="20"/>
                <w:szCs w:val="20"/>
              </w:rPr>
            </w:pPr>
            <w:r w:rsidRPr="008A4C07">
              <w:rPr>
                <w:sz w:val="20"/>
                <w:szCs w:val="20"/>
              </w:rPr>
              <w:t>(для штатных работников)</w:t>
            </w:r>
          </w:p>
          <w:p w14:paraId="3762CF13" w14:textId="77777777" w:rsidR="00F079FC" w:rsidRPr="008A4C07" w:rsidRDefault="00F079FC" w:rsidP="00795CAD">
            <w:pPr>
              <w:widowControl w:val="0"/>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64AEE0F2" w14:textId="77777777" w:rsidR="00F079FC" w:rsidRPr="005A662C" w:rsidRDefault="00F079FC" w:rsidP="00795CAD">
            <w:pPr>
              <w:pStyle w:val="aff4"/>
              <w:widowControl w:val="0"/>
              <w:ind w:firstLine="0"/>
              <w:jc w:val="center"/>
              <w:rPr>
                <w:rFonts w:eastAsia="Calibri"/>
                <w:sz w:val="20"/>
              </w:rPr>
            </w:pPr>
            <w:r w:rsidRPr="005A662C">
              <w:rPr>
                <w:rFonts w:eastAsia="Calibri"/>
                <w:sz w:val="20"/>
              </w:rPr>
              <w:t>Образование и специальность (профессия)</w:t>
            </w:r>
          </w:p>
          <w:p w14:paraId="23F883F9" w14:textId="77777777" w:rsidR="00F079FC" w:rsidRPr="005A662C" w:rsidRDefault="00F079FC" w:rsidP="00795CAD">
            <w:pPr>
              <w:pStyle w:val="aff4"/>
              <w:widowControl w:val="0"/>
              <w:ind w:firstLine="0"/>
              <w:jc w:val="center"/>
              <w:rPr>
                <w:b/>
                <w:sz w:val="20"/>
              </w:rPr>
            </w:pPr>
            <w:r w:rsidRPr="005A662C">
              <w:rPr>
                <w:rFonts w:eastAsia="Calibri"/>
                <w:sz w:val="20"/>
              </w:rPr>
              <w:t>(в соответствии с документом об образовании)</w:t>
            </w:r>
          </w:p>
        </w:tc>
        <w:tc>
          <w:tcPr>
            <w:tcW w:w="2788" w:type="dxa"/>
            <w:tcBorders>
              <w:top w:val="single" w:sz="4" w:space="0" w:color="auto"/>
              <w:left w:val="single" w:sz="4" w:space="0" w:color="auto"/>
              <w:bottom w:val="single" w:sz="4" w:space="0" w:color="auto"/>
              <w:right w:val="single" w:sz="4" w:space="0" w:color="auto"/>
            </w:tcBorders>
          </w:tcPr>
          <w:p w14:paraId="0FEBBC0E" w14:textId="77777777" w:rsidR="00F079FC" w:rsidRPr="005A662C" w:rsidRDefault="00F079FC" w:rsidP="00795CAD">
            <w:pPr>
              <w:pStyle w:val="aff4"/>
              <w:widowControl w:val="0"/>
              <w:ind w:firstLine="0"/>
              <w:jc w:val="center"/>
              <w:rPr>
                <w:sz w:val="20"/>
              </w:rPr>
            </w:pPr>
            <w:r w:rsidRPr="005A662C">
              <w:rPr>
                <w:sz w:val="20"/>
              </w:rPr>
              <w:t>Информация о повышении квалификации/</w:t>
            </w:r>
          </w:p>
          <w:p w14:paraId="619A1B55" w14:textId="77777777" w:rsidR="00F079FC" w:rsidRPr="005A662C" w:rsidRDefault="00F079FC" w:rsidP="00795CAD">
            <w:pPr>
              <w:pStyle w:val="aff4"/>
              <w:widowControl w:val="0"/>
              <w:ind w:firstLine="0"/>
              <w:jc w:val="center"/>
              <w:rPr>
                <w:sz w:val="20"/>
              </w:rPr>
            </w:pPr>
            <w:r w:rsidRPr="005A662C">
              <w:rPr>
                <w:sz w:val="20"/>
              </w:rPr>
              <w:t>профессиональной</w:t>
            </w:r>
          </w:p>
          <w:p w14:paraId="70177932" w14:textId="77777777" w:rsidR="00F079FC" w:rsidRPr="005A662C" w:rsidRDefault="00F079FC" w:rsidP="00795CAD">
            <w:pPr>
              <w:pStyle w:val="aff4"/>
              <w:widowControl w:val="0"/>
              <w:ind w:firstLine="0"/>
              <w:jc w:val="center"/>
              <w:rPr>
                <w:sz w:val="20"/>
              </w:rPr>
            </w:pPr>
            <w:r w:rsidRPr="005A662C">
              <w:rPr>
                <w:sz w:val="20"/>
              </w:rPr>
              <w:t>переподготовке</w:t>
            </w:r>
          </w:p>
          <w:p w14:paraId="4F9173E4" w14:textId="77777777" w:rsidR="00F079FC" w:rsidRPr="005A662C" w:rsidRDefault="00F079FC" w:rsidP="00795CAD">
            <w:pPr>
              <w:pStyle w:val="aff4"/>
              <w:widowControl w:val="0"/>
              <w:ind w:firstLine="0"/>
              <w:jc w:val="center"/>
              <w:rPr>
                <w:sz w:val="20"/>
              </w:rPr>
            </w:pPr>
            <w:r w:rsidRPr="005A662C">
              <w:rPr>
                <w:sz w:val="20"/>
              </w:rPr>
              <w:t xml:space="preserve">(место, сроки прохождения, наименование образовательной программы) </w:t>
            </w:r>
            <w:r w:rsidRPr="005A662C">
              <w:rPr>
                <w:rFonts w:eastAsia="Calibri"/>
                <w:sz w:val="20"/>
              </w:rPr>
              <w:t>(в соответствии с документом о квалификации)</w:t>
            </w:r>
          </w:p>
        </w:tc>
        <w:tc>
          <w:tcPr>
            <w:tcW w:w="1118" w:type="dxa"/>
            <w:tcBorders>
              <w:top w:val="single" w:sz="4" w:space="0" w:color="auto"/>
              <w:left w:val="single" w:sz="4" w:space="0" w:color="auto"/>
              <w:bottom w:val="single" w:sz="4" w:space="0" w:color="auto"/>
              <w:right w:val="single" w:sz="4" w:space="0" w:color="auto"/>
            </w:tcBorders>
          </w:tcPr>
          <w:p w14:paraId="1A17CE11" w14:textId="77777777" w:rsidR="00F079FC" w:rsidRPr="005A662C" w:rsidRDefault="00F079FC" w:rsidP="00795CAD">
            <w:pPr>
              <w:pStyle w:val="aff4"/>
              <w:widowControl w:val="0"/>
              <w:ind w:firstLine="0"/>
              <w:jc w:val="center"/>
              <w:rPr>
                <w:sz w:val="20"/>
              </w:rPr>
            </w:pPr>
            <w:r w:rsidRPr="005A662C">
              <w:rPr>
                <w:sz w:val="20"/>
              </w:rPr>
              <w:t xml:space="preserve">Разряд, </w:t>
            </w:r>
          </w:p>
          <w:p w14:paraId="1E492CA8" w14:textId="77777777" w:rsidR="00F079FC" w:rsidRPr="005A662C" w:rsidRDefault="00F079FC" w:rsidP="00795CAD">
            <w:pPr>
              <w:pStyle w:val="aff4"/>
              <w:widowControl w:val="0"/>
              <w:ind w:firstLine="0"/>
              <w:jc w:val="center"/>
              <w:rPr>
                <w:sz w:val="20"/>
              </w:rPr>
            </w:pPr>
            <w:r w:rsidRPr="005A662C">
              <w:rPr>
                <w:sz w:val="20"/>
              </w:rPr>
              <w:t>квалификация</w:t>
            </w:r>
          </w:p>
          <w:p w14:paraId="7842F1A2" w14:textId="77777777" w:rsidR="00F079FC" w:rsidRPr="005A662C" w:rsidRDefault="00F079FC" w:rsidP="00795CAD">
            <w:pPr>
              <w:pStyle w:val="aff4"/>
              <w:widowControl w:val="0"/>
              <w:ind w:firstLine="0"/>
              <w:jc w:val="center"/>
              <w:rPr>
                <w:sz w:val="20"/>
              </w:rPr>
            </w:pPr>
            <w:r w:rsidRPr="005A662C">
              <w:rPr>
                <w:sz w:val="20"/>
              </w:rPr>
              <w:t>(при наличии)</w:t>
            </w:r>
          </w:p>
        </w:tc>
        <w:tc>
          <w:tcPr>
            <w:tcW w:w="1985" w:type="dxa"/>
            <w:tcBorders>
              <w:top w:val="single" w:sz="4" w:space="0" w:color="auto"/>
              <w:left w:val="single" w:sz="4" w:space="0" w:color="auto"/>
              <w:bottom w:val="single" w:sz="4" w:space="0" w:color="auto"/>
              <w:right w:val="single" w:sz="4" w:space="0" w:color="auto"/>
            </w:tcBorders>
          </w:tcPr>
          <w:p w14:paraId="3B3CD46E" w14:textId="77777777" w:rsidR="00F079FC" w:rsidRPr="005A662C" w:rsidRDefault="00F079FC" w:rsidP="00795CAD">
            <w:pPr>
              <w:pStyle w:val="aff4"/>
              <w:widowControl w:val="0"/>
              <w:ind w:firstLine="0"/>
              <w:jc w:val="center"/>
              <w:rPr>
                <w:sz w:val="20"/>
              </w:rPr>
            </w:pPr>
            <w:r w:rsidRPr="005A662C">
              <w:rPr>
                <w:sz w:val="20"/>
              </w:rPr>
              <w:t>Стаж работы</w:t>
            </w:r>
          </w:p>
          <w:p w14:paraId="27AE4E1D" w14:textId="77777777" w:rsidR="00F079FC" w:rsidRPr="005A662C" w:rsidRDefault="00F079FC" w:rsidP="00795CAD">
            <w:pPr>
              <w:pStyle w:val="aff4"/>
              <w:widowControl w:val="0"/>
              <w:ind w:firstLine="0"/>
              <w:jc w:val="center"/>
              <w:rPr>
                <w:sz w:val="20"/>
              </w:rPr>
            </w:pPr>
            <w:r w:rsidRPr="005A662C">
              <w:rPr>
                <w:sz w:val="20"/>
              </w:rPr>
              <w:t xml:space="preserve">по профилю деятельности </w:t>
            </w:r>
          </w:p>
        </w:tc>
        <w:tc>
          <w:tcPr>
            <w:tcW w:w="2410" w:type="dxa"/>
            <w:tcBorders>
              <w:top w:val="single" w:sz="4" w:space="0" w:color="auto"/>
              <w:left w:val="single" w:sz="4" w:space="0" w:color="auto"/>
              <w:bottom w:val="single" w:sz="4" w:space="0" w:color="auto"/>
              <w:right w:val="single" w:sz="4" w:space="0" w:color="auto"/>
            </w:tcBorders>
            <w:hideMark/>
          </w:tcPr>
          <w:p w14:paraId="64F77351" w14:textId="77777777" w:rsidR="00F079FC" w:rsidRPr="005A662C" w:rsidRDefault="00F079FC" w:rsidP="00795CAD">
            <w:pPr>
              <w:pStyle w:val="aff4"/>
              <w:widowControl w:val="0"/>
              <w:ind w:firstLine="0"/>
              <w:jc w:val="center"/>
              <w:rPr>
                <w:sz w:val="20"/>
              </w:rPr>
            </w:pPr>
            <w:r w:rsidRPr="005A662C">
              <w:rPr>
                <w:sz w:val="20"/>
              </w:rPr>
              <w:t xml:space="preserve">Функционал специалиста </w:t>
            </w:r>
          </w:p>
          <w:p w14:paraId="040FE0E4" w14:textId="77777777" w:rsidR="00F079FC" w:rsidRPr="005A662C" w:rsidRDefault="00F079FC" w:rsidP="00795CAD">
            <w:pPr>
              <w:pStyle w:val="aff4"/>
              <w:widowControl w:val="0"/>
              <w:ind w:firstLine="0"/>
              <w:jc w:val="center"/>
              <w:rPr>
                <w:sz w:val="20"/>
              </w:rPr>
            </w:pPr>
            <w:r w:rsidRPr="005A662C">
              <w:rPr>
                <w:sz w:val="20"/>
              </w:rPr>
              <w:t xml:space="preserve">(в соответствии с должностными обязанностями) или перечень видов работ, выполняемых по гражданско-правовому договору </w:t>
            </w:r>
          </w:p>
        </w:tc>
        <w:tc>
          <w:tcPr>
            <w:tcW w:w="1906" w:type="dxa"/>
            <w:tcBorders>
              <w:top w:val="single" w:sz="4" w:space="0" w:color="auto"/>
              <w:left w:val="single" w:sz="4" w:space="0" w:color="auto"/>
              <w:bottom w:val="single" w:sz="4" w:space="0" w:color="auto"/>
              <w:right w:val="single" w:sz="4" w:space="0" w:color="auto"/>
            </w:tcBorders>
            <w:hideMark/>
          </w:tcPr>
          <w:p w14:paraId="703344F8" w14:textId="77777777" w:rsidR="00F079FC" w:rsidRPr="005A662C" w:rsidRDefault="00F079FC" w:rsidP="00795CAD">
            <w:pPr>
              <w:pStyle w:val="aff4"/>
              <w:widowControl w:val="0"/>
              <w:ind w:firstLine="0"/>
              <w:jc w:val="center"/>
              <w:rPr>
                <w:sz w:val="20"/>
              </w:rPr>
            </w:pPr>
            <w:r w:rsidRPr="005A662C">
              <w:rPr>
                <w:sz w:val="20"/>
              </w:rPr>
              <w:t>Перечень документов, представляемых в составе заявки в подтверждение указанной информации</w:t>
            </w:r>
          </w:p>
        </w:tc>
      </w:tr>
      <w:tr w:rsidR="00F079FC" w:rsidRPr="005A662C" w14:paraId="18A6C9EB" w14:textId="77777777" w:rsidTr="00F079FC">
        <w:tc>
          <w:tcPr>
            <w:tcW w:w="508" w:type="dxa"/>
            <w:tcBorders>
              <w:top w:val="single" w:sz="4" w:space="0" w:color="auto"/>
              <w:left w:val="single" w:sz="4" w:space="0" w:color="auto"/>
              <w:bottom w:val="single" w:sz="4" w:space="0" w:color="auto"/>
              <w:right w:val="single" w:sz="4" w:space="0" w:color="auto"/>
            </w:tcBorders>
            <w:hideMark/>
          </w:tcPr>
          <w:p w14:paraId="1BBCDE76" w14:textId="77777777" w:rsidR="00F079FC" w:rsidRPr="005A662C" w:rsidRDefault="00F079FC" w:rsidP="00795CAD">
            <w:pPr>
              <w:pStyle w:val="aff4"/>
              <w:widowControl w:val="0"/>
              <w:ind w:firstLine="0"/>
              <w:jc w:val="center"/>
              <w:rPr>
                <w:b/>
                <w:sz w:val="20"/>
              </w:rPr>
            </w:pPr>
            <w:r w:rsidRPr="005A662C">
              <w:rPr>
                <w:b/>
                <w:sz w:val="20"/>
              </w:rPr>
              <w:t>1</w:t>
            </w:r>
          </w:p>
        </w:tc>
        <w:tc>
          <w:tcPr>
            <w:tcW w:w="1585" w:type="dxa"/>
            <w:tcBorders>
              <w:top w:val="single" w:sz="4" w:space="0" w:color="auto"/>
              <w:left w:val="single" w:sz="4" w:space="0" w:color="auto"/>
              <w:bottom w:val="single" w:sz="4" w:space="0" w:color="auto"/>
              <w:right w:val="single" w:sz="4" w:space="0" w:color="auto"/>
            </w:tcBorders>
            <w:hideMark/>
          </w:tcPr>
          <w:p w14:paraId="37AF251E" w14:textId="77777777" w:rsidR="00F079FC" w:rsidRPr="005A662C" w:rsidRDefault="00F079FC" w:rsidP="00795CAD">
            <w:pPr>
              <w:pStyle w:val="aff4"/>
              <w:widowControl w:val="0"/>
              <w:ind w:firstLine="0"/>
              <w:jc w:val="center"/>
              <w:rPr>
                <w:b/>
                <w:sz w:val="20"/>
              </w:rPr>
            </w:pPr>
            <w:r w:rsidRPr="005A662C">
              <w:rPr>
                <w:b/>
                <w:sz w:val="20"/>
              </w:rPr>
              <w:t>2</w:t>
            </w:r>
          </w:p>
        </w:tc>
        <w:tc>
          <w:tcPr>
            <w:tcW w:w="1417" w:type="dxa"/>
            <w:tcBorders>
              <w:top w:val="single" w:sz="4" w:space="0" w:color="auto"/>
              <w:left w:val="single" w:sz="4" w:space="0" w:color="auto"/>
              <w:bottom w:val="single" w:sz="4" w:space="0" w:color="auto"/>
              <w:right w:val="single" w:sz="4" w:space="0" w:color="auto"/>
            </w:tcBorders>
          </w:tcPr>
          <w:p w14:paraId="552FB7FA" w14:textId="77777777" w:rsidR="00F079FC" w:rsidRPr="005A662C" w:rsidRDefault="00F079FC" w:rsidP="00795CAD">
            <w:pPr>
              <w:pStyle w:val="aff4"/>
              <w:widowControl w:val="0"/>
              <w:ind w:firstLine="0"/>
              <w:jc w:val="center"/>
              <w:rPr>
                <w:b/>
                <w:sz w:val="20"/>
              </w:rPr>
            </w:pPr>
            <w:r w:rsidRPr="005A662C">
              <w:rPr>
                <w:b/>
                <w:sz w:val="20"/>
              </w:rPr>
              <w:t>3</w:t>
            </w:r>
          </w:p>
        </w:tc>
        <w:tc>
          <w:tcPr>
            <w:tcW w:w="1984" w:type="dxa"/>
            <w:tcBorders>
              <w:top w:val="single" w:sz="4" w:space="0" w:color="auto"/>
              <w:left w:val="single" w:sz="4" w:space="0" w:color="auto"/>
              <w:bottom w:val="single" w:sz="4" w:space="0" w:color="auto"/>
              <w:right w:val="single" w:sz="4" w:space="0" w:color="auto"/>
            </w:tcBorders>
            <w:hideMark/>
          </w:tcPr>
          <w:p w14:paraId="22B1E7FC" w14:textId="77777777" w:rsidR="00F079FC" w:rsidRPr="005A662C" w:rsidRDefault="00F079FC" w:rsidP="00795CAD">
            <w:pPr>
              <w:pStyle w:val="aff4"/>
              <w:widowControl w:val="0"/>
              <w:ind w:firstLine="0"/>
              <w:jc w:val="center"/>
              <w:rPr>
                <w:b/>
                <w:sz w:val="20"/>
              </w:rPr>
            </w:pPr>
            <w:r w:rsidRPr="005A662C">
              <w:rPr>
                <w:b/>
                <w:sz w:val="20"/>
              </w:rPr>
              <w:t>4</w:t>
            </w:r>
          </w:p>
        </w:tc>
        <w:tc>
          <w:tcPr>
            <w:tcW w:w="2788" w:type="dxa"/>
            <w:tcBorders>
              <w:top w:val="single" w:sz="4" w:space="0" w:color="auto"/>
              <w:left w:val="single" w:sz="4" w:space="0" w:color="auto"/>
              <w:bottom w:val="single" w:sz="4" w:space="0" w:color="auto"/>
              <w:right w:val="single" w:sz="4" w:space="0" w:color="auto"/>
            </w:tcBorders>
          </w:tcPr>
          <w:p w14:paraId="1E1D732F" w14:textId="77777777" w:rsidR="00F079FC" w:rsidRPr="005A662C" w:rsidRDefault="00F079FC" w:rsidP="00795CAD">
            <w:pPr>
              <w:pStyle w:val="aff4"/>
              <w:widowControl w:val="0"/>
              <w:ind w:firstLine="0"/>
              <w:jc w:val="center"/>
              <w:rPr>
                <w:b/>
                <w:sz w:val="20"/>
              </w:rPr>
            </w:pPr>
            <w:r w:rsidRPr="005A662C">
              <w:rPr>
                <w:b/>
                <w:sz w:val="20"/>
              </w:rPr>
              <w:t>5</w:t>
            </w:r>
          </w:p>
        </w:tc>
        <w:tc>
          <w:tcPr>
            <w:tcW w:w="1118" w:type="dxa"/>
            <w:tcBorders>
              <w:top w:val="single" w:sz="4" w:space="0" w:color="auto"/>
              <w:left w:val="single" w:sz="4" w:space="0" w:color="auto"/>
              <w:bottom w:val="single" w:sz="4" w:space="0" w:color="auto"/>
              <w:right w:val="single" w:sz="4" w:space="0" w:color="auto"/>
            </w:tcBorders>
          </w:tcPr>
          <w:p w14:paraId="6AD8943C" w14:textId="77777777" w:rsidR="00F079FC" w:rsidRPr="005A662C" w:rsidRDefault="00F079FC" w:rsidP="00795CAD">
            <w:pPr>
              <w:pStyle w:val="aff4"/>
              <w:widowControl w:val="0"/>
              <w:ind w:firstLine="0"/>
              <w:jc w:val="center"/>
              <w:rPr>
                <w:b/>
                <w:sz w:val="20"/>
              </w:rPr>
            </w:pPr>
            <w:r w:rsidRPr="005A662C">
              <w:rPr>
                <w:b/>
                <w:sz w:val="20"/>
              </w:rPr>
              <w:t>6</w:t>
            </w:r>
          </w:p>
        </w:tc>
        <w:tc>
          <w:tcPr>
            <w:tcW w:w="1985" w:type="dxa"/>
            <w:tcBorders>
              <w:top w:val="single" w:sz="4" w:space="0" w:color="auto"/>
              <w:left w:val="single" w:sz="4" w:space="0" w:color="auto"/>
              <w:bottom w:val="single" w:sz="4" w:space="0" w:color="auto"/>
              <w:right w:val="single" w:sz="4" w:space="0" w:color="auto"/>
            </w:tcBorders>
          </w:tcPr>
          <w:p w14:paraId="11BBAA8D" w14:textId="77777777" w:rsidR="00F079FC" w:rsidRPr="005A662C" w:rsidRDefault="00F079FC" w:rsidP="00795CAD">
            <w:pPr>
              <w:pStyle w:val="aff4"/>
              <w:widowControl w:val="0"/>
              <w:ind w:firstLine="0"/>
              <w:jc w:val="center"/>
              <w:rPr>
                <w:b/>
                <w:sz w:val="20"/>
              </w:rPr>
            </w:pPr>
            <w:r w:rsidRPr="005A662C">
              <w:rPr>
                <w:b/>
                <w:sz w:val="20"/>
              </w:rPr>
              <w:t>7</w:t>
            </w:r>
          </w:p>
        </w:tc>
        <w:tc>
          <w:tcPr>
            <w:tcW w:w="2410" w:type="dxa"/>
            <w:tcBorders>
              <w:top w:val="single" w:sz="4" w:space="0" w:color="auto"/>
              <w:left w:val="single" w:sz="4" w:space="0" w:color="auto"/>
              <w:bottom w:val="single" w:sz="4" w:space="0" w:color="auto"/>
              <w:right w:val="single" w:sz="4" w:space="0" w:color="auto"/>
            </w:tcBorders>
            <w:hideMark/>
          </w:tcPr>
          <w:p w14:paraId="678A944C" w14:textId="77777777" w:rsidR="00F079FC" w:rsidRPr="005A662C" w:rsidRDefault="00F079FC" w:rsidP="00795CAD">
            <w:pPr>
              <w:pStyle w:val="aff4"/>
              <w:widowControl w:val="0"/>
              <w:ind w:firstLine="0"/>
              <w:jc w:val="center"/>
              <w:rPr>
                <w:b/>
                <w:sz w:val="20"/>
              </w:rPr>
            </w:pPr>
            <w:r w:rsidRPr="005A662C">
              <w:rPr>
                <w:b/>
                <w:sz w:val="20"/>
              </w:rPr>
              <w:t>8</w:t>
            </w:r>
          </w:p>
        </w:tc>
        <w:tc>
          <w:tcPr>
            <w:tcW w:w="1906" w:type="dxa"/>
            <w:tcBorders>
              <w:top w:val="single" w:sz="4" w:space="0" w:color="auto"/>
              <w:left w:val="single" w:sz="4" w:space="0" w:color="auto"/>
              <w:bottom w:val="single" w:sz="4" w:space="0" w:color="auto"/>
              <w:right w:val="single" w:sz="4" w:space="0" w:color="auto"/>
            </w:tcBorders>
            <w:hideMark/>
          </w:tcPr>
          <w:p w14:paraId="4A6826D6" w14:textId="77777777" w:rsidR="00F079FC" w:rsidRPr="005A662C" w:rsidRDefault="00F079FC" w:rsidP="00795CAD">
            <w:pPr>
              <w:pStyle w:val="aff4"/>
              <w:widowControl w:val="0"/>
              <w:ind w:firstLine="0"/>
              <w:jc w:val="center"/>
              <w:rPr>
                <w:b/>
                <w:sz w:val="20"/>
              </w:rPr>
            </w:pPr>
            <w:r w:rsidRPr="005A662C">
              <w:rPr>
                <w:b/>
                <w:sz w:val="20"/>
              </w:rPr>
              <w:t>9</w:t>
            </w:r>
          </w:p>
        </w:tc>
      </w:tr>
      <w:tr w:rsidR="00F079FC" w:rsidRPr="005A662C" w14:paraId="52176F80" w14:textId="77777777" w:rsidTr="00F079FC">
        <w:tc>
          <w:tcPr>
            <w:tcW w:w="508" w:type="dxa"/>
            <w:tcBorders>
              <w:top w:val="single" w:sz="4" w:space="0" w:color="auto"/>
              <w:left w:val="single" w:sz="4" w:space="0" w:color="auto"/>
              <w:bottom w:val="single" w:sz="4" w:space="0" w:color="auto"/>
              <w:right w:val="single" w:sz="4" w:space="0" w:color="auto"/>
            </w:tcBorders>
          </w:tcPr>
          <w:p w14:paraId="519CFE9B" w14:textId="77777777" w:rsidR="00F079FC" w:rsidRPr="005A662C" w:rsidRDefault="00F079FC" w:rsidP="006F1146">
            <w:pPr>
              <w:pStyle w:val="aff4"/>
              <w:widowControl w:val="0"/>
              <w:numPr>
                <w:ilvl w:val="0"/>
                <w:numId w:val="109"/>
              </w:numPr>
              <w:jc w:val="left"/>
              <w:rPr>
                <w:bCs/>
                <w:sz w:val="20"/>
              </w:rPr>
            </w:pPr>
          </w:p>
        </w:tc>
        <w:tc>
          <w:tcPr>
            <w:tcW w:w="1585" w:type="dxa"/>
            <w:tcBorders>
              <w:top w:val="single" w:sz="4" w:space="0" w:color="auto"/>
              <w:left w:val="single" w:sz="4" w:space="0" w:color="auto"/>
              <w:bottom w:val="single" w:sz="4" w:space="0" w:color="auto"/>
              <w:right w:val="single" w:sz="4" w:space="0" w:color="auto"/>
            </w:tcBorders>
          </w:tcPr>
          <w:p w14:paraId="0EE07008" w14:textId="77777777" w:rsidR="00F079FC" w:rsidRPr="005A662C" w:rsidRDefault="00F079FC" w:rsidP="00795CAD">
            <w:pPr>
              <w:widowControl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3368FB6" w14:textId="77777777" w:rsidR="00F079FC" w:rsidRPr="005A662C" w:rsidRDefault="00F079FC" w:rsidP="00795CAD">
            <w:pPr>
              <w:widowControl w:val="0"/>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F342AC8" w14:textId="77777777" w:rsidR="00F079FC" w:rsidRPr="005A662C" w:rsidRDefault="00F079FC" w:rsidP="00795CAD">
            <w:pPr>
              <w:widowControl w:val="0"/>
              <w:jc w:val="both"/>
              <w:rPr>
                <w:sz w:val="20"/>
                <w:szCs w:val="20"/>
              </w:rPr>
            </w:pPr>
          </w:p>
        </w:tc>
        <w:tc>
          <w:tcPr>
            <w:tcW w:w="2788" w:type="dxa"/>
            <w:tcBorders>
              <w:top w:val="single" w:sz="4" w:space="0" w:color="auto"/>
              <w:left w:val="single" w:sz="4" w:space="0" w:color="auto"/>
              <w:bottom w:val="single" w:sz="4" w:space="0" w:color="auto"/>
              <w:right w:val="single" w:sz="4" w:space="0" w:color="auto"/>
            </w:tcBorders>
          </w:tcPr>
          <w:p w14:paraId="3F5A298D" w14:textId="77777777" w:rsidR="00F079FC" w:rsidRPr="005A662C" w:rsidRDefault="00F079FC" w:rsidP="00795CAD">
            <w:pPr>
              <w:widowControl w:val="0"/>
              <w:jc w:val="both"/>
              <w:rPr>
                <w:sz w:val="20"/>
                <w:szCs w:val="20"/>
              </w:rPr>
            </w:pPr>
          </w:p>
        </w:tc>
        <w:tc>
          <w:tcPr>
            <w:tcW w:w="1118" w:type="dxa"/>
            <w:tcBorders>
              <w:top w:val="single" w:sz="4" w:space="0" w:color="auto"/>
              <w:left w:val="single" w:sz="4" w:space="0" w:color="auto"/>
              <w:bottom w:val="single" w:sz="4" w:space="0" w:color="auto"/>
              <w:right w:val="single" w:sz="4" w:space="0" w:color="auto"/>
            </w:tcBorders>
          </w:tcPr>
          <w:p w14:paraId="00F8D979" w14:textId="77777777" w:rsidR="00F079FC" w:rsidRPr="005A662C" w:rsidRDefault="00F079FC" w:rsidP="00795CAD">
            <w:pPr>
              <w:widowControl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5BBA2DD" w14:textId="77777777" w:rsidR="00F079FC" w:rsidRPr="005A662C" w:rsidRDefault="00F079FC" w:rsidP="00795CAD">
            <w:pPr>
              <w:widowControl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A63E30F" w14:textId="77777777" w:rsidR="00F079FC" w:rsidRPr="005A662C" w:rsidRDefault="00F079FC" w:rsidP="00795CAD">
            <w:pPr>
              <w:widowControl w:val="0"/>
              <w:jc w:val="both"/>
              <w:rPr>
                <w:sz w:val="20"/>
                <w:szCs w:val="20"/>
              </w:rPr>
            </w:pPr>
          </w:p>
        </w:tc>
        <w:tc>
          <w:tcPr>
            <w:tcW w:w="1906" w:type="dxa"/>
            <w:tcBorders>
              <w:top w:val="single" w:sz="4" w:space="0" w:color="auto"/>
              <w:left w:val="single" w:sz="4" w:space="0" w:color="auto"/>
              <w:bottom w:val="single" w:sz="4" w:space="0" w:color="auto"/>
              <w:right w:val="single" w:sz="4" w:space="0" w:color="auto"/>
            </w:tcBorders>
          </w:tcPr>
          <w:p w14:paraId="150A9589" w14:textId="77777777" w:rsidR="00F079FC" w:rsidRPr="005A662C" w:rsidRDefault="00F079FC" w:rsidP="00795CAD">
            <w:pPr>
              <w:widowControl w:val="0"/>
              <w:jc w:val="both"/>
              <w:rPr>
                <w:sz w:val="20"/>
                <w:szCs w:val="20"/>
              </w:rPr>
            </w:pPr>
          </w:p>
        </w:tc>
      </w:tr>
      <w:tr w:rsidR="00F079FC" w:rsidRPr="002005E2" w14:paraId="5DBC4854" w14:textId="77777777" w:rsidTr="00F079FC">
        <w:tc>
          <w:tcPr>
            <w:tcW w:w="508" w:type="dxa"/>
            <w:tcBorders>
              <w:top w:val="single" w:sz="4" w:space="0" w:color="auto"/>
              <w:left w:val="single" w:sz="4" w:space="0" w:color="auto"/>
              <w:bottom w:val="single" w:sz="4" w:space="0" w:color="auto"/>
              <w:right w:val="single" w:sz="4" w:space="0" w:color="auto"/>
            </w:tcBorders>
            <w:hideMark/>
          </w:tcPr>
          <w:p w14:paraId="681D6D52" w14:textId="77777777" w:rsidR="00F079FC" w:rsidRPr="002005E2" w:rsidRDefault="00F079FC" w:rsidP="00795CAD">
            <w:pPr>
              <w:pStyle w:val="aff4"/>
              <w:widowControl w:val="0"/>
              <w:ind w:firstLine="0"/>
              <w:jc w:val="left"/>
              <w:rPr>
                <w:bCs/>
                <w:sz w:val="20"/>
              </w:rPr>
            </w:pPr>
            <w:r w:rsidRPr="005A662C">
              <w:rPr>
                <w:bCs/>
                <w:sz w:val="20"/>
              </w:rPr>
              <w:t>...</w:t>
            </w:r>
          </w:p>
        </w:tc>
        <w:tc>
          <w:tcPr>
            <w:tcW w:w="1585" w:type="dxa"/>
            <w:tcBorders>
              <w:top w:val="single" w:sz="4" w:space="0" w:color="auto"/>
              <w:left w:val="single" w:sz="4" w:space="0" w:color="auto"/>
              <w:bottom w:val="single" w:sz="4" w:space="0" w:color="auto"/>
              <w:right w:val="single" w:sz="4" w:space="0" w:color="auto"/>
            </w:tcBorders>
          </w:tcPr>
          <w:p w14:paraId="4BF7CB3D" w14:textId="77777777" w:rsidR="00F079FC" w:rsidRPr="002005E2" w:rsidRDefault="00F079FC" w:rsidP="00795CAD">
            <w:pPr>
              <w:widowControl w:val="0"/>
              <w:tabs>
                <w:tab w:val="num" w:pos="0"/>
              </w:tabs>
              <w:autoSpaceDE w:val="0"/>
              <w:autoSpaceDN w:val="0"/>
              <w:adjustRightInd w:val="0"/>
              <w:jc w:val="both"/>
              <w:rPr>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C3CC4F0" w14:textId="77777777" w:rsidR="00F079FC" w:rsidRPr="002005E2" w:rsidRDefault="00F079FC" w:rsidP="00795CAD">
            <w:pPr>
              <w:widowControl w:val="0"/>
              <w:tabs>
                <w:tab w:val="num" w:pos="0"/>
              </w:tabs>
              <w:autoSpaceDE w:val="0"/>
              <w:autoSpaceDN w:val="0"/>
              <w:adjustRightInd w:val="0"/>
              <w:jc w:val="both"/>
              <w:rPr>
                <w:i/>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25C2CF7" w14:textId="77777777" w:rsidR="00F079FC" w:rsidRPr="002005E2" w:rsidRDefault="00F079FC" w:rsidP="00795CAD">
            <w:pPr>
              <w:widowControl w:val="0"/>
              <w:tabs>
                <w:tab w:val="num" w:pos="0"/>
              </w:tabs>
              <w:autoSpaceDE w:val="0"/>
              <w:autoSpaceDN w:val="0"/>
              <w:adjustRightInd w:val="0"/>
              <w:jc w:val="both"/>
              <w:rPr>
                <w:i/>
                <w:sz w:val="20"/>
                <w:szCs w:val="20"/>
              </w:rPr>
            </w:pPr>
          </w:p>
        </w:tc>
        <w:tc>
          <w:tcPr>
            <w:tcW w:w="2788" w:type="dxa"/>
            <w:tcBorders>
              <w:top w:val="single" w:sz="4" w:space="0" w:color="auto"/>
              <w:left w:val="single" w:sz="4" w:space="0" w:color="auto"/>
              <w:bottom w:val="single" w:sz="4" w:space="0" w:color="auto"/>
              <w:right w:val="single" w:sz="4" w:space="0" w:color="auto"/>
            </w:tcBorders>
          </w:tcPr>
          <w:p w14:paraId="6535CA48" w14:textId="77777777" w:rsidR="00F079FC" w:rsidRPr="002005E2" w:rsidRDefault="00F079FC" w:rsidP="00795CAD">
            <w:pPr>
              <w:widowControl w:val="0"/>
              <w:tabs>
                <w:tab w:val="num" w:pos="0"/>
              </w:tabs>
              <w:autoSpaceDE w:val="0"/>
              <w:autoSpaceDN w:val="0"/>
              <w:adjustRightInd w:val="0"/>
              <w:jc w:val="both"/>
              <w:rPr>
                <w:i/>
                <w:sz w:val="20"/>
                <w:szCs w:val="20"/>
              </w:rPr>
            </w:pPr>
          </w:p>
        </w:tc>
        <w:tc>
          <w:tcPr>
            <w:tcW w:w="1118" w:type="dxa"/>
            <w:tcBorders>
              <w:top w:val="single" w:sz="4" w:space="0" w:color="auto"/>
              <w:left w:val="single" w:sz="4" w:space="0" w:color="auto"/>
              <w:bottom w:val="single" w:sz="4" w:space="0" w:color="auto"/>
              <w:right w:val="single" w:sz="4" w:space="0" w:color="auto"/>
            </w:tcBorders>
          </w:tcPr>
          <w:p w14:paraId="5B9E2218" w14:textId="77777777" w:rsidR="00F079FC" w:rsidRPr="002005E2" w:rsidRDefault="00F079FC" w:rsidP="00795CAD">
            <w:pPr>
              <w:widowControl w:val="0"/>
              <w:tabs>
                <w:tab w:val="num" w:pos="0"/>
              </w:tabs>
              <w:autoSpaceDE w:val="0"/>
              <w:autoSpaceDN w:val="0"/>
              <w:adjustRightInd w:val="0"/>
              <w:jc w:val="both"/>
              <w:rPr>
                <w:i/>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C8EC8CF" w14:textId="77777777" w:rsidR="00F079FC" w:rsidRPr="002005E2" w:rsidRDefault="00F079FC" w:rsidP="00795CAD">
            <w:pPr>
              <w:widowControl w:val="0"/>
              <w:tabs>
                <w:tab w:val="num" w:pos="0"/>
              </w:tabs>
              <w:autoSpaceDE w:val="0"/>
              <w:autoSpaceDN w:val="0"/>
              <w:adjustRightInd w:val="0"/>
              <w:jc w:val="both"/>
              <w:rPr>
                <w:i/>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CBAA216" w14:textId="77777777" w:rsidR="00F079FC" w:rsidRPr="002005E2" w:rsidRDefault="00F079FC" w:rsidP="00795CAD">
            <w:pPr>
              <w:widowControl w:val="0"/>
              <w:tabs>
                <w:tab w:val="num" w:pos="0"/>
              </w:tabs>
              <w:autoSpaceDE w:val="0"/>
              <w:autoSpaceDN w:val="0"/>
              <w:adjustRightInd w:val="0"/>
              <w:jc w:val="both"/>
              <w:rPr>
                <w:i/>
                <w:sz w:val="20"/>
                <w:szCs w:val="20"/>
              </w:rPr>
            </w:pPr>
          </w:p>
        </w:tc>
        <w:tc>
          <w:tcPr>
            <w:tcW w:w="1906" w:type="dxa"/>
            <w:tcBorders>
              <w:top w:val="single" w:sz="4" w:space="0" w:color="auto"/>
              <w:left w:val="single" w:sz="4" w:space="0" w:color="auto"/>
              <w:bottom w:val="single" w:sz="4" w:space="0" w:color="auto"/>
              <w:right w:val="single" w:sz="4" w:space="0" w:color="auto"/>
            </w:tcBorders>
          </w:tcPr>
          <w:p w14:paraId="4EE90D9E" w14:textId="77777777" w:rsidR="00F079FC" w:rsidRPr="002005E2" w:rsidRDefault="00F079FC" w:rsidP="00795CAD">
            <w:pPr>
              <w:widowControl w:val="0"/>
              <w:tabs>
                <w:tab w:val="num" w:pos="0"/>
              </w:tabs>
              <w:autoSpaceDE w:val="0"/>
              <w:autoSpaceDN w:val="0"/>
              <w:adjustRightInd w:val="0"/>
              <w:jc w:val="both"/>
              <w:rPr>
                <w:i/>
                <w:sz w:val="20"/>
                <w:szCs w:val="20"/>
              </w:rPr>
            </w:pPr>
          </w:p>
        </w:tc>
      </w:tr>
    </w:tbl>
    <w:p w14:paraId="1B2FA7DE" w14:textId="77777777" w:rsidR="00F079FC" w:rsidRDefault="00F079FC" w:rsidP="00795CAD">
      <w:pPr>
        <w:widowControl w:val="0"/>
        <w:jc w:val="both"/>
        <w:rPr>
          <w:rFonts w:eastAsia="Calibri"/>
          <w:b/>
        </w:rPr>
        <w:sectPr w:rsidR="00F079FC" w:rsidSect="0047294E">
          <w:pgSz w:w="16838" w:h="11906" w:orient="landscape" w:code="9"/>
          <w:pgMar w:top="737" w:right="851" w:bottom="737" w:left="851" w:header="709" w:footer="709" w:gutter="0"/>
          <w:cols w:space="708"/>
          <w:docGrid w:linePitch="360"/>
        </w:sectPr>
      </w:pPr>
    </w:p>
    <w:p w14:paraId="0E47B1F7" w14:textId="77777777" w:rsidR="00E62630" w:rsidRDefault="00E62630" w:rsidP="00E8320B">
      <w:pPr>
        <w:widowControl w:val="0"/>
        <w:jc w:val="center"/>
        <w:rPr>
          <w:rFonts w:eastAsia="Calibri"/>
          <w:b/>
        </w:rPr>
      </w:pPr>
      <w:bookmarkStart w:id="32" w:name="OLE_LINK40"/>
      <w:bookmarkStart w:id="33" w:name="OLE_LINK41"/>
      <w:r w:rsidRPr="00327F3A">
        <w:rPr>
          <w:rFonts w:eastAsia="Calibri"/>
          <w:b/>
        </w:rPr>
        <w:t>6.</w:t>
      </w:r>
      <w:r w:rsidR="00EE6F75" w:rsidRPr="00327F3A">
        <w:rPr>
          <w:rFonts w:eastAsia="Calibri"/>
          <w:b/>
        </w:rPr>
        <w:t xml:space="preserve"> </w:t>
      </w:r>
      <w:r w:rsidRPr="00327F3A">
        <w:rPr>
          <w:rFonts w:eastAsia="Calibri"/>
          <w:b/>
        </w:rPr>
        <w:t>ПРОЕКТ ДОГОВОРА</w:t>
      </w:r>
      <w:bookmarkEnd w:id="32"/>
      <w:bookmarkEnd w:id="33"/>
    </w:p>
    <w:p w14:paraId="6F82FAB0" w14:textId="77777777" w:rsidR="008A0732" w:rsidRDefault="008A0732" w:rsidP="00E8320B">
      <w:pPr>
        <w:widowControl w:val="0"/>
        <w:jc w:val="center"/>
        <w:rPr>
          <w:rFonts w:eastAsia="Calibri"/>
          <w:b/>
        </w:rPr>
      </w:pPr>
    </w:p>
    <w:p w14:paraId="0ED8275A" w14:textId="77777777" w:rsidR="008A0732" w:rsidRDefault="008A0732" w:rsidP="008A0732">
      <w:pPr>
        <w:widowControl w:val="0"/>
        <w:jc w:val="center"/>
        <w:outlineLvl w:val="0"/>
        <w:rPr>
          <w:b/>
          <w:caps/>
        </w:rPr>
      </w:pPr>
      <w:r w:rsidRPr="00807900">
        <w:rPr>
          <w:b/>
          <w:caps/>
        </w:rPr>
        <w:t>Договор</w:t>
      </w:r>
    </w:p>
    <w:p w14:paraId="156A7373" w14:textId="77777777" w:rsidR="008A0732" w:rsidRDefault="008A0732" w:rsidP="008A0732">
      <w:pPr>
        <w:widowControl w:val="0"/>
        <w:jc w:val="center"/>
        <w:outlineLvl w:val="0"/>
        <w:rPr>
          <w:b/>
        </w:rPr>
      </w:pPr>
      <w:r>
        <w:rPr>
          <w:b/>
          <w:caps/>
        </w:rPr>
        <w:t xml:space="preserve">НА ОКАЗАНИЕ УСЛУГ </w:t>
      </w:r>
      <w:r w:rsidRPr="00807900">
        <w:rPr>
          <w:b/>
        </w:rPr>
        <w:t xml:space="preserve">№ </w:t>
      </w:r>
      <w:sdt>
        <w:sdtPr>
          <w:rPr>
            <w:rStyle w:val="affffffffffa"/>
          </w:rPr>
          <w:id w:val="901256084"/>
          <w:placeholder>
            <w:docPart w:val="EA55D765039848E8AAC504774D937A45"/>
          </w:placeholder>
          <w:showingPlcHdr/>
        </w:sdtPr>
        <w:sdtEndPr>
          <w:rPr>
            <w:rStyle w:val="a8"/>
            <w:rFonts w:eastAsia="Calibri"/>
            <w:b w:val="0"/>
            <w:color w:val="E36C0A"/>
          </w:rPr>
        </w:sdtEndPr>
        <w:sdtContent>
          <w:r w:rsidRPr="006B701D">
            <w:rPr>
              <w:rFonts w:eastAsia="Calibri"/>
              <w:color w:val="E36C0A"/>
            </w:rPr>
            <w:t>_________________________</w:t>
          </w:r>
        </w:sdtContent>
      </w:sdt>
    </w:p>
    <w:p w14:paraId="2FDBCEC2" w14:textId="77777777" w:rsidR="008A0732" w:rsidRDefault="008A0732" w:rsidP="008A0732">
      <w:pPr>
        <w:widowControl w:val="0"/>
        <w:ind w:firstLine="709"/>
        <w:jc w:val="center"/>
      </w:pPr>
    </w:p>
    <w:p w14:paraId="1E97A2FF" w14:textId="77777777" w:rsidR="008A0732" w:rsidRDefault="008A0732" w:rsidP="008A0732">
      <w:pPr>
        <w:widowControl w:val="0"/>
      </w:pPr>
      <w:r w:rsidRPr="00807900">
        <w:t xml:space="preserve">г. Москва                                                          </w:t>
      </w:r>
      <w:r>
        <w:t xml:space="preserve">                             </w:t>
      </w:r>
      <w:r w:rsidRPr="006B701D">
        <w:rPr>
          <w:rFonts w:eastAsia="Calibri"/>
        </w:rPr>
        <w:t>«</w:t>
      </w:r>
      <w:sdt>
        <w:sdtPr>
          <w:rPr>
            <w:rStyle w:val="affffffffffc"/>
          </w:rPr>
          <w:id w:val="937497269"/>
          <w:placeholder>
            <w:docPart w:val="4AFC8B811B364FA58CA55BDBAD9987AE"/>
          </w:placeholder>
          <w:showingPlcHdr/>
        </w:sdtPr>
        <w:sdtEndPr>
          <w:rPr>
            <w:rStyle w:val="a8"/>
            <w:rFonts w:ascii="Calibri" w:eastAsia="Calibri" w:hAnsi="Calibri"/>
            <w:color w:val="E36C0A"/>
            <w:sz w:val="22"/>
          </w:rPr>
        </w:sdtEndPr>
        <w:sdtContent>
          <w:r w:rsidRPr="006B701D">
            <w:rPr>
              <w:rFonts w:eastAsia="Calibri"/>
              <w:color w:val="E36C0A"/>
            </w:rPr>
            <w:t>___</w:t>
          </w:r>
        </w:sdtContent>
      </w:sdt>
      <w:r w:rsidRPr="006B701D">
        <w:rPr>
          <w:rFonts w:eastAsia="Calibri"/>
        </w:rPr>
        <w:t xml:space="preserve">» </w:t>
      </w:r>
      <w:sdt>
        <w:sdtPr>
          <w:rPr>
            <w:rStyle w:val="affffffffffc"/>
          </w:rPr>
          <w:id w:val="1599297973"/>
          <w:placeholder>
            <w:docPart w:val="87CA7F729DA242C88D82EA4800567F8C"/>
          </w:placeholder>
          <w:showingPlcHdr/>
        </w:sdtPr>
        <w:sdtEndPr>
          <w:rPr>
            <w:rStyle w:val="a8"/>
            <w:rFonts w:ascii="Calibri" w:eastAsia="Calibri" w:hAnsi="Calibri"/>
            <w:color w:val="E36C0A"/>
            <w:sz w:val="22"/>
          </w:rPr>
        </w:sdtEndPr>
        <w:sdtContent>
          <w:r w:rsidRPr="006B701D">
            <w:rPr>
              <w:rFonts w:eastAsia="Calibri"/>
              <w:color w:val="E36C0A"/>
            </w:rPr>
            <w:t>_______________</w:t>
          </w:r>
        </w:sdtContent>
      </w:sdt>
      <w:r w:rsidRPr="006B701D">
        <w:rPr>
          <w:rFonts w:eastAsia="Calibri"/>
        </w:rPr>
        <w:t xml:space="preserve"> 20</w:t>
      </w:r>
      <w:sdt>
        <w:sdtPr>
          <w:rPr>
            <w:rStyle w:val="affffffffffc"/>
          </w:rPr>
          <w:id w:val="-859974853"/>
          <w:placeholder>
            <w:docPart w:val="3098333D9FEA4BE2840DA616CEEF2984"/>
          </w:placeholder>
          <w:showingPlcHdr/>
        </w:sdtPr>
        <w:sdtEndPr>
          <w:rPr>
            <w:rStyle w:val="a8"/>
            <w:rFonts w:ascii="Calibri" w:eastAsia="Calibri" w:hAnsi="Calibri"/>
            <w:color w:val="E36C0A"/>
            <w:sz w:val="22"/>
          </w:rPr>
        </w:sdtEndPr>
        <w:sdtContent>
          <w:r w:rsidRPr="006B701D">
            <w:rPr>
              <w:rFonts w:eastAsia="Calibri"/>
              <w:color w:val="E36C0A"/>
            </w:rPr>
            <w:t>___</w:t>
          </w:r>
        </w:sdtContent>
      </w:sdt>
      <w:r w:rsidRPr="006B701D">
        <w:rPr>
          <w:rFonts w:eastAsia="Calibri"/>
        </w:rPr>
        <w:t xml:space="preserve"> г</w:t>
      </w:r>
    </w:p>
    <w:p w14:paraId="3A54E528" w14:textId="77777777" w:rsidR="008A0732" w:rsidRDefault="008A0732" w:rsidP="008A0732">
      <w:pPr>
        <w:widowControl w:val="0"/>
        <w:ind w:firstLine="709"/>
      </w:pPr>
    </w:p>
    <w:p w14:paraId="65E8052C" w14:textId="4F01B772" w:rsidR="008A0732" w:rsidRDefault="008A0732" w:rsidP="008A0732">
      <w:pPr>
        <w:ind w:firstLine="709"/>
        <w:jc w:val="both"/>
      </w:pPr>
      <w:r>
        <w:rPr>
          <w:b/>
        </w:rPr>
        <w:t>Ф</w:t>
      </w:r>
      <w:r w:rsidRPr="003E29F6">
        <w:rPr>
          <w:b/>
        </w:rPr>
        <w:t>едеральн</w:t>
      </w:r>
      <w:r>
        <w:rPr>
          <w:b/>
        </w:rPr>
        <w:t>ое</w:t>
      </w:r>
      <w:r w:rsidRPr="003E29F6">
        <w:rPr>
          <w:b/>
        </w:rPr>
        <w:t xml:space="preserve"> государственн</w:t>
      </w:r>
      <w:r>
        <w:rPr>
          <w:b/>
        </w:rPr>
        <w:t>ое</w:t>
      </w:r>
      <w:r w:rsidRPr="003E29F6">
        <w:rPr>
          <w:b/>
        </w:rPr>
        <w:t xml:space="preserve"> автономн</w:t>
      </w:r>
      <w:r>
        <w:rPr>
          <w:b/>
        </w:rPr>
        <w:t>ое</w:t>
      </w:r>
      <w:r w:rsidRPr="003E29F6">
        <w:rPr>
          <w:b/>
        </w:rPr>
        <w:t xml:space="preserve"> образовательн</w:t>
      </w:r>
      <w:r>
        <w:rPr>
          <w:b/>
        </w:rPr>
        <w:t>ое</w:t>
      </w:r>
      <w:r w:rsidRPr="003E29F6">
        <w:rPr>
          <w:b/>
        </w:rPr>
        <w:t xml:space="preserve"> учреждение высшего образования «Национальный исследовательский университет «Высшая школа экономики»</w:t>
      </w:r>
      <w:r w:rsidRPr="009A7D52">
        <w:t xml:space="preserve"> (далее также – НИУ ВШЭ),</w:t>
      </w:r>
      <w:r w:rsidRPr="005E662F">
        <w:t xml:space="preserve"> именуем</w:t>
      </w:r>
      <w:r>
        <w:t>ое</w:t>
      </w:r>
      <w:r w:rsidRPr="005E662F">
        <w:t xml:space="preserve"> в дальнейшем «</w:t>
      </w:r>
      <w:r w:rsidRPr="003E29F6">
        <w:rPr>
          <w:b/>
        </w:rPr>
        <w:t>Заказчик</w:t>
      </w:r>
      <w:r w:rsidRPr="005E662F">
        <w:t xml:space="preserve">», </w:t>
      </w:r>
      <w:r w:rsidRPr="005E3DA2">
        <w:t xml:space="preserve">в лице </w:t>
      </w:r>
      <w:sdt>
        <w:sdtPr>
          <w:rPr>
            <w:color w:val="E36C0A" w:themeColor="accent6" w:themeShade="BF"/>
          </w:rPr>
          <w:id w:val="947355626"/>
          <w:placeholder>
            <w:docPart w:val="CFE1ED9602664A70AEC48C71518826A4"/>
          </w:placeholder>
          <w:docPartList>
            <w:docPartGallery w:val="Quick Parts"/>
          </w:docPartList>
        </w:sdtPr>
        <w:sdtEndPr/>
        <w:sdtContent>
          <w:r w:rsidRPr="003729BC">
            <w:rPr>
              <w:color w:val="E36C0A" w:themeColor="accent6" w:themeShade="BF"/>
            </w:rPr>
            <w:t>[</w:t>
          </w:r>
          <w:r w:rsidRPr="003729BC">
            <w:rPr>
              <w:i/>
              <w:color w:val="E36C0A" w:themeColor="accent6" w:themeShade="BF"/>
            </w:rPr>
            <w:t>укажите должность и полное имя подписанта от лица НИУ ВШЭ</w:t>
          </w:r>
          <w:r w:rsidRPr="003729BC">
            <w:rPr>
              <w:color w:val="E36C0A" w:themeColor="accent6" w:themeShade="BF"/>
            </w:rPr>
            <w:t>]</w:t>
          </w:r>
        </w:sdtContent>
      </w:sdt>
      <w:r w:rsidRPr="003729BC">
        <w:rPr>
          <w:color w:val="E36C0A" w:themeColor="accent6" w:themeShade="BF"/>
        </w:rPr>
        <w:t xml:space="preserve">, </w:t>
      </w:r>
      <w:r w:rsidRPr="005E3DA2">
        <w:t>действующего на основании</w:t>
      </w:r>
      <w:r>
        <w:t xml:space="preserve"> </w:t>
      </w:r>
      <w:sdt>
        <w:sdtPr>
          <w:rPr>
            <w:color w:val="E36C0A" w:themeColor="accent6" w:themeShade="BF"/>
          </w:rPr>
          <w:id w:val="-1485613099"/>
          <w:placeholder>
            <w:docPart w:val="CFE1ED9602664A70AEC48C71518826A4"/>
          </w:placeholder>
          <w:docPartList>
            <w:docPartGallery w:val="Quick Parts"/>
          </w:docPartList>
        </w:sdtPr>
        <w:sdtEndPr/>
        <w:sdtContent>
          <w:r w:rsidRPr="003729BC">
            <w:rPr>
              <w:color w:val="E36C0A" w:themeColor="accent6" w:themeShade="BF"/>
            </w:rPr>
            <w:t>[</w:t>
          </w:r>
          <w:r w:rsidRPr="003729BC">
            <w:rPr>
              <w:i/>
              <w:color w:val="E36C0A" w:themeColor="accent6" w:themeShade="BF"/>
            </w:rPr>
            <w:t>укажите вид документа и его реквизиты, на основании которого подписывается договор</w:t>
          </w:r>
          <w:r w:rsidRPr="003729BC">
            <w:rPr>
              <w:color w:val="E36C0A" w:themeColor="accent6" w:themeShade="BF"/>
            </w:rPr>
            <w:t>]</w:t>
          </w:r>
        </w:sdtContent>
      </w:sdt>
      <w:r w:rsidRPr="005E662F">
        <w:t xml:space="preserve">, с одной стороны, </w:t>
      </w:r>
      <w:r w:rsidRPr="003E2CD8">
        <w:rPr>
          <w:color w:val="000000"/>
        </w:rPr>
        <w:t xml:space="preserve">и </w:t>
      </w:r>
      <w:sdt>
        <w:sdtPr>
          <w:rPr>
            <w:b/>
            <w:color w:val="E36C0A" w:themeColor="accent6" w:themeShade="BF"/>
          </w:rPr>
          <w:id w:val="451911903"/>
          <w:placeholder>
            <w:docPart w:val="CFE1ED9602664A70AEC48C71518826A4"/>
          </w:placeholder>
          <w:docPartList>
            <w:docPartGallery w:val="Quick Parts"/>
          </w:docPartList>
        </w:sdtPr>
        <w:sdtEndPr/>
        <w:sdtContent>
          <w:r w:rsidRPr="003729BC">
            <w:rPr>
              <w:b/>
              <w:color w:val="E36C0A" w:themeColor="accent6" w:themeShade="BF"/>
            </w:rPr>
            <w:t>[</w:t>
          </w:r>
          <w:r w:rsidRPr="003729BC">
            <w:rPr>
              <w:b/>
              <w:i/>
              <w:color w:val="E36C0A" w:themeColor="accent6" w:themeShade="BF"/>
            </w:rPr>
            <w:t>укажите наименование контрагента</w:t>
          </w:r>
          <w:r w:rsidRPr="003729BC">
            <w:rPr>
              <w:b/>
              <w:color w:val="E36C0A" w:themeColor="accent6" w:themeShade="BF"/>
            </w:rPr>
            <w:t>]</w:t>
          </w:r>
        </w:sdtContent>
      </w:sdt>
      <w:r w:rsidRPr="00683D74">
        <w:t>, именуем</w:t>
      </w:r>
      <w:r>
        <w:t>ое</w:t>
      </w:r>
      <w:r w:rsidRPr="00683D74">
        <w:t xml:space="preserve"> в дальнейшем «</w:t>
      </w:r>
      <w:r>
        <w:rPr>
          <w:b/>
        </w:rPr>
        <w:t>Исполнитель</w:t>
      </w:r>
      <w:r w:rsidRPr="00683D74">
        <w:t xml:space="preserve">», в </w:t>
      </w:r>
      <w:r w:rsidRPr="003729BC">
        <w:rPr>
          <w:color w:val="E36C0A" w:themeColor="accent6" w:themeShade="BF"/>
        </w:rPr>
        <w:t xml:space="preserve">лице </w:t>
      </w:r>
      <w:sdt>
        <w:sdtPr>
          <w:rPr>
            <w:color w:val="E36C0A" w:themeColor="accent6" w:themeShade="BF"/>
          </w:rPr>
          <w:id w:val="-2011367993"/>
          <w:placeholder>
            <w:docPart w:val="CFE1ED9602664A70AEC48C71518826A4"/>
          </w:placeholder>
          <w:docPartList>
            <w:docPartGallery w:val="Quick Parts"/>
          </w:docPartList>
        </w:sdtPr>
        <w:sdtEndPr>
          <w:rPr>
            <w:rFonts w:eastAsia="Calibri"/>
            <w:lang w:eastAsia="en-US"/>
          </w:rPr>
        </w:sdtEndPr>
        <w:sdtContent>
          <w:r w:rsidRPr="003729BC">
            <w:rPr>
              <w:rFonts w:eastAsia="Calibri"/>
              <w:color w:val="E36C0A" w:themeColor="accent6" w:themeShade="BF"/>
              <w:lang w:eastAsia="en-US"/>
            </w:rPr>
            <w:t>[</w:t>
          </w:r>
          <w:r w:rsidRPr="003729BC">
            <w:rPr>
              <w:rFonts w:eastAsia="Calibri"/>
              <w:i/>
              <w:color w:val="E36C0A" w:themeColor="accent6" w:themeShade="BF"/>
              <w:lang w:eastAsia="en-US"/>
            </w:rPr>
            <w:t>укажите должность и полное имя подписанта от лица контрагента</w:t>
          </w:r>
          <w:r w:rsidRPr="003729BC">
            <w:rPr>
              <w:rFonts w:eastAsia="Calibri"/>
              <w:color w:val="E36C0A" w:themeColor="accent6" w:themeShade="BF"/>
              <w:lang w:eastAsia="en-US"/>
            </w:rPr>
            <w:t>]</w:t>
          </w:r>
        </w:sdtContent>
      </w:sdt>
      <w:r>
        <w:rPr>
          <w:rFonts w:eastAsia="Calibri"/>
          <w:color w:val="A6A6A6"/>
          <w:lang w:eastAsia="en-US"/>
        </w:rPr>
        <w:t xml:space="preserve">, </w:t>
      </w:r>
      <w:r w:rsidRPr="003E29F6">
        <w:rPr>
          <w:rFonts w:eastAsia="Calibri"/>
          <w:color w:val="000000" w:themeColor="text1"/>
          <w:lang w:eastAsia="en-US"/>
        </w:rPr>
        <w:t>действующего на основании</w:t>
      </w:r>
      <w:r>
        <w:rPr>
          <w:rFonts w:eastAsia="Calibri"/>
          <w:color w:val="000000" w:themeColor="text1"/>
          <w:lang w:eastAsia="en-US"/>
        </w:rPr>
        <w:t xml:space="preserve"> </w:t>
      </w:r>
      <w:sdt>
        <w:sdtPr>
          <w:rPr>
            <w:rFonts w:eastAsia="Calibri"/>
            <w:color w:val="E36C0A" w:themeColor="accent6" w:themeShade="BF"/>
            <w:lang w:eastAsia="en-US"/>
          </w:rPr>
          <w:id w:val="-1067340167"/>
          <w:placeholder>
            <w:docPart w:val="CFE1ED9602664A70AEC48C71518826A4"/>
          </w:placeholder>
          <w:docPartList>
            <w:docPartGallery w:val="Quick Parts"/>
          </w:docPartList>
        </w:sdtPr>
        <w:sdtEndPr/>
        <w:sdtContent>
          <w:r w:rsidRPr="003729BC">
            <w:rPr>
              <w:rFonts w:eastAsia="Calibri"/>
              <w:color w:val="E36C0A" w:themeColor="accent6" w:themeShade="BF"/>
              <w:lang w:eastAsia="en-US"/>
            </w:rPr>
            <w:t>[</w:t>
          </w:r>
          <w:r w:rsidRPr="003729BC">
            <w:rPr>
              <w:rFonts w:eastAsia="Calibri"/>
              <w:i/>
              <w:color w:val="E36C0A" w:themeColor="accent6" w:themeShade="BF"/>
              <w:lang w:eastAsia="en-US"/>
            </w:rPr>
            <w:t>укажите вид документа и его реквизиты, на основании которого подписывается договор</w:t>
          </w:r>
          <w:r w:rsidRPr="003729BC">
            <w:rPr>
              <w:rFonts w:eastAsia="Calibri"/>
              <w:color w:val="E36C0A" w:themeColor="accent6" w:themeShade="BF"/>
              <w:lang w:eastAsia="en-US"/>
            </w:rPr>
            <w:t>]</w:t>
          </w:r>
        </w:sdtContent>
      </w:sdt>
      <w:r w:rsidRPr="003729BC">
        <w:rPr>
          <w:color w:val="E36C0A" w:themeColor="accent6" w:themeShade="BF"/>
        </w:rPr>
        <w:t xml:space="preserve">, </w:t>
      </w:r>
      <w:r w:rsidRPr="005E662F">
        <w:t>с другой стороны, совместно именуемы</w:t>
      </w:r>
      <w:r>
        <w:t>е</w:t>
      </w:r>
      <w:r w:rsidRPr="005E662F">
        <w:t xml:space="preserve"> «Стороны», </w:t>
      </w:r>
      <w:r w:rsidRPr="0025003F">
        <w:t xml:space="preserve">а по отдельности </w:t>
      </w:r>
      <w:r>
        <w:t xml:space="preserve">- </w:t>
      </w:r>
      <w:r w:rsidRPr="0025003F">
        <w:t xml:space="preserve">«Сторона», </w:t>
      </w:r>
      <w:r w:rsidRPr="005E662F">
        <w:t>в целях обеспечения нужд автономного учреждения в порядке, предусмотренном Гражданским кодексом Российской Федерации</w:t>
      </w:r>
      <w:r>
        <w:t>, Федеральным законом от 18.07.2011 г. № 223-ФЗ «О закупках товаров, работ, услуг отдельными видами юридических лиц» и</w:t>
      </w:r>
      <w:r w:rsidRPr="005E662F">
        <w:t xml:space="preserve"> иными федеральными законами</w:t>
      </w:r>
      <w:r>
        <w:t xml:space="preserve">, </w:t>
      </w:r>
      <w:r w:rsidRPr="00807900">
        <w:t xml:space="preserve">на основании </w:t>
      </w:r>
      <w:sdt>
        <w:sdtPr>
          <w:id w:val="1418139208"/>
          <w:placeholder>
            <w:docPart w:val="711141F765EB4864B313D68C30D219AD"/>
          </w:placeholde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sdtContent>
          <w:r w:rsidRPr="00FC5312">
            <w:t xml:space="preserve">итогового протокола проведения </w:t>
          </w:r>
          <w:r>
            <w:t>аукциона</w:t>
          </w:r>
          <w:r w:rsidRPr="00FC5312">
            <w:t xml:space="preserve"> в электронной форме (</w:t>
          </w:r>
          <w:r w:rsidR="00F51525">
            <w:t>ЭА39-06-20</w:t>
          </w:r>
          <w:r>
            <w:t xml:space="preserve"> СМП/ТО радиосистем передачи сигнала о пожаре</w:t>
          </w:r>
          <w:r w:rsidRPr="00FC5312">
            <w:t>) от «_</w:t>
          </w:r>
          <w:r>
            <w:t>_</w:t>
          </w:r>
          <w:r w:rsidRPr="00FC5312">
            <w:t>__» _________ 2020 года</w:t>
          </w:r>
        </w:sdtContent>
      </w:sdt>
      <w:r>
        <w:t xml:space="preserve"> заключили настоящий договор на оказание услуг (далее – Договор) </w:t>
      </w:r>
      <w:r w:rsidRPr="00807900">
        <w:t>о нижеследующем:</w:t>
      </w:r>
    </w:p>
    <w:p w14:paraId="111B5A6E" w14:textId="77777777" w:rsidR="008A0732" w:rsidRPr="009C21ED" w:rsidRDefault="008A0732" w:rsidP="008A0732">
      <w:pPr>
        <w:pStyle w:val="af9"/>
        <w:widowControl w:val="0"/>
        <w:ind w:left="0" w:firstLine="709"/>
        <w:jc w:val="both"/>
      </w:pPr>
    </w:p>
    <w:p w14:paraId="6168E196" w14:textId="77777777" w:rsidR="008A0732" w:rsidRDefault="008A0732" w:rsidP="006F1146">
      <w:pPr>
        <w:widowControl w:val="0"/>
        <w:numPr>
          <w:ilvl w:val="0"/>
          <w:numId w:val="111"/>
        </w:numPr>
        <w:tabs>
          <w:tab w:val="num" w:pos="360"/>
        </w:tabs>
        <w:ind w:left="0" w:firstLine="0"/>
        <w:jc w:val="center"/>
        <w:rPr>
          <w:b/>
          <w:bCs/>
          <w:caps/>
        </w:rPr>
      </w:pPr>
      <w:r w:rsidRPr="00807900">
        <w:rPr>
          <w:b/>
          <w:bCs/>
          <w:caps/>
        </w:rPr>
        <w:t>Предмет Договора</w:t>
      </w:r>
    </w:p>
    <w:p w14:paraId="0FA3171B" w14:textId="77777777" w:rsidR="008A0732" w:rsidRDefault="008A0732" w:rsidP="008A0732">
      <w:pPr>
        <w:widowControl w:val="0"/>
        <w:ind w:left="709"/>
        <w:rPr>
          <w:b/>
          <w:bCs/>
          <w:caps/>
        </w:rPr>
      </w:pPr>
    </w:p>
    <w:p w14:paraId="7EBA1197" w14:textId="77777777" w:rsidR="008A0732" w:rsidRPr="00807900" w:rsidRDefault="008A0732" w:rsidP="006F1146">
      <w:pPr>
        <w:pStyle w:val="af0"/>
        <w:numPr>
          <w:ilvl w:val="1"/>
          <w:numId w:val="111"/>
        </w:numPr>
        <w:ind w:left="0" w:firstLine="709"/>
        <w:jc w:val="both"/>
      </w:pPr>
      <w:r w:rsidRPr="00807900">
        <w:t xml:space="preserve">Исполнитель по заданию Заказчика обязуется оказать </w:t>
      </w:r>
      <w:r>
        <w:rPr>
          <w:bCs/>
        </w:rPr>
        <w:t>услуг</w:t>
      </w:r>
      <w:r w:rsidRPr="00561014">
        <w:rPr>
          <w:bCs/>
        </w:rPr>
        <w:t xml:space="preserve">и </w:t>
      </w:r>
      <w:r w:rsidRPr="00807900">
        <w:t xml:space="preserve">по </w:t>
      </w:r>
      <w:sdt>
        <w:sdtPr>
          <w:rPr>
            <w:color w:val="F79646" w:themeColor="accent6"/>
          </w:rPr>
          <w:id w:val="-1633853420"/>
          <w:placeholder>
            <w:docPart w:val="05FF008F770E4179AB9B3F4D1778AA9F"/>
          </w:placeholder>
        </w:sdtPr>
        <w:sdtEndPr/>
        <w:sdtContent>
          <w:r w:rsidRPr="003C13A0">
            <w:t>техническому обслуживанию радиосистем передачи сигнала о пожаре на пульт «101» на объектах НИУ ВШЭ по г. Москве</w:t>
          </w:r>
        </w:sdtContent>
      </w:sdt>
      <w:r w:rsidRPr="00561014">
        <w:rPr>
          <w:bCs/>
        </w:rPr>
        <w:t xml:space="preserve"> (далее – </w:t>
      </w:r>
      <w:r>
        <w:rPr>
          <w:bCs/>
        </w:rPr>
        <w:t>услуг</w:t>
      </w:r>
      <w:r w:rsidRPr="00561014">
        <w:rPr>
          <w:bCs/>
        </w:rPr>
        <w:t>и)</w:t>
      </w:r>
      <w:r w:rsidRPr="00807900">
        <w:t xml:space="preserve"> на условиях, в порядке и в сроки, которые определены Сторонами в Договоре, а Заказчик обязуется принять и оплатить оказанные </w:t>
      </w:r>
      <w:r>
        <w:t>услуг</w:t>
      </w:r>
      <w:r w:rsidRPr="00807900">
        <w:t>и.</w:t>
      </w:r>
    </w:p>
    <w:p w14:paraId="4341C331" w14:textId="77777777" w:rsidR="008A0732" w:rsidRPr="00561014" w:rsidRDefault="008A0732" w:rsidP="006F1146">
      <w:pPr>
        <w:pStyle w:val="af0"/>
        <w:numPr>
          <w:ilvl w:val="1"/>
          <w:numId w:val="111"/>
        </w:numPr>
        <w:ind w:left="0" w:firstLine="709"/>
        <w:jc w:val="both"/>
        <w:rPr>
          <w:bCs/>
        </w:rPr>
      </w:pPr>
      <w:r w:rsidRPr="00561014">
        <w:rPr>
          <w:bCs/>
        </w:rPr>
        <w:t xml:space="preserve">Наименование, объем и характеристики </w:t>
      </w:r>
      <w:r>
        <w:rPr>
          <w:bCs/>
        </w:rPr>
        <w:t>услуг</w:t>
      </w:r>
      <w:r w:rsidRPr="00561014">
        <w:rPr>
          <w:bCs/>
        </w:rPr>
        <w:t xml:space="preserve">, оказываемых по Договору, указаны в Техническом задании (Приложение </w:t>
      </w:r>
      <w:r>
        <w:rPr>
          <w:bCs/>
        </w:rPr>
        <w:t>А</w:t>
      </w:r>
      <w:r w:rsidRPr="00561014">
        <w:rPr>
          <w:bCs/>
        </w:rPr>
        <w:t>).</w:t>
      </w:r>
    </w:p>
    <w:p w14:paraId="4CEA1A06" w14:textId="77777777" w:rsidR="008A0732" w:rsidRPr="0098328A" w:rsidRDefault="008A0732" w:rsidP="006F1146">
      <w:pPr>
        <w:pStyle w:val="af0"/>
        <w:numPr>
          <w:ilvl w:val="1"/>
          <w:numId w:val="111"/>
        </w:numPr>
        <w:ind w:left="0" w:firstLine="709"/>
        <w:jc w:val="both"/>
        <w:rPr>
          <w:bCs/>
        </w:rPr>
      </w:pPr>
      <w:r>
        <w:rPr>
          <w:bCs/>
        </w:rPr>
        <w:t>Срок оказания услуг</w:t>
      </w:r>
      <w:r w:rsidRPr="009737F5">
        <w:t xml:space="preserve"> </w:t>
      </w:r>
      <w:r w:rsidRPr="009737F5">
        <w:rPr>
          <w:bCs/>
        </w:rPr>
        <w:t>по Договору в целом</w:t>
      </w:r>
      <w:r>
        <w:rPr>
          <w:bCs/>
        </w:rPr>
        <w:t xml:space="preserve">: </w:t>
      </w:r>
      <w:sdt>
        <w:sdtPr>
          <w:rPr>
            <w:color w:val="F79646" w:themeColor="accent6"/>
          </w:rPr>
          <w:id w:val="-314486883"/>
          <w:placeholder>
            <w:docPart w:val="A01F4E72EC644FC19D47B2175A0F1DA3"/>
          </w:placeholder>
        </w:sdtPr>
        <w:sdtEndPr/>
        <w:sdtContent>
          <w:r w:rsidRPr="009737F5">
            <w:rPr>
              <w:bCs/>
            </w:rPr>
            <w:t xml:space="preserve">в период </w:t>
          </w:r>
          <w:r w:rsidRPr="009737F5">
            <w:rPr>
              <w:b/>
            </w:rPr>
            <w:t>с 16 июля 20</w:t>
          </w:r>
          <w:r>
            <w:rPr>
              <w:b/>
            </w:rPr>
            <w:t>20</w:t>
          </w:r>
          <w:r w:rsidRPr="009737F5">
            <w:rPr>
              <w:b/>
            </w:rPr>
            <w:t xml:space="preserve"> года по 15 июля 202</w:t>
          </w:r>
          <w:r>
            <w:rPr>
              <w:b/>
            </w:rPr>
            <w:t>1</w:t>
          </w:r>
          <w:r w:rsidRPr="009737F5">
            <w:rPr>
              <w:b/>
            </w:rPr>
            <w:t xml:space="preserve"> года включительно</w:t>
          </w:r>
          <w:r>
            <w:rPr>
              <w:b/>
            </w:rPr>
            <w:t>.</w:t>
          </w:r>
          <w:r>
            <w:rPr>
              <w:color w:val="F79646" w:themeColor="accent6"/>
            </w:rPr>
            <w:t xml:space="preserve"> </w:t>
          </w:r>
        </w:sdtContent>
      </w:sdt>
    </w:p>
    <w:p w14:paraId="4BF52F3F" w14:textId="77777777" w:rsidR="008A0732" w:rsidRPr="00CD1EC5" w:rsidRDefault="008A0732" w:rsidP="006F1146">
      <w:pPr>
        <w:pStyle w:val="af0"/>
        <w:numPr>
          <w:ilvl w:val="1"/>
          <w:numId w:val="111"/>
        </w:numPr>
        <w:ind w:left="0" w:firstLine="709"/>
        <w:jc w:val="both"/>
        <w:rPr>
          <w:bCs/>
        </w:rPr>
      </w:pPr>
      <w:r>
        <w:rPr>
          <w:bCs/>
        </w:rPr>
        <w:t xml:space="preserve">Место оказания услуг: </w:t>
      </w:r>
      <w:sdt>
        <w:sdtPr>
          <w:id w:val="1985192740"/>
          <w:placeholder>
            <w:docPart w:val="8D872DEE02744ECA924C466FC18FB185"/>
          </w:placeholder>
        </w:sdtPr>
        <w:sdtEndPr/>
        <w:sdtContent>
          <w:sdt>
            <w:sdtPr>
              <w:id w:val="263427611"/>
              <w:placeholder>
                <w:docPart w:val="EB9C298A6E3748A6BB8C4A491D73C52F"/>
              </w:placeholder>
            </w:sdtPr>
            <w:sdtEndPr/>
            <w:sdtContent>
              <w:r w:rsidRPr="00004B4C">
                <w:t xml:space="preserve">по </w:t>
              </w:r>
              <w:r w:rsidRPr="00497FC0">
                <w:t>адресам, указанным в п. 3.1 Технического задания (Приложение А)</w:t>
              </w:r>
            </w:sdtContent>
          </w:sdt>
        </w:sdtContent>
      </w:sdt>
      <w:r>
        <w:t>.</w:t>
      </w:r>
    </w:p>
    <w:p w14:paraId="18226047" w14:textId="77777777" w:rsidR="008A0732" w:rsidRPr="00CD1EC5" w:rsidRDefault="008A0732" w:rsidP="006F1146">
      <w:pPr>
        <w:pStyle w:val="af0"/>
        <w:numPr>
          <w:ilvl w:val="1"/>
          <w:numId w:val="111"/>
        </w:numPr>
        <w:ind w:left="0" w:firstLine="709"/>
        <w:jc w:val="both"/>
        <w:rPr>
          <w:bCs/>
        </w:rPr>
      </w:pPr>
      <w:r w:rsidRPr="00CD1EC5">
        <w:rPr>
          <w:bCs/>
        </w:rPr>
        <w:t xml:space="preserve">Услуги оказываются </w:t>
      </w:r>
      <w:r w:rsidRPr="00C16805">
        <w:t>с учетом режима работы НИУ ВШЭ.</w:t>
      </w:r>
    </w:p>
    <w:p w14:paraId="79D435D8" w14:textId="77777777" w:rsidR="008A0732" w:rsidRPr="00561014" w:rsidRDefault="008A0732" w:rsidP="008A0732">
      <w:pPr>
        <w:widowControl w:val="0"/>
        <w:ind w:left="709"/>
        <w:rPr>
          <w:b/>
          <w:bCs/>
          <w:caps/>
        </w:rPr>
      </w:pPr>
    </w:p>
    <w:p w14:paraId="5D228632" w14:textId="77777777" w:rsidR="008A0732" w:rsidRPr="004B4828" w:rsidRDefault="008A0732" w:rsidP="006F1146">
      <w:pPr>
        <w:widowControl w:val="0"/>
        <w:numPr>
          <w:ilvl w:val="0"/>
          <w:numId w:val="111"/>
        </w:numPr>
        <w:tabs>
          <w:tab w:val="num" w:pos="360"/>
        </w:tabs>
        <w:ind w:left="0" w:firstLine="0"/>
        <w:jc w:val="center"/>
        <w:rPr>
          <w:b/>
          <w:bCs/>
          <w:caps/>
        </w:rPr>
      </w:pPr>
      <w:r w:rsidRPr="004B4828">
        <w:rPr>
          <w:b/>
          <w:bCs/>
          <w:caps/>
        </w:rPr>
        <w:t>Цена ДоговорА и порядок расчётов</w:t>
      </w:r>
    </w:p>
    <w:p w14:paraId="10830735" w14:textId="77777777" w:rsidR="008A0732" w:rsidRPr="00CD1EC5" w:rsidRDefault="008A0732" w:rsidP="006F1146">
      <w:pPr>
        <w:pStyle w:val="af0"/>
        <w:numPr>
          <w:ilvl w:val="1"/>
          <w:numId w:val="111"/>
        </w:numPr>
        <w:ind w:left="0" w:firstLine="709"/>
        <w:jc w:val="both"/>
        <w:rPr>
          <w:bCs/>
        </w:rPr>
      </w:pPr>
      <w:r w:rsidRPr="007A41C2">
        <w:rPr>
          <w:bCs/>
        </w:rPr>
        <w:t xml:space="preserve">Общая цена Договора в соответствии с Таблицей цен (Приложение </w:t>
      </w:r>
      <w:r>
        <w:rPr>
          <w:bCs/>
        </w:rPr>
        <w:t>Б</w:t>
      </w:r>
      <w:r w:rsidRPr="007A41C2">
        <w:rPr>
          <w:bCs/>
        </w:rPr>
        <w:t xml:space="preserve">)  составляет </w:t>
      </w:r>
      <w:sdt>
        <w:sdtPr>
          <w:rPr>
            <w:bCs/>
          </w:rPr>
          <w:id w:val="1169300150"/>
          <w:placeholder>
            <w:docPart w:val="7BCED161D57C496A9195999BCE44F61B"/>
          </w:placeholder>
          <w:showingPlcHdr/>
        </w:sdtPr>
        <w:sdtEndPr/>
        <w:sdtContent>
          <w:r w:rsidRPr="006B701D">
            <w:rPr>
              <w:color w:val="E36C0A"/>
            </w:rPr>
            <w:t>[</w:t>
          </w:r>
          <w:r w:rsidRPr="006B701D">
            <w:rPr>
              <w:i/>
              <w:color w:val="E36C0A"/>
            </w:rPr>
            <w:t>укажите сумму цифрой</w:t>
          </w:r>
          <w:r w:rsidRPr="006B701D">
            <w:rPr>
              <w:color w:val="E36C0A"/>
            </w:rPr>
            <w:t>]</w:t>
          </w:r>
        </w:sdtContent>
      </w:sdt>
      <w:r w:rsidRPr="00CD1EC5">
        <w:rPr>
          <w:bCs/>
        </w:rPr>
        <w:t xml:space="preserve"> (</w:t>
      </w:r>
      <w:sdt>
        <w:sdtPr>
          <w:rPr>
            <w:bCs/>
          </w:rPr>
          <w:id w:val="-2050057071"/>
          <w:placeholder>
            <w:docPart w:val="1866E2A3FC4E4CAEB2AAD8A5AC71B28A"/>
          </w:placeholder>
          <w:showingPlcHdr/>
        </w:sdtPr>
        <w:sdtEndPr/>
        <w:sdtContent>
          <w:r w:rsidRPr="004C1A2A">
            <w:rPr>
              <w:bCs/>
              <w:i/>
              <w:color w:val="0033CC"/>
            </w:rPr>
            <w:t>[укажите сумму прописью]</w:t>
          </w:r>
        </w:sdtContent>
      </w:sdt>
      <w:r w:rsidRPr="00CD1EC5">
        <w:rPr>
          <w:bCs/>
        </w:rPr>
        <w:t xml:space="preserve">) рублей </w:t>
      </w:r>
      <w:sdt>
        <w:sdtPr>
          <w:rPr>
            <w:bCs/>
          </w:rPr>
          <w:id w:val="978188090"/>
          <w:placeholder>
            <w:docPart w:val="2B66BCE5F76A408587B80BBE42266BF9"/>
          </w:placeholder>
        </w:sdtPr>
        <w:sdtEndPr/>
        <w:sdtContent>
          <w:r w:rsidRPr="00CD1EC5">
            <w:rPr>
              <w:bCs/>
            </w:rPr>
            <w:t>____</w:t>
          </w:r>
        </w:sdtContent>
      </w:sdt>
      <w:r w:rsidRPr="00CD1EC5">
        <w:rPr>
          <w:bCs/>
        </w:rPr>
        <w:t xml:space="preserve"> копеек,</w:t>
      </w:r>
      <w:r>
        <w:rPr>
          <w:bCs/>
        </w:rPr>
        <w:t xml:space="preserve"> </w:t>
      </w:r>
      <w:r w:rsidRPr="00096614">
        <w:rPr>
          <w:rStyle w:val="affffffffffc"/>
        </w:rPr>
        <w:t>в том числе НДС 20 % _______ рублей (___________________)/НДС не облагается на основании ______________</w:t>
      </w:r>
      <w:r w:rsidRPr="00A566FF">
        <w:rPr>
          <w:vertAlign w:val="superscript"/>
        </w:rPr>
        <w:footnoteReference w:id="24"/>
      </w:r>
      <w:r w:rsidRPr="00CD1EC5">
        <w:rPr>
          <w:bCs/>
        </w:rPr>
        <w:t xml:space="preserve">, </w:t>
      </w:r>
      <w:r>
        <w:rPr>
          <w:bCs/>
        </w:rPr>
        <w:t>в том числе</w:t>
      </w:r>
      <w:r w:rsidRPr="00CD1EC5">
        <w:rPr>
          <w:bCs/>
        </w:rPr>
        <w:t>:</w:t>
      </w:r>
    </w:p>
    <w:p w14:paraId="0DB823F8" w14:textId="77777777" w:rsidR="008A0732" w:rsidRPr="00096614" w:rsidRDefault="008A0732" w:rsidP="008A0732">
      <w:pPr>
        <w:pStyle w:val="af0"/>
        <w:ind w:left="0" w:firstLine="709"/>
        <w:jc w:val="both"/>
        <w:rPr>
          <w:rStyle w:val="affffffffffc"/>
        </w:rPr>
      </w:pPr>
      <w:r w:rsidRPr="00096614">
        <w:rPr>
          <w:rStyle w:val="affffffffffc"/>
        </w:rPr>
        <w:t>- в 2020 году -  ___________ рублей (____________), в том числе НДС 20 % _______ рублей (___________________)/НДС не облагается на основании ______________</w:t>
      </w:r>
      <w:r w:rsidRPr="00A566FF">
        <w:rPr>
          <w:vertAlign w:val="superscript"/>
        </w:rPr>
        <w:footnoteReference w:id="25"/>
      </w:r>
      <w:r w:rsidRPr="00096614">
        <w:rPr>
          <w:rStyle w:val="affffffffffc"/>
        </w:rPr>
        <w:t xml:space="preserve"> ;</w:t>
      </w:r>
    </w:p>
    <w:p w14:paraId="6C489EE8" w14:textId="77777777" w:rsidR="008A0732" w:rsidRPr="00E20378" w:rsidRDefault="008A0732" w:rsidP="008A0732">
      <w:pPr>
        <w:pStyle w:val="af0"/>
        <w:ind w:left="0" w:firstLine="709"/>
        <w:jc w:val="both"/>
        <w:rPr>
          <w:color w:val="1F497D"/>
        </w:rPr>
      </w:pPr>
      <w:r w:rsidRPr="00096614">
        <w:rPr>
          <w:rStyle w:val="affffffffffc"/>
        </w:rPr>
        <w:t xml:space="preserve">- в 2021 году -  ___________ рублей (____________), в том числе НДС 20 % _______ рублей (___________________)/НДС не облагается </w:t>
      </w:r>
      <w:r>
        <w:rPr>
          <w:rStyle w:val="affffffffffc"/>
        </w:rPr>
        <w:t>на основании ______________</w:t>
      </w:r>
      <w:r w:rsidRPr="00A566FF">
        <w:rPr>
          <w:vertAlign w:val="superscript"/>
        </w:rPr>
        <w:footnoteReference w:id="26"/>
      </w:r>
      <w:r>
        <w:rPr>
          <w:rStyle w:val="affffffffffc"/>
        </w:rPr>
        <w:t xml:space="preserve"> .</w:t>
      </w:r>
    </w:p>
    <w:p w14:paraId="390524DD" w14:textId="77777777" w:rsidR="008A0732" w:rsidRDefault="008A0732" w:rsidP="006F1146">
      <w:pPr>
        <w:pStyle w:val="af0"/>
        <w:numPr>
          <w:ilvl w:val="1"/>
          <w:numId w:val="111"/>
        </w:numPr>
        <w:ind w:left="0" w:firstLine="709"/>
        <w:jc w:val="both"/>
        <w:rPr>
          <w:bCs/>
        </w:rPr>
      </w:pPr>
      <w:r w:rsidRPr="007A41C2">
        <w:rPr>
          <w:bCs/>
        </w:rPr>
        <w:t>Источник</w:t>
      </w:r>
      <w:r>
        <w:rPr>
          <w:bCs/>
        </w:rPr>
        <w:t>и</w:t>
      </w:r>
      <w:r w:rsidRPr="007A41C2">
        <w:rPr>
          <w:bCs/>
        </w:rPr>
        <w:t xml:space="preserve"> финансирования:</w:t>
      </w:r>
    </w:p>
    <w:p w14:paraId="1564126C" w14:textId="77777777" w:rsidR="008A0732" w:rsidRPr="00FB3C80" w:rsidRDefault="008A0732" w:rsidP="008A0732">
      <w:pPr>
        <w:pStyle w:val="af0"/>
        <w:ind w:left="0" w:firstLine="709"/>
        <w:jc w:val="both"/>
        <w:rPr>
          <w:bCs/>
        </w:rPr>
      </w:pPr>
      <w:r w:rsidRPr="007A41C2">
        <w:rPr>
          <w:bCs/>
        </w:rPr>
        <w:t xml:space="preserve"> </w:t>
      </w:r>
      <w:sdt>
        <w:sdtPr>
          <w:rPr>
            <w:color w:val="1F497D"/>
          </w:rPr>
          <w:id w:val="437562628"/>
          <w:placeholder>
            <w:docPart w:val="2E26DEA5750049F3A832CBCA4B0724B9"/>
          </w:placeholder>
        </w:sdtPr>
        <w:sdtEndPr/>
        <w:sdtContent>
          <w:r>
            <w:rPr>
              <w:color w:val="1F497D"/>
            </w:rPr>
            <w:t xml:space="preserve">- </w:t>
          </w:r>
          <w:r w:rsidRPr="00591217">
            <w:rPr>
              <w:color w:val="000000"/>
            </w:rPr>
            <w:t>средства субсидии федерального бюджета на выполнение государственного задания</w:t>
          </w:r>
          <w:r>
            <w:rPr>
              <w:color w:val="000000"/>
            </w:rPr>
            <w:t xml:space="preserve"> </w:t>
          </w:r>
        </w:sdtContent>
      </w:sdt>
      <w:r w:rsidRPr="00FB3C80">
        <w:rPr>
          <w:color w:val="1F497D"/>
        </w:rPr>
        <w:t>___________ рублей (____________), в том числе НДС 20 % _______ рублей (___________________)/НДС не облагается на основании ______________</w:t>
      </w:r>
      <w:r w:rsidRPr="00A566FF">
        <w:rPr>
          <w:vertAlign w:val="superscript"/>
        </w:rPr>
        <w:footnoteReference w:id="27"/>
      </w:r>
      <w:r>
        <w:rPr>
          <w:color w:val="1F497D"/>
        </w:rPr>
        <w:t>, из них:</w:t>
      </w:r>
    </w:p>
    <w:p w14:paraId="3B236E6F" w14:textId="77777777" w:rsidR="008A0732" w:rsidRPr="00096614" w:rsidRDefault="008A0732" w:rsidP="008A0732">
      <w:pPr>
        <w:pStyle w:val="af0"/>
        <w:ind w:left="0" w:firstLine="709"/>
        <w:jc w:val="both"/>
        <w:rPr>
          <w:rStyle w:val="affffffffffc"/>
        </w:rPr>
      </w:pPr>
      <w:r w:rsidRPr="00096614">
        <w:rPr>
          <w:rStyle w:val="affffffffffc"/>
        </w:rPr>
        <w:t xml:space="preserve">- в 2020 году -  ___________ рублей (____________), в том числе НДС 20 % _______ рублей (___________________)/НДС не облагается на основании ______________ </w:t>
      </w:r>
      <w:r w:rsidRPr="00A566FF">
        <w:rPr>
          <w:vertAlign w:val="superscript"/>
        </w:rPr>
        <w:footnoteReference w:id="28"/>
      </w:r>
      <w:r w:rsidRPr="00096614">
        <w:rPr>
          <w:rStyle w:val="affffffffffc"/>
        </w:rPr>
        <w:t>;</w:t>
      </w:r>
    </w:p>
    <w:p w14:paraId="595070D0" w14:textId="77777777" w:rsidR="008A0732" w:rsidRDefault="008A0732" w:rsidP="008A0732">
      <w:pPr>
        <w:pStyle w:val="af0"/>
        <w:ind w:left="0" w:firstLine="709"/>
        <w:jc w:val="both"/>
        <w:rPr>
          <w:rStyle w:val="affffffffffc"/>
        </w:rPr>
      </w:pPr>
      <w:r w:rsidRPr="00096614">
        <w:rPr>
          <w:rStyle w:val="affffffffffc"/>
        </w:rPr>
        <w:t xml:space="preserve">- в 2021 году -  ___________ рублей (____________), в том числе НДС 20 % _______ рублей (___________________)/НДС не облагается </w:t>
      </w:r>
      <w:r>
        <w:rPr>
          <w:rStyle w:val="affffffffffc"/>
        </w:rPr>
        <w:t>на основании ______________</w:t>
      </w:r>
      <w:r w:rsidRPr="00A566FF">
        <w:rPr>
          <w:vertAlign w:val="superscript"/>
        </w:rPr>
        <w:footnoteReference w:id="29"/>
      </w:r>
      <w:r>
        <w:rPr>
          <w:rStyle w:val="affffffffffc"/>
        </w:rPr>
        <w:t xml:space="preserve"> .</w:t>
      </w:r>
    </w:p>
    <w:p w14:paraId="7E04C941" w14:textId="77777777" w:rsidR="008A0732" w:rsidRPr="00FB3C80" w:rsidRDefault="00B3002D" w:rsidP="008A0732">
      <w:pPr>
        <w:pStyle w:val="af0"/>
        <w:ind w:left="0" w:firstLine="709"/>
        <w:jc w:val="both"/>
        <w:rPr>
          <w:bCs/>
        </w:rPr>
      </w:pPr>
      <w:sdt>
        <w:sdtPr>
          <w:rPr>
            <w:color w:val="1F497D"/>
          </w:rPr>
          <w:id w:val="-953249023"/>
          <w:placeholder>
            <w:docPart w:val="25163F66B52F45228F264B830DE863A5"/>
          </w:placeholder>
        </w:sdtPr>
        <w:sdtEndPr/>
        <w:sdtContent>
          <w:r w:rsidR="008A0732">
            <w:rPr>
              <w:color w:val="1F497D"/>
            </w:rPr>
            <w:t xml:space="preserve">- </w:t>
          </w:r>
          <w:r w:rsidR="008A0732" w:rsidRPr="00591217">
            <w:rPr>
              <w:color w:val="000000"/>
            </w:rPr>
            <w:t xml:space="preserve">средства </w:t>
          </w:r>
          <w:r w:rsidR="008A0732" w:rsidRPr="007B6A0E">
            <w:t>от приносящей доход деятельности</w:t>
          </w:r>
          <w:r w:rsidR="008A0732">
            <w:rPr>
              <w:color w:val="000000"/>
            </w:rPr>
            <w:t xml:space="preserve"> </w:t>
          </w:r>
        </w:sdtContent>
      </w:sdt>
      <w:r w:rsidR="008A0732" w:rsidRPr="00FB3C80">
        <w:rPr>
          <w:color w:val="1F497D"/>
        </w:rPr>
        <w:t>___________ рублей (____________), в том числе НДС 20 % _______ рублей (___________________)/НДС не облагается на основании ______________</w:t>
      </w:r>
      <w:r w:rsidR="008A0732" w:rsidRPr="00A566FF">
        <w:rPr>
          <w:vertAlign w:val="superscript"/>
        </w:rPr>
        <w:footnoteReference w:id="30"/>
      </w:r>
      <w:r w:rsidR="008A0732">
        <w:rPr>
          <w:color w:val="1F497D"/>
        </w:rPr>
        <w:t>, из них:</w:t>
      </w:r>
    </w:p>
    <w:p w14:paraId="18A9BFD2" w14:textId="77777777" w:rsidR="008A0732" w:rsidRPr="00096614" w:rsidRDefault="008A0732" w:rsidP="008A0732">
      <w:pPr>
        <w:pStyle w:val="af0"/>
        <w:ind w:left="0" w:firstLine="709"/>
        <w:jc w:val="both"/>
        <w:rPr>
          <w:rStyle w:val="affffffffffc"/>
        </w:rPr>
      </w:pPr>
      <w:r w:rsidRPr="00096614">
        <w:rPr>
          <w:rStyle w:val="affffffffffc"/>
        </w:rPr>
        <w:t>- в 2020 году -  ___________ рублей (____________), в том числе НДС 20 % _______ рублей (___________________)/НДС не облагается на основании ______________</w:t>
      </w:r>
      <w:r w:rsidRPr="00A566FF">
        <w:rPr>
          <w:vertAlign w:val="superscript"/>
        </w:rPr>
        <w:footnoteReference w:id="31"/>
      </w:r>
      <w:r w:rsidRPr="00096614">
        <w:rPr>
          <w:rStyle w:val="affffffffffc"/>
        </w:rPr>
        <w:t xml:space="preserve"> ;</w:t>
      </w:r>
    </w:p>
    <w:p w14:paraId="4330A2D9" w14:textId="77777777" w:rsidR="008A0732" w:rsidRPr="00FB3C80" w:rsidRDefault="008A0732" w:rsidP="008A0732">
      <w:pPr>
        <w:pStyle w:val="af0"/>
        <w:ind w:left="0" w:firstLine="709"/>
        <w:jc w:val="both"/>
        <w:rPr>
          <w:rStyle w:val="affffffffffc"/>
        </w:rPr>
      </w:pPr>
      <w:r w:rsidRPr="00096614">
        <w:rPr>
          <w:rStyle w:val="affffffffffc"/>
        </w:rPr>
        <w:t xml:space="preserve">- в 2021 году -  ___________ рублей (____________), в том числе НДС 20 % _______ рублей (___________________)/НДС не облагается </w:t>
      </w:r>
      <w:r>
        <w:rPr>
          <w:rStyle w:val="affffffffffc"/>
        </w:rPr>
        <w:t>на основании ______________</w:t>
      </w:r>
      <w:r w:rsidRPr="00A566FF">
        <w:rPr>
          <w:vertAlign w:val="superscript"/>
        </w:rPr>
        <w:footnoteReference w:id="32"/>
      </w:r>
      <w:r>
        <w:rPr>
          <w:rStyle w:val="affffffffffc"/>
        </w:rPr>
        <w:t xml:space="preserve"> .</w:t>
      </w:r>
    </w:p>
    <w:p w14:paraId="3BE42437" w14:textId="77777777" w:rsidR="008A0732" w:rsidRDefault="008A0732" w:rsidP="006F1146">
      <w:pPr>
        <w:pStyle w:val="af0"/>
        <w:numPr>
          <w:ilvl w:val="1"/>
          <w:numId w:val="111"/>
        </w:numPr>
        <w:ind w:left="0" w:firstLine="709"/>
        <w:jc w:val="both"/>
        <w:rPr>
          <w:bCs/>
        </w:rPr>
      </w:pPr>
      <w:r w:rsidRPr="00561014">
        <w:rPr>
          <w:bCs/>
        </w:rPr>
        <w:t xml:space="preserve">В общую цену Договора включены стоимость </w:t>
      </w:r>
      <w:r>
        <w:rPr>
          <w:bCs/>
        </w:rPr>
        <w:t>услуг</w:t>
      </w:r>
      <w:r w:rsidRPr="00561014">
        <w:rPr>
          <w:bCs/>
        </w:rPr>
        <w:t>, оказываемых Исполнителем, все расходы Исполнителя, связанные с исполнением Договора в полном объеме, в том числе</w:t>
      </w:r>
      <w:r>
        <w:rPr>
          <w:bCs/>
        </w:rPr>
        <w:t xml:space="preserve"> </w:t>
      </w:r>
      <w:r w:rsidRPr="00252D9D">
        <w:rPr>
          <w:bCs/>
        </w:rPr>
        <w:t xml:space="preserve">транспортные расходы, расходы на материалы, средства и оборудование, используемые Исполнителем для оказания </w:t>
      </w:r>
      <w:r>
        <w:rPr>
          <w:bCs/>
        </w:rPr>
        <w:t>у</w:t>
      </w:r>
      <w:r w:rsidRPr="00252D9D">
        <w:rPr>
          <w:bCs/>
        </w:rPr>
        <w:t>слуг,</w:t>
      </w:r>
      <w:r w:rsidRPr="00561014">
        <w:rPr>
          <w:bCs/>
        </w:rPr>
        <w:t xml:space="preserve"> </w:t>
      </w:r>
      <w:r>
        <w:rPr>
          <w:bCs/>
        </w:rPr>
        <w:t xml:space="preserve">оплата налогов, сборов и </w:t>
      </w:r>
      <w:r w:rsidRPr="00252D9D">
        <w:rPr>
          <w:bCs/>
        </w:rPr>
        <w:t>других</w:t>
      </w:r>
      <w:r>
        <w:rPr>
          <w:bCs/>
        </w:rPr>
        <w:t xml:space="preserve"> </w:t>
      </w:r>
      <w:r w:rsidRPr="00807900">
        <w:rPr>
          <w:bCs/>
        </w:rPr>
        <w:t>обязательных платежей в соответствии с законодательством Российской Федерации.</w:t>
      </w:r>
    </w:p>
    <w:p w14:paraId="3A4E3376" w14:textId="77777777" w:rsidR="008A0732" w:rsidRPr="0062650E" w:rsidRDefault="008A0732" w:rsidP="006F1146">
      <w:pPr>
        <w:pStyle w:val="af0"/>
        <w:numPr>
          <w:ilvl w:val="1"/>
          <w:numId w:val="111"/>
        </w:numPr>
        <w:ind w:left="0" w:firstLine="709"/>
        <w:jc w:val="both"/>
        <w:rPr>
          <w:bCs/>
        </w:rPr>
      </w:pPr>
      <w:r w:rsidRPr="003A22E4">
        <w:t xml:space="preserve">Исполнитель не вправе в одностороннем порядке увеличивать </w:t>
      </w:r>
      <w:r>
        <w:t xml:space="preserve">общую </w:t>
      </w:r>
      <w:r w:rsidRPr="003A22E4">
        <w:t xml:space="preserve">цену Договора в течение срока его действия. Цена Договора и объем </w:t>
      </w:r>
      <w:r>
        <w:t>услуг</w:t>
      </w:r>
      <w:r w:rsidRPr="003A22E4">
        <w:t xml:space="preserve"> могут быть изменены по соглашению Сторон с соблюдением </w:t>
      </w:r>
      <w:r w:rsidRPr="000466B8">
        <w:t xml:space="preserve">Положения о закупке товаров, работ, </w:t>
      </w:r>
      <w:r>
        <w:t>услуг</w:t>
      </w:r>
      <w:r w:rsidRPr="000466B8">
        <w:t xml:space="preserve"> для нужд НИУ ВШЭ</w:t>
      </w:r>
      <w:r w:rsidRPr="003A22E4">
        <w:t>.</w:t>
      </w:r>
    </w:p>
    <w:sdt>
      <w:sdtPr>
        <w:rPr>
          <w:rFonts w:ascii="Calibri" w:hAnsi="Calibri"/>
          <w:sz w:val="22"/>
          <w:szCs w:val="22"/>
        </w:rPr>
        <w:id w:val="725182053"/>
        <w:placeholder>
          <w:docPart w:val="F2F7A21848BB49C294D44FD6EC60971E"/>
        </w:placeholder>
        <w:docPartList>
          <w:docPartGallery w:val="Quick Parts"/>
        </w:docPartList>
      </w:sdtPr>
      <w:sdtEndPr>
        <w:rPr>
          <w:rFonts w:ascii="Times New Roman" w:hAnsi="Times New Roman"/>
          <w:color w:val="1F497D"/>
          <w:sz w:val="24"/>
        </w:rPr>
      </w:sdtEndPr>
      <w:sdtContent>
        <w:sdt>
          <w:sdtPr>
            <w:rPr>
              <w:rFonts w:ascii="Calibri" w:hAnsi="Calibri"/>
              <w:sz w:val="22"/>
              <w:szCs w:val="22"/>
            </w:rPr>
            <w:id w:val="1985116831"/>
            <w:placeholder>
              <w:docPart w:val="E2E0D0F68B914108B5F6D9ED1A64733C"/>
            </w:placeholder>
          </w:sdtPr>
          <w:sdtEndPr>
            <w:rPr>
              <w:rFonts w:ascii="Times New Roman" w:hAnsi="Times New Roman"/>
              <w:color w:val="1F497D"/>
              <w:sz w:val="24"/>
            </w:rPr>
          </w:sdtEndPr>
          <w:sdtContent>
            <w:p w14:paraId="65191BC5" w14:textId="77777777" w:rsidR="008A0732" w:rsidRPr="00FF5873" w:rsidRDefault="008A0732" w:rsidP="006F1146">
              <w:pPr>
                <w:pStyle w:val="af0"/>
                <w:widowControl w:val="0"/>
                <w:numPr>
                  <w:ilvl w:val="1"/>
                  <w:numId w:val="111"/>
                </w:numPr>
                <w:tabs>
                  <w:tab w:val="left" w:pos="1276"/>
                </w:tabs>
                <w:ind w:left="0" w:firstLine="709"/>
                <w:jc w:val="both"/>
                <w:rPr>
                  <w:color w:val="1F497D"/>
                  <w:szCs w:val="22"/>
                </w:rPr>
              </w:pPr>
              <w:r>
                <w:t xml:space="preserve">Оплата услуг по Договору производится Заказчиком безналичным расчетом </w:t>
              </w:r>
              <w:r w:rsidRPr="00591217">
                <w:t>в рублях</w:t>
              </w:r>
              <w:r>
                <w:t>,</w:t>
              </w:r>
              <w:r w:rsidRPr="00591217">
                <w:t xml:space="preserve"> </w:t>
              </w:r>
              <w:r w:rsidRPr="00FF5873">
                <w:rPr>
                  <w:bCs/>
                  <w:lang w:eastAsia="en-US"/>
                </w:rPr>
                <w:t>каждые три календарных месяца равными платежами от общей цены Договора</w:t>
              </w:r>
              <w:r w:rsidRPr="00FF5873">
                <w:rPr>
                  <w:lang w:eastAsia="en-US"/>
                </w:rPr>
                <w:t xml:space="preserve"> по факту оказания услуг </w:t>
              </w:r>
              <w:r w:rsidRPr="00FF5873">
                <w:rPr>
                  <w:bCs/>
                  <w:lang w:eastAsia="en-US"/>
                </w:rPr>
                <w:t>за истекшие три календарных месяца</w:t>
              </w:r>
              <w:r w:rsidRPr="00FF5873">
                <w:rPr>
                  <w:lang w:eastAsia="en-US"/>
                </w:rPr>
                <w:t xml:space="preserve"> (далее – отчетный период)</w:t>
              </w:r>
              <w:r>
                <w:t>,</w:t>
              </w:r>
              <w:r w:rsidRPr="00E12C69">
                <w:t xml:space="preserve"> в течение </w:t>
              </w:r>
              <w:sdt>
                <w:sdtPr>
                  <w:rPr>
                    <w:rStyle w:val="affffffffffc"/>
                  </w:rPr>
                  <w:id w:val="-1757664615"/>
                  <w:placeholder>
                    <w:docPart w:val="4DC15A64875E4EE797C39CEA20400A78"/>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8"/>
                    <w:rFonts w:eastAsia="MS Mincho"/>
                    <w:b/>
                    <w:color w:val="000000" w:themeColor="text1"/>
                  </w:rPr>
                </w:sdtEndPr>
                <w:sdtContent>
                  <w:r>
                    <w:rPr>
                      <w:rStyle w:val="affffffffffc"/>
                    </w:rPr>
                    <w:t>10 (десяти)</w:t>
                  </w:r>
                </w:sdtContent>
              </w:sdt>
              <w:r w:rsidRPr="00E12C69">
                <w:t xml:space="preserve"> рабочих дней </w:t>
              </w:r>
              <w:r w:rsidRPr="00FF5873">
                <w:rPr>
                  <w:bCs/>
                </w:rPr>
                <w:t>с даты подписания Сторонами акта сдачи-приемки оказанных услуг,</w:t>
              </w:r>
              <w:r w:rsidRPr="00FC3388">
                <w:t xml:space="preserve"> </w:t>
              </w:r>
              <w:r w:rsidRPr="00591217">
                <w:t xml:space="preserve">в соответствующем </w:t>
              </w:r>
              <w:r w:rsidRPr="000A4B6B">
                <w:t>отчетн</w:t>
              </w:r>
              <w:r>
                <w:t>ом</w:t>
              </w:r>
              <w:r w:rsidRPr="000A4B6B">
                <w:t xml:space="preserve"> перио</w:t>
              </w:r>
              <w:r>
                <w:t>де</w:t>
              </w:r>
              <w:r w:rsidRPr="00FF5873">
                <w:rPr>
                  <w:bCs/>
                </w:rPr>
                <w:t xml:space="preserve"> на основании счета Исполнителя</w:t>
              </w:r>
              <w:r w:rsidRPr="00E12C69">
                <w:t>.</w:t>
              </w:r>
            </w:p>
          </w:sdtContent>
        </w:sdt>
      </w:sdtContent>
    </w:sdt>
    <w:p w14:paraId="0F4B2F9C" w14:textId="77777777" w:rsidR="008A0732" w:rsidRPr="009A4D7F" w:rsidRDefault="008A0732" w:rsidP="006F1146">
      <w:pPr>
        <w:pStyle w:val="af0"/>
        <w:numPr>
          <w:ilvl w:val="1"/>
          <w:numId w:val="111"/>
        </w:numPr>
        <w:ind w:left="0" w:firstLine="709"/>
        <w:jc w:val="both"/>
        <w:rPr>
          <w:bCs/>
        </w:rPr>
      </w:pPr>
      <w:r w:rsidRPr="00961B1E">
        <w:t xml:space="preserve">Сумма, причитающаяся к выплате Исполнителю за </w:t>
      </w:r>
      <w:r>
        <w:t>оказанные услуги</w:t>
      </w:r>
      <w:r w:rsidRPr="00961B1E">
        <w:t xml:space="preserve">, может быть уменьшена Заказчиком на сумму начисленной Исполнителю неустойки (штрафа, пени) в соответствии с пунктом </w:t>
      </w:r>
      <w:r w:rsidRPr="002B4625">
        <w:t>6.6</w:t>
      </w:r>
      <w:r w:rsidRPr="00961B1E">
        <w:t xml:space="preserve"> Договора.</w:t>
      </w:r>
    </w:p>
    <w:p w14:paraId="526E1B62" w14:textId="77777777" w:rsidR="008A0732" w:rsidRDefault="008A0732" w:rsidP="006F1146">
      <w:pPr>
        <w:pStyle w:val="af0"/>
        <w:numPr>
          <w:ilvl w:val="1"/>
          <w:numId w:val="111"/>
        </w:numPr>
        <w:ind w:left="0" w:firstLine="709"/>
        <w:jc w:val="both"/>
        <w:rPr>
          <w:bCs/>
        </w:rPr>
      </w:pPr>
      <w:r w:rsidRPr="009A4D7F">
        <w:rPr>
          <w:bCs/>
        </w:rPr>
        <w:t xml:space="preserve">Обязательство Заказчика по оплате оказанных услуг считается исполненным с даты </w:t>
      </w:r>
      <w:sdt>
        <w:sdtPr>
          <w:rPr>
            <w:rStyle w:val="affffffffffc"/>
            <w:color w:val="92D050"/>
          </w:rPr>
          <w:id w:val="-220368583"/>
          <w:placeholder>
            <w:docPart w:val="7376892EFC7B443CB03A08D5B10C7FA3"/>
          </w:placeholde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Исполнитель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Исполнитель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Исполнителя" w:value="поступления денежных средств на корреспондентский счет банка, обслуживающего Исполнителя"/>
          </w:dropDownList>
        </w:sdtPr>
        <w:sdtEndPr>
          <w:rPr>
            <w:rStyle w:val="a8"/>
            <w:rFonts w:eastAsia="MS Mincho"/>
            <w:b/>
            <w:color w:val="auto"/>
          </w:rPr>
        </w:sdtEndPr>
        <w:sdtContent>
          <w:r>
            <w:rPr>
              <w:rStyle w:val="affffffffffc"/>
              <w:color w:val="92D050"/>
            </w:rPr>
            <w:t>списания банком денежных средств с его расчетного счета. Исполнитель вправе потребовать у Заказчика копию платежного поручения с отметкой банка об исполнении им денежного обязательства</w:t>
          </w:r>
        </w:sdtContent>
      </w:sdt>
      <w:r w:rsidRPr="009A4D7F">
        <w:rPr>
          <w:bCs/>
        </w:rPr>
        <w:t>.</w:t>
      </w:r>
    </w:p>
    <w:sdt>
      <w:sdtPr>
        <w:rPr>
          <w:rFonts w:ascii="Calibri" w:hAnsi="Calibri"/>
          <w:sz w:val="22"/>
          <w:szCs w:val="22"/>
        </w:rPr>
        <w:id w:val="817921444"/>
        <w:placeholder>
          <w:docPart w:val="05BBF45382024B9392F214F4A662C83D"/>
        </w:placeholder>
        <w:docPartList>
          <w:docPartGallery w:val="Quick Parts"/>
        </w:docPartList>
      </w:sdtPr>
      <w:sdtEndPr>
        <w:rPr>
          <w:rFonts w:ascii="Times New Roman" w:hAnsi="Times New Roman"/>
          <w:sz w:val="24"/>
          <w:szCs w:val="20"/>
        </w:rPr>
      </w:sdtEndPr>
      <w:sdtContent>
        <w:sdt>
          <w:sdtPr>
            <w:id w:val="1188482622"/>
            <w:placeholder>
              <w:docPart w:val="9030F2374A4946949595CFF4D0B2B8F5"/>
            </w:placeholder>
          </w:sdtPr>
          <w:sdtEndPr/>
          <w:sdtContent>
            <w:p w14:paraId="651D62C7" w14:textId="77777777" w:rsidR="008A0732" w:rsidRDefault="008A0732" w:rsidP="006F1146">
              <w:pPr>
                <w:pStyle w:val="af0"/>
                <w:numPr>
                  <w:ilvl w:val="1"/>
                  <w:numId w:val="111"/>
                </w:numPr>
                <w:ind w:left="0" w:firstLine="709"/>
                <w:jc w:val="both"/>
              </w:pPr>
              <w:r w:rsidRPr="009A4D7F">
                <w:rPr>
                  <w:bCs/>
                </w:rPr>
                <w:t>Счет</w:t>
              </w:r>
              <w:r w:rsidRPr="001365EA">
                <w:t xml:space="preserve">-фактура, составляемый в рамках Договора, должен быть оформлен и представлен </w:t>
              </w:r>
              <w:r>
                <w:t>Исполнителем</w:t>
              </w:r>
              <w:r w:rsidRPr="001365EA">
                <w:t xml:space="preserve"> Заказчику в сроки и в порядке, установленные налоговым законодательством Российской Федерации</w:t>
              </w:r>
              <w:r>
                <w:rPr>
                  <w:rStyle w:val="af4"/>
                </w:rPr>
                <w:footnoteReference w:id="33"/>
              </w:r>
              <w:r w:rsidRPr="00D96662">
                <w:t>.</w:t>
              </w:r>
            </w:p>
          </w:sdtContent>
        </w:sdt>
      </w:sdtContent>
    </w:sdt>
    <w:p w14:paraId="336366E0" w14:textId="77777777" w:rsidR="008A0732" w:rsidRPr="009A4D7F" w:rsidRDefault="008A0732" w:rsidP="008A0732">
      <w:pPr>
        <w:pStyle w:val="af0"/>
        <w:ind w:left="709"/>
        <w:jc w:val="both"/>
        <w:rPr>
          <w:bCs/>
        </w:rPr>
      </w:pPr>
    </w:p>
    <w:p w14:paraId="076E7F83" w14:textId="77777777" w:rsidR="008A0732" w:rsidRPr="00E82314" w:rsidRDefault="008A0732" w:rsidP="006F1146">
      <w:pPr>
        <w:widowControl w:val="0"/>
        <w:numPr>
          <w:ilvl w:val="0"/>
          <w:numId w:val="111"/>
        </w:numPr>
        <w:tabs>
          <w:tab w:val="num" w:pos="360"/>
        </w:tabs>
        <w:ind w:left="0" w:firstLine="0"/>
        <w:jc w:val="center"/>
        <w:rPr>
          <w:b/>
          <w:bCs/>
          <w:caps/>
        </w:rPr>
      </w:pPr>
      <w:r w:rsidRPr="009A4D7F">
        <w:rPr>
          <w:b/>
          <w:bCs/>
          <w:caps/>
        </w:rPr>
        <w:t>ТРЕБОВАНИЯ</w:t>
      </w:r>
      <w:r w:rsidRPr="00E82314">
        <w:rPr>
          <w:b/>
          <w:bCs/>
          <w:caps/>
        </w:rPr>
        <w:t xml:space="preserve"> К КАЧЕСТВУ УСЛУГ</w:t>
      </w:r>
    </w:p>
    <w:p w14:paraId="351E79CA" w14:textId="77777777" w:rsidR="008A0732" w:rsidRPr="00561014" w:rsidRDefault="008A0732" w:rsidP="006F1146">
      <w:pPr>
        <w:pStyle w:val="af0"/>
        <w:numPr>
          <w:ilvl w:val="1"/>
          <w:numId w:val="115"/>
        </w:numPr>
        <w:ind w:left="0" w:firstLine="709"/>
        <w:jc w:val="both"/>
        <w:rPr>
          <w:bCs/>
        </w:rPr>
      </w:pPr>
      <w:r>
        <w:rPr>
          <w:bCs/>
        </w:rPr>
        <w:t>Услуг</w:t>
      </w:r>
      <w:r w:rsidRPr="00561014">
        <w:rPr>
          <w:bCs/>
        </w:rPr>
        <w:t>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14:paraId="6D3312DF" w14:textId="77777777" w:rsidR="008A0732" w:rsidRPr="00561014" w:rsidRDefault="008A0732" w:rsidP="006F1146">
      <w:pPr>
        <w:pStyle w:val="af0"/>
        <w:numPr>
          <w:ilvl w:val="1"/>
          <w:numId w:val="115"/>
        </w:numPr>
        <w:ind w:left="0" w:firstLine="709"/>
        <w:jc w:val="both"/>
        <w:rPr>
          <w:bCs/>
        </w:rPr>
      </w:pPr>
      <w:r w:rsidRPr="00561014">
        <w:rPr>
          <w:bCs/>
        </w:rPr>
        <w:t xml:space="preserve">Заказчик вправе проверять ход и качество оказываемых </w:t>
      </w:r>
      <w:r>
        <w:rPr>
          <w:bCs/>
        </w:rPr>
        <w:t>услуг</w:t>
      </w:r>
      <w:r w:rsidRPr="00561014">
        <w:rPr>
          <w:bCs/>
        </w:rPr>
        <w:t xml:space="preserve"> в период действия настоящего Договора, не вмешиваясь в деятельность Исполнителя.</w:t>
      </w:r>
    </w:p>
    <w:p w14:paraId="5B67E2B5" w14:textId="77777777" w:rsidR="008A0732" w:rsidRPr="00561014" w:rsidRDefault="008A0732" w:rsidP="006F1146">
      <w:pPr>
        <w:pStyle w:val="af0"/>
        <w:numPr>
          <w:ilvl w:val="1"/>
          <w:numId w:val="115"/>
        </w:numPr>
        <w:ind w:left="0" w:firstLine="709"/>
        <w:jc w:val="both"/>
        <w:rPr>
          <w:bCs/>
        </w:rPr>
      </w:pPr>
      <w:r w:rsidRPr="00561014">
        <w:rPr>
          <w:bCs/>
        </w:rPr>
        <w:t xml:space="preserve">В случае выявления Заказчиком нарушений в ходе оказания </w:t>
      </w:r>
      <w:r>
        <w:rPr>
          <w:bCs/>
        </w:rPr>
        <w:t>услуг</w:t>
      </w:r>
      <w:r w:rsidRPr="00561014">
        <w:rPr>
          <w:bCs/>
        </w:rPr>
        <w:t xml:space="preserve"> со стороны Исполнителя Сторонами составляется акт с указанием недостатков </w:t>
      </w:r>
      <w:r>
        <w:rPr>
          <w:bCs/>
        </w:rPr>
        <w:t>услуг</w:t>
      </w:r>
      <w:r w:rsidRPr="00561014">
        <w:rPr>
          <w:bCs/>
        </w:rPr>
        <w:t xml:space="preserve"> и сроков их устранения.</w:t>
      </w:r>
      <w:r w:rsidRPr="008D6002">
        <w:t xml:space="preserve"> </w:t>
      </w:r>
      <w:r w:rsidRPr="008D6002">
        <w:rPr>
          <w:bCs/>
        </w:rPr>
        <w:t>В случае уклонения Исполнителя от подписания акта о выявленных недостатках в течение 2 (двух) рабочих дней со дня получения уведомления Заказчика, Заказчик вправе составить указанный акт в одностороннем порядке.</w:t>
      </w:r>
    </w:p>
    <w:p w14:paraId="3B711099" w14:textId="77777777" w:rsidR="008A0732" w:rsidRPr="00561014" w:rsidRDefault="008A0732" w:rsidP="006F1146">
      <w:pPr>
        <w:pStyle w:val="af0"/>
        <w:numPr>
          <w:ilvl w:val="1"/>
          <w:numId w:val="115"/>
        </w:numPr>
        <w:ind w:left="0" w:firstLine="709"/>
        <w:jc w:val="both"/>
        <w:rPr>
          <w:bCs/>
        </w:rPr>
      </w:pPr>
      <w:r w:rsidRPr="005D1EDA">
        <w:t xml:space="preserve">В случае нарушения требований к качеству </w:t>
      </w:r>
      <w:r>
        <w:t xml:space="preserve">услуг, </w:t>
      </w:r>
      <w:r w:rsidRPr="005D1EDA">
        <w:t xml:space="preserve">оказания </w:t>
      </w:r>
      <w:r>
        <w:t>услуг</w:t>
      </w:r>
      <w:r w:rsidRPr="005D1EDA">
        <w:t xml:space="preserve"> с иными недостатками, которые делают </w:t>
      </w:r>
      <w:r>
        <w:t>услуги</w:t>
      </w:r>
      <w:r w:rsidRPr="005D1EDA">
        <w:t xml:space="preserve"> не пригодными для предусмотренного в Договоре использования, Заказчик вправе по своему выбору потребовать:</w:t>
      </w:r>
    </w:p>
    <w:p w14:paraId="7B96850F" w14:textId="77777777" w:rsidR="008A0732" w:rsidRDefault="008A0732" w:rsidP="006F1146">
      <w:pPr>
        <w:pStyle w:val="af0"/>
        <w:numPr>
          <w:ilvl w:val="2"/>
          <w:numId w:val="115"/>
        </w:numPr>
        <w:ind w:left="0" w:firstLine="720"/>
        <w:jc w:val="both"/>
        <w:rPr>
          <w:bCs/>
        </w:rPr>
      </w:pPr>
      <w:r w:rsidRPr="00561014">
        <w:rPr>
          <w:bCs/>
        </w:rPr>
        <w:t xml:space="preserve">устранения недостатков </w:t>
      </w:r>
      <w:r>
        <w:rPr>
          <w:bCs/>
        </w:rPr>
        <w:t>услуг за счет Исполнителя;</w:t>
      </w:r>
    </w:p>
    <w:p w14:paraId="587B9B97" w14:textId="77777777" w:rsidR="008A0732" w:rsidRDefault="008A0732" w:rsidP="006F1146">
      <w:pPr>
        <w:pStyle w:val="af0"/>
        <w:numPr>
          <w:ilvl w:val="2"/>
          <w:numId w:val="115"/>
        </w:numPr>
        <w:ind w:left="0" w:firstLine="720"/>
        <w:jc w:val="both"/>
        <w:rPr>
          <w:bCs/>
        </w:rPr>
      </w:pPr>
      <w:r>
        <w:rPr>
          <w:bCs/>
        </w:rPr>
        <w:t xml:space="preserve">соразмерного уменьшения цены Договора; </w:t>
      </w:r>
    </w:p>
    <w:p w14:paraId="190CD589" w14:textId="77777777" w:rsidR="008A0732" w:rsidRPr="00561014" w:rsidRDefault="008A0732" w:rsidP="006F1146">
      <w:pPr>
        <w:pStyle w:val="af0"/>
        <w:numPr>
          <w:ilvl w:val="2"/>
          <w:numId w:val="115"/>
        </w:numPr>
        <w:ind w:left="0" w:firstLine="720"/>
        <w:jc w:val="both"/>
        <w:rPr>
          <w:bCs/>
        </w:rPr>
      </w:pPr>
      <w:r>
        <w:rPr>
          <w:bCs/>
        </w:rPr>
        <w:t>возмещения своих расходов на устранение недостатков услуг.</w:t>
      </w:r>
    </w:p>
    <w:p w14:paraId="1C68AEE8" w14:textId="77777777" w:rsidR="008A0732" w:rsidRPr="00577986" w:rsidRDefault="008A0732" w:rsidP="006F1146">
      <w:pPr>
        <w:pStyle w:val="af0"/>
        <w:widowControl w:val="0"/>
        <w:numPr>
          <w:ilvl w:val="1"/>
          <w:numId w:val="115"/>
        </w:numPr>
        <w:ind w:left="0" w:firstLine="709"/>
        <w:jc w:val="both"/>
      </w:pPr>
      <w:r w:rsidRPr="005D1EDA">
        <w:t xml:space="preserve">В случае, если отступления в </w:t>
      </w:r>
      <w:r>
        <w:t>услуг</w:t>
      </w:r>
      <w:r w:rsidRPr="005D1EDA">
        <w:t xml:space="preserve">ах от условий Договора или иные недостатки </w:t>
      </w:r>
      <w:r>
        <w:t>услуг</w:t>
      </w:r>
      <w:r w:rsidRPr="005D1EDA">
        <w:t xml:space="preserve"> в установленный Заказчиком срок не были устранены Исполнителем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14:paraId="770AAE5A" w14:textId="77777777" w:rsidR="008A0732" w:rsidRPr="00577986" w:rsidRDefault="008A0732" w:rsidP="006F1146">
      <w:pPr>
        <w:pStyle w:val="af0"/>
        <w:widowControl w:val="0"/>
        <w:numPr>
          <w:ilvl w:val="1"/>
          <w:numId w:val="115"/>
        </w:numPr>
        <w:ind w:left="0" w:firstLine="709"/>
        <w:jc w:val="both"/>
      </w:pPr>
      <w:r w:rsidRPr="00577986">
        <w:t>В случае, если Исполнитель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Исполнителя либо за свой счет с последующим возложением на Исполнителя всех понесенных Заказчиком расходов, а также потребовать от Исполнителя возмещения других понесенных убытков.</w:t>
      </w:r>
    </w:p>
    <w:p w14:paraId="6FCFBC1C" w14:textId="77777777" w:rsidR="008A0732" w:rsidRPr="00577986" w:rsidRDefault="008A0732" w:rsidP="006F1146">
      <w:pPr>
        <w:pStyle w:val="af0"/>
        <w:widowControl w:val="0"/>
        <w:numPr>
          <w:ilvl w:val="1"/>
          <w:numId w:val="115"/>
        </w:numPr>
        <w:ind w:left="0" w:firstLine="709"/>
        <w:jc w:val="both"/>
      </w:pPr>
      <w:r w:rsidRPr="00577986">
        <w:t>Гарантийный срок на оказанные услуги определяется в соответствии с требованиями законодательства Российской Федерации и начинает течь с даты подписания Сторонами акта сдачи-приемки услуг. Если в течение гарантийного срока обнаружатся недостатки, вызванные ненадлежащим оказанием услуг и препятствующие нормальной эксплуатации установок пожарной автоматики, Исполнитель обязан их устранить за свой счет. Гарантийный срок в этом случае продлевается на период устранения недостатков.</w:t>
      </w:r>
    </w:p>
    <w:p w14:paraId="0F708379" w14:textId="77777777" w:rsidR="008A0732" w:rsidRPr="00BB29FB" w:rsidRDefault="008A0732" w:rsidP="006F1146">
      <w:pPr>
        <w:pStyle w:val="af0"/>
        <w:widowControl w:val="0"/>
        <w:numPr>
          <w:ilvl w:val="1"/>
          <w:numId w:val="115"/>
        </w:numPr>
        <w:ind w:left="0" w:firstLine="709"/>
        <w:jc w:val="both"/>
      </w:pPr>
      <w:r w:rsidRPr="00BB29FB">
        <w:t>Гарантийный срок на оборудование, установленное взамен вышедшего из строя по вине Исполнителя, составляет 12 (двенадцать) месяцев с момента подписания Сторонами акта сдачи-приемки услуг за соответствующий отчетный период.</w:t>
      </w:r>
    </w:p>
    <w:p w14:paraId="6A7071D3" w14:textId="77777777" w:rsidR="008A0732" w:rsidRPr="00860F54" w:rsidRDefault="008A0732" w:rsidP="006F1146">
      <w:pPr>
        <w:pStyle w:val="af0"/>
        <w:widowControl w:val="0"/>
        <w:numPr>
          <w:ilvl w:val="1"/>
          <w:numId w:val="115"/>
        </w:numPr>
        <w:ind w:left="0" w:firstLine="709"/>
        <w:jc w:val="both"/>
      </w:pPr>
      <w:r w:rsidRPr="00860F54">
        <w:t>Номер телефона с доступом 24 часа в сутки для экстренного вызова специалистов Исполнителя при возникновении аварийных ситуаций в период гарантийного срока: ________________________.</w:t>
      </w:r>
      <w:r w:rsidRPr="00C16805">
        <w:rPr>
          <w:vertAlign w:val="superscript"/>
        </w:rPr>
        <w:footnoteReference w:id="34"/>
      </w:r>
      <w:r w:rsidRPr="00860F54">
        <w:t xml:space="preserve"> </w:t>
      </w:r>
    </w:p>
    <w:p w14:paraId="76CBA6AE" w14:textId="77777777" w:rsidR="008A0732" w:rsidRDefault="008A0732" w:rsidP="006F1146">
      <w:pPr>
        <w:pStyle w:val="af0"/>
        <w:widowControl w:val="0"/>
        <w:numPr>
          <w:ilvl w:val="1"/>
          <w:numId w:val="115"/>
        </w:numPr>
        <w:ind w:left="0" w:firstLine="709"/>
        <w:jc w:val="both"/>
      </w:pPr>
      <w:r w:rsidRPr="0085259D">
        <w:t xml:space="preserve">Услуги оказываются Исполнителем на основании лицензии, выданной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  от ________ №_______ </w:t>
      </w:r>
      <w:r w:rsidRPr="00C16805">
        <w:rPr>
          <w:vertAlign w:val="superscript"/>
        </w:rPr>
        <w:footnoteReference w:id="35"/>
      </w:r>
      <w:r w:rsidRPr="0085259D">
        <w:t xml:space="preserve">, </w:t>
      </w:r>
      <w:r w:rsidRPr="008F48CF">
        <w:t>с соответствующим перечнем работ, в том числе</w:t>
      </w:r>
      <w:r w:rsidRPr="0085259D">
        <w:t>:</w:t>
      </w:r>
    </w:p>
    <w:p w14:paraId="7DC66B27" w14:textId="77777777" w:rsidR="008A0732" w:rsidRPr="001B4857" w:rsidRDefault="008A0732" w:rsidP="008A0732">
      <w:pPr>
        <w:pStyle w:val="af0"/>
        <w:ind w:left="0" w:firstLine="709"/>
        <w:jc w:val="both"/>
        <w:rPr>
          <w:rStyle w:val="affffffffffc"/>
        </w:rPr>
      </w:pPr>
      <w:r w:rsidRPr="001B4857">
        <w:rPr>
          <w:rStyle w:val="affffffffffc"/>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14:paraId="4009A071" w14:textId="77777777" w:rsidR="008A0732" w:rsidRPr="001B4857" w:rsidRDefault="008A0732" w:rsidP="008A0732">
      <w:pPr>
        <w:pStyle w:val="af0"/>
        <w:ind w:left="0" w:firstLine="709"/>
        <w:jc w:val="both"/>
        <w:rPr>
          <w:rStyle w:val="affffffffffc"/>
        </w:rPr>
      </w:pPr>
      <w:r w:rsidRPr="001B4857">
        <w:rPr>
          <w:rStyle w:val="affffffffffc"/>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14:paraId="4C5CF0D5" w14:textId="77777777" w:rsidR="008A0732" w:rsidRDefault="008A0732" w:rsidP="008A0732">
      <w:pPr>
        <w:widowControl w:val="0"/>
        <w:ind w:firstLine="709"/>
        <w:jc w:val="both"/>
      </w:pPr>
    </w:p>
    <w:p w14:paraId="248FF6CB" w14:textId="77777777" w:rsidR="008A0732" w:rsidRPr="004B4828" w:rsidRDefault="008A0732" w:rsidP="006F1146">
      <w:pPr>
        <w:widowControl w:val="0"/>
        <w:numPr>
          <w:ilvl w:val="0"/>
          <w:numId w:val="111"/>
        </w:numPr>
        <w:tabs>
          <w:tab w:val="num" w:pos="360"/>
        </w:tabs>
        <w:ind w:left="0" w:firstLine="0"/>
        <w:jc w:val="center"/>
        <w:rPr>
          <w:b/>
          <w:bCs/>
          <w:caps/>
        </w:rPr>
      </w:pPr>
      <w:r w:rsidRPr="004B4828">
        <w:rPr>
          <w:b/>
          <w:bCs/>
          <w:caps/>
        </w:rPr>
        <w:t xml:space="preserve">Порядок сдачи-приемки </w:t>
      </w:r>
      <w:r>
        <w:rPr>
          <w:b/>
          <w:bCs/>
          <w:caps/>
        </w:rPr>
        <w:t>Услуг</w:t>
      </w:r>
    </w:p>
    <w:p w14:paraId="41FB944D" w14:textId="77777777" w:rsidR="008A0732" w:rsidRPr="00DE5332" w:rsidRDefault="008A0732" w:rsidP="006F1146">
      <w:pPr>
        <w:pStyle w:val="af0"/>
        <w:numPr>
          <w:ilvl w:val="1"/>
          <w:numId w:val="116"/>
        </w:numPr>
        <w:ind w:left="0" w:firstLine="709"/>
        <w:jc w:val="both"/>
        <w:rPr>
          <w:bCs/>
        </w:rPr>
      </w:pPr>
      <w:r w:rsidRPr="00DE5332">
        <w:rPr>
          <w:bCs/>
          <w:iCs/>
        </w:rPr>
        <w:t>По истечении каждых трех календарных месяцев оказания услуг (далее – отчетный период) по всем адресам, указанным в п. 3.1 Технического задания (Приложение А), не позднее 1 (одного) рабочего дня, следующего за днем окончания оказания услуг в соответствующем отчетном периоде, Исполнитель обязан передать Заказчику двусторонний акт сдачи-приемки оказанных услуг (с разбивкой по адресам), составленный в двух оригинальных экземплярах, подписанных со своей стороны</w:t>
      </w:r>
      <w:r w:rsidRPr="00DE5332">
        <w:rPr>
          <w:iCs/>
          <w:lang w:eastAsia="en-US"/>
        </w:rPr>
        <w:t>,</w:t>
      </w:r>
      <w:r w:rsidRPr="00DE5332">
        <w:rPr>
          <w:bCs/>
        </w:rPr>
        <w:t xml:space="preserve"> а также отчетные документы (финансовые отчеты (ведомости) Исполнителя по форме, согласованной с Заказчиком).</w:t>
      </w:r>
    </w:p>
    <w:p w14:paraId="6B751D8B" w14:textId="77777777" w:rsidR="008A0732" w:rsidRDefault="008A0732" w:rsidP="006F1146">
      <w:pPr>
        <w:pStyle w:val="af0"/>
        <w:numPr>
          <w:ilvl w:val="1"/>
          <w:numId w:val="116"/>
        </w:numPr>
        <w:ind w:left="0" w:firstLine="709"/>
        <w:jc w:val="both"/>
        <w:rPr>
          <w:bCs/>
        </w:rPr>
      </w:pPr>
      <w:r w:rsidRPr="00561014">
        <w:rPr>
          <w:bCs/>
        </w:rPr>
        <w:t xml:space="preserve">Заказчик в течение </w:t>
      </w:r>
      <w:sdt>
        <w:sdtPr>
          <w:rPr>
            <w:rStyle w:val="affffffffffc"/>
          </w:rPr>
          <w:id w:val="289025691"/>
          <w:placeholder>
            <w:docPart w:val="63E2F1C9085B48F5951C43F78D7446A9"/>
          </w:placeholder>
          <w:dropDownList>
            <w:listItem w:value="Выберите период времени"/>
            <w:listItem w:displayText="2 (двух)" w:value="2 (двух)"/>
            <w:listItem w:displayText="3 (трех)" w:value="3 (трех)"/>
            <w:listItem w:displayText="5 (пяти) " w:value="5 (пяти) "/>
            <w:listItem w:displayText="7 (семи)" w:value="7 (семи)"/>
          </w:dropDownList>
        </w:sdtPr>
        <w:sdtEndPr>
          <w:rPr>
            <w:rStyle w:val="a8"/>
            <w:rFonts w:eastAsia="MS Mincho"/>
            <w:b/>
            <w:color w:val="000000" w:themeColor="text1"/>
          </w:rPr>
        </w:sdtEndPr>
        <w:sdtContent>
          <w:r>
            <w:rPr>
              <w:rStyle w:val="affffffffffc"/>
            </w:rPr>
            <w:t xml:space="preserve">5 (пяти) </w:t>
          </w:r>
        </w:sdtContent>
      </w:sdt>
      <w:r w:rsidRPr="00561014">
        <w:rPr>
          <w:bCs/>
        </w:rPr>
        <w:t xml:space="preserve"> рабочих дней с даты получения акта сдачи-приемки оказанных </w:t>
      </w:r>
      <w:r>
        <w:rPr>
          <w:bCs/>
        </w:rPr>
        <w:t>услуг</w:t>
      </w:r>
      <w:r w:rsidRPr="00561014">
        <w:rPr>
          <w:bCs/>
        </w:rPr>
        <w:t xml:space="preserve"> от Исполнителя, при отсутствии замечаний, обязан подписать акт сдачи-приемки оказанных </w:t>
      </w:r>
      <w:r>
        <w:rPr>
          <w:bCs/>
        </w:rPr>
        <w:t>услуг</w:t>
      </w:r>
      <w:r w:rsidRPr="00561014">
        <w:rPr>
          <w:bCs/>
        </w:rPr>
        <w:t xml:space="preserve"> со своей стороны и передать один экземпляр акта сдачи-приемки оказанных </w:t>
      </w:r>
      <w:r>
        <w:rPr>
          <w:bCs/>
        </w:rPr>
        <w:t>услуг</w:t>
      </w:r>
      <w:r w:rsidRPr="00561014">
        <w:rPr>
          <w:bCs/>
        </w:rPr>
        <w:t xml:space="preserve"> Исполнителю.</w:t>
      </w:r>
    </w:p>
    <w:p w14:paraId="06FB59F5" w14:textId="77777777" w:rsidR="008A0732" w:rsidRDefault="008A0732" w:rsidP="006F1146">
      <w:pPr>
        <w:pStyle w:val="af0"/>
        <w:widowControl w:val="0"/>
        <w:numPr>
          <w:ilvl w:val="1"/>
          <w:numId w:val="116"/>
        </w:numPr>
        <w:ind w:left="0" w:firstLine="709"/>
        <w:jc w:val="both"/>
      </w:pPr>
      <w:r w:rsidRPr="0066390B">
        <w:t xml:space="preserve">В случае выявления Заказчиком недостатков </w:t>
      </w:r>
      <w:r>
        <w:t>услуг</w:t>
      </w:r>
      <w:r w:rsidRPr="0066390B">
        <w:t xml:space="preserve"> при их приемке Заказчик в срок, установленный в пункте 4.2 Договора, составляет мотивированный отказ </w:t>
      </w:r>
      <w:r>
        <w:t xml:space="preserve">от приемки услуг </w:t>
      </w:r>
      <w:r w:rsidRPr="0066390B">
        <w:t xml:space="preserve">с указанием перечня недостатков и сроков их устранения и направляет его Исполнителю. Обнаруженные недостатки </w:t>
      </w:r>
      <w:r>
        <w:t>услуг</w:t>
      </w:r>
      <w:r w:rsidRPr="0066390B">
        <w:t xml:space="preserve"> устраняются Исполнителем за свой счет.</w:t>
      </w:r>
    </w:p>
    <w:p w14:paraId="73B6B43D" w14:textId="77777777" w:rsidR="008A0732" w:rsidRPr="0066390B" w:rsidRDefault="008A0732" w:rsidP="006F1146">
      <w:pPr>
        <w:pStyle w:val="af0"/>
        <w:widowControl w:val="0"/>
        <w:numPr>
          <w:ilvl w:val="1"/>
          <w:numId w:val="116"/>
        </w:numPr>
        <w:ind w:left="0" w:firstLine="709"/>
        <w:jc w:val="both"/>
      </w:pPr>
      <w:r w:rsidRPr="0066390B">
        <w:t xml:space="preserve">После устранения недостатков </w:t>
      </w:r>
      <w:r>
        <w:t>услуг</w:t>
      </w:r>
      <w:r w:rsidRPr="0066390B">
        <w:t xml:space="preserve"> </w:t>
      </w:r>
      <w:r>
        <w:t>приемка услуг</w:t>
      </w:r>
      <w:r w:rsidRPr="0066390B">
        <w:t xml:space="preserve"> осуществляется </w:t>
      </w:r>
      <w:r>
        <w:t xml:space="preserve">повторно </w:t>
      </w:r>
      <w:r w:rsidRPr="0066390B">
        <w:t>в порядке, установленном пунктами 4.1</w:t>
      </w:r>
      <w:r>
        <w:t xml:space="preserve"> </w:t>
      </w:r>
      <w:r w:rsidRPr="0066390B">
        <w:t>-</w:t>
      </w:r>
      <w:r>
        <w:t xml:space="preserve"> </w:t>
      </w:r>
      <w:r w:rsidRPr="0066390B">
        <w:t>4.</w:t>
      </w:r>
      <w:r>
        <w:t>3</w:t>
      </w:r>
      <w:r w:rsidRPr="0066390B">
        <w:t xml:space="preserve"> Договора.</w:t>
      </w:r>
    </w:p>
    <w:p w14:paraId="432D76C1" w14:textId="77777777" w:rsidR="008A0732" w:rsidRPr="00561014" w:rsidRDefault="008A0732" w:rsidP="006F1146">
      <w:pPr>
        <w:pStyle w:val="af0"/>
        <w:numPr>
          <w:ilvl w:val="1"/>
          <w:numId w:val="116"/>
        </w:numPr>
        <w:ind w:left="0" w:firstLine="709"/>
        <w:jc w:val="both"/>
        <w:rPr>
          <w:bCs/>
        </w:rPr>
      </w:pPr>
      <w:r w:rsidRPr="00C16805">
        <w:t xml:space="preserve">Услуги, оказанные в соответствующем </w:t>
      </w:r>
      <w:r w:rsidRPr="001972F0">
        <w:rPr>
          <w:iCs/>
        </w:rPr>
        <w:t>отчетном периоде</w:t>
      </w:r>
      <w:r w:rsidRPr="00C16805">
        <w:t xml:space="preserve">, считаются принятыми после подписания Сторонами акта сдачи-приемки </w:t>
      </w:r>
      <w:r>
        <w:t>услуг</w:t>
      </w:r>
      <w:r w:rsidRPr="00C16805">
        <w:t xml:space="preserve"> за соответствующий </w:t>
      </w:r>
      <w:r w:rsidRPr="001972F0">
        <w:rPr>
          <w:iCs/>
        </w:rPr>
        <w:t>отчетн</w:t>
      </w:r>
      <w:r>
        <w:rPr>
          <w:iCs/>
        </w:rPr>
        <w:t>ый</w:t>
      </w:r>
      <w:r w:rsidRPr="001972F0">
        <w:rPr>
          <w:iCs/>
        </w:rPr>
        <w:t xml:space="preserve"> период</w:t>
      </w:r>
      <w:r w:rsidRPr="00561014">
        <w:rPr>
          <w:bCs/>
        </w:rPr>
        <w:t>.</w:t>
      </w:r>
    </w:p>
    <w:p w14:paraId="4231A7D9" w14:textId="77777777" w:rsidR="008A0732" w:rsidRPr="00561014" w:rsidRDefault="008A0732" w:rsidP="006F1146">
      <w:pPr>
        <w:pStyle w:val="af0"/>
        <w:numPr>
          <w:ilvl w:val="1"/>
          <w:numId w:val="116"/>
        </w:numPr>
        <w:ind w:left="0" w:firstLine="709"/>
        <w:jc w:val="both"/>
        <w:rPr>
          <w:bCs/>
        </w:rPr>
      </w:pPr>
      <w:r w:rsidRPr="00561014">
        <w:rPr>
          <w:bCs/>
        </w:rPr>
        <w:t xml:space="preserve">При обнаружении недостатков </w:t>
      </w:r>
      <w:r>
        <w:rPr>
          <w:bCs/>
        </w:rPr>
        <w:t>оказанных услуг</w:t>
      </w:r>
      <w:r w:rsidRPr="00561014">
        <w:rPr>
          <w:bCs/>
        </w:rPr>
        <w:t xml:space="preserve"> после их приемки, Заказчик незамедлительно уведомляет об этом Исполнителя и приглашает для подписания </w:t>
      </w:r>
      <w:r w:rsidRPr="00E13F00">
        <w:rPr>
          <w:bCs/>
        </w:rPr>
        <w:t xml:space="preserve">двухстороннего </w:t>
      </w:r>
      <w:r w:rsidRPr="00561014">
        <w:rPr>
          <w:bCs/>
        </w:rPr>
        <w:t xml:space="preserve">акта о выявленных недостатках </w:t>
      </w:r>
      <w:r>
        <w:rPr>
          <w:bCs/>
        </w:rPr>
        <w:t>оказанных услуг</w:t>
      </w:r>
      <w:r w:rsidRPr="00561014">
        <w:rPr>
          <w:bCs/>
        </w:rPr>
        <w:t xml:space="preserve"> и сроках их устранения.</w:t>
      </w:r>
    </w:p>
    <w:p w14:paraId="06011297" w14:textId="77777777" w:rsidR="008A0732" w:rsidRDefault="008A0732" w:rsidP="006F1146">
      <w:pPr>
        <w:pStyle w:val="af0"/>
        <w:numPr>
          <w:ilvl w:val="1"/>
          <w:numId w:val="116"/>
        </w:numPr>
        <w:ind w:left="0" w:firstLine="709"/>
        <w:jc w:val="both"/>
        <w:rPr>
          <w:bCs/>
        </w:rPr>
      </w:pPr>
      <w:r w:rsidRPr="00561014">
        <w:rPr>
          <w:bCs/>
        </w:rPr>
        <w:t xml:space="preserve">Если Исполнитель не явится для подписания акта в течение 2 (двух) рабочих дней со дня получения уведомления Заказчика, Заказчик имеет право </w:t>
      </w:r>
      <w:r>
        <w:rPr>
          <w:bCs/>
        </w:rPr>
        <w:t>подписать указанный акт в одностороннем порядке</w:t>
      </w:r>
      <w:r w:rsidRPr="00561014">
        <w:rPr>
          <w:bCs/>
        </w:rPr>
        <w:t xml:space="preserve"> и направить его Исполнителю, с требованием устранить недостатки </w:t>
      </w:r>
      <w:r>
        <w:rPr>
          <w:bCs/>
        </w:rPr>
        <w:t>оказанных услуг</w:t>
      </w:r>
      <w:r w:rsidRPr="00561014">
        <w:rPr>
          <w:bCs/>
        </w:rPr>
        <w:t>.</w:t>
      </w:r>
    </w:p>
    <w:p w14:paraId="7232EDC4" w14:textId="77777777" w:rsidR="008A0732" w:rsidRPr="00E13F00" w:rsidRDefault="008A0732" w:rsidP="006F1146">
      <w:pPr>
        <w:pStyle w:val="af0"/>
        <w:numPr>
          <w:ilvl w:val="1"/>
          <w:numId w:val="116"/>
        </w:numPr>
        <w:ind w:left="0" w:firstLine="709"/>
        <w:jc w:val="both"/>
        <w:rPr>
          <w:bCs/>
        </w:rPr>
      </w:pPr>
      <w:r w:rsidRPr="00E13F00">
        <w:rPr>
          <w:bCs/>
        </w:rPr>
        <w:t>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 Расходы по проведению экспертизы несет Исполнитель, за исключением случаев, когда экспертизой установлено отсутствие нарушений Исполнителем настоящего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26D859E9" w14:textId="77777777" w:rsidR="008A0732" w:rsidRPr="00E13F00" w:rsidRDefault="008A0732" w:rsidP="006F1146">
      <w:pPr>
        <w:pStyle w:val="af0"/>
        <w:numPr>
          <w:ilvl w:val="1"/>
          <w:numId w:val="116"/>
        </w:numPr>
        <w:ind w:left="0" w:firstLine="709"/>
        <w:jc w:val="both"/>
        <w:rPr>
          <w:bCs/>
        </w:rPr>
      </w:pPr>
      <w:r w:rsidRPr="00E13F00">
        <w:rPr>
          <w:bCs/>
        </w:rPr>
        <w:t>Риск случайной гибели или случайного повреждения результатов оказанных Услуг до их приемки Заказчиком несет Исполнитель.</w:t>
      </w:r>
    </w:p>
    <w:p w14:paraId="54FE1416" w14:textId="77777777" w:rsidR="008A0732" w:rsidRPr="00E13F00" w:rsidRDefault="008A0732" w:rsidP="008A0732">
      <w:pPr>
        <w:jc w:val="both"/>
        <w:rPr>
          <w:bCs/>
        </w:rPr>
      </w:pPr>
    </w:p>
    <w:p w14:paraId="32558508" w14:textId="77777777" w:rsidR="008A0732" w:rsidRPr="00A11033" w:rsidRDefault="008A0732" w:rsidP="006F1146">
      <w:pPr>
        <w:widowControl w:val="0"/>
        <w:numPr>
          <w:ilvl w:val="0"/>
          <w:numId w:val="111"/>
        </w:numPr>
        <w:tabs>
          <w:tab w:val="num" w:pos="360"/>
        </w:tabs>
        <w:ind w:left="0" w:firstLine="0"/>
        <w:jc w:val="center"/>
        <w:rPr>
          <w:b/>
          <w:bCs/>
          <w:caps/>
        </w:rPr>
      </w:pPr>
      <w:r w:rsidRPr="00A11033">
        <w:rPr>
          <w:b/>
          <w:bCs/>
          <w:caps/>
        </w:rPr>
        <w:t>Обязательства Сторон</w:t>
      </w:r>
    </w:p>
    <w:p w14:paraId="15DD531C" w14:textId="77777777" w:rsidR="008A0732" w:rsidRPr="00561014" w:rsidRDefault="008A0732" w:rsidP="006F1146">
      <w:pPr>
        <w:pStyle w:val="af0"/>
        <w:numPr>
          <w:ilvl w:val="1"/>
          <w:numId w:val="117"/>
        </w:numPr>
        <w:ind w:left="0" w:firstLine="709"/>
        <w:jc w:val="both"/>
        <w:rPr>
          <w:bCs/>
        </w:rPr>
      </w:pPr>
      <w:r w:rsidRPr="00561014">
        <w:rPr>
          <w:bCs/>
        </w:rPr>
        <w:t>Исполнитель обязан:</w:t>
      </w:r>
    </w:p>
    <w:p w14:paraId="66CA0C6C" w14:textId="77777777" w:rsidR="008A0732" w:rsidRDefault="008A0732" w:rsidP="006F1146">
      <w:pPr>
        <w:pStyle w:val="af0"/>
        <w:numPr>
          <w:ilvl w:val="0"/>
          <w:numId w:val="118"/>
        </w:numPr>
        <w:ind w:left="0" w:firstLine="709"/>
        <w:jc w:val="both"/>
        <w:rPr>
          <w:bCs/>
        </w:rPr>
      </w:pPr>
      <w:r w:rsidRPr="00561014">
        <w:rPr>
          <w:bCs/>
        </w:rPr>
        <w:t xml:space="preserve">оказать </w:t>
      </w:r>
      <w:r>
        <w:rPr>
          <w:bCs/>
        </w:rPr>
        <w:t>услуг</w:t>
      </w:r>
      <w:r w:rsidRPr="00561014">
        <w:rPr>
          <w:bCs/>
        </w:rPr>
        <w:t xml:space="preserve">и лично. В случае невозможности оказания </w:t>
      </w:r>
      <w:r>
        <w:rPr>
          <w:bCs/>
        </w:rPr>
        <w:t>услуг</w:t>
      </w:r>
      <w:r w:rsidRPr="00561014">
        <w:rPr>
          <w:bCs/>
        </w:rPr>
        <w:t xml:space="preserve"> лично, Исполнитель вправе привлечь для оказания </w:t>
      </w:r>
      <w:r>
        <w:rPr>
          <w:bCs/>
        </w:rPr>
        <w:t>услуг</w:t>
      </w:r>
      <w:r w:rsidRPr="00561014">
        <w:rPr>
          <w:bCs/>
        </w:rPr>
        <w:t xml:space="preserve"> третье лицо, оставаясь ответственным перед Заказчиком за действия третьего лица.</w:t>
      </w:r>
    </w:p>
    <w:p w14:paraId="704B6E5D" w14:textId="77777777" w:rsidR="008A0732" w:rsidRPr="00852BF9" w:rsidRDefault="008A0732" w:rsidP="006F1146">
      <w:pPr>
        <w:pStyle w:val="af0"/>
        <w:numPr>
          <w:ilvl w:val="0"/>
          <w:numId w:val="118"/>
        </w:numPr>
        <w:ind w:left="0" w:firstLine="709"/>
        <w:jc w:val="both"/>
        <w:rPr>
          <w:bCs/>
        </w:rPr>
      </w:pPr>
      <w:r>
        <w:rPr>
          <w:bCs/>
        </w:rPr>
        <w:t>н</w:t>
      </w:r>
      <w:r w:rsidRPr="00852BF9">
        <w:rPr>
          <w:bCs/>
        </w:rPr>
        <w:t xml:space="preserve">емедленно предупреждать Заказчика о возникновении обстоятельств, препятствующих оказанию </w:t>
      </w:r>
      <w:r>
        <w:rPr>
          <w:bCs/>
        </w:rPr>
        <w:t>у</w:t>
      </w:r>
      <w:r w:rsidRPr="00852BF9">
        <w:rPr>
          <w:bCs/>
        </w:rPr>
        <w:t>слуг и прин</w:t>
      </w:r>
      <w:r>
        <w:rPr>
          <w:bCs/>
        </w:rPr>
        <w:t>има</w:t>
      </w:r>
      <w:r w:rsidRPr="00852BF9">
        <w:rPr>
          <w:bCs/>
        </w:rPr>
        <w:t xml:space="preserve">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w:t>
      </w:r>
      <w:r>
        <w:rPr>
          <w:bCs/>
        </w:rPr>
        <w:t>у</w:t>
      </w:r>
      <w:r w:rsidRPr="00852BF9">
        <w:rPr>
          <w:bCs/>
        </w:rPr>
        <w:t xml:space="preserve">слуг, либо создают невозможность завершения </w:t>
      </w:r>
      <w:r>
        <w:rPr>
          <w:bCs/>
        </w:rPr>
        <w:t>у</w:t>
      </w:r>
      <w:r w:rsidRPr="00852BF9">
        <w:rPr>
          <w:bCs/>
        </w:rPr>
        <w:t>слуг в срок.</w:t>
      </w:r>
    </w:p>
    <w:p w14:paraId="18D5CB8A" w14:textId="77777777" w:rsidR="008A0732" w:rsidRPr="00561014" w:rsidRDefault="008A0732" w:rsidP="006F1146">
      <w:pPr>
        <w:pStyle w:val="af0"/>
        <w:numPr>
          <w:ilvl w:val="0"/>
          <w:numId w:val="118"/>
        </w:numPr>
        <w:ind w:left="0" w:firstLine="709"/>
        <w:jc w:val="both"/>
        <w:rPr>
          <w:bCs/>
        </w:rPr>
      </w:pPr>
      <w:r w:rsidRPr="00561014">
        <w:rPr>
          <w:bCs/>
        </w:rPr>
        <w:t>подпис</w:t>
      </w:r>
      <w:r>
        <w:rPr>
          <w:bCs/>
        </w:rPr>
        <w:t>ыв</w:t>
      </w:r>
      <w:r w:rsidRPr="00561014">
        <w:rPr>
          <w:bCs/>
        </w:rPr>
        <w:t xml:space="preserve">ать </w:t>
      </w:r>
      <w:r>
        <w:rPr>
          <w:bCs/>
        </w:rPr>
        <w:t xml:space="preserve">и представлять Заказчику </w:t>
      </w:r>
      <w:r w:rsidRPr="00561014">
        <w:rPr>
          <w:bCs/>
        </w:rPr>
        <w:t>ак</w:t>
      </w:r>
      <w:r>
        <w:rPr>
          <w:bCs/>
        </w:rPr>
        <w:t>ты</w:t>
      </w:r>
      <w:r w:rsidRPr="00561014">
        <w:rPr>
          <w:bCs/>
        </w:rPr>
        <w:t xml:space="preserve"> сдачи-приемки оказанных </w:t>
      </w:r>
      <w:r>
        <w:rPr>
          <w:bCs/>
        </w:rPr>
        <w:t>услуг</w:t>
      </w:r>
      <w:r w:rsidRPr="00561014">
        <w:rPr>
          <w:bCs/>
        </w:rPr>
        <w:t xml:space="preserve"> и отчетные документы (финансовые отчеты (ведомости) Исполнителя по форме, согласованной с Заказчиком), в порядке и в сроки, установленные Договором.</w:t>
      </w:r>
    </w:p>
    <w:p w14:paraId="5CEE3A62" w14:textId="77777777" w:rsidR="008A0732" w:rsidRDefault="008A0732" w:rsidP="006F1146">
      <w:pPr>
        <w:pStyle w:val="af0"/>
        <w:numPr>
          <w:ilvl w:val="0"/>
          <w:numId w:val="118"/>
        </w:numPr>
        <w:ind w:left="0" w:firstLine="709"/>
        <w:jc w:val="both"/>
        <w:rPr>
          <w:bCs/>
        </w:rPr>
      </w:pPr>
      <w:r w:rsidRPr="00561014">
        <w:rPr>
          <w:bCs/>
        </w:rPr>
        <w:t xml:space="preserve">уведомлять Заказчика о заключении договора с соисполнителем, привлекаемым для исполнения Договора, о его наименовании, фирменном наименовании (при наличии), месте нахождения, идентификационном номере налогоплательщика, а также </w:t>
      </w:r>
      <w:r w:rsidRPr="009E6F8C">
        <w:rPr>
          <w:bCs/>
        </w:rPr>
        <w:t xml:space="preserve">о дате заключения, номере </w:t>
      </w:r>
      <w:r>
        <w:rPr>
          <w:bCs/>
        </w:rPr>
        <w:t xml:space="preserve">договора </w:t>
      </w:r>
      <w:r w:rsidRPr="009E6F8C">
        <w:rPr>
          <w:bCs/>
        </w:rPr>
        <w:t xml:space="preserve">(при наличии), </w:t>
      </w:r>
      <w:r w:rsidRPr="00561014">
        <w:rPr>
          <w:bCs/>
        </w:rPr>
        <w:t xml:space="preserve">о предмете и цене договора с соисполнителем, в течение 1 (одного) рабочего дня с даты заключения договора с соисполнителем. В случае неисполнения Исполнителем указанной </w:t>
      </w:r>
      <w:r w:rsidRPr="009E6F8C">
        <w:rPr>
          <w:bCs/>
        </w:rPr>
        <w:t xml:space="preserve">в настоящем </w:t>
      </w:r>
      <w:r>
        <w:rPr>
          <w:bCs/>
        </w:rPr>
        <w:t>под</w:t>
      </w:r>
      <w:r w:rsidRPr="009E6F8C">
        <w:rPr>
          <w:bCs/>
        </w:rPr>
        <w:t xml:space="preserve">пункте Договора </w:t>
      </w:r>
      <w:r w:rsidRPr="00561014">
        <w:rPr>
          <w:bCs/>
        </w:rPr>
        <w:t>обязанности, Заказчик вправе взыскать с Исполнителя штраф в размере, установленном в п. 6.3 Договора.</w:t>
      </w:r>
    </w:p>
    <w:p w14:paraId="3A42A5DB" w14:textId="77777777" w:rsidR="008A0732" w:rsidRPr="00561014" w:rsidRDefault="008A0732" w:rsidP="006F1146">
      <w:pPr>
        <w:pStyle w:val="af0"/>
        <w:numPr>
          <w:ilvl w:val="1"/>
          <w:numId w:val="117"/>
        </w:numPr>
        <w:ind w:left="0" w:firstLine="709"/>
        <w:jc w:val="both"/>
        <w:rPr>
          <w:bCs/>
        </w:rPr>
      </w:pPr>
      <w:r w:rsidRPr="00561014">
        <w:rPr>
          <w:bCs/>
        </w:rPr>
        <w:t>Исполнитель вправе:</w:t>
      </w:r>
    </w:p>
    <w:p w14:paraId="29E19DBF" w14:textId="77777777" w:rsidR="008A0732" w:rsidRPr="00561014" w:rsidRDefault="008A0732" w:rsidP="006F1146">
      <w:pPr>
        <w:pStyle w:val="af0"/>
        <w:numPr>
          <w:ilvl w:val="2"/>
          <w:numId w:val="117"/>
        </w:numPr>
        <w:ind w:left="0" w:firstLine="720"/>
        <w:jc w:val="both"/>
        <w:rPr>
          <w:bCs/>
        </w:rPr>
      </w:pPr>
      <w:r>
        <w:rPr>
          <w:bCs/>
        </w:rPr>
        <w:t>п</w:t>
      </w:r>
      <w:r w:rsidRPr="00561014">
        <w:rPr>
          <w:bCs/>
        </w:rPr>
        <w:t>олучать от Заказчика информацию, необходимую для исполнения своих обязательств по Договору;</w:t>
      </w:r>
    </w:p>
    <w:p w14:paraId="4F6D8466" w14:textId="77777777" w:rsidR="008A0732" w:rsidRPr="00561014" w:rsidRDefault="008A0732" w:rsidP="006F1146">
      <w:pPr>
        <w:pStyle w:val="af0"/>
        <w:numPr>
          <w:ilvl w:val="2"/>
          <w:numId w:val="117"/>
        </w:numPr>
        <w:ind w:left="0" w:firstLine="720"/>
        <w:jc w:val="both"/>
        <w:rPr>
          <w:bCs/>
        </w:rPr>
      </w:pPr>
      <w:r>
        <w:rPr>
          <w:bCs/>
        </w:rPr>
        <w:t>с</w:t>
      </w:r>
      <w:r w:rsidRPr="00561014">
        <w:rPr>
          <w:bCs/>
        </w:rPr>
        <w:t xml:space="preserve">амостоятельно определять методы оказания </w:t>
      </w:r>
      <w:r>
        <w:rPr>
          <w:bCs/>
        </w:rPr>
        <w:t>услуг</w:t>
      </w:r>
      <w:r w:rsidRPr="00561014">
        <w:rPr>
          <w:bCs/>
        </w:rPr>
        <w:t xml:space="preserve"> в рамках Договора.</w:t>
      </w:r>
    </w:p>
    <w:p w14:paraId="377D18FE" w14:textId="77777777" w:rsidR="008A0732" w:rsidRPr="00561014" w:rsidRDefault="008A0732" w:rsidP="006F1146">
      <w:pPr>
        <w:pStyle w:val="af0"/>
        <w:numPr>
          <w:ilvl w:val="1"/>
          <w:numId w:val="117"/>
        </w:numPr>
        <w:ind w:left="0" w:firstLine="709"/>
        <w:jc w:val="both"/>
        <w:rPr>
          <w:bCs/>
        </w:rPr>
      </w:pPr>
      <w:r w:rsidRPr="00561014">
        <w:rPr>
          <w:bCs/>
        </w:rPr>
        <w:t>Заказчик обязуется:</w:t>
      </w:r>
    </w:p>
    <w:p w14:paraId="55349D3E" w14:textId="77777777" w:rsidR="008A0732" w:rsidRPr="00561014" w:rsidRDefault="008A0732" w:rsidP="006F1146">
      <w:pPr>
        <w:pStyle w:val="af0"/>
        <w:numPr>
          <w:ilvl w:val="0"/>
          <w:numId w:val="119"/>
        </w:numPr>
        <w:ind w:left="0" w:firstLine="709"/>
        <w:jc w:val="both"/>
        <w:rPr>
          <w:bCs/>
        </w:rPr>
      </w:pPr>
      <w:r>
        <w:rPr>
          <w:bCs/>
        </w:rPr>
        <w:t>принять и о</w:t>
      </w:r>
      <w:r w:rsidRPr="00561014">
        <w:rPr>
          <w:bCs/>
        </w:rPr>
        <w:t xml:space="preserve">платить оказанные Исполнителем </w:t>
      </w:r>
      <w:r>
        <w:rPr>
          <w:bCs/>
        </w:rPr>
        <w:t>услуг</w:t>
      </w:r>
      <w:r w:rsidRPr="00561014">
        <w:rPr>
          <w:bCs/>
        </w:rPr>
        <w:t>и в соответствии с Договором</w:t>
      </w:r>
      <w:r>
        <w:rPr>
          <w:bCs/>
        </w:rPr>
        <w:t>;</w:t>
      </w:r>
    </w:p>
    <w:p w14:paraId="5E812C9D" w14:textId="77777777" w:rsidR="008A0732" w:rsidRDefault="008A0732" w:rsidP="006F1146">
      <w:pPr>
        <w:pStyle w:val="af0"/>
        <w:numPr>
          <w:ilvl w:val="0"/>
          <w:numId w:val="119"/>
        </w:numPr>
        <w:ind w:left="0" w:firstLine="709"/>
        <w:jc w:val="both"/>
        <w:rPr>
          <w:bCs/>
        </w:rPr>
      </w:pPr>
      <w:r>
        <w:rPr>
          <w:bCs/>
        </w:rPr>
        <w:t>п</w:t>
      </w:r>
      <w:r w:rsidRPr="00561014">
        <w:rPr>
          <w:bCs/>
        </w:rPr>
        <w:t>редставлять Исполнителю информацию, необходимую ему для исполнения обязательств по Договору</w:t>
      </w:r>
      <w:r>
        <w:rPr>
          <w:bCs/>
        </w:rPr>
        <w:t>;</w:t>
      </w:r>
    </w:p>
    <w:p w14:paraId="1C995BC1" w14:textId="77777777" w:rsidR="008A0732" w:rsidRPr="0026265F" w:rsidRDefault="008A0732" w:rsidP="006F1146">
      <w:pPr>
        <w:pStyle w:val="af0"/>
        <w:numPr>
          <w:ilvl w:val="0"/>
          <w:numId w:val="119"/>
        </w:numPr>
        <w:ind w:left="0" w:firstLine="709"/>
        <w:jc w:val="both"/>
        <w:rPr>
          <w:bCs/>
        </w:rPr>
      </w:pPr>
      <w:r>
        <w:rPr>
          <w:bCs/>
        </w:rPr>
        <w:t>д</w:t>
      </w:r>
      <w:r w:rsidRPr="00561014">
        <w:rPr>
          <w:bCs/>
        </w:rPr>
        <w:t xml:space="preserve">авать необходимые Исполнителю разъяснения по интересующим его вопросам в ходе оказания </w:t>
      </w:r>
      <w:r>
        <w:rPr>
          <w:bCs/>
        </w:rPr>
        <w:t>услуг</w:t>
      </w:r>
      <w:r w:rsidRPr="00561014">
        <w:rPr>
          <w:bCs/>
        </w:rPr>
        <w:t xml:space="preserve"> в рамках Договора</w:t>
      </w:r>
      <w:r>
        <w:rPr>
          <w:bCs/>
        </w:rPr>
        <w:t>;</w:t>
      </w:r>
    </w:p>
    <w:p w14:paraId="4261B0FD" w14:textId="77777777" w:rsidR="008A0732" w:rsidRDefault="008A0732" w:rsidP="006F1146">
      <w:pPr>
        <w:pStyle w:val="af0"/>
        <w:numPr>
          <w:ilvl w:val="0"/>
          <w:numId w:val="119"/>
        </w:numPr>
        <w:ind w:left="0" w:firstLine="709"/>
        <w:jc w:val="both"/>
        <w:rPr>
          <w:bCs/>
        </w:rPr>
      </w:pPr>
      <w:r>
        <w:rPr>
          <w:bCs/>
        </w:rPr>
        <w:t>по</w:t>
      </w:r>
      <w:r w:rsidRPr="00561014">
        <w:rPr>
          <w:bCs/>
        </w:rPr>
        <w:t>дпис</w:t>
      </w:r>
      <w:r>
        <w:rPr>
          <w:bCs/>
        </w:rPr>
        <w:t>ывать и</w:t>
      </w:r>
      <w:r w:rsidRPr="00561014">
        <w:rPr>
          <w:bCs/>
        </w:rPr>
        <w:t xml:space="preserve"> своевременно </w:t>
      </w:r>
      <w:r>
        <w:rPr>
          <w:bCs/>
        </w:rPr>
        <w:t xml:space="preserve">передавать Исполнителю </w:t>
      </w:r>
      <w:r w:rsidRPr="00561014">
        <w:rPr>
          <w:bCs/>
        </w:rPr>
        <w:t>ак</w:t>
      </w:r>
      <w:r>
        <w:rPr>
          <w:bCs/>
        </w:rPr>
        <w:t>ты</w:t>
      </w:r>
      <w:r w:rsidRPr="00561014">
        <w:rPr>
          <w:bCs/>
        </w:rPr>
        <w:t xml:space="preserve"> сдачи-приемки оказанных </w:t>
      </w:r>
      <w:r>
        <w:rPr>
          <w:bCs/>
        </w:rPr>
        <w:t xml:space="preserve">услуг </w:t>
      </w:r>
      <w:r w:rsidRPr="00C16805">
        <w:t>в порядке и сроки, установленные настоящим Договором</w:t>
      </w:r>
      <w:r>
        <w:rPr>
          <w:bCs/>
        </w:rPr>
        <w:t>;</w:t>
      </w:r>
    </w:p>
    <w:p w14:paraId="38CFA464" w14:textId="77777777" w:rsidR="008A0732" w:rsidRPr="003338F3" w:rsidRDefault="008A0732" w:rsidP="006F1146">
      <w:pPr>
        <w:pStyle w:val="af0"/>
        <w:numPr>
          <w:ilvl w:val="0"/>
          <w:numId w:val="119"/>
        </w:numPr>
        <w:ind w:left="0" w:firstLine="709"/>
        <w:jc w:val="both"/>
        <w:rPr>
          <w:bCs/>
        </w:rPr>
      </w:pPr>
      <w:r w:rsidRPr="003338F3">
        <w:rPr>
          <w:bCs/>
        </w:rPr>
        <w:t>Обеспечить Исполнителю доступ на территорию зданий (помещений) по адресам, указанным в п. 3.1 Технического задания (Приложение А), для исполнения обязательств по Договору.</w:t>
      </w:r>
    </w:p>
    <w:p w14:paraId="10E258F0" w14:textId="77777777" w:rsidR="008A0732" w:rsidRDefault="008A0732" w:rsidP="006F1146">
      <w:pPr>
        <w:pStyle w:val="af0"/>
        <w:numPr>
          <w:ilvl w:val="1"/>
          <w:numId w:val="117"/>
        </w:numPr>
        <w:tabs>
          <w:tab w:val="left" w:pos="1276"/>
        </w:tabs>
        <w:ind w:left="0" w:firstLine="709"/>
        <w:jc w:val="both"/>
      </w:pPr>
      <w:r w:rsidRPr="00807900">
        <w:t xml:space="preserve">Исполнитель не вправе оказать </w:t>
      </w:r>
      <w:r>
        <w:t>услуг</w:t>
      </w:r>
      <w:r w:rsidRPr="00807900">
        <w:t xml:space="preserve">и досрочно. </w:t>
      </w:r>
    </w:p>
    <w:p w14:paraId="567AA309" w14:textId="77777777" w:rsidR="008A0732" w:rsidRDefault="008A0732" w:rsidP="006F1146">
      <w:pPr>
        <w:pStyle w:val="af0"/>
        <w:numPr>
          <w:ilvl w:val="1"/>
          <w:numId w:val="117"/>
        </w:numPr>
        <w:tabs>
          <w:tab w:val="left" w:pos="1276"/>
        </w:tabs>
        <w:ind w:left="0" w:firstLine="709"/>
        <w:jc w:val="both"/>
      </w:pPr>
      <w:r>
        <w:t>Исполнитель  гарантирует, что на момент заключения Договора:</w:t>
      </w:r>
    </w:p>
    <w:p w14:paraId="39CD84C9" w14:textId="77777777" w:rsidR="008A0732" w:rsidRDefault="008A0732" w:rsidP="008A0732">
      <w:pPr>
        <w:pStyle w:val="af0"/>
        <w:tabs>
          <w:tab w:val="left" w:pos="1276"/>
        </w:tabs>
        <w:ind w:left="0" w:firstLine="709"/>
        <w:jc w:val="both"/>
      </w:pPr>
      <w: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1C6BD7CE" w14:textId="77777777" w:rsidR="008A0732" w:rsidRDefault="008A0732" w:rsidP="008A0732">
      <w:pPr>
        <w:pStyle w:val="af0"/>
        <w:tabs>
          <w:tab w:val="left" w:pos="1276"/>
        </w:tabs>
        <w:ind w:left="0" w:firstLine="709"/>
        <w:jc w:val="both"/>
      </w:pPr>
      <w:r>
        <w:t>5.5.2. не обременен обязательствами имущественного характера, способными помешать исполнению обязательств по Договору.</w:t>
      </w:r>
    </w:p>
    <w:p w14:paraId="7042C9EF" w14:textId="77777777" w:rsidR="008A0732" w:rsidRDefault="008A0732" w:rsidP="008A0732">
      <w:pPr>
        <w:pStyle w:val="af0"/>
        <w:tabs>
          <w:tab w:val="left" w:pos="1276"/>
        </w:tabs>
        <w:ind w:left="0" w:firstLine="709"/>
        <w:jc w:val="both"/>
      </w:pPr>
      <w:r>
        <w:t>5.5.3. он и/или привлеченные им для оказания услуг лица соблюдают требования, установленные законами, иными нормативными правовыми актами Российской Федерации и/или настоящим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 заданием (Приложение А), а также имеют необходимые разрешения, сертификаты, лицензии, аттестацию, допуски и т.п. (если требования об их наличии установлены законодательством и/или настоящим Договором).</w:t>
      </w:r>
    </w:p>
    <w:p w14:paraId="4D49B655" w14:textId="77777777" w:rsidR="008A0732" w:rsidRDefault="008A0732" w:rsidP="008A0732">
      <w:pPr>
        <w:pStyle w:val="af0"/>
        <w:tabs>
          <w:tab w:val="left" w:pos="1276"/>
        </w:tabs>
        <w:ind w:left="0" w:firstLine="709"/>
        <w:jc w:val="both"/>
      </w:pPr>
      <w:r>
        <w:t>По требованию Заказчика Исполнитель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иными пунктами Договора и Приложений к нему).</w:t>
      </w:r>
    </w:p>
    <w:p w14:paraId="1FE4B2EC" w14:textId="77777777" w:rsidR="008A0732" w:rsidRDefault="008A0732" w:rsidP="008A0732">
      <w:pPr>
        <w:pStyle w:val="af0"/>
        <w:tabs>
          <w:tab w:val="left" w:pos="1276"/>
        </w:tabs>
        <w:ind w:left="0" w:firstLine="709"/>
        <w:jc w:val="both"/>
      </w:pPr>
      <w:r>
        <w:t>В случае несоблюдения указанных в настоящем пункте требований и/или гарантий Заказчик вправе потребовать уплаты Исполнителем штрафа в размере, указанном в п. 6.3 Договора, а также возмещения убытков, понесенных Заказчиком в связи с неисполнением Исполнителем указанных требований.</w:t>
      </w:r>
    </w:p>
    <w:p w14:paraId="23B0CB9F" w14:textId="77777777" w:rsidR="008A0732" w:rsidRDefault="008A0732" w:rsidP="006F1146">
      <w:pPr>
        <w:pStyle w:val="af0"/>
        <w:numPr>
          <w:ilvl w:val="1"/>
          <w:numId w:val="117"/>
        </w:numPr>
        <w:tabs>
          <w:tab w:val="left" w:pos="1276"/>
        </w:tabs>
        <w:ind w:left="0" w:firstLine="709"/>
        <w:jc w:val="both"/>
      </w:pPr>
      <w:r>
        <w:t>Заказчик вправе:</w:t>
      </w:r>
    </w:p>
    <w:p w14:paraId="50805BF7" w14:textId="77777777" w:rsidR="008A0732" w:rsidRDefault="008A0732" w:rsidP="008A0732">
      <w:pPr>
        <w:autoSpaceDE w:val="0"/>
        <w:autoSpaceDN w:val="0"/>
        <w:adjustRightInd w:val="0"/>
        <w:ind w:firstLine="709"/>
        <w:jc w:val="both"/>
      </w:pPr>
      <w:r>
        <w:t>5.6.1. требовать возмещения убытков, причиненных по вине Исполнителя, а также требовать уплаты неустойки по основаниям, предусмотренным настоящим Договором;</w:t>
      </w:r>
    </w:p>
    <w:p w14:paraId="6754FE53" w14:textId="77777777" w:rsidR="008A0732" w:rsidRDefault="008A0732" w:rsidP="008A0732">
      <w:pPr>
        <w:autoSpaceDE w:val="0"/>
        <w:autoSpaceDN w:val="0"/>
        <w:adjustRightInd w:val="0"/>
        <w:ind w:firstLine="709"/>
        <w:jc w:val="both"/>
      </w:pPr>
      <w:r>
        <w:t>5.6.2. осуществлять контроль за ходом, объемом, сроками и качеством оказания услуг;</w:t>
      </w:r>
    </w:p>
    <w:p w14:paraId="42ADB010" w14:textId="77777777" w:rsidR="008A0732" w:rsidRDefault="008A0732" w:rsidP="008A0732">
      <w:pPr>
        <w:autoSpaceDE w:val="0"/>
        <w:autoSpaceDN w:val="0"/>
        <w:adjustRightInd w:val="0"/>
        <w:ind w:firstLine="709"/>
        <w:jc w:val="both"/>
      </w:pPr>
      <w:r>
        <w:t xml:space="preserve">5.6.3. ссылаться на недостатки услуг, в том числе в части объема и стоимости этих услуг, по результатам проведенных уполномоченными контрольными органами проверок использования денежных </w:t>
      </w:r>
      <w:r w:rsidRPr="008D6002">
        <w:t xml:space="preserve">средств и </w:t>
      </w:r>
      <w:r w:rsidRPr="008D6002">
        <w:rPr>
          <w:bCs/>
        </w:rPr>
        <w:t xml:space="preserve">при самостоятельном обнаружении недостатков </w:t>
      </w:r>
      <w:r>
        <w:rPr>
          <w:bCs/>
        </w:rPr>
        <w:t>услуг</w:t>
      </w:r>
      <w:r w:rsidRPr="008D6002">
        <w:rPr>
          <w:bCs/>
        </w:rPr>
        <w:t xml:space="preserve"> после их приемки</w:t>
      </w:r>
      <w:r w:rsidRPr="008D6002">
        <w:t>;</w:t>
      </w:r>
      <w:r>
        <w:t xml:space="preserve"> </w:t>
      </w:r>
    </w:p>
    <w:p w14:paraId="1C481D99" w14:textId="77777777" w:rsidR="008A0732" w:rsidRDefault="008A0732" w:rsidP="008A0732">
      <w:pPr>
        <w:autoSpaceDE w:val="0"/>
        <w:autoSpaceDN w:val="0"/>
        <w:adjustRightInd w:val="0"/>
        <w:ind w:firstLine="709"/>
        <w:jc w:val="both"/>
      </w:pPr>
      <w:r>
        <w:t>5.6.4. если во время оказания услуг станет очевидным, что услуги не будут оказаны надлежащим образом, Заказчик вправе назначить Исполнителю разумный срок для устранения недостатков, и в случае неисполнения Исполнителем в назначенный срок этого требования, отказаться от Договора либо поручить оказание услуг другому лицу за счет Исполнителя, а также потребовать от него возмещения убытков;</w:t>
      </w:r>
    </w:p>
    <w:p w14:paraId="15A42A83" w14:textId="77777777" w:rsidR="008A0732" w:rsidRDefault="008A0732" w:rsidP="008A0732">
      <w:pPr>
        <w:autoSpaceDE w:val="0"/>
        <w:autoSpaceDN w:val="0"/>
        <w:adjustRightInd w:val="0"/>
        <w:ind w:firstLine="709"/>
        <w:jc w:val="both"/>
      </w:pPr>
      <w:r>
        <w:t xml:space="preserve">5.6.5. </w:t>
      </w:r>
      <w:r w:rsidRPr="00C2186F">
        <w:t xml:space="preserve">в соответствии с </w:t>
      </w:r>
      <w:r w:rsidRPr="002B4625">
        <w:t>пунктом 6.6</w:t>
      </w:r>
      <w:r w:rsidRPr="00C2186F">
        <w:t xml:space="preserve"> Договора уменьшить сумму, причитающуюся</w:t>
      </w:r>
      <w:r>
        <w:t xml:space="preserve"> к</w:t>
      </w:r>
      <w:r w:rsidRPr="00C2186F">
        <w:t xml:space="preserve"> выплате Исполнителю за </w:t>
      </w:r>
      <w:r>
        <w:t>оказанные услуги</w:t>
      </w:r>
      <w:r w:rsidRPr="00C2186F">
        <w:t>, на сумму начисленной Исполнителю неустойки (штрафа, пени) за неисполнение (ненадлежащее исполнение) им</w:t>
      </w:r>
      <w:r>
        <w:t xml:space="preserve"> своих обязательств по Договору</w:t>
      </w:r>
      <w:r w:rsidRPr="00C2186F">
        <w:t>;</w:t>
      </w:r>
    </w:p>
    <w:p w14:paraId="55FF9258" w14:textId="77777777" w:rsidR="008A0732" w:rsidRDefault="008A0732" w:rsidP="008A0732">
      <w:pPr>
        <w:autoSpaceDE w:val="0"/>
        <w:autoSpaceDN w:val="0"/>
        <w:adjustRightInd w:val="0"/>
        <w:ind w:firstLine="709"/>
        <w:jc w:val="both"/>
      </w:pPr>
      <w:r>
        <w:t>5.6.6. отказаться от исполнения Договора и потребовать от Исполнителя возмещения убытков в случае, если отступления в услугах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w:t>
      </w:r>
    </w:p>
    <w:p w14:paraId="489E20FF" w14:textId="77777777" w:rsidR="008A0732" w:rsidRPr="005D307C" w:rsidRDefault="008A0732" w:rsidP="008A0732">
      <w:pPr>
        <w:autoSpaceDE w:val="0"/>
        <w:autoSpaceDN w:val="0"/>
        <w:adjustRightInd w:val="0"/>
        <w:ind w:firstLine="709"/>
        <w:jc w:val="both"/>
      </w:pPr>
      <w:r>
        <w:t xml:space="preserve">5.6.7. </w:t>
      </w:r>
      <w:r w:rsidRPr="005D307C">
        <w:t>отказаться от исполнения Договора в</w:t>
      </w:r>
      <w:r>
        <w:t xml:space="preserve"> иных с</w:t>
      </w:r>
      <w:r w:rsidRPr="005D307C">
        <w:t>лучаях</w:t>
      </w:r>
      <w:r>
        <w:t xml:space="preserve"> и в порядке</w:t>
      </w:r>
      <w:r w:rsidRPr="005D307C">
        <w:t>, предусмотренных законодательством Российской Федерации.</w:t>
      </w:r>
    </w:p>
    <w:p w14:paraId="7564A71B" w14:textId="77777777" w:rsidR="008A0732" w:rsidRDefault="008A0732" w:rsidP="008A0732">
      <w:pPr>
        <w:widowControl w:val="0"/>
        <w:ind w:firstLine="709"/>
      </w:pPr>
    </w:p>
    <w:p w14:paraId="316BBA29" w14:textId="77777777" w:rsidR="008A0732" w:rsidRPr="005B15B4" w:rsidRDefault="008A0732" w:rsidP="006F1146">
      <w:pPr>
        <w:widowControl w:val="0"/>
        <w:numPr>
          <w:ilvl w:val="0"/>
          <w:numId w:val="111"/>
        </w:numPr>
        <w:tabs>
          <w:tab w:val="num" w:pos="360"/>
        </w:tabs>
        <w:ind w:left="0" w:firstLine="0"/>
        <w:jc w:val="center"/>
        <w:rPr>
          <w:b/>
          <w:bCs/>
          <w:caps/>
        </w:rPr>
      </w:pPr>
      <w:r w:rsidRPr="005B15B4">
        <w:rPr>
          <w:b/>
          <w:bCs/>
          <w:caps/>
        </w:rPr>
        <w:t>Ответственность Сторон</w:t>
      </w:r>
    </w:p>
    <w:p w14:paraId="0CD17A69" w14:textId="77777777" w:rsidR="008A0732" w:rsidRDefault="008A0732" w:rsidP="006F1146">
      <w:pPr>
        <w:pStyle w:val="af0"/>
        <w:widowControl w:val="0"/>
        <w:numPr>
          <w:ilvl w:val="0"/>
          <w:numId w:val="112"/>
        </w:numPr>
        <w:tabs>
          <w:tab w:val="left" w:pos="1134"/>
        </w:tabs>
        <w:ind w:left="0" w:firstLine="709"/>
        <w:jc w:val="both"/>
      </w:pPr>
      <w:r w:rsidRPr="00807900">
        <w:t xml:space="preserve">За неисполнение </w:t>
      </w:r>
      <w:r>
        <w:t>и/</w:t>
      </w:r>
      <w:r w:rsidRPr="00807900">
        <w:t>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14:paraId="5B51B482" w14:textId="77777777" w:rsidR="008A0732" w:rsidRDefault="008A0732" w:rsidP="006F1146">
      <w:pPr>
        <w:pStyle w:val="af0"/>
        <w:widowControl w:val="0"/>
        <w:numPr>
          <w:ilvl w:val="0"/>
          <w:numId w:val="112"/>
        </w:numPr>
        <w:tabs>
          <w:tab w:val="left" w:pos="1134"/>
        </w:tabs>
        <w:ind w:left="0" w:firstLine="709"/>
        <w:jc w:val="both"/>
      </w:pPr>
      <w:r w:rsidRPr="00807900">
        <w:t xml:space="preserve">За нарушение сроков оказания </w:t>
      </w:r>
      <w:r>
        <w:t>услуг</w:t>
      </w:r>
      <w:r w:rsidRPr="00807900">
        <w:t xml:space="preserve"> и/или сроков устранения выявленных недостатков </w:t>
      </w:r>
      <w:r>
        <w:t>услуг</w:t>
      </w:r>
      <w:r w:rsidRPr="00807900">
        <w:t xml:space="preserve">, Заказчик </w:t>
      </w:r>
      <w:r>
        <w:t>вправе</w:t>
      </w:r>
      <w:r w:rsidRPr="00807900">
        <w:t xml:space="preserve"> начислить Исполнителю неустойку в размере 0,1 % (ноль целых одна десятая процента) от общей цены Договора за каждый день просрочки.</w:t>
      </w:r>
    </w:p>
    <w:p w14:paraId="6886B910" w14:textId="77777777" w:rsidR="008A0732" w:rsidRPr="00F07552" w:rsidRDefault="008A0732" w:rsidP="006F1146">
      <w:pPr>
        <w:pStyle w:val="af0"/>
        <w:widowControl w:val="0"/>
        <w:numPr>
          <w:ilvl w:val="0"/>
          <w:numId w:val="112"/>
        </w:numPr>
        <w:tabs>
          <w:tab w:val="left" w:pos="1134"/>
        </w:tabs>
        <w:ind w:left="0" w:firstLine="709"/>
        <w:jc w:val="both"/>
      </w:pPr>
      <w:r w:rsidRPr="00F07552">
        <w:t>В случае нарушения Исполнителем требований к качеству оказанных услуг, а также нарушения требований, указанных в пп. 5.1.4</w:t>
      </w:r>
      <w:r>
        <w:t>, п. 5.5</w:t>
      </w:r>
      <w:r w:rsidRPr="00F07552">
        <w:t xml:space="preserve"> Договора,</w:t>
      </w:r>
      <w:r w:rsidRPr="00F07552">
        <w:rPr>
          <w:lang w:eastAsia="en-US"/>
        </w:rPr>
        <w:t xml:space="preserve"> </w:t>
      </w:r>
      <w:r w:rsidRPr="00F07552">
        <w:t>Заказчик имеет право потребовать уплаты Исполнителем штрафа в размере 10% (десять процентов) от общей цены Договора, а также возмещения убытков, причиненных Исполнителем вследствие ненадлежащего исполнения Договора.</w:t>
      </w:r>
    </w:p>
    <w:p w14:paraId="137692DA" w14:textId="77777777" w:rsidR="008A0732" w:rsidRDefault="008A0732" w:rsidP="006F1146">
      <w:pPr>
        <w:pStyle w:val="af0"/>
        <w:widowControl w:val="0"/>
        <w:numPr>
          <w:ilvl w:val="0"/>
          <w:numId w:val="112"/>
        </w:numPr>
        <w:tabs>
          <w:tab w:val="left" w:pos="1134"/>
        </w:tabs>
        <w:ind w:left="0" w:firstLine="709"/>
        <w:jc w:val="both"/>
      </w:pPr>
      <w:r w:rsidRPr="00807900">
        <w:t xml:space="preserve">В случае нарушения Заказчиком сроков оплаты Исполнитель имеет право начислить Заказчику неустойку в размере </w:t>
      </w:r>
      <w:r>
        <w:t>одной трехсотой ключевой ставки, установленной Центральным банком Российской Федерации</w:t>
      </w:r>
      <w:r w:rsidRPr="00807900">
        <w:t xml:space="preserve"> на день оплаты неустойки, за каждый день просрочки</w:t>
      </w:r>
      <w:r>
        <w:t>,</w:t>
      </w:r>
      <w:r w:rsidRPr="00807900">
        <w:t xml:space="preserve"> от суммы неисполненного обязательства.</w:t>
      </w:r>
    </w:p>
    <w:p w14:paraId="46EC6839" w14:textId="77777777" w:rsidR="008A0732" w:rsidRDefault="008A0732" w:rsidP="008A0732">
      <w:pPr>
        <w:pStyle w:val="af0"/>
        <w:widowControl w:val="0"/>
        <w:tabs>
          <w:tab w:val="left" w:pos="1134"/>
        </w:tabs>
        <w:ind w:left="0" w:firstLine="709"/>
        <w:jc w:val="both"/>
      </w:pPr>
      <w:r w:rsidRPr="0037470E">
        <w:t xml:space="preserve">Заказчик не несет ответственность, установленную </w:t>
      </w:r>
      <w:r>
        <w:t>настоящим пунктом</w:t>
      </w:r>
      <w:r w:rsidRPr="0037470E">
        <w:t>,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субсидии из федерального бюджета на выполнение государственного задания</w:t>
      </w:r>
      <w:r>
        <w:t>.</w:t>
      </w:r>
    </w:p>
    <w:p w14:paraId="766720EE" w14:textId="77777777" w:rsidR="008A0732" w:rsidRDefault="008A0732" w:rsidP="006F1146">
      <w:pPr>
        <w:pStyle w:val="af0"/>
        <w:widowControl w:val="0"/>
        <w:numPr>
          <w:ilvl w:val="0"/>
          <w:numId w:val="112"/>
        </w:numPr>
        <w:tabs>
          <w:tab w:val="left" w:pos="1134"/>
        </w:tabs>
        <w:ind w:left="0" w:firstLine="709"/>
        <w:jc w:val="both"/>
      </w:pPr>
      <w:r w:rsidRPr="00807900">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6D673C93" w14:textId="77777777" w:rsidR="008A0732" w:rsidRDefault="008A0732" w:rsidP="006F1146">
      <w:pPr>
        <w:pStyle w:val="af0"/>
        <w:widowControl w:val="0"/>
        <w:numPr>
          <w:ilvl w:val="0"/>
          <w:numId w:val="112"/>
        </w:numPr>
        <w:tabs>
          <w:tab w:val="left" w:pos="1134"/>
        </w:tabs>
        <w:ind w:left="0" w:firstLine="709"/>
        <w:jc w:val="both"/>
      </w:pPr>
      <w:r>
        <w:t xml:space="preserve">Заказчик вправе уменьшить сумму, причитающуюся к выплате Исполнителю за оказанные услуги, на сумму неустойки (штрафа, пени), начисленной Исполнителю за неисполнение или ненадлежащее исполнение Исполнителем своих обязательств по Договору. </w:t>
      </w:r>
    </w:p>
    <w:p w14:paraId="2C8BC5D2" w14:textId="77777777" w:rsidR="008A0732" w:rsidRDefault="008A0732" w:rsidP="008A0732">
      <w:pPr>
        <w:widowControl w:val="0"/>
        <w:ind w:firstLine="709"/>
        <w:jc w:val="both"/>
      </w:pPr>
      <w:r>
        <w:t xml:space="preserve">Заказчик обязан письменно уведомить Исполнителя о начислении неустойки (штрафа, пени) с указанием размера неустойки (штрафа, пени), порядка ее расчета и </w:t>
      </w:r>
      <w:r w:rsidRPr="008D6002">
        <w:rPr>
          <w:color w:val="000000" w:themeColor="text1"/>
        </w:rPr>
        <w:t xml:space="preserve">основания применения путем направления уведомления в порядке, указанном в пункте </w:t>
      </w:r>
      <w:r>
        <w:rPr>
          <w:color w:val="000000" w:themeColor="text1"/>
        </w:rPr>
        <w:t>13</w:t>
      </w:r>
      <w:r w:rsidRPr="008D6002">
        <w:rPr>
          <w:color w:val="000000" w:themeColor="text1"/>
        </w:rPr>
        <w:t>.</w:t>
      </w:r>
      <w:r>
        <w:rPr>
          <w:color w:val="000000" w:themeColor="text1"/>
        </w:rPr>
        <w:t>9</w:t>
      </w:r>
      <w:r w:rsidRPr="008D6002">
        <w:rPr>
          <w:color w:val="000000" w:themeColor="text1"/>
        </w:rPr>
        <w:t xml:space="preserve"> Договора</w:t>
      </w:r>
      <w:r>
        <w:t>, за исключением случая, если соответствующие условия были указаны Сторонами в акте сдачи-приемки оказанных услуг.</w:t>
      </w:r>
    </w:p>
    <w:p w14:paraId="0930CADB" w14:textId="77777777" w:rsidR="008A0732" w:rsidRDefault="008A0732" w:rsidP="008A0732">
      <w:pPr>
        <w:widowControl w:val="0"/>
        <w:ind w:firstLine="709"/>
        <w:jc w:val="both"/>
      </w:pPr>
      <w:r>
        <w:t xml:space="preserve"> В соответствии с частью 3 статьи 407 Гражданского кодекса Российской Федерации обязательство Заказчика перед Исполнителем по оплате оказанных услуг прекращается в части, равной начисленной неустойке (штрафу, пени), с даты получения Исполнителем </w:t>
      </w:r>
      <w:r w:rsidRPr="00311696">
        <w:t>уведомления</w:t>
      </w:r>
      <w:r>
        <w:t xml:space="preserve"> о начислении неустойки (штрафа, пени) или с даты подписания Сторонами акта сдачи-приемки оказанных услуг, в который включены условия о начислении неустойки, ее размере, порядке расчета, основании применения, об уменьшении суммы, причитающейся к выплате Исполнителю за оказанные услуги (в зависимости от того, какое из условий наступит раньше). </w:t>
      </w:r>
    </w:p>
    <w:p w14:paraId="2FE2E490" w14:textId="77777777" w:rsidR="008A0732" w:rsidRPr="00F4012C" w:rsidRDefault="008A0732" w:rsidP="008A0732">
      <w:pPr>
        <w:widowControl w:val="0"/>
        <w:ind w:firstLine="709"/>
        <w:jc w:val="both"/>
      </w:pPr>
      <w:r>
        <w:t>Уменьшение суммы, причитающейся к выплате Исполнителю за оказанные услуги,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2E673A36" w14:textId="77777777" w:rsidR="008A0732" w:rsidRDefault="008A0732" w:rsidP="008A0732">
      <w:pPr>
        <w:widowControl w:val="0"/>
        <w:ind w:firstLine="709"/>
        <w:jc w:val="both"/>
      </w:pPr>
    </w:p>
    <w:p w14:paraId="4930F18C" w14:textId="77777777" w:rsidR="008A0732" w:rsidRPr="000226AD" w:rsidRDefault="008A0732" w:rsidP="006F1146">
      <w:pPr>
        <w:widowControl w:val="0"/>
        <w:numPr>
          <w:ilvl w:val="0"/>
          <w:numId w:val="111"/>
        </w:numPr>
        <w:tabs>
          <w:tab w:val="num" w:pos="360"/>
        </w:tabs>
        <w:ind w:left="0" w:firstLine="0"/>
        <w:jc w:val="center"/>
        <w:rPr>
          <w:b/>
          <w:bCs/>
          <w:caps/>
        </w:rPr>
      </w:pPr>
      <w:r w:rsidRPr="000226AD">
        <w:rPr>
          <w:b/>
          <w:bCs/>
          <w:caps/>
        </w:rPr>
        <w:t>Обеспечение исполнения Договора</w:t>
      </w:r>
    </w:p>
    <w:p w14:paraId="75AF7015" w14:textId="77777777" w:rsidR="008A0732" w:rsidRDefault="008A0732" w:rsidP="006F1146">
      <w:pPr>
        <w:pStyle w:val="af0"/>
        <w:widowControl w:val="0"/>
        <w:numPr>
          <w:ilvl w:val="1"/>
          <w:numId w:val="113"/>
        </w:numPr>
        <w:tabs>
          <w:tab w:val="left" w:pos="1276"/>
        </w:tabs>
        <w:ind w:left="0" w:firstLine="709"/>
        <w:contextualSpacing w:val="0"/>
        <w:jc w:val="both"/>
        <w:rPr>
          <w:lang w:eastAsia="en-US"/>
        </w:rPr>
      </w:pPr>
      <w:r w:rsidRPr="001135C9">
        <w:rPr>
          <w:lang w:eastAsia="en-US"/>
        </w:rPr>
        <w:t>По настоящему Договору устанавливается обеспечение исполнения Договора. Размер обеспечения исполнения Договора составляет 110</w:t>
      </w:r>
      <w:r>
        <w:rPr>
          <w:lang w:eastAsia="en-US"/>
        </w:rPr>
        <w:t xml:space="preserve"> </w:t>
      </w:r>
      <w:r w:rsidRPr="001135C9">
        <w:rPr>
          <w:lang w:eastAsia="en-US"/>
        </w:rPr>
        <w:t>000</w:t>
      </w:r>
      <w:r>
        <w:rPr>
          <w:lang w:eastAsia="en-US"/>
        </w:rPr>
        <w:t>,00</w:t>
      </w:r>
      <w:r w:rsidRPr="001135C9">
        <w:rPr>
          <w:lang w:eastAsia="en-US"/>
        </w:rPr>
        <w:t xml:space="preserve"> рублей (</w:t>
      </w:r>
      <w:r>
        <w:rPr>
          <w:lang w:eastAsia="en-US"/>
        </w:rPr>
        <w:t>Сто десять тысяч</w:t>
      </w:r>
      <w:r w:rsidRPr="001135C9">
        <w:rPr>
          <w:lang w:eastAsia="en-US"/>
        </w:rPr>
        <w:t xml:space="preserve"> рублей </w:t>
      </w:r>
      <w:r>
        <w:rPr>
          <w:lang w:eastAsia="en-US"/>
        </w:rPr>
        <w:t xml:space="preserve">00 </w:t>
      </w:r>
      <w:r w:rsidRPr="001135C9">
        <w:rPr>
          <w:lang w:eastAsia="en-US"/>
        </w:rPr>
        <w:t>копеек).</w:t>
      </w:r>
    </w:p>
    <w:p w14:paraId="666BC8DE" w14:textId="77777777" w:rsidR="008A0732" w:rsidRPr="002C0FB2" w:rsidRDefault="008A0732" w:rsidP="006F1146">
      <w:pPr>
        <w:pStyle w:val="af0"/>
        <w:widowControl w:val="0"/>
        <w:numPr>
          <w:ilvl w:val="1"/>
          <w:numId w:val="113"/>
        </w:numPr>
        <w:tabs>
          <w:tab w:val="left" w:pos="1276"/>
        </w:tabs>
        <w:ind w:left="0" w:firstLine="709"/>
        <w:contextualSpacing w:val="0"/>
        <w:jc w:val="both"/>
        <w:rPr>
          <w:lang w:eastAsia="en-US"/>
        </w:rPr>
      </w:pPr>
      <w:r w:rsidRPr="002C0FB2">
        <w:rPr>
          <w:lang w:eastAsia="en-US"/>
        </w:rPr>
        <w:t>Обеспечение исполнения Договора представляется Исполнителем в виде ________________________ (выбрать нужное: обеспечительного платежа или безотзывной независимой (банковской) гарантии).</w:t>
      </w:r>
    </w:p>
    <w:p w14:paraId="5005D493" w14:textId="77777777" w:rsidR="008A0732" w:rsidRPr="002C0FB2" w:rsidRDefault="008A0732" w:rsidP="006F1146">
      <w:pPr>
        <w:pStyle w:val="af0"/>
        <w:widowControl w:val="0"/>
        <w:numPr>
          <w:ilvl w:val="1"/>
          <w:numId w:val="113"/>
        </w:numPr>
        <w:tabs>
          <w:tab w:val="left" w:pos="1276"/>
        </w:tabs>
        <w:ind w:left="0" w:firstLine="709"/>
        <w:contextualSpacing w:val="0"/>
        <w:jc w:val="both"/>
        <w:rPr>
          <w:lang w:eastAsia="en-US"/>
        </w:rPr>
      </w:pPr>
      <w:r w:rsidRPr="002C0FB2">
        <w:rPr>
          <w:lang w:eastAsia="en-US"/>
        </w:rPr>
        <w:t>Обеспечение исполнения Договора подтверждено Исполнителем следующим документом: _________________________.</w:t>
      </w:r>
    </w:p>
    <w:p w14:paraId="0AB8E2C6" w14:textId="77777777" w:rsidR="008A0732" w:rsidRDefault="008A0732" w:rsidP="006F1146">
      <w:pPr>
        <w:pStyle w:val="af0"/>
        <w:widowControl w:val="0"/>
        <w:numPr>
          <w:ilvl w:val="1"/>
          <w:numId w:val="113"/>
        </w:numPr>
        <w:tabs>
          <w:tab w:val="left" w:pos="1276"/>
        </w:tabs>
        <w:ind w:left="0" w:firstLine="709"/>
        <w:contextualSpacing w:val="0"/>
        <w:jc w:val="both"/>
        <w:rPr>
          <w:lang w:eastAsia="en-US"/>
        </w:rPr>
      </w:pPr>
      <w:r w:rsidRPr="00E2762E">
        <w:rPr>
          <w:lang w:eastAsia="en-US"/>
        </w:rPr>
        <w:t xml:space="preserve">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Исполнителем своих обязательств по настоящему Договору.</w:t>
      </w:r>
    </w:p>
    <w:p w14:paraId="71E07176" w14:textId="77777777" w:rsidR="008A0732" w:rsidRPr="00E2762E" w:rsidRDefault="008A0732" w:rsidP="006F1146">
      <w:pPr>
        <w:pStyle w:val="af0"/>
        <w:widowControl w:val="0"/>
        <w:numPr>
          <w:ilvl w:val="0"/>
          <w:numId w:val="120"/>
        </w:numPr>
        <w:ind w:left="0" w:firstLine="709"/>
        <w:jc w:val="both"/>
      </w:pPr>
      <w:r>
        <w:t>Обеспечение исполнения Договора, если Исполнителем не выполнены/ненадлежащим образом выполнены обязательства по Договору, распространяется на основное обязательство, гарантийные обязательства (в пределах срока банковской гарантии), обязательства по возврату аванса (при наличии), обязательства по уплате неустоек в виде штрафов, пени, убытков, понесенных Заказчиком в связи с неисполнением или ненадлежащим исполнением Исполнителем своих обязательств по Договору, а также убытков, не покрытых неустойкой.</w:t>
      </w:r>
    </w:p>
    <w:p w14:paraId="4A6DAA29" w14:textId="77777777" w:rsidR="008A0732" w:rsidRPr="00E2762E" w:rsidRDefault="008A0732" w:rsidP="006F1146">
      <w:pPr>
        <w:pStyle w:val="af0"/>
        <w:widowControl w:val="0"/>
        <w:numPr>
          <w:ilvl w:val="1"/>
          <w:numId w:val="113"/>
        </w:numPr>
        <w:tabs>
          <w:tab w:val="left" w:pos="1276"/>
        </w:tabs>
        <w:ind w:left="0" w:firstLine="709"/>
        <w:contextualSpacing w:val="0"/>
        <w:jc w:val="both"/>
        <w:rPr>
          <w:lang w:eastAsia="en-US"/>
        </w:rPr>
      </w:pPr>
      <w:r w:rsidRPr="00E2762E">
        <w:rPr>
          <w:lang w:eastAsia="en-US"/>
        </w:rPr>
        <w:t>Исполнитель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14:paraId="6C25CF1E" w14:textId="77777777" w:rsidR="008A0732" w:rsidRPr="00E2762E" w:rsidRDefault="008A0732" w:rsidP="006F1146">
      <w:pPr>
        <w:pStyle w:val="af0"/>
        <w:widowControl w:val="0"/>
        <w:numPr>
          <w:ilvl w:val="1"/>
          <w:numId w:val="113"/>
        </w:numPr>
        <w:tabs>
          <w:tab w:val="left" w:pos="1276"/>
        </w:tabs>
        <w:ind w:left="0" w:firstLine="709"/>
        <w:contextualSpacing w:val="0"/>
        <w:jc w:val="both"/>
        <w:rPr>
          <w:lang w:eastAsia="en-US"/>
        </w:rPr>
      </w:pPr>
      <w:r w:rsidRPr="00E2762E">
        <w:rPr>
          <w:lang w:eastAsia="en-US"/>
        </w:rPr>
        <w:t>Исполнитель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187A524" w14:textId="77777777" w:rsidR="008A0732" w:rsidRPr="00E2762E" w:rsidRDefault="008A0732" w:rsidP="006F1146">
      <w:pPr>
        <w:pStyle w:val="af0"/>
        <w:widowControl w:val="0"/>
        <w:numPr>
          <w:ilvl w:val="1"/>
          <w:numId w:val="113"/>
        </w:numPr>
        <w:tabs>
          <w:tab w:val="left" w:pos="1276"/>
        </w:tabs>
        <w:ind w:left="0" w:firstLine="709"/>
        <w:contextualSpacing w:val="0"/>
        <w:jc w:val="both"/>
        <w:rPr>
          <w:lang w:eastAsia="en-US"/>
        </w:rPr>
      </w:pPr>
      <w:r w:rsidRPr="00E2762E">
        <w:rPr>
          <w:lang w:eastAsia="en-US"/>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предоставить Заказчику новое надлежащее обеспечение исполнения Договора на тех же условиях и в том же размере, что указаны в данном разделе.</w:t>
      </w:r>
    </w:p>
    <w:p w14:paraId="4BD717A4" w14:textId="77777777" w:rsidR="008A0732" w:rsidRDefault="008A0732" w:rsidP="006F1146">
      <w:pPr>
        <w:pStyle w:val="af0"/>
        <w:widowControl w:val="0"/>
        <w:numPr>
          <w:ilvl w:val="1"/>
          <w:numId w:val="113"/>
        </w:numPr>
        <w:tabs>
          <w:tab w:val="left" w:pos="1276"/>
        </w:tabs>
        <w:ind w:left="0" w:firstLine="709"/>
        <w:contextualSpacing w:val="0"/>
        <w:jc w:val="both"/>
        <w:rPr>
          <w:lang w:eastAsia="en-US"/>
        </w:rPr>
      </w:pPr>
      <w:r w:rsidRPr="00E2762E">
        <w:rPr>
          <w:lang w:eastAsia="en-US"/>
        </w:rPr>
        <w:t>Обеспечение исполнения Договора, предоставленное в форме обеспечительного платежа, возвращается Исполнителю после надлежащего исполнения им всех своих обязательств по Договору, подтвержденного подписанным(и) обеими Сторонами Договора документом(ами)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Исполнителя,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r w:rsidRPr="00022506">
        <w:rPr>
          <w:lang w:eastAsia="en-US"/>
        </w:rPr>
        <w:t>, если иное не предусмотрено в самой банковской гарантии</w:t>
      </w:r>
      <w:r w:rsidRPr="00E2762E">
        <w:rPr>
          <w:lang w:eastAsia="en-US"/>
        </w:rPr>
        <w:t>.</w:t>
      </w:r>
    </w:p>
    <w:p w14:paraId="15B2C5F3" w14:textId="77777777" w:rsidR="008A0732" w:rsidRPr="00E2762E" w:rsidRDefault="008A0732" w:rsidP="008A0732">
      <w:pPr>
        <w:jc w:val="both"/>
      </w:pPr>
    </w:p>
    <w:p w14:paraId="0660B247" w14:textId="77777777" w:rsidR="008A0732" w:rsidRPr="002B4B18" w:rsidRDefault="008A0732" w:rsidP="006F1146">
      <w:pPr>
        <w:widowControl w:val="0"/>
        <w:numPr>
          <w:ilvl w:val="0"/>
          <w:numId w:val="111"/>
        </w:numPr>
        <w:tabs>
          <w:tab w:val="num" w:pos="360"/>
        </w:tabs>
        <w:ind w:left="0" w:firstLine="0"/>
        <w:jc w:val="center"/>
        <w:rPr>
          <w:b/>
          <w:bCs/>
          <w:caps/>
        </w:rPr>
      </w:pPr>
      <w:r w:rsidRPr="002B4B18">
        <w:rPr>
          <w:b/>
          <w:bCs/>
          <w:caps/>
        </w:rPr>
        <w:t>ЗАВЕРЕНИЯ ОБ ОБСТОЯТЕЛЬСТВАХ</w:t>
      </w:r>
    </w:p>
    <w:p w14:paraId="46A40DB5" w14:textId="77777777" w:rsidR="008A0732" w:rsidRPr="00460949" w:rsidRDefault="008A0732" w:rsidP="006F1146">
      <w:pPr>
        <w:pStyle w:val="af0"/>
        <w:widowControl w:val="0"/>
        <w:numPr>
          <w:ilvl w:val="1"/>
          <w:numId w:val="121"/>
        </w:numPr>
        <w:tabs>
          <w:tab w:val="left" w:pos="1276"/>
        </w:tabs>
        <w:ind w:left="0" w:firstLine="709"/>
        <w:contextualSpacing w:val="0"/>
        <w:jc w:val="both"/>
      </w:pPr>
      <w:r w:rsidRPr="00CB2E71">
        <w:rPr>
          <w:lang w:eastAsia="en-US"/>
        </w:rPr>
        <w:t>Исполнитель</w:t>
      </w:r>
      <w:r>
        <w:t xml:space="preserve"> в порядке статьи 431.2 Гражданского кодекса Российской Федерации заверяет Заказчика о том</w:t>
      </w:r>
      <w:r w:rsidRPr="00460949">
        <w:t>, что:</w:t>
      </w:r>
    </w:p>
    <w:p w14:paraId="1EAEB046" w14:textId="77777777" w:rsidR="008A0732" w:rsidRDefault="008A0732" w:rsidP="006F1146">
      <w:pPr>
        <w:pStyle w:val="af0"/>
        <w:widowControl w:val="0"/>
        <w:numPr>
          <w:ilvl w:val="2"/>
          <w:numId w:val="122"/>
        </w:numPr>
        <w:tabs>
          <w:tab w:val="left" w:pos="1134"/>
        </w:tabs>
        <w:ind w:left="0" w:firstLine="709"/>
        <w:contextualSpacing w:val="0"/>
        <w:jc w:val="both"/>
      </w:pPr>
      <w:r>
        <w:t xml:space="preserve">он </w:t>
      </w:r>
      <w:r w:rsidRPr="00B14F85">
        <w:t>обладает</w:t>
      </w:r>
      <w:r>
        <w:t xml:space="preserve"> необходимой право-и </w:t>
      </w:r>
      <w:r w:rsidRPr="00B14F85">
        <w:t>дееспособностью</w:t>
      </w:r>
      <w:r>
        <w:t xml:space="preserve">, а равно и всеми правами и </w:t>
      </w:r>
      <w:r w:rsidRPr="00B14F85">
        <w:t>полномочиями</w:t>
      </w:r>
      <w:r>
        <w:t xml:space="preserve">, необходимыми и </w:t>
      </w:r>
      <w:r w:rsidRPr="00D90997">
        <w:t>достаточными</w:t>
      </w:r>
      <w:r w:rsidRPr="00B14F85">
        <w:t xml:space="preserve"> </w:t>
      </w:r>
      <w:r w:rsidRPr="00D90997">
        <w:t>для</w:t>
      </w:r>
      <w:r w:rsidRPr="00B14F85">
        <w:t xml:space="preserve"> </w:t>
      </w:r>
      <w:r w:rsidRPr="00D90997">
        <w:t>заключения</w:t>
      </w:r>
      <w:r>
        <w:t xml:space="preserve"> и </w:t>
      </w:r>
      <w:r w:rsidRPr="00B14F85">
        <w:t xml:space="preserve">исполнения </w:t>
      </w:r>
      <w:r w:rsidRPr="00D90997">
        <w:t>Договора</w:t>
      </w:r>
      <w:r>
        <w:t xml:space="preserve">; им </w:t>
      </w:r>
      <w:r w:rsidRPr="00BA7EA4">
        <w:t>выполнены все процедуры и получены одобрения, необходимые для заключения и исполнения Договора</w:t>
      </w:r>
      <w:r>
        <w:t xml:space="preserve">; лицо, осуществляющее подписание Договора от его имени, обладает необходимыми и достаточными для этого полномочиями; </w:t>
      </w:r>
    </w:p>
    <w:p w14:paraId="2EAD26E7" w14:textId="77777777" w:rsidR="008A0732" w:rsidRPr="005E1819" w:rsidRDefault="008A0732" w:rsidP="006F1146">
      <w:pPr>
        <w:pStyle w:val="af0"/>
        <w:widowControl w:val="0"/>
        <w:numPr>
          <w:ilvl w:val="2"/>
          <w:numId w:val="123"/>
        </w:numPr>
        <w:tabs>
          <w:tab w:val="left" w:pos="1134"/>
        </w:tabs>
        <w:ind w:left="0" w:firstLine="709"/>
        <w:contextualSpacing w:val="0"/>
        <w:jc w:val="both"/>
      </w:pPr>
      <w:r>
        <w:t>он,</w:t>
      </w:r>
      <w:r w:rsidRPr="00B14F85">
        <w:t xml:space="preserve"> </w:t>
      </w:r>
      <w:r>
        <w:t xml:space="preserve">его </w:t>
      </w:r>
      <w:r w:rsidRPr="005E1819">
        <w:t xml:space="preserve">взаимозависимые лица, </w:t>
      </w:r>
      <w:r>
        <w:t xml:space="preserve">привлекаемые им для исполнения Договора, соисполнители </w:t>
      </w:r>
      <w:r w:rsidRPr="005E1819">
        <w:t xml:space="preserve">не являются лицами, взаимозависимыми с </w:t>
      </w:r>
      <w:r>
        <w:t>Заказчиком,</w:t>
      </w:r>
      <w:r w:rsidRPr="005E1819">
        <w:t xml:space="preserve"> и не имеют</w:t>
      </w:r>
      <w:r>
        <w:t xml:space="preserve"> с ним конфликта интересов;</w:t>
      </w:r>
      <w:r w:rsidRPr="005E1819">
        <w:t xml:space="preserve"> </w:t>
      </w:r>
      <w:r>
        <w:t>Заказчик</w:t>
      </w:r>
      <w:r w:rsidRPr="005E1819">
        <w:t xml:space="preserve"> не име</w:t>
      </w:r>
      <w:r>
        <w:t>е</w:t>
      </w:r>
      <w:r w:rsidRPr="005E1819">
        <w:t>т возможности искусственно создавать условия для использования налоговых преференций;</w:t>
      </w:r>
    </w:p>
    <w:p w14:paraId="43BA2B9B" w14:textId="77777777" w:rsidR="008A0732" w:rsidRDefault="008A0732" w:rsidP="006F1146">
      <w:pPr>
        <w:pStyle w:val="af0"/>
        <w:widowControl w:val="0"/>
        <w:numPr>
          <w:ilvl w:val="2"/>
          <w:numId w:val="124"/>
        </w:numPr>
        <w:tabs>
          <w:tab w:val="left" w:pos="1134"/>
        </w:tabs>
        <w:ind w:left="0" w:firstLine="709"/>
        <w:contextualSpacing w:val="0"/>
        <w:jc w:val="both"/>
      </w:pPr>
      <w:r>
        <w:t>он является добросовестным налогоплательщиком,</w:t>
      </w:r>
      <w:r w:rsidRPr="005E1819">
        <w:t xml:space="preserve"> не осуществляет и не будет осуществлять в ходе исполнения Договора </w:t>
      </w:r>
      <w:r>
        <w:t>действия, направленные на получение необоснованной налоговой выгоды;</w:t>
      </w:r>
    </w:p>
    <w:p w14:paraId="5827C248" w14:textId="77777777" w:rsidR="008A0732" w:rsidRDefault="008A0732" w:rsidP="006F1146">
      <w:pPr>
        <w:pStyle w:val="af0"/>
        <w:widowControl w:val="0"/>
        <w:numPr>
          <w:ilvl w:val="2"/>
          <w:numId w:val="125"/>
        </w:numPr>
        <w:tabs>
          <w:tab w:val="left" w:pos="1134"/>
        </w:tabs>
        <w:ind w:left="0" w:firstLine="709"/>
        <w:contextualSpacing w:val="0"/>
        <w:jc w:val="both"/>
      </w:pPr>
      <w:r w:rsidRPr="009833DA">
        <w:t>заключ</w:t>
      </w:r>
      <w:r>
        <w:t>ая Договор, он преследуе</w:t>
      </w:r>
      <w:r w:rsidRPr="009833DA">
        <w:t>т деловые цели</w:t>
      </w:r>
      <w:r>
        <w:t>, имеет кадровые, имущественные и финансовые ресурсы, необходимые для выполнения обязательств по Договору.</w:t>
      </w:r>
    </w:p>
    <w:p w14:paraId="0855305B" w14:textId="77777777" w:rsidR="008A0732" w:rsidRDefault="008A0732" w:rsidP="006F1146">
      <w:pPr>
        <w:pStyle w:val="af0"/>
        <w:widowControl w:val="0"/>
        <w:numPr>
          <w:ilvl w:val="1"/>
          <w:numId w:val="121"/>
        </w:numPr>
        <w:tabs>
          <w:tab w:val="left" w:pos="1276"/>
        </w:tabs>
        <w:ind w:left="0" w:firstLine="709"/>
        <w:contextualSpacing w:val="0"/>
        <w:jc w:val="both"/>
        <w:rPr>
          <w:lang w:eastAsia="en-US"/>
        </w:rPr>
      </w:pPr>
      <w:bookmarkStart w:id="34" w:name="_Ref509501192"/>
      <w:r w:rsidRPr="00853EC2">
        <w:rPr>
          <w:lang w:eastAsia="en-US"/>
        </w:rPr>
        <w:t>Исполнитель</w:t>
      </w:r>
      <w:r w:rsidRPr="003E5358">
        <w:rPr>
          <w:lang w:eastAsia="en-US"/>
        </w:rPr>
        <w:t xml:space="preserve"> также заверяет Заказчика в иных</w:t>
      </w:r>
      <w:r>
        <w:rPr>
          <w:lang w:eastAsia="en-US"/>
        </w:rPr>
        <w:t xml:space="preserve"> обстоятельствах, которые указаны в Заверениях об обстоятельствах, размещенных на сайте Заказчика в сети Интернет по адресу </w:t>
      </w:r>
      <w:r w:rsidRPr="002A783E">
        <w:rPr>
          <w:lang w:eastAsia="en-US"/>
        </w:rPr>
        <w:t>https://legal.hse.ru/assurances</w:t>
      </w:r>
      <w:r>
        <w:rPr>
          <w:lang w:eastAsia="en-US"/>
        </w:rPr>
        <w:t xml:space="preserve">. </w:t>
      </w:r>
      <w:r w:rsidRPr="00853EC2">
        <w:rPr>
          <w:lang w:eastAsia="en-US"/>
        </w:rPr>
        <w:t>Исполнитель</w:t>
      </w:r>
      <w:r w:rsidRPr="00B14F85">
        <w:rPr>
          <w:lang w:eastAsia="en-US"/>
        </w:rPr>
        <w:t xml:space="preserve"> настоящим подтверждает</w:t>
      </w:r>
      <w:r>
        <w:rPr>
          <w:lang w:eastAsia="en-US"/>
        </w:rPr>
        <w:t>, что до заключения Договора он ознакомился с Заверениями об обстоятельствах, указанными в настоящем пункте.</w:t>
      </w:r>
      <w:bookmarkEnd w:id="34"/>
    </w:p>
    <w:p w14:paraId="472CD1A0" w14:textId="77777777" w:rsidR="008A0732" w:rsidRDefault="008A0732" w:rsidP="006F1146">
      <w:pPr>
        <w:pStyle w:val="af0"/>
        <w:widowControl w:val="0"/>
        <w:numPr>
          <w:ilvl w:val="1"/>
          <w:numId w:val="121"/>
        </w:numPr>
        <w:tabs>
          <w:tab w:val="left" w:pos="1276"/>
        </w:tabs>
        <w:ind w:left="0" w:firstLine="709"/>
        <w:contextualSpacing w:val="0"/>
        <w:jc w:val="both"/>
        <w:rPr>
          <w:lang w:eastAsia="en-US"/>
        </w:rPr>
      </w:pPr>
      <w:bookmarkStart w:id="35" w:name="_Ref509501196"/>
      <w:r w:rsidRPr="005E1819">
        <w:rPr>
          <w:lang w:eastAsia="en-US"/>
        </w:rPr>
        <w:t>При недостоверности</w:t>
      </w:r>
      <w:r>
        <w:rPr>
          <w:lang w:eastAsia="en-US"/>
        </w:rPr>
        <w:t xml:space="preserve"> з</w:t>
      </w:r>
      <w:r w:rsidRPr="005E1819">
        <w:rPr>
          <w:lang w:eastAsia="en-US"/>
        </w:rPr>
        <w:t>аверений об обстоятельствах</w:t>
      </w:r>
      <w:r>
        <w:rPr>
          <w:lang w:eastAsia="en-US"/>
        </w:rPr>
        <w:t xml:space="preserve">, изложенных в пунктах 8.1 и </w:t>
      </w:r>
      <w:r>
        <w:rPr>
          <w:lang w:eastAsia="en-US"/>
        </w:rPr>
        <w:fldChar w:fldCharType="begin"/>
      </w:r>
      <w:r>
        <w:rPr>
          <w:lang w:eastAsia="en-US"/>
        </w:rPr>
        <w:instrText xml:space="preserve"> REF _Ref509501196 \r \h  \* MERGEFORMAT </w:instrText>
      </w:r>
      <w:r>
        <w:rPr>
          <w:lang w:eastAsia="en-US"/>
        </w:rPr>
      </w:r>
      <w:r>
        <w:rPr>
          <w:lang w:eastAsia="en-US"/>
        </w:rPr>
        <w:fldChar w:fldCharType="separate"/>
      </w:r>
      <w:r>
        <w:rPr>
          <w:lang w:eastAsia="en-US"/>
        </w:rPr>
        <w:t>8.2</w:t>
      </w:r>
      <w:r>
        <w:rPr>
          <w:lang w:eastAsia="en-US"/>
        </w:rPr>
        <w:fldChar w:fldCharType="end"/>
      </w:r>
      <w:r>
        <w:rPr>
          <w:lang w:eastAsia="en-US"/>
        </w:rPr>
        <w:t xml:space="preserve"> Договора, </w:t>
      </w:r>
      <w:r w:rsidRPr="005E1819">
        <w:rPr>
          <w:lang w:eastAsia="en-US"/>
        </w:rPr>
        <w:t xml:space="preserve">а равно при ненадлежащем исполнении </w:t>
      </w:r>
      <w:r w:rsidRPr="00853EC2">
        <w:rPr>
          <w:lang w:eastAsia="en-US"/>
        </w:rPr>
        <w:t>Исполнителем</w:t>
      </w:r>
      <w:r w:rsidRPr="005E1819">
        <w:rPr>
          <w:lang w:eastAsia="en-US"/>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w:t>
      </w:r>
      <w:r>
        <w:rPr>
          <w:lang w:eastAsia="en-US"/>
        </w:rPr>
        <w:t>о</w:t>
      </w:r>
      <w:r w:rsidRPr="005E1819">
        <w:rPr>
          <w:lang w:eastAsia="en-US"/>
        </w:rPr>
        <w:t xml:space="preserve">й отчетности, совершения иных предусмотренных налоговым законодательством обязанностей, </w:t>
      </w:r>
      <w:r>
        <w:rPr>
          <w:lang w:eastAsia="en-US"/>
        </w:rPr>
        <w:t>Исполнитель</w:t>
      </w:r>
      <w:r w:rsidRPr="005E1819">
        <w:rPr>
          <w:lang w:eastAsia="en-US"/>
        </w:rPr>
        <w:t xml:space="preserve"> обязан в полном объеме возместить </w:t>
      </w:r>
      <w:r>
        <w:rPr>
          <w:lang w:eastAsia="en-US"/>
        </w:rPr>
        <w:t>Заказчику</w:t>
      </w:r>
      <w:r w:rsidRPr="005E1819">
        <w:rPr>
          <w:lang w:eastAsia="en-US"/>
        </w:rPr>
        <w:t xml:space="preserve"> убытки</w:t>
      </w:r>
      <w:r>
        <w:rPr>
          <w:lang w:eastAsia="en-US"/>
        </w:rPr>
        <w:t>,</w:t>
      </w:r>
      <w:r w:rsidRPr="005E1819">
        <w:rPr>
          <w:lang w:eastAsia="en-US"/>
        </w:rPr>
        <w:t xml:space="preserve"> </w:t>
      </w:r>
      <w:r w:rsidRPr="00D3449C">
        <w:rPr>
          <w:lang w:eastAsia="en-US"/>
        </w:rPr>
        <w:t xml:space="preserve">причиненные недостоверностью таких заверений, </w:t>
      </w:r>
      <w:r>
        <w:rPr>
          <w:lang w:eastAsia="en-US"/>
        </w:rPr>
        <w:t>в том числе</w:t>
      </w:r>
      <w:r w:rsidRPr="00531704">
        <w:rPr>
          <w:lang w:eastAsia="en-US"/>
        </w:rPr>
        <w:t xml:space="preserve"> </w:t>
      </w:r>
      <w:r>
        <w:rPr>
          <w:lang w:eastAsia="en-US"/>
        </w:rPr>
        <w:t xml:space="preserve">компенсировать Заказчику </w:t>
      </w:r>
      <w:r w:rsidRPr="00531704">
        <w:rPr>
          <w:lang w:eastAsia="en-US"/>
        </w:rPr>
        <w:t xml:space="preserve">расходы, </w:t>
      </w:r>
      <w:r w:rsidRPr="005E1819">
        <w:rPr>
          <w:lang w:eastAsia="en-US"/>
        </w:rPr>
        <w:t xml:space="preserve">возникшие в результате отказа </w:t>
      </w:r>
      <w:r>
        <w:rPr>
          <w:lang w:eastAsia="en-US"/>
        </w:rPr>
        <w:t>Заказчику</w:t>
      </w:r>
      <w:r w:rsidRPr="005E1819">
        <w:rPr>
          <w:lang w:eastAsia="en-US"/>
        </w:rPr>
        <w:t xml:space="preserve"> в </w:t>
      </w:r>
      <w:r>
        <w:rPr>
          <w:lang w:eastAsia="en-US"/>
        </w:rPr>
        <w:t>вычете/</w:t>
      </w:r>
      <w:r w:rsidRPr="005E1819">
        <w:rPr>
          <w:lang w:eastAsia="en-US"/>
        </w:rPr>
        <w:t>возмещении причитающихся ему сумм налогов, доначислени</w:t>
      </w:r>
      <w:r>
        <w:rPr>
          <w:lang w:eastAsia="en-US"/>
        </w:rPr>
        <w:t>я</w:t>
      </w:r>
      <w:r w:rsidRPr="005E1819">
        <w:rPr>
          <w:lang w:eastAsia="en-US"/>
        </w:rPr>
        <w:t xml:space="preserve"> налогов, начислени</w:t>
      </w:r>
      <w:r>
        <w:rPr>
          <w:lang w:eastAsia="en-US"/>
        </w:rPr>
        <w:t xml:space="preserve">я </w:t>
      </w:r>
      <w:r w:rsidRPr="005E1819">
        <w:rPr>
          <w:lang w:eastAsia="en-US"/>
        </w:rPr>
        <w:t>пеней, наложени</w:t>
      </w:r>
      <w:r>
        <w:rPr>
          <w:lang w:eastAsia="en-US"/>
        </w:rPr>
        <w:t>я</w:t>
      </w:r>
      <w:r w:rsidRPr="005E1819">
        <w:rPr>
          <w:lang w:eastAsia="en-US"/>
        </w:rPr>
        <w:t xml:space="preserve"> штрафов.</w:t>
      </w:r>
      <w:bookmarkEnd w:id="35"/>
    </w:p>
    <w:p w14:paraId="1D72B44E" w14:textId="77777777" w:rsidR="008A0732" w:rsidRDefault="008A0732" w:rsidP="006F1146">
      <w:pPr>
        <w:pStyle w:val="af0"/>
        <w:widowControl w:val="0"/>
        <w:numPr>
          <w:ilvl w:val="1"/>
          <w:numId w:val="121"/>
        </w:numPr>
        <w:tabs>
          <w:tab w:val="left" w:pos="1276"/>
        </w:tabs>
        <w:ind w:left="0" w:firstLine="709"/>
        <w:contextualSpacing w:val="0"/>
        <w:jc w:val="both"/>
        <w:rPr>
          <w:lang w:eastAsia="en-US"/>
        </w:rPr>
      </w:pPr>
      <w:r>
        <w:rPr>
          <w:lang w:eastAsia="en-US"/>
        </w:rPr>
        <w:t>Указанные в пункте 8.3 Договора убытки</w:t>
      </w:r>
      <w:r w:rsidRPr="009B7282">
        <w:rPr>
          <w:lang w:eastAsia="en-US"/>
        </w:rPr>
        <w:t xml:space="preserve">, в том числе </w:t>
      </w:r>
      <w:r w:rsidRPr="00B14BE3">
        <w:rPr>
          <w:lang w:eastAsia="en-US"/>
        </w:rPr>
        <w:t>расходы</w:t>
      </w:r>
      <w:r>
        <w:rPr>
          <w:lang w:eastAsia="en-US"/>
        </w:rPr>
        <w:t>, подлежат уплате Исполнителем в течение 10 (десяти) рабочих дней со дня предъявления Заказчиком соответствующего письменного требования.</w:t>
      </w:r>
    </w:p>
    <w:p w14:paraId="547BCB42" w14:textId="77777777" w:rsidR="008A0732" w:rsidRDefault="008A0732" w:rsidP="006F1146">
      <w:pPr>
        <w:pStyle w:val="af0"/>
        <w:widowControl w:val="0"/>
        <w:numPr>
          <w:ilvl w:val="1"/>
          <w:numId w:val="121"/>
        </w:numPr>
        <w:tabs>
          <w:tab w:val="left" w:pos="1276"/>
        </w:tabs>
        <w:ind w:left="0" w:firstLine="709"/>
        <w:contextualSpacing w:val="0"/>
        <w:jc w:val="both"/>
        <w:rPr>
          <w:lang w:eastAsia="en-US"/>
        </w:rPr>
      </w:pPr>
      <w:r w:rsidRPr="00BC4916">
        <w:rPr>
          <w:lang w:eastAsia="en-US"/>
        </w:rPr>
        <w:t>Подписывая Договор, Стороны соглашаются исполнять условия Антикоррупционной оговорки, размещенн</w:t>
      </w:r>
      <w:r>
        <w:rPr>
          <w:lang w:eastAsia="en-US"/>
        </w:rPr>
        <w:t>ые</w:t>
      </w:r>
      <w:r w:rsidRPr="00BC4916">
        <w:rPr>
          <w:lang w:eastAsia="en-US"/>
        </w:rPr>
        <w:t xml:space="preserve"> на сайте Заказчика по адресу: </w:t>
      </w:r>
      <w:r>
        <w:rPr>
          <w:lang w:eastAsia="en-US"/>
        </w:rPr>
        <w:t>https://legal.hse.ru/assurances</w:t>
      </w:r>
      <w:r w:rsidRPr="00BC4916">
        <w:rPr>
          <w:lang w:eastAsia="en-US"/>
        </w:rPr>
        <w:t xml:space="preserve">. </w:t>
      </w:r>
    </w:p>
    <w:p w14:paraId="2C318249" w14:textId="77777777" w:rsidR="008A0732" w:rsidRDefault="008A0732" w:rsidP="008A0732">
      <w:pPr>
        <w:tabs>
          <w:tab w:val="left" w:pos="1276"/>
        </w:tabs>
        <w:jc w:val="center"/>
        <w:rPr>
          <w:snapToGrid w:val="0"/>
        </w:rPr>
      </w:pPr>
    </w:p>
    <w:p w14:paraId="02600629" w14:textId="77777777" w:rsidR="008A0732" w:rsidRPr="002F15F8" w:rsidRDefault="008A0732" w:rsidP="006F1146">
      <w:pPr>
        <w:widowControl w:val="0"/>
        <w:numPr>
          <w:ilvl w:val="0"/>
          <w:numId w:val="111"/>
        </w:numPr>
        <w:tabs>
          <w:tab w:val="num" w:pos="360"/>
        </w:tabs>
        <w:ind w:left="0" w:firstLine="0"/>
        <w:jc w:val="center"/>
        <w:rPr>
          <w:b/>
          <w:bCs/>
          <w:caps/>
        </w:rPr>
      </w:pPr>
      <w:r w:rsidRPr="002F15F8">
        <w:rPr>
          <w:b/>
          <w:bCs/>
          <w:caps/>
        </w:rPr>
        <w:t>КОНФИДЕНЦИАЛЬНОСТЬ</w:t>
      </w:r>
    </w:p>
    <w:p w14:paraId="38D90BFE" w14:textId="77777777" w:rsidR="008A0732" w:rsidRPr="007C1445" w:rsidRDefault="008A0732" w:rsidP="006F1146">
      <w:pPr>
        <w:pStyle w:val="affffffffff8"/>
        <w:widowControl w:val="0"/>
        <w:numPr>
          <w:ilvl w:val="0"/>
          <w:numId w:val="126"/>
        </w:numPr>
        <w:tabs>
          <w:tab w:val="left" w:pos="1276"/>
        </w:tabs>
        <w:ind w:left="0" w:right="0" w:firstLine="709"/>
        <w:rPr>
          <w:rFonts w:eastAsia="Calibri" w:cs="Times New Roman"/>
          <w:color w:val="000000"/>
          <w:szCs w:val="24"/>
        </w:rPr>
      </w:pPr>
      <w:r w:rsidRPr="007C1445">
        <w:rPr>
          <w:rFonts w:eastAsia="Calibri" w:cs="Times New Roman"/>
          <w:color w:val="000000"/>
          <w:szCs w:val="24"/>
        </w:rPr>
        <w:t xml:space="preserve"> Стороны по Договору обязуются соблюдать конфиденциальность информации 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 </w:t>
      </w:r>
      <w:sdt>
        <w:sdtPr>
          <w:rPr>
            <w:rFonts w:eastAsia="Calibri" w:cs="Times New Roman"/>
            <w:color w:val="000000"/>
            <w:szCs w:val="24"/>
          </w:rPr>
          <w:id w:val="-1647657167"/>
          <w:placeholder>
            <w:docPart w:val="2693C34F9F234BAAAC1F414FA4589FF4"/>
          </w:placeholder>
        </w:sdtPr>
        <w:sdtEndPr/>
        <w:sdtContent>
          <w:r w:rsidRPr="007C1445">
            <w:rPr>
              <w:rFonts w:eastAsia="Calibri" w:cs="Times New Roman"/>
              <w:color w:val="000000"/>
              <w:szCs w:val="24"/>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sdtContent>
      </w:sdt>
    </w:p>
    <w:p w14:paraId="79ADD27C" w14:textId="77777777" w:rsidR="008A0732" w:rsidRPr="001E3341" w:rsidRDefault="008A0732" w:rsidP="006F1146">
      <w:pPr>
        <w:pStyle w:val="affffffffff8"/>
        <w:widowControl w:val="0"/>
        <w:numPr>
          <w:ilvl w:val="0"/>
          <w:numId w:val="126"/>
        </w:numPr>
        <w:tabs>
          <w:tab w:val="left" w:pos="1276"/>
        </w:tabs>
        <w:ind w:left="0" w:right="0" w:firstLine="709"/>
        <w:rPr>
          <w:rFonts w:eastAsia="Calibri" w:cs="Times New Roman"/>
          <w:color w:val="000000"/>
          <w:szCs w:val="24"/>
        </w:rPr>
      </w:pPr>
      <w:r w:rsidRPr="001E3341">
        <w:rPr>
          <w:rFonts w:eastAsia="Calibri" w:cs="Times New Roman"/>
          <w:color w:val="000000"/>
          <w:szCs w:val="24"/>
        </w:rPr>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14:paraId="1C70CD45" w14:textId="77777777" w:rsidR="008A0732" w:rsidRPr="001E3341" w:rsidRDefault="008A0732" w:rsidP="006F1146">
      <w:pPr>
        <w:pStyle w:val="affffffffff8"/>
        <w:widowControl w:val="0"/>
        <w:numPr>
          <w:ilvl w:val="0"/>
          <w:numId w:val="126"/>
        </w:numPr>
        <w:tabs>
          <w:tab w:val="left" w:pos="1276"/>
        </w:tabs>
        <w:ind w:left="0" w:right="0" w:firstLine="709"/>
        <w:rPr>
          <w:rFonts w:eastAsia="Calibri" w:cs="Times New Roman"/>
          <w:color w:val="000000"/>
          <w:szCs w:val="24"/>
        </w:rPr>
      </w:pPr>
      <w:r w:rsidRPr="001E3341">
        <w:rPr>
          <w:rFonts w:eastAsia="Calibri" w:cs="Times New Roman"/>
          <w:color w:val="000000"/>
          <w:szCs w:val="24"/>
        </w:rPr>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14:paraId="2E7F8B09" w14:textId="77777777" w:rsidR="008A0732" w:rsidRPr="001E3341" w:rsidRDefault="008A0732" w:rsidP="006F1146">
      <w:pPr>
        <w:pStyle w:val="affffffffff8"/>
        <w:widowControl w:val="0"/>
        <w:numPr>
          <w:ilvl w:val="0"/>
          <w:numId w:val="126"/>
        </w:numPr>
        <w:tabs>
          <w:tab w:val="left" w:pos="1276"/>
        </w:tabs>
        <w:ind w:left="0" w:right="0" w:firstLine="709"/>
        <w:rPr>
          <w:rFonts w:eastAsia="Calibri" w:cs="Times New Roman"/>
          <w:color w:val="000000"/>
          <w:szCs w:val="24"/>
        </w:rPr>
      </w:pPr>
      <w:r w:rsidRPr="001E3341">
        <w:rPr>
          <w:rFonts w:eastAsia="Calibri" w:cs="Times New Roman"/>
          <w:color w:val="000000"/>
          <w:szCs w:val="24"/>
        </w:rPr>
        <w:t>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14:paraId="6E05B03C" w14:textId="77777777" w:rsidR="008A0732" w:rsidRPr="001E3341" w:rsidRDefault="008A0732" w:rsidP="006F1146">
      <w:pPr>
        <w:pStyle w:val="affffffffff8"/>
        <w:widowControl w:val="0"/>
        <w:numPr>
          <w:ilvl w:val="0"/>
          <w:numId w:val="126"/>
        </w:numPr>
        <w:tabs>
          <w:tab w:val="left" w:pos="1276"/>
        </w:tabs>
        <w:ind w:left="0" w:right="0" w:firstLine="709"/>
        <w:rPr>
          <w:rFonts w:eastAsia="Calibri" w:cs="Times New Roman"/>
          <w:color w:val="000000"/>
          <w:szCs w:val="24"/>
        </w:rPr>
      </w:pPr>
      <w:r w:rsidRPr="001E3341">
        <w:rPr>
          <w:rFonts w:eastAsia="Calibri" w:cs="Times New Roman"/>
          <w:color w:val="000000"/>
          <w:szCs w:val="24"/>
        </w:rPr>
        <w:t>В целях Договора не признается конфиденциальной следующая информация:</w:t>
      </w:r>
    </w:p>
    <w:p w14:paraId="6B46D113" w14:textId="77777777" w:rsidR="008A0732" w:rsidRPr="00457642" w:rsidRDefault="008A0732" w:rsidP="008A0732">
      <w:pPr>
        <w:tabs>
          <w:tab w:val="left" w:pos="1276"/>
        </w:tabs>
        <w:ind w:firstLine="709"/>
        <w:jc w:val="both"/>
        <w:rPr>
          <w:snapToGrid w:val="0"/>
        </w:rPr>
      </w:pPr>
      <w:r>
        <w:rPr>
          <w:snapToGrid w:val="0"/>
        </w:rPr>
        <w:t>9</w:t>
      </w:r>
      <w:r w:rsidRPr="00457642">
        <w:rPr>
          <w:snapToGrid w:val="0"/>
        </w:rPr>
        <w:t>.5.1.</w:t>
      </w:r>
      <w:r w:rsidRPr="00457642">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14:paraId="16CFB9AB" w14:textId="77777777" w:rsidR="008A0732" w:rsidRPr="00457642" w:rsidRDefault="008A0732" w:rsidP="008A0732">
      <w:pPr>
        <w:tabs>
          <w:tab w:val="left" w:pos="1276"/>
        </w:tabs>
        <w:ind w:firstLine="709"/>
        <w:jc w:val="both"/>
        <w:rPr>
          <w:snapToGrid w:val="0"/>
        </w:rPr>
      </w:pPr>
      <w:r>
        <w:rPr>
          <w:snapToGrid w:val="0"/>
        </w:rPr>
        <w:t>9</w:t>
      </w:r>
      <w:r w:rsidRPr="00457642">
        <w:rPr>
          <w:snapToGrid w:val="0"/>
        </w:rPr>
        <w:t>.5.2.</w:t>
      </w:r>
      <w:r>
        <w:rPr>
          <w:snapToGrid w:val="0"/>
        </w:rPr>
        <w:t xml:space="preserve"> </w:t>
      </w:r>
      <w:r w:rsidRPr="00457642">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3A12A106" w14:textId="77777777" w:rsidR="008A0732" w:rsidRPr="001E3341" w:rsidRDefault="008A0732" w:rsidP="006F1146">
      <w:pPr>
        <w:pStyle w:val="affffffffff8"/>
        <w:widowControl w:val="0"/>
        <w:numPr>
          <w:ilvl w:val="0"/>
          <w:numId w:val="126"/>
        </w:numPr>
        <w:tabs>
          <w:tab w:val="left" w:pos="1276"/>
        </w:tabs>
        <w:ind w:left="0" w:right="0" w:firstLine="709"/>
        <w:rPr>
          <w:rFonts w:eastAsia="Calibri" w:cs="Times New Roman"/>
          <w:color w:val="000000"/>
          <w:szCs w:val="24"/>
        </w:rPr>
      </w:pPr>
      <w:r w:rsidRPr="001E3341">
        <w:rPr>
          <w:rFonts w:eastAsia="Calibri" w:cs="Times New Roman"/>
          <w:color w:val="000000"/>
          <w:szCs w:val="24"/>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14:paraId="77B83D17" w14:textId="77777777" w:rsidR="008A0732" w:rsidRDefault="008A0732" w:rsidP="008A0732">
      <w:pPr>
        <w:pStyle w:val="af0"/>
        <w:widowControl w:val="0"/>
        <w:tabs>
          <w:tab w:val="left" w:pos="1276"/>
        </w:tabs>
        <w:ind w:left="710"/>
        <w:contextualSpacing w:val="0"/>
        <w:jc w:val="both"/>
      </w:pPr>
    </w:p>
    <w:p w14:paraId="720C9A5B" w14:textId="77777777" w:rsidR="008A0732" w:rsidRPr="004B4828" w:rsidRDefault="008A0732" w:rsidP="006F1146">
      <w:pPr>
        <w:widowControl w:val="0"/>
        <w:numPr>
          <w:ilvl w:val="0"/>
          <w:numId w:val="111"/>
        </w:numPr>
        <w:tabs>
          <w:tab w:val="num" w:pos="360"/>
        </w:tabs>
        <w:ind w:left="0" w:firstLine="0"/>
        <w:jc w:val="center"/>
        <w:rPr>
          <w:b/>
          <w:bCs/>
          <w:caps/>
        </w:rPr>
      </w:pPr>
      <w:r>
        <w:rPr>
          <w:b/>
          <w:bCs/>
          <w:caps/>
        </w:rPr>
        <w:t xml:space="preserve"> </w:t>
      </w:r>
      <w:r w:rsidRPr="004B4828">
        <w:rPr>
          <w:b/>
          <w:bCs/>
          <w:caps/>
        </w:rPr>
        <w:t>Порядок рассмотрения споров</w:t>
      </w:r>
    </w:p>
    <w:p w14:paraId="688A90C3" w14:textId="77777777" w:rsidR="008A0732" w:rsidRDefault="008A0732" w:rsidP="006F1146">
      <w:pPr>
        <w:pStyle w:val="af0"/>
        <w:widowControl w:val="0"/>
        <w:numPr>
          <w:ilvl w:val="0"/>
          <w:numId w:val="127"/>
        </w:numPr>
        <w:ind w:left="0" w:firstLine="709"/>
        <w:jc w:val="both"/>
      </w:pPr>
      <w:r w:rsidRPr="00807900">
        <w:t>Споры и/или разногласия, возникшие между Сторонами при исполнении условий Договора, решаются пут</w:t>
      </w:r>
      <w:r>
        <w:t>е</w:t>
      </w:r>
      <w:r w:rsidRPr="00807900">
        <w:t xml:space="preserve">м переговоров. </w:t>
      </w:r>
      <w:r w:rsidRPr="00825F37">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w:t>
      </w:r>
      <w:r>
        <w:t>направлена</w:t>
      </w:r>
      <w:r w:rsidRPr="00825F37">
        <w:t xml:space="preserve"> способами, указанными в разделе </w:t>
      </w:r>
      <w:r>
        <w:t>13</w:t>
      </w:r>
      <w:r w:rsidRPr="00825F37">
        <w:t xml:space="preserve"> Договора</w:t>
      </w:r>
      <w:r>
        <w:t xml:space="preserve">, за исключением направления по электронной почте. </w:t>
      </w:r>
      <w:r w:rsidRPr="00825F37">
        <w:t xml:space="preserve"> Срок ответа на претензию устанавливается в 20 (двадцать) рабочих дней со дня ее получения. Ответ на претензию направляется </w:t>
      </w:r>
      <w:r>
        <w:t>способами, указанными в разделе 13 Договора, за исключением направления по электронной почте</w:t>
      </w:r>
      <w:r w:rsidRPr="00807900">
        <w:t>.</w:t>
      </w:r>
      <w:r w:rsidRPr="009757B1">
        <w:t xml:space="preserve">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14:paraId="26E084D9" w14:textId="77777777" w:rsidR="008A0732" w:rsidRDefault="008A0732" w:rsidP="006F1146">
      <w:pPr>
        <w:pStyle w:val="af0"/>
        <w:widowControl w:val="0"/>
        <w:numPr>
          <w:ilvl w:val="0"/>
          <w:numId w:val="127"/>
        </w:numPr>
        <w:ind w:left="0" w:firstLine="709"/>
        <w:jc w:val="both"/>
      </w:pPr>
      <w:r w:rsidRPr="00807900">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14:paraId="0E5543EA" w14:textId="77777777" w:rsidR="008A0732" w:rsidRDefault="008A0732" w:rsidP="008A0732">
      <w:pPr>
        <w:widowControl w:val="0"/>
        <w:ind w:firstLine="709"/>
        <w:rPr>
          <w:b/>
          <w:bCs/>
        </w:rPr>
      </w:pPr>
    </w:p>
    <w:p w14:paraId="781B1BA1" w14:textId="77777777" w:rsidR="008A0732" w:rsidRPr="004B4828" w:rsidRDefault="008A0732" w:rsidP="006F1146">
      <w:pPr>
        <w:widowControl w:val="0"/>
        <w:numPr>
          <w:ilvl w:val="0"/>
          <w:numId w:val="111"/>
        </w:numPr>
        <w:tabs>
          <w:tab w:val="num" w:pos="360"/>
        </w:tabs>
        <w:ind w:left="0" w:firstLine="0"/>
        <w:jc w:val="center"/>
        <w:rPr>
          <w:b/>
          <w:bCs/>
          <w:caps/>
        </w:rPr>
      </w:pPr>
      <w:r>
        <w:rPr>
          <w:b/>
          <w:bCs/>
          <w:caps/>
        </w:rPr>
        <w:t xml:space="preserve"> </w:t>
      </w:r>
      <w:r w:rsidRPr="004B4828">
        <w:rPr>
          <w:b/>
          <w:bCs/>
          <w:caps/>
        </w:rPr>
        <w:t>Обстоятельства непреодолимой силы</w:t>
      </w:r>
    </w:p>
    <w:p w14:paraId="42FFF576" w14:textId="77777777" w:rsidR="008A0732" w:rsidRDefault="008A0732" w:rsidP="006F1146">
      <w:pPr>
        <w:pStyle w:val="af0"/>
        <w:widowControl w:val="0"/>
        <w:numPr>
          <w:ilvl w:val="0"/>
          <w:numId w:val="114"/>
        </w:numPr>
        <w:ind w:left="0" w:firstLine="709"/>
        <w:jc w:val="both"/>
      </w:pPr>
      <w:r w:rsidRPr="00807900">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70788103" w14:textId="77777777" w:rsidR="008A0732" w:rsidRDefault="008A0732" w:rsidP="006F1146">
      <w:pPr>
        <w:pStyle w:val="af0"/>
        <w:widowControl w:val="0"/>
        <w:numPr>
          <w:ilvl w:val="0"/>
          <w:numId w:val="114"/>
        </w:numPr>
        <w:ind w:left="0" w:firstLine="709"/>
        <w:jc w:val="both"/>
      </w:pPr>
      <w:r w:rsidRPr="00807900">
        <w:t xml:space="preserve">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(трёх) дней после начала их действия и прекращении соответственно. </w:t>
      </w:r>
    </w:p>
    <w:p w14:paraId="59FA456D" w14:textId="77777777" w:rsidR="008A0732" w:rsidRDefault="008A0732" w:rsidP="006F1146">
      <w:pPr>
        <w:pStyle w:val="af0"/>
        <w:widowControl w:val="0"/>
        <w:numPr>
          <w:ilvl w:val="0"/>
          <w:numId w:val="114"/>
        </w:numPr>
        <w:ind w:left="0" w:firstLine="709"/>
        <w:jc w:val="both"/>
      </w:pPr>
      <w:r w:rsidRPr="00807900">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714651D1" w14:textId="77777777" w:rsidR="008A0732" w:rsidRDefault="008A0732" w:rsidP="006F1146">
      <w:pPr>
        <w:pStyle w:val="af0"/>
        <w:widowControl w:val="0"/>
        <w:numPr>
          <w:ilvl w:val="0"/>
          <w:numId w:val="114"/>
        </w:numPr>
        <w:ind w:left="0" w:firstLine="709"/>
        <w:jc w:val="both"/>
      </w:pPr>
      <w:r w:rsidRPr="00807900">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31BDBC5B" w14:textId="77777777" w:rsidR="008A0732" w:rsidRDefault="008A0732" w:rsidP="006F1146">
      <w:pPr>
        <w:pStyle w:val="af0"/>
        <w:widowControl w:val="0"/>
        <w:numPr>
          <w:ilvl w:val="0"/>
          <w:numId w:val="114"/>
        </w:numPr>
        <w:ind w:left="0" w:firstLine="709"/>
        <w:jc w:val="both"/>
      </w:pPr>
      <w:r w:rsidRPr="00807900">
        <w:t>Если обстоятельства непреодолимой силы будут действовать свыше 3 (трех) месяцев, то каждая из Сторон вправе расторгнуть Договор и в этом случае ни одна из Сторон не вправе требовать возмещения убытков.</w:t>
      </w:r>
    </w:p>
    <w:p w14:paraId="56EFCB98" w14:textId="77777777" w:rsidR="008A0732" w:rsidRDefault="008A0732" w:rsidP="006F1146">
      <w:pPr>
        <w:pStyle w:val="af0"/>
        <w:widowControl w:val="0"/>
        <w:numPr>
          <w:ilvl w:val="0"/>
          <w:numId w:val="114"/>
        </w:numPr>
        <w:ind w:left="0" w:firstLine="709"/>
        <w:jc w:val="both"/>
      </w:pPr>
      <w:r w:rsidRPr="00807900">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48626C92" w14:textId="77777777" w:rsidR="008A0732" w:rsidRPr="0064217F" w:rsidRDefault="008A0732" w:rsidP="008A0732">
      <w:pPr>
        <w:widowControl w:val="0"/>
        <w:ind w:firstLine="709"/>
        <w:rPr>
          <w:sz w:val="16"/>
        </w:rPr>
      </w:pPr>
    </w:p>
    <w:p w14:paraId="02EBFB87" w14:textId="77777777" w:rsidR="008A0732" w:rsidRPr="002F15F8" w:rsidRDefault="008A0732" w:rsidP="006F1146">
      <w:pPr>
        <w:widowControl w:val="0"/>
        <w:numPr>
          <w:ilvl w:val="0"/>
          <w:numId w:val="111"/>
        </w:numPr>
        <w:tabs>
          <w:tab w:val="num" w:pos="360"/>
        </w:tabs>
        <w:ind w:left="0" w:firstLine="0"/>
        <w:jc w:val="center"/>
        <w:rPr>
          <w:b/>
          <w:bCs/>
          <w:caps/>
        </w:rPr>
      </w:pPr>
      <w:r>
        <w:rPr>
          <w:b/>
          <w:bCs/>
          <w:caps/>
        </w:rPr>
        <w:t xml:space="preserve"> </w:t>
      </w:r>
      <w:r w:rsidRPr="004B4828">
        <w:rPr>
          <w:b/>
          <w:bCs/>
          <w:caps/>
        </w:rPr>
        <w:t xml:space="preserve">Срок действия </w:t>
      </w:r>
      <w:r w:rsidRPr="002F15F8">
        <w:rPr>
          <w:b/>
          <w:bCs/>
          <w:caps/>
        </w:rPr>
        <w:t>Договора</w:t>
      </w:r>
    </w:p>
    <w:p w14:paraId="321D1F65" w14:textId="77777777" w:rsidR="008A0732" w:rsidRPr="00DD6DCB" w:rsidRDefault="008A0732" w:rsidP="006F1146">
      <w:pPr>
        <w:pStyle w:val="af0"/>
        <w:widowControl w:val="0"/>
        <w:numPr>
          <w:ilvl w:val="1"/>
          <w:numId w:val="110"/>
        </w:numPr>
        <w:ind w:left="142" w:firstLine="567"/>
        <w:jc w:val="both"/>
        <w:rPr>
          <w:spacing w:val="-4"/>
        </w:rPr>
      </w:pPr>
      <w:r w:rsidRPr="00DD6DCB">
        <w:rPr>
          <w:spacing w:val="-4"/>
        </w:rPr>
        <w:t xml:space="preserve">Договор вступает в силу с даты его подписания Сторонами и действует до исполнения Сторонами обязательств по настоящему Договору в полном объеме. </w:t>
      </w:r>
    </w:p>
    <w:p w14:paraId="224A25C2" w14:textId="77777777" w:rsidR="008A0732" w:rsidRPr="00DD6DCB" w:rsidRDefault="008A0732" w:rsidP="006F1146">
      <w:pPr>
        <w:pStyle w:val="af0"/>
        <w:widowControl w:val="0"/>
        <w:numPr>
          <w:ilvl w:val="1"/>
          <w:numId w:val="110"/>
        </w:numPr>
        <w:ind w:left="142" w:firstLine="567"/>
        <w:jc w:val="both"/>
        <w:rPr>
          <w:spacing w:val="-4"/>
        </w:rPr>
      </w:pPr>
      <w:r w:rsidRPr="00DD6DCB">
        <w:rPr>
          <w:spacing w:val="-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11975993" w14:textId="77777777" w:rsidR="008A0732" w:rsidRPr="0064217F" w:rsidRDefault="008A0732" w:rsidP="008A0732">
      <w:pPr>
        <w:widowControl w:val="0"/>
        <w:ind w:firstLine="709"/>
        <w:rPr>
          <w:sz w:val="16"/>
        </w:rPr>
      </w:pPr>
    </w:p>
    <w:p w14:paraId="76540490" w14:textId="77777777" w:rsidR="008A0732" w:rsidRPr="0006231B" w:rsidRDefault="008A0732" w:rsidP="006F1146">
      <w:pPr>
        <w:widowControl w:val="0"/>
        <w:numPr>
          <w:ilvl w:val="0"/>
          <w:numId w:val="111"/>
        </w:numPr>
        <w:tabs>
          <w:tab w:val="num" w:pos="360"/>
        </w:tabs>
        <w:ind w:left="0" w:firstLine="0"/>
        <w:jc w:val="center"/>
        <w:rPr>
          <w:b/>
          <w:bCs/>
          <w:caps/>
        </w:rPr>
      </w:pPr>
      <w:r>
        <w:rPr>
          <w:b/>
          <w:bCs/>
          <w:caps/>
        </w:rPr>
        <w:t xml:space="preserve"> </w:t>
      </w:r>
      <w:r w:rsidRPr="0006231B">
        <w:rPr>
          <w:b/>
          <w:bCs/>
          <w:caps/>
        </w:rPr>
        <w:t>Заключительные положения</w:t>
      </w:r>
    </w:p>
    <w:p w14:paraId="103FEFF1" w14:textId="77777777" w:rsidR="008A0732" w:rsidRDefault="008A0732" w:rsidP="006F1146">
      <w:pPr>
        <w:pStyle w:val="af0"/>
        <w:widowControl w:val="0"/>
        <w:numPr>
          <w:ilvl w:val="1"/>
          <w:numId w:val="128"/>
        </w:numPr>
        <w:ind w:left="0" w:firstLine="709"/>
        <w:jc w:val="both"/>
      </w:pPr>
      <w:r w:rsidRPr="00680B78">
        <w:rPr>
          <w:spacing w:val="-4"/>
        </w:rPr>
        <w:t xml:space="preserve"> </w:t>
      </w:r>
      <w:r w:rsidRPr="009F524C">
        <w:rPr>
          <w:spacing w:val="-4"/>
        </w:rPr>
        <w:t>Настоящий Договор заключается Сторонами с использованием программно-аппаратных средств электронной площадки ЗАО «Сбербанк-АСТ» (utp.sberbank-ast.ru) путем его подписания усиленными квалифицированными электронными подписями лиц, имеющих право действовать от имени Поставщика и Заказчика</w:t>
      </w:r>
      <w:r w:rsidRPr="00807900">
        <w:t>.</w:t>
      </w:r>
    </w:p>
    <w:p w14:paraId="7FE4AC1D" w14:textId="77777777" w:rsidR="008A0732" w:rsidRPr="00680B78" w:rsidRDefault="008A0732" w:rsidP="006F1146">
      <w:pPr>
        <w:pStyle w:val="af0"/>
        <w:widowControl w:val="0"/>
        <w:numPr>
          <w:ilvl w:val="1"/>
          <w:numId w:val="128"/>
        </w:numPr>
        <w:ind w:left="0" w:firstLine="709"/>
        <w:jc w:val="both"/>
        <w:rPr>
          <w:spacing w:val="-4"/>
        </w:rPr>
      </w:pPr>
      <w:r>
        <w:rPr>
          <w:spacing w:val="-4"/>
        </w:rPr>
        <w:t xml:space="preserve"> </w:t>
      </w:r>
      <w:r w:rsidRPr="00680B78">
        <w:rPr>
          <w:spacing w:val="-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02ABE440" w14:textId="77777777" w:rsidR="008A0732" w:rsidRPr="00D37762" w:rsidRDefault="008A0732" w:rsidP="006F1146">
      <w:pPr>
        <w:pStyle w:val="af0"/>
        <w:widowControl w:val="0"/>
        <w:numPr>
          <w:ilvl w:val="1"/>
          <w:numId w:val="128"/>
        </w:numPr>
        <w:ind w:left="0" w:firstLine="709"/>
        <w:jc w:val="both"/>
        <w:rPr>
          <w:spacing w:val="-4"/>
        </w:rPr>
      </w:pPr>
      <w:r w:rsidRPr="00D37762">
        <w:rPr>
          <w:spacing w:val="-4"/>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14:paraId="17602DB7" w14:textId="77777777" w:rsidR="008A0732" w:rsidRPr="00D37762" w:rsidRDefault="008A0732" w:rsidP="006F1146">
      <w:pPr>
        <w:pStyle w:val="af0"/>
        <w:widowControl w:val="0"/>
        <w:numPr>
          <w:ilvl w:val="1"/>
          <w:numId w:val="128"/>
        </w:numPr>
        <w:ind w:left="0" w:firstLine="709"/>
        <w:jc w:val="both"/>
        <w:rPr>
          <w:spacing w:val="-4"/>
        </w:rPr>
      </w:pPr>
      <w:r w:rsidRPr="00D37762">
        <w:rPr>
          <w:spacing w:val="-4"/>
        </w:rPr>
        <w:t xml:space="preserve">При исполнении Договора изменение его условий допускается по соглашению Сторон с соблюдением требований Положения о закупке товаров, работ, </w:t>
      </w:r>
      <w:r>
        <w:rPr>
          <w:spacing w:val="-4"/>
        </w:rPr>
        <w:t>услуг</w:t>
      </w:r>
      <w:r w:rsidRPr="00D37762">
        <w:rPr>
          <w:spacing w:val="-4"/>
        </w:rPr>
        <w:t xml:space="preserve"> для нужд НИУ ВШЭ.</w:t>
      </w:r>
    </w:p>
    <w:p w14:paraId="5FC67D61" w14:textId="77777777" w:rsidR="008A0732" w:rsidRPr="00680B78" w:rsidRDefault="008A0732" w:rsidP="006F1146">
      <w:pPr>
        <w:pStyle w:val="af0"/>
        <w:widowControl w:val="0"/>
        <w:numPr>
          <w:ilvl w:val="1"/>
          <w:numId w:val="128"/>
        </w:numPr>
        <w:ind w:left="0" w:firstLine="709"/>
        <w:jc w:val="both"/>
        <w:rPr>
          <w:spacing w:val="-4"/>
        </w:rPr>
      </w:pPr>
      <w:r w:rsidRPr="00680B78">
        <w:rPr>
          <w:spacing w:val="-4"/>
        </w:rPr>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5CC4D00C" w14:textId="77777777" w:rsidR="008A0732" w:rsidRPr="00680B78" w:rsidRDefault="008A0732" w:rsidP="006F1146">
      <w:pPr>
        <w:pStyle w:val="af0"/>
        <w:widowControl w:val="0"/>
        <w:numPr>
          <w:ilvl w:val="1"/>
          <w:numId w:val="128"/>
        </w:numPr>
        <w:ind w:left="0" w:firstLine="709"/>
        <w:jc w:val="both"/>
        <w:rPr>
          <w:spacing w:val="-4"/>
        </w:rPr>
      </w:pPr>
      <w:r w:rsidRPr="00680B78">
        <w:rPr>
          <w:spacing w:val="-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056E4616" w14:textId="77777777" w:rsidR="008A0732" w:rsidRPr="00466485" w:rsidRDefault="008A0732" w:rsidP="006F1146">
      <w:pPr>
        <w:pStyle w:val="af0"/>
        <w:widowControl w:val="0"/>
        <w:numPr>
          <w:ilvl w:val="1"/>
          <w:numId w:val="128"/>
        </w:numPr>
        <w:ind w:left="0" w:firstLine="709"/>
        <w:jc w:val="both"/>
        <w:rPr>
          <w:spacing w:val="-4"/>
        </w:rPr>
      </w:pPr>
      <w:r w:rsidRPr="00D37762">
        <w:rPr>
          <w:spacing w:val="-4"/>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w:t>
      </w:r>
      <w:r>
        <w:rPr>
          <w:spacing w:val="-4"/>
        </w:rPr>
        <w:t xml:space="preserve">, </w:t>
      </w:r>
      <w:r w:rsidRPr="00466485">
        <w:rPr>
          <w:spacing w:val="-4"/>
        </w:rPr>
        <w:t>или с момента, когда документ, содержа</w:t>
      </w:r>
      <w:r>
        <w:rPr>
          <w:spacing w:val="-4"/>
        </w:rPr>
        <w:t>щий</w:t>
      </w:r>
      <w:r w:rsidRPr="00466485">
        <w:rPr>
          <w:spacing w:val="-4"/>
        </w:rPr>
        <w:t xml:space="preserve"> предложение изменить или расторгнуть Договор, считается доставленным по правилам статьи 165.1 Г</w:t>
      </w:r>
      <w:r>
        <w:rPr>
          <w:spacing w:val="-4"/>
        </w:rPr>
        <w:t>ражданского кодекса Российской Федерации</w:t>
      </w:r>
      <w:r w:rsidRPr="00466485">
        <w:rPr>
          <w:spacing w:val="-4"/>
        </w:rPr>
        <w:t>.</w:t>
      </w:r>
    </w:p>
    <w:p w14:paraId="728378C8" w14:textId="77777777" w:rsidR="008A0732" w:rsidRPr="00D37762" w:rsidRDefault="008A0732" w:rsidP="006F1146">
      <w:pPr>
        <w:pStyle w:val="af0"/>
        <w:widowControl w:val="0"/>
        <w:numPr>
          <w:ilvl w:val="1"/>
          <w:numId w:val="128"/>
        </w:numPr>
        <w:ind w:left="0" w:firstLine="709"/>
        <w:jc w:val="both"/>
        <w:rPr>
          <w:spacing w:val="-4"/>
        </w:rPr>
      </w:pPr>
      <w:r w:rsidRPr="00D37762">
        <w:rPr>
          <w:spacing w:val="-4"/>
        </w:rPr>
        <w:t xml:space="preserve">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 если иной </w:t>
      </w:r>
      <w:r>
        <w:rPr>
          <w:spacing w:val="-4"/>
        </w:rPr>
        <w:t>момент прекращения действия</w:t>
      </w:r>
      <w:r w:rsidRPr="00D37762">
        <w:rPr>
          <w:spacing w:val="-4"/>
        </w:rPr>
        <w:t xml:space="preserve"> Договора не предусмотрен в уведомлении</w:t>
      </w:r>
      <w:r>
        <w:rPr>
          <w:spacing w:val="-4"/>
        </w:rPr>
        <w:t xml:space="preserve"> об одностороннем отказе от исполнения Договора</w:t>
      </w:r>
      <w:r w:rsidRPr="00D37762">
        <w:rPr>
          <w:spacing w:val="-4"/>
        </w:rPr>
        <w:t xml:space="preserve"> либо не определен соглашением Сторон.</w:t>
      </w:r>
    </w:p>
    <w:p w14:paraId="38BD72BD" w14:textId="77777777" w:rsidR="008A0732" w:rsidRPr="00D37762" w:rsidRDefault="008A0732" w:rsidP="006F1146">
      <w:pPr>
        <w:pStyle w:val="af0"/>
        <w:widowControl w:val="0"/>
        <w:numPr>
          <w:ilvl w:val="1"/>
          <w:numId w:val="128"/>
        </w:numPr>
        <w:ind w:left="0" w:firstLine="709"/>
        <w:jc w:val="both"/>
        <w:rPr>
          <w:spacing w:val="-4"/>
        </w:rPr>
      </w:pPr>
      <w:r w:rsidRPr="00D37762">
        <w:rPr>
          <w:spacing w:val="-4"/>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w:t>
      </w:r>
      <w:r>
        <w:rPr>
          <w:spacing w:val="-4"/>
        </w:rPr>
        <w:t>14</w:t>
      </w:r>
      <w:r w:rsidRPr="00D37762">
        <w:rPr>
          <w:spacing w:val="-4"/>
        </w:rPr>
        <w:t xml:space="preserve"> Договора, либо передаются нарочным под подпись уполномоченному представителю принимающей Стороны.</w:t>
      </w:r>
    </w:p>
    <w:p w14:paraId="56E78DA8" w14:textId="77777777" w:rsidR="008A0732" w:rsidRPr="00D37762" w:rsidRDefault="008A0732" w:rsidP="006F1146">
      <w:pPr>
        <w:pStyle w:val="af0"/>
        <w:widowControl w:val="0"/>
        <w:numPr>
          <w:ilvl w:val="1"/>
          <w:numId w:val="128"/>
        </w:numPr>
        <w:ind w:left="0" w:firstLine="709"/>
        <w:jc w:val="both"/>
        <w:rPr>
          <w:spacing w:val="-4"/>
        </w:rPr>
      </w:pPr>
      <w:r w:rsidRPr="00D37762">
        <w:rPr>
          <w:spacing w:val="-4"/>
        </w:rPr>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w:t>
      </w:r>
      <w:r>
        <w:rPr>
          <w:spacing w:val="-4"/>
        </w:rPr>
        <w:t>14</w:t>
      </w:r>
      <w:r w:rsidRPr="00D37762">
        <w:rPr>
          <w:spacing w:val="-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w:t>
      </w:r>
      <w:r>
        <w:rPr>
          <w:spacing w:val="-4"/>
        </w:rPr>
        <w:t>4</w:t>
      </w:r>
      <w:r w:rsidRPr="00D37762">
        <w:rPr>
          <w:spacing w:val="-4"/>
        </w:rPr>
        <w:t xml:space="preserve"> Договора.</w:t>
      </w:r>
    </w:p>
    <w:p w14:paraId="0C324D70" w14:textId="77777777" w:rsidR="008A0732" w:rsidRPr="0001563F" w:rsidRDefault="008A0732" w:rsidP="006F1146">
      <w:pPr>
        <w:pStyle w:val="af0"/>
        <w:widowControl w:val="0"/>
        <w:numPr>
          <w:ilvl w:val="1"/>
          <w:numId w:val="128"/>
        </w:numPr>
        <w:ind w:left="0" w:firstLine="709"/>
        <w:jc w:val="both"/>
        <w:rPr>
          <w:spacing w:val="-4"/>
        </w:rPr>
      </w:pPr>
      <w:r w:rsidRPr="00D37762">
        <w:rPr>
          <w:spacing w:val="-4"/>
        </w:rPr>
        <w:t xml:space="preserve">Сообщение, направленное почтой, заказным письмом с уведомлением, считается </w:t>
      </w:r>
      <w:r w:rsidRPr="008D6002">
        <w:rPr>
          <w:spacing w:val="-4"/>
        </w:rPr>
        <w:t xml:space="preserve">доставленным принимающей Стороне по правилам, установленным статьей 165.1 Гражданского кодекса Российской Федерации, в том числе </w:t>
      </w:r>
      <w:r w:rsidRPr="0001563F">
        <w:rPr>
          <w:spacing w:val="-4"/>
        </w:rPr>
        <w:t>в следующих случаях:</w:t>
      </w:r>
    </w:p>
    <w:p w14:paraId="00D16848" w14:textId="77777777" w:rsidR="008A0732" w:rsidRPr="00B434B8" w:rsidRDefault="008A0732" w:rsidP="008A0732">
      <w:pPr>
        <w:pStyle w:val="164"/>
        <w:tabs>
          <w:tab w:val="left" w:pos="0"/>
        </w:tabs>
        <w:spacing w:after="0" w:line="240" w:lineRule="auto"/>
        <w:ind w:left="0"/>
        <w:jc w:val="both"/>
        <w:rPr>
          <w:rFonts w:ascii="Times New Roman" w:hAnsi="Times New Roman"/>
          <w:iCs/>
          <w:sz w:val="24"/>
          <w:szCs w:val="24"/>
        </w:rPr>
      </w:pPr>
      <w:r w:rsidRPr="00B434B8">
        <w:rPr>
          <w:rFonts w:ascii="Times New Roman" w:hAnsi="Times New Roman"/>
          <w:iCs/>
          <w:sz w:val="24"/>
          <w:szCs w:val="24"/>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7C9A342C" w14:textId="77777777" w:rsidR="008A0732" w:rsidRPr="00B434B8" w:rsidRDefault="008A0732" w:rsidP="008A0732">
      <w:pPr>
        <w:pStyle w:val="164"/>
        <w:tabs>
          <w:tab w:val="left" w:pos="0"/>
        </w:tabs>
        <w:spacing w:after="0" w:line="240" w:lineRule="auto"/>
        <w:ind w:left="0"/>
        <w:jc w:val="both"/>
        <w:rPr>
          <w:rFonts w:ascii="Times New Roman" w:hAnsi="Times New Roman"/>
          <w:iCs/>
          <w:sz w:val="24"/>
          <w:szCs w:val="24"/>
        </w:rPr>
      </w:pPr>
      <w:r w:rsidRPr="00B434B8">
        <w:rPr>
          <w:rFonts w:ascii="Times New Roman" w:hAnsi="Times New Roman"/>
          <w:iCs/>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14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42D067A8" w14:textId="77777777" w:rsidR="008A0732" w:rsidRPr="00197CE8" w:rsidRDefault="008A0732" w:rsidP="006F1146">
      <w:pPr>
        <w:pStyle w:val="af0"/>
        <w:widowControl w:val="0"/>
        <w:numPr>
          <w:ilvl w:val="1"/>
          <w:numId w:val="128"/>
        </w:numPr>
        <w:ind w:left="0" w:firstLine="709"/>
        <w:jc w:val="both"/>
        <w:rPr>
          <w:spacing w:val="-4"/>
        </w:rPr>
      </w:pPr>
      <w:r w:rsidRPr="00197CE8">
        <w:rPr>
          <w:spacing w:val="-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50257E28" w14:textId="77777777" w:rsidR="008A0732" w:rsidRPr="00197CE8" w:rsidRDefault="008A0732" w:rsidP="006F1146">
      <w:pPr>
        <w:pStyle w:val="af0"/>
        <w:widowControl w:val="0"/>
        <w:numPr>
          <w:ilvl w:val="1"/>
          <w:numId w:val="128"/>
        </w:numPr>
        <w:ind w:left="0" w:firstLine="709"/>
        <w:jc w:val="both"/>
        <w:rPr>
          <w:spacing w:val="-4"/>
        </w:rPr>
      </w:pPr>
      <w:r w:rsidRPr="00197CE8">
        <w:rPr>
          <w:spacing w:val="-4"/>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4965B479" w14:textId="77777777" w:rsidR="008A0732" w:rsidRPr="00197CE8" w:rsidRDefault="008A0732" w:rsidP="006F1146">
      <w:pPr>
        <w:pStyle w:val="af0"/>
        <w:widowControl w:val="0"/>
        <w:numPr>
          <w:ilvl w:val="1"/>
          <w:numId w:val="128"/>
        </w:numPr>
        <w:ind w:left="0" w:firstLine="709"/>
        <w:jc w:val="both"/>
        <w:rPr>
          <w:spacing w:val="-4"/>
        </w:rPr>
      </w:pPr>
      <w:r w:rsidRPr="00197CE8">
        <w:rPr>
          <w:spacing w:val="-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w:t>
      </w:r>
      <w:r>
        <w:rPr>
          <w:spacing w:val="-4"/>
        </w:rPr>
        <w:t>3</w:t>
      </w:r>
      <w:r w:rsidRPr="00197CE8">
        <w:rPr>
          <w:spacing w:val="-4"/>
        </w:rPr>
        <w:t>.</w:t>
      </w:r>
      <w:r>
        <w:rPr>
          <w:spacing w:val="-4"/>
        </w:rPr>
        <w:t>9</w:t>
      </w:r>
      <w:r w:rsidRPr="00197CE8">
        <w:rPr>
          <w:spacing w:val="-4"/>
        </w:rPr>
        <w:t xml:space="preserve"> Договора.</w:t>
      </w:r>
    </w:p>
    <w:p w14:paraId="5DC96E08" w14:textId="77777777" w:rsidR="008A0732" w:rsidRPr="0001563F" w:rsidRDefault="008A0732" w:rsidP="006F1146">
      <w:pPr>
        <w:pStyle w:val="af0"/>
        <w:widowControl w:val="0"/>
        <w:numPr>
          <w:ilvl w:val="1"/>
          <w:numId w:val="128"/>
        </w:numPr>
        <w:ind w:left="0" w:firstLine="709"/>
        <w:jc w:val="both"/>
        <w:rPr>
          <w:spacing w:val="-4"/>
        </w:rPr>
      </w:pPr>
      <w:r w:rsidRPr="00197CE8">
        <w:rPr>
          <w:spacing w:val="-4"/>
        </w:rPr>
        <w:t xml:space="preserve">К </w:t>
      </w:r>
      <w:r w:rsidRPr="00807900">
        <w:rPr>
          <w:spacing w:val="-4"/>
        </w:rPr>
        <w:t>Договор</w:t>
      </w:r>
      <w:r w:rsidRPr="00197CE8">
        <w:rPr>
          <w:spacing w:val="-4"/>
        </w:rPr>
        <w:t>у прилагаются</w:t>
      </w:r>
      <w:r w:rsidRPr="0001563F">
        <w:rPr>
          <w:spacing w:val="-4"/>
        </w:rPr>
        <w:t xml:space="preserve"> и являются его неотъемлемой частью:</w:t>
      </w:r>
    </w:p>
    <w:p w14:paraId="138F0E36" w14:textId="77777777" w:rsidR="008A0732" w:rsidRDefault="008A0732" w:rsidP="008A0732">
      <w:pPr>
        <w:widowControl w:val="0"/>
        <w:ind w:left="142" w:firstLine="567"/>
        <w:jc w:val="both"/>
      </w:pPr>
      <w:r>
        <w:t>Приложение А – Техническое задание;</w:t>
      </w:r>
    </w:p>
    <w:p w14:paraId="7220F745" w14:textId="77777777" w:rsidR="008A0732" w:rsidRDefault="008A0732" w:rsidP="008A0732">
      <w:pPr>
        <w:widowControl w:val="0"/>
        <w:ind w:left="142" w:firstLine="567"/>
        <w:jc w:val="both"/>
      </w:pPr>
      <w:r>
        <w:t>Приложение Б – Таблица цен.</w:t>
      </w:r>
    </w:p>
    <w:p w14:paraId="75BB011B" w14:textId="77777777" w:rsidR="008A0732" w:rsidRDefault="008A0732" w:rsidP="008A0732">
      <w:pPr>
        <w:widowControl w:val="0"/>
        <w:ind w:firstLine="709"/>
        <w:jc w:val="both"/>
      </w:pPr>
    </w:p>
    <w:p w14:paraId="22267082" w14:textId="77777777" w:rsidR="008A0732" w:rsidRDefault="008A0732" w:rsidP="006F1146">
      <w:pPr>
        <w:widowControl w:val="0"/>
        <w:numPr>
          <w:ilvl w:val="0"/>
          <w:numId w:val="111"/>
        </w:numPr>
        <w:tabs>
          <w:tab w:val="num" w:pos="360"/>
        </w:tabs>
        <w:ind w:left="0" w:firstLine="0"/>
        <w:jc w:val="center"/>
        <w:rPr>
          <w:b/>
          <w:bCs/>
          <w:caps/>
        </w:rPr>
      </w:pPr>
      <w:r w:rsidRPr="00807900">
        <w:rPr>
          <w:b/>
          <w:bCs/>
          <w:caps/>
        </w:rPr>
        <w:t>Банковские реквизиты и адреса Сторон</w:t>
      </w:r>
    </w:p>
    <w:p w14:paraId="37B6DCE8" w14:textId="77777777" w:rsidR="008A0732" w:rsidRPr="00807900" w:rsidRDefault="008A0732" w:rsidP="008A0732">
      <w:pPr>
        <w:pStyle w:val="af9"/>
        <w:widowControl w:val="0"/>
        <w:ind w:left="0"/>
        <w:jc w:val="both"/>
      </w:pPr>
    </w:p>
    <w:p w14:paraId="7D45742A" w14:textId="77777777" w:rsidR="008A0732" w:rsidRDefault="008A0732" w:rsidP="008A0732">
      <w:pPr>
        <w:widowControl w:val="0"/>
        <w:ind w:firstLine="709"/>
        <w:jc w:val="right"/>
        <w:rPr>
          <w:b/>
        </w:rPr>
      </w:pPr>
    </w:p>
    <w:tbl>
      <w:tblPr>
        <w:tblW w:w="9781" w:type="dxa"/>
        <w:tblInd w:w="108" w:type="dxa"/>
        <w:tblLayout w:type="fixed"/>
        <w:tblLook w:val="0000" w:firstRow="0" w:lastRow="0" w:firstColumn="0" w:lastColumn="0" w:noHBand="0" w:noVBand="0"/>
      </w:tblPr>
      <w:tblGrid>
        <w:gridCol w:w="2019"/>
        <w:gridCol w:w="1099"/>
        <w:gridCol w:w="1985"/>
        <w:gridCol w:w="1559"/>
        <w:gridCol w:w="459"/>
        <w:gridCol w:w="1100"/>
        <w:gridCol w:w="1560"/>
      </w:tblGrid>
      <w:tr w:rsidR="008A0732" w:rsidRPr="00DA0DDF" w14:paraId="11205B8A" w14:textId="77777777" w:rsidTr="008A0732">
        <w:trPr>
          <w:trHeight w:val="80"/>
        </w:trPr>
        <w:tc>
          <w:tcPr>
            <w:tcW w:w="5103" w:type="dxa"/>
            <w:gridSpan w:val="3"/>
          </w:tcPr>
          <w:p w14:paraId="6C865ED3" w14:textId="77777777" w:rsidR="008A0732" w:rsidRPr="00ED06B5" w:rsidRDefault="008A0732" w:rsidP="008A0732">
            <w:pPr>
              <w:keepNext/>
              <w:widowControl w:val="0"/>
              <w:suppressAutoHyphens/>
              <w:ind w:right="-108"/>
              <w:jc w:val="both"/>
              <w:rPr>
                <w:b/>
              </w:rPr>
            </w:pPr>
            <w:r w:rsidRPr="00ED06B5">
              <w:rPr>
                <w:b/>
              </w:rPr>
              <w:t>Заказчик:</w:t>
            </w:r>
          </w:p>
          <w:p w14:paraId="79F0B052" w14:textId="77777777" w:rsidR="008A0732" w:rsidRPr="00ED06B5" w:rsidRDefault="008A0732" w:rsidP="008A0732">
            <w:pPr>
              <w:keepNext/>
              <w:widowControl w:val="0"/>
              <w:suppressAutoHyphens/>
              <w:ind w:right="-108"/>
            </w:pPr>
            <w:r w:rsidRPr="00ED06B5">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1A93ABE" w14:textId="77777777" w:rsidR="008A0732" w:rsidRPr="00ED06B5" w:rsidRDefault="008A0732" w:rsidP="008A0732">
            <w:pPr>
              <w:keepNext/>
              <w:widowControl w:val="0"/>
              <w:suppressAutoHyphens/>
              <w:ind w:right="-108"/>
            </w:pPr>
            <w:r w:rsidRPr="00ED06B5">
              <w:t>Место нахождения: 101000, г. Москва, ул. Мясницкая, дом 20</w:t>
            </w:r>
          </w:p>
          <w:p w14:paraId="743F55B9" w14:textId="77777777" w:rsidR="008A0732" w:rsidRPr="00ED06B5" w:rsidRDefault="008A0732" w:rsidP="008A0732">
            <w:pPr>
              <w:keepNext/>
              <w:widowControl w:val="0"/>
              <w:suppressAutoHyphens/>
              <w:ind w:right="-108"/>
            </w:pPr>
            <w:r w:rsidRPr="00ED06B5">
              <w:t>ИНН 7714030726; КПП 770101001</w:t>
            </w:r>
          </w:p>
          <w:sdt>
            <w:sdtPr>
              <w:rPr>
                <w:rStyle w:val="affffffffffb"/>
              </w:rPr>
              <w:id w:val="1318466774"/>
              <w:placeholder>
                <w:docPart w:val="214EC9664E75456488C138B5877E1663"/>
              </w:placeholder>
            </w:sdtPr>
            <w:sdtEndPr>
              <w:rPr>
                <w:rStyle w:val="a8"/>
                <w:color w:val="auto"/>
                <w:sz w:val="24"/>
              </w:rPr>
            </w:sdtEndPr>
            <w:sdtContent>
              <w:p w14:paraId="3CC89E15" w14:textId="77777777" w:rsidR="008A0732" w:rsidRPr="00ED06B5" w:rsidRDefault="008A0732" w:rsidP="008A0732">
                <w:pPr>
                  <w:keepNext/>
                  <w:widowControl w:val="0"/>
                  <w:suppressAutoHyphens/>
                  <w:ind w:right="72"/>
                  <w:jc w:val="both"/>
                </w:pPr>
                <w:r w:rsidRPr="00ED06B5">
                  <w:t>Банковские реквизиты:</w:t>
                </w:r>
              </w:p>
              <w:p w14:paraId="7765597A" w14:textId="77777777" w:rsidR="008A0732" w:rsidRPr="00ED06B5" w:rsidRDefault="00B3002D" w:rsidP="008A0732">
                <w:pPr>
                  <w:keepNext/>
                  <w:widowControl w:val="0"/>
                  <w:suppressAutoHyphens/>
                  <w:ind w:right="72"/>
                  <w:jc w:val="both"/>
                  <w:rPr>
                    <w:color w:val="1F497D" w:themeColor="text2"/>
                  </w:rPr>
                </w:pPr>
                <w:sdt>
                  <w:sdtPr>
                    <w:rPr>
                      <w:rFonts w:eastAsia="Calibri"/>
                    </w:rPr>
                    <w:id w:val="1288853770"/>
                    <w:placeholder>
                      <w:docPart w:val="2CB2440AFFD44925B3DCD5652E152792"/>
                    </w:placeholder>
                    <w:showingPlcHdr/>
                  </w:sdtPr>
                  <w:sdtEndPr/>
                  <w:sdtContent>
                    <w:r w:rsidR="008A0732" w:rsidRPr="00ED06B5">
                      <w:rPr>
                        <w:color w:val="E36C0A"/>
                      </w:rPr>
                      <w:t>[</w:t>
                    </w:r>
                    <w:r w:rsidR="008A0732" w:rsidRPr="00ED06B5">
                      <w:rPr>
                        <w:rFonts w:eastAsia="Calibri"/>
                        <w:i/>
                        <w:color w:val="E36C0A"/>
                      </w:rPr>
                      <w:t>укажите</w:t>
                    </w:r>
                    <w:r w:rsidR="008A0732" w:rsidRPr="00ED06B5">
                      <w:rPr>
                        <w:rFonts w:eastAsia="Calibri"/>
                        <w:color w:val="E36C0A"/>
                      </w:rPr>
                      <w:t>]</w:t>
                    </w:r>
                  </w:sdtContent>
                </w:sdt>
              </w:p>
              <w:p w14:paraId="062692F6" w14:textId="77777777" w:rsidR="008A0732" w:rsidRPr="00ED06B5" w:rsidRDefault="008A0732" w:rsidP="008A0732">
                <w:pPr>
                  <w:keepNext/>
                  <w:widowControl w:val="0"/>
                  <w:suppressAutoHyphens/>
                  <w:ind w:right="72"/>
                  <w:jc w:val="both"/>
                  <w:rPr>
                    <w:rFonts w:eastAsia="Calibri"/>
                  </w:rPr>
                </w:pPr>
                <w:r w:rsidRPr="00ED06B5">
                  <w:rPr>
                    <w:rFonts w:eastAsia="Calibri"/>
                  </w:rPr>
                  <w:t xml:space="preserve">Телефон/факс: </w:t>
                </w:r>
                <w:sdt>
                  <w:sdtPr>
                    <w:rPr>
                      <w:rFonts w:eastAsia="Calibri"/>
                    </w:rPr>
                    <w:id w:val="-538354872"/>
                    <w:placeholder>
                      <w:docPart w:val="1E8E89A3AEFB46CA98FB5454F0BCA8DA"/>
                    </w:placeholder>
                    <w:showingPlcHdr/>
                  </w:sdtPr>
                  <w:sdtEndPr/>
                  <w:sdtContent>
                    <w:r w:rsidRPr="00ED06B5">
                      <w:rPr>
                        <w:color w:val="E36C0A"/>
                      </w:rPr>
                      <w:t>[</w:t>
                    </w:r>
                    <w:r w:rsidRPr="00ED06B5">
                      <w:rPr>
                        <w:rFonts w:eastAsia="Calibri"/>
                        <w:i/>
                        <w:color w:val="E36C0A"/>
                      </w:rPr>
                      <w:t>укажите</w:t>
                    </w:r>
                    <w:r w:rsidRPr="00ED06B5">
                      <w:rPr>
                        <w:rFonts w:eastAsia="Calibri"/>
                        <w:color w:val="E36C0A"/>
                      </w:rPr>
                      <w:t>]</w:t>
                    </w:r>
                  </w:sdtContent>
                </w:sdt>
              </w:p>
              <w:p w14:paraId="10E0A1BD" w14:textId="77777777" w:rsidR="008A0732" w:rsidRPr="00ED06B5" w:rsidRDefault="008A0732" w:rsidP="008A0732">
                <w:pPr>
                  <w:keepNext/>
                  <w:widowControl w:val="0"/>
                  <w:suppressAutoHyphens/>
                  <w:ind w:right="72"/>
                  <w:jc w:val="both"/>
                  <w:rPr>
                    <w:rFonts w:eastAsia="Calibri"/>
                  </w:rPr>
                </w:pPr>
                <w:r w:rsidRPr="00ED06B5">
                  <w:rPr>
                    <w:rFonts w:eastAsia="Calibri"/>
                  </w:rPr>
                  <w:t xml:space="preserve">Адрес электронной почты: </w:t>
                </w:r>
                <w:sdt>
                  <w:sdtPr>
                    <w:rPr>
                      <w:rFonts w:eastAsia="Calibri"/>
                    </w:rPr>
                    <w:id w:val="440349645"/>
                    <w:placeholder>
                      <w:docPart w:val="BC2BB94F8FE9482280EB704DDD589251"/>
                    </w:placeholder>
                    <w:showingPlcHdr/>
                  </w:sdtPr>
                  <w:sdtEndPr/>
                  <w:sdtContent>
                    <w:r w:rsidRPr="00ED06B5">
                      <w:rPr>
                        <w:color w:val="E36C0A"/>
                      </w:rPr>
                      <w:t>[</w:t>
                    </w:r>
                    <w:r w:rsidRPr="00ED06B5">
                      <w:rPr>
                        <w:rFonts w:eastAsia="Calibri"/>
                        <w:i/>
                        <w:color w:val="E36C0A"/>
                      </w:rPr>
                      <w:t>укажите</w:t>
                    </w:r>
                    <w:r w:rsidRPr="00ED06B5">
                      <w:rPr>
                        <w:rFonts w:eastAsia="Calibri"/>
                        <w:color w:val="E36C0A"/>
                      </w:rPr>
                      <w:t>]</w:t>
                    </w:r>
                  </w:sdtContent>
                </w:sdt>
              </w:p>
            </w:sdtContent>
          </w:sdt>
        </w:tc>
        <w:tc>
          <w:tcPr>
            <w:tcW w:w="4678" w:type="dxa"/>
            <w:gridSpan w:val="4"/>
          </w:tcPr>
          <w:p w14:paraId="14A9963F" w14:textId="77777777" w:rsidR="008A0732" w:rsidRPr="00ED06B5" w:rsidRDefault="008A0732" w:rsidP="008A0732">
            <w:pPr>
              <w:keepNext/>
              <w:widowControl w:val="0"/>
              <w:suppressAutoHyphens/>
              <w:jc w:val="both"/>
              <w:rPr>
                <w:b/>
              </w:rPr>
            </w:pPr>
            <w:r w:rsidRPr="00ED06B5">
              <w:rPr>
                <w:b/>
              </w:rPr>
              <w:t>Исполнитель:</w:t>
            </w:r>
          </w:p>
          <w:p w14:paraId="48F5A669" w14:textId="77777777" w:rsidR="008A0732" w:rsidRPr="00ED06B5" w:rsidRDefault="008A0732" w:rsidP="008A0732">
            <w:pPr>
              <w:keepNext/>
              <w:widowControl w:val="0"/>
              <w:suppressAutoHyphens/>
              <w:ind w:right="72"/>
              <w:rPr>
                <w:rFonts w:eastAsia="Calibri"/>
              </w:rPr>
            </w:pPr>
            <w:r w:rsidRPr="00ED06B5">
              <w:rPr>
                <w:rFonts w:eastAsia="Calibri"/>
              </w:rPr>
              <w:t xml:space="preserve">Полное наименование: </w:t>
            </w:r>
            <w:sdt>
              <w:sdtPr>
                <w:rPr>
                  <w:rStyle w:val="affffffffffb"/>
                </w:rPr>
                <w:id w:val="-1193532227"/>
                <w:placeholder>
                  <w:docPart w:val="17DD87F18F64468B8031B623070F139A"/>
                </w:placeholder>
              </w:sdtPr>
              <w:sdtEndPr>
                <w:rPr>
                  <w:rStyle w:val="a8"/>
                  <w:color w:val="auto"/>
                  <w:sz w:val="24"/>
                </w:rPr>
              </w:sdtEndPr>
              <w:sdtContent>
                <w:sdt>
                  <w:sdtPr>
                    <w:rPr>
                      <w:color w:val="1F497D" w:themeColor="text2"/>
                    </w:rPr>
                    <w:id w:val="-317500937"/>
                    <w:placeholder>
                      <w:docPart w:val="70A3AC7E17074F89BD1FC206685E32E0"/>
                    </w:placeholder>
                  </w:sdtPr>
                  <w:sdtEndPr/>
                  <w:sdtContent>
                    <w:sdt>
                      <w:sdtPr>
                        <w:rPr>
                          <w:color w:val="1F497D" w:themeColor="text2"/>
                        </w:rPr>
                        <w:id w:val="-446394628"/>
                        <w:placeholder>
                          <w:docPart w:val="40AB37C402E6419E9DCA199EF38519D8"/>
                        </w:placeholder>
                        <w:showingPlcHdr/>
                      </w:sdtPr>
                      <w:sdtEndPr/>
                      <w:sdtContent>
                        <w:r w:rsidRPr="00ED06B5">
                          <w:rPr>
                            <w:color w:val="E36C0A"/>
                          </w:rPr>
                          <w:t>[</w:t>
                        </w:r>
                        <w:r w:rsidRPr="00ED06B5">
                          <w:rPr>
                            <w:rFonts w:eastAsia="Calibri"/>
                            <w:i/>
                            <w:color w:val="E36C0A"/>
                          </w:rPr>
                          <w:t>укажите</w:t>
                        </w:r>
                        <w:r w:rsidRPr="00ED06B5">
                          <w:rPr>
                            <w:rFonts w:eastAsia="Calibri"/>
                            <w:color w:val="E36C0A"/>
                          </w:rPr>
                          <w:t>]</w:t>
                        </w:r>
                      </w:sdtContent>
                    </w:sdt>
                  </w:sdtContent>
                </w:sdt>
              </w:sdtContent>
            </w:sdt>
          </w:p>
          <w:p w14:paraId="12FDD47A" w14:textId="77777777" w:rsidR="008A0732" w:rsidRPr="00ED06B5" w:rsidRDefault="008A0732" w:rsidP="008A0732">
            <w:pPr>
              <w:keepNext/>
              <w:widowControl w:val="0"/>
              <w:suppressAutoHyphens/>
              <w:ind w:right="72"/>
              <w:rPr>
                <w:rFonts w:eastAsia="Calibri"/>
              </w:rPr>
            </w:pPr>
            <w:r w:rsidRPr="00ED06B5">
              <w:rPr>
                <w:rFonts w:eastAsia="Calibri"/>
              </w:rPr>
              <w:t xml:space="preserve">Сокращенное наименование: </w:t>
            </w:r>
            <w:sdt>
              <w:sdtPr>
                <w:rPr>
                  <w:rStyle w:val="affffffffffb"/>
                </w:rPr>
                <w:id w:val="-2121366031"/>
                <w:placeholder>
                  <w:docPart w:val="86EFEC752A62443A86B83B7ABAA3108D"/>
                </w:placeholder>
                <w:showingPlcHdr/>
              </w:sdtPr>
              <w:sdtEndPr>
                <w:rPr>
                  <w:rStyle w:val="a8"/>
                  <w:color w:val="auto"/>
                  <w:sz w:val="24"/>
                </w:rPr>
              </w:sdtEndPr>
              <w:sdtContent>
                <w:r w:rsidRPr="00ED06B5">
                  <w:rPr>
                    <w:color w:val="E36C0A"/>
                  </w:rPr>
                  <w:t>[</w:t>
                </w:r>
                <w:r w:rsidRPr="00ED06B5">
                  <w:rPr>
                    <w:rFonts w:eastAsia="Calibri"/>
                    <w:i/>
                    <w:color w:val="E36C0A"/>
                  </w:rPr>
                  <w:t>укажите</w:t>
                </w:r>
                <w:r w:rsidRPr="00ED06B5">
                  <w:rPr>
                    <w:rFonts w:eastAsia="Calibri"/>
                    <w:color w:val="E36C0A"/>
                  </w:rPr>
                  <w:t>]</w:t>
                </w:r>
              </w:sdtContent>
            </w:sdt>
          </w:p>
          <w:p w14:paraId="2ECD06FE" w14:textId="77777777" w:rsidR="008A0732" w:rsidRPr="00ED06B5" w:rsidRDefault="008A0732" w:rsidP="008A0732">
            <w:pPr>
              <w:keepNext/>
              <w:widowControl w:val="0"/>
              <w:suppressAutoHyphens/>
              <w:ind w:right="72"/>
              <w:rPr>
                <w:rFonts w:eastAsia="Calibri"/>
              </w:rPr>
            </w:pPr>
            <w:r w:rsidRPr="00ED06B5">
              <w:rPr>
                <w:rFonts w:eastAsia="Calibri"/>
              </w:rPr>
              <w:t xml:space="preserve">Место нахождения: </w:t>
            </w:r>
            <w:sdt>
              <w:sdtPr>
                <w:rPr>
                  <w:rStyle w:val="affffffffffb"/>
                </w:rPr>
                <w:id w:val="2027901160"/>
                <w:placeholder>
                  <w:docPart w:val="239F3D84DDB74348928430DAA9E7D28E"/>
                </w:placeholder>
                <w:showingPlcHdr/>
              </w:sdtPr>
              <w:sdtEndPr>
                <w:rPr>
                  <w:rStyle w:val="a8"/>
                  <w:color w:val="auto"/>
                  <w:sz w:val="24"/>
                </w:rPr>
              </w:sdtEndPr>
              <w:sdtContent>
                <w:r w:rsidRPr="00ED06B5">
                  <w:rPr>
                    <w:color w:val="E36C0A"/>
                  </w:rPr>
                  <w:t>[</w:t>
                </w:r>
                <w:r w:rsidRPr="00ED06B5">
                  <w:rPr>
                    <w:rFonts w:eastAsia="Calibri"/>
                    <w:i/>
                    <w:color w:val="E36C0A"/>
                  </w:rPr>
                  <w:t>укажите</w:t>
                </w:r>
                <w:r w:rsidRPr="00ED06B5">
                  <w:rPr>
                    <w:rFonts w:eastAsia="Calibri"/>
                    <w:color w:val="E36C0A"/>
                  </w:rPr>
                  <w:t>]</w:t>
                </w:r>
              </w:sdtContent>
            </w:sdt>
          </w:p>
          <w:p w14:paraId="0A91FA5F" w14:textId="77777777" w:rsidR="008A0732" w:rsidRPr="00ED06B5" w:rsidRDefault="008A0732" w:rsidP="008A0732">
            <w:pPr>
              <w:keepNext/>
              <w:widowControl w:val="0"/>
              <w:suppressAutoHyphens/>
              <w:ind w:right="72"/>
              <w:rPr>
                <w:rFonts w:eastAsia="Calibri"/>
              </w:rPr>
            </w:pPr>
            <w:r w:rsidRPr="00ED06B5">
              <w:rPr>
                <w:rFonts w:eastAsia="Calibri"/>
              </w:rPr>
              <w:t xml:space="preserve">Почтовый адрес: </w:t>
            </w:r>
            <w:sdt>
              <w:sdtPr>
                <w:rPr>
                  <w:rStyle w:val="affffffffffb"/>
                </w:rPr>
                <w:id w:val="377667684"/>
                <w:placeholder>
                  <w:docPart w:val="3474FC7683C64BF4B1477AAE839F6915"/>
                </w:placeholder>
              </w:sdtPr>
              <w:sdtEndPr>
                <w:rPr>
                  <w:rStyle w:val="a8"/>
                  <w:color w:val="auto"/>
                  <w:sz w:val="24"/>
                </w:rPr>
              </w:sdtEndPr>
              <w:sdtContent>
                <w:sdt>
                  <w:sdtPr>
                    <w:rPr>
                      <w:color w:val="1F497D" w:themeColor="text2"/>
                    </w:rPr>
                    <w:id w:val="-902449159"/>
                    <w:placeholder>
                      <w:docPart w:val="3C032CF453F24A84AA112BF48B04EEF6"/>
                    </w:placeholder>
                    <w:showingPlcHdr/>
                  </w:sdtPr>
                  <w:sdtEndPr/>
                  <w:sdtContent>
                    <w:r w:rsidRPr="00ED06B5">
                      <w:rPr>
                        <w:color w:val="E36C0A"/>
                      </w:rPr>
                      <w:t>[</w:t>
                    </w:r>
                    <w:r w:rsidRPr="00ED06B5">
                      <w:rPr>
                        <w:rFonts w:eastAsia="Calibri"/>
                        <w:i/>
                        <w:color w:val="E36C0A"/>
                      </w:rPr>
                      <w:t>укажите</w:t>
                    </w:r>
                    <w:r w:rsidRPr="00ED06B5">
                      <w:rPr>
                        <w:rFonts w:eastAsia="Calibri"/>
                        <w:color w:val="E36C0A"/>
                      </w:rPr>
                      <w:t>]</w:t>
                    </w:r>
                  </w:sdtContent>
                </w:sdt>
              </w:sdtContent>
            </w:sdt>
          </w:p>
          <w:p w14:paraId="1D3EB58D" w14:textId="77777777" w:rsidR="008A0732" w:rsidRPr="00ED06B5" w:rsidRDefault="008A0732" w:rsidP="008A0732">
            <w:pPr>
              <w:keepNext/>
              <w:widowControl w:val="0"/>
              <w:suppressAutoHyphens/>
              <w:ind w:right="72"/>
              <w:rPr>
                <w:rFonts w:eastAsia="Calibri"/>
              </w:rPr>
            </w:pPr>
            <w:r w:rsidRPr="00ED06B5">
              <w:rPr>
                <w:rFonts w:eastAsia="Calibri"/>
              </w:rPr>
              <w:t xml:space="preserve">ИНН/КПП: </w:t>
            </w:r>
            <w:sdt>
              <w:sdtPr>
                <w:rPr>
                  <w:rStyle w:val="affffffffffb"/>
                </w:rPr>
                <w:id w:val="-858044967"/>
                <w:placeholder>
                  <w:docPart w:val="CA828A5F8DC4452F90ADFC62D7AB7B5E"/>
                </w:placeholder>
              </w:sdtPr>
              <w:sdtEndPr>
                <w:rPr>
                  <w:rStyle w:val="a8"/>
                  <w:color w:val="auto"/>
                  <w:sz w:val="24"/>
                </w:rPr>
              </w:sdtEndPr>
              <w:sdtContent>
                <w:sdt>
                  <w:sdtPr>
                    <w:rPr>
                      <w:color w:val="1F497D" w:themeColor="text2"/>
                    </w:rPr>
                    <w:id w:val="-145669718"/>
                    <w:placeholder>
                      <w:docPart w:val="01EE60EB2A0F4B91B50B9DCE27DFFF16"/>
                    </w:placeholder>
                    <w:showingPlcHdr/>
                  </w:sdtPr>
                  <w:sdtEndPr/>
                  <w:sdtContent>
                    <w:r w:rsidRPr="00ED06B5">
                      <w:rPr>
                        <w:color w:val="E36C0A"/>
                      </w:rPr>
                      <w:t>[</w:t>
                    </w:r>
                    <w:r w:rsidRPr="00ED06B5">
                      <w:rPr>
                        <w:rFonts w:eastAsia="Calibri"/>
                        <w:i/>
                        <w:color w:val="E36C0A"/>
                      </w:rPr>
                      <w:t>укажите</w:t>
                    </w:r>
                    <w:r w:rsidRPr="00ED06B5">
                      <w:rPr>
                        <w:rFonts w:eastAsia="Calibri"/>
                        <w:color w:val="E36C0A"/>
                      </w:rPr>
                      <w:t>]</w:t>
                    </w:r>
                  </w:sdtContent>
                </w:sdt>
              </w:sdtContent>
            </w:sdt>
          </w:p>
          <w:p w14:paraId="09C7AE0E" w14:textId="77777777" w:rsidR="008A0732" w:rsidRPr="00ED06B5" w:rsidRDefault="008A0732" w:rsidP="008A0732">
            <w:pPr>
              <w:keepNext/>
              <w:widowControl w:val="0"/>
              <w:suppressAutoHyphens/>
              <w:ind w:right="72"/>
              <w:rPr>
                <w:rFonts w:eastAsia="Calibri"/>
              </w:rPr>
            </w:pPr>
            <w:r w:rsidRPr="00ED06B5">
              <w:rPr>
                <w:rFonts w:eastAsia="Calibri"/>
              </w:rPr>
              <w:t xml:space="preserve">ОГРН: </w:t>
            </w:r>
            <w:sdt>
              <w:sdtPr>
                <w:rPr>
                  <w:rStyle w:val="affffffffffb"/>
                </w:rPr>
                <w:id w:val="2115321727"/>
                <w:placeholder>
                  <w:docPart w:val="C5EA44AAE18243229C5A6BC3B2225EE8"/>
                </w:placeholder>
                <w:showingPlcHdr/>
              </w:sdtPr>
              <w:sdtEndPr>
                <w:rPr>
                  <w:rStyle w:val="a8"/>
                  <w:color w:val="auto"/>
                  <w:sz w:val="24"/>
                </w:rPr>
              </w:sdtEndPr>
              <w:sdtContent>
                <w:r w:rsidRPr="00ED06B5">
                  <w:rPr>
                    <w:color w:val="E36C0A"/>
                  </w:rPr>
                  <w:t>[</w:t>
                </w:r>
                <w:r w:rsidRPr="00ED06B5">
                  <w:rPr>
                    <w:rFonts w:eastAsia="Calibri"/>
                    <w:i/>
                    <w:color w:val="E36C0A"/>
                  </w:rPr>
                  <w:t>укажите</w:t>
                </w:r>
                <w:r w:rsidRPr="00ED06B5">
                  <w:rPr>
                    <w:rFonts w:eastAsia="Calibri"/>
                    <w:color w:val="E36C0A"/>
                  </w:rPr>
                  <w:t>]</w:t>
                </w:r>
              </w:sdtContent>
            </w:sdt>
          </w:p>
          <w:p w14:paraId="4C6CFBAB" w14:textId="77777777" w:rsidR="008A0732" w:rsidRPr="00ED06B5" w:rsidRDefault="008A0732" w:rsidP="008A0732">
            <w:pPr>
              <w:keepNext/>
              <w:widowControl w:val="0"/>
              <w:suppressAutoHyphens/>
              <w:ind w:right="72"/>
              <w:rPr>
                <w:rFonts w:eastAsia="Calibri"/>
              </w:rPr>
            </w:pPr>
            <w:r w:rsidRPr="00ED06B5">
              <w:rPr>
                <w:rFonts w:eastAsia="Calibri"/>
              </w:rPr>
              <w:t>Дата постановки на учет в налоговом органе:</w:t>
            </w:r>
            <w:r w:rsidRPr="00ED06B5">
              <w:rPr>
                <w:rFonts w:eastAsia="Calibri"/>
                <w:color w:val="1F497D"/>
              </w:rPr>
              <w:t xml:space="preserve"> </w:t>
            </w:r>
            <w:sdt>
              <w:sdtPr>
                <w:id w:val="-1987159788"/>
                <w:placeholder>
                  <w:docPart w:val="D38ADFF1B47645EA8C9F17DA8636926F"/>
                </w:placeholder>
              </w:sdtPr>
              <w:sdtEndPr/>
              <w:sdtContent>
                <w:sdt>
                  <w:sdtPr>
                    <w:rPr>
                      <w:color w:val="1F497D" w:themeColor="text2"/>
                    </w:rPr>
                    <w:id w:val="756257050"/>
                    <w:placeholder>
                      <w:docPart w:val="BF6F75FB0EF14E84BF2D969C89180B16"/>
                    </w:placeholder>
                    <w:showingPlcHdr/>
                  </w:sdtPr>
                  <w:sdtEndPr/>
                  <w:sdtContent>
                    <w:r w:rsidRPr="00ED06B5">
                      <w:rPr>
                        <w:color w:val="E36C0A"/>
                      </w:rPr>
                      <w:t>[</w:t>
                    </w:r>
                    <w:r w:rsidRPr="00ED06B5">
                      <w:rPr>
                        <w:rFonts w:eastAsia="Calibri"/>
                        <w:i/>
                        <w:color w:val="E36C0A"/>
                      </w:rPr>
                      <w:t>укажите</w:t>
                    </w:r>
                    <w:r w:rsidRPr="00ED06B5">
                      <w:rPr>
                        <w:rFonts w:eastAsia="Calibri"/>
                        <w:color w:val="E36C0A"/>
                      </w:rPr>
                      <w:t>]</w:t>
                    </w:r>
                  </w:sdtContent>
                </w:sdt>
              </w:sdtContent>
            </w:sdt>
          </w:p>
          <w:p w14:paraId="0BFFABE3" w14:textId="77777777" w:rsidR="008A0732" w:rsidRPr="00ED06B5" w:rsidRDefault="008A0732" w:rsidP="008A0732">
            <w:pPr>
              <w:keepNext/>
              <w:widowControl w:val="0"/>
              <w:suppressAutoHyphens/>
              <w:ind w:right="72"/>
              <w:rPr>
                <w:rFonts w:eastAsia="Calibri"/>
              </w:rPr>
            </w:pPr>
            <w:r w:rsidRPr="00ED06B5">
              <w:rPr>
                <w:rFonts w:eastAsia="Calibri"/>
              </w:rPr>
              <w:t xml:space="preserve">ОКПО: </w:t>
            </w:r>
            <w:sdt>
              <w:sdtPr>
                <w:rPr>
                  <w:rStyle w:val="affffffffffb"/>
                </w:rPr>
                <w:id w:val="900558535"/>
                <w:placeholder>
                  <w:docPart w:val="D79FD33D71BA40858A2986CC1E9E2B59"/>
                </w:placeholder>
              </w:sdtPr>
              <w:sdtEndPr>
                <w:rPr>
                  <w:rStyle w:val="a8"/>
                  <w:color w:val="auto"/>
                  <w:sz w:val="24"/>
                </w:rPr>
              </w:sdtEndPr>
              <w:sdtContent>
                <w:sdt>
                  <w:sdtPr>
                    <w:rPr>
                      <w:color w:val="1F497D" w:themeColor="text2"/>
                    </w:rPr>
                    <w:id w:val="-820809597"/>
                    <w:placeholder>
                      <w:docPart w:val="1DF5D766C11249F281FC59C842448714"/>
                    </w:placeholder>
                    <w:showingPlcHdr/>
                  </w:sdtPr>
                  <w:sdtEndPr/>
                  <w:sdtContent>
                    <w:r w:rsidRPr="00ED06B5">
                      <w:rPr>
                        <w:color w:val="E36C0A"/>
                      </w:rPr>
                      <w:t>[</w:t>
                    </w:r>
                    <w:r w:rsidRPr="00ED06B5">
                      <w:rPr>
                        <w:rFonts w:eastAsia="Calibri"/>
                        <w:i/>
                        <w:color w:val="E36C0A"/>
                      </w:rPr>
                      <w:t>укажите</w:t>
                    </w:r>
                    <w:r w:rsidRPr="00ED06B5">
                      <w:rPr>
                        <w:rFonts w:eastAsia="Calibri"/>
                        <w:color w:val="E36C0A"/>
                      </w:rPr>
                      <w:t>]</w:t>
                    </w:r>
                  </w:sdtContent>
                </w:sdt>
              </w:sdtContent>
            </w:sdt>
          </w:p>
          <w:p w14:paraId="6A71D1FE" w14:textId="77777777" w:rsidR="008A0732" w:rsidRPr="00ED06B5" w:rsidRDefault="008A0732" w:rsidP="008A0732">
            <w:pPr>
              <w:keepNext/>
              <w:widowControl w:val="0"/>
              <w:suppressAutoHyphens/>
              <w:ind w:right="72"/>
              <w:rPr>
                <w:rFonts w:eastAsia="Calibri"/>
              </w:rPr>
            </w:pPr>
            <w:r w:rsidRPr="00ED06B5">
              <w:rPr>
                <w:rFonts w:eastAsia="Calibri"/>
              </w:rPr>
              <w:t xml:space="preserve">ОКТМО: </w:t>
            </w:r>
            <w:sdt>
              <w:sdtPr>
                <w:rPr>
                  <w:rStyle w:val="affffffffffb"/>
                </w:rPr>
                <w:id w:val="1450129116"/>
                <w:placeholder>
                  <w:docPart w:val="77FBA8CA363343F49C501E72BE968C46"/>
                </w:placeholder>
              </w:sdtPr>
              <w:sdtEndPr>
                <w:rPr>
                  <w:rStyle w:val="a8"/>
                  <w:color w:val="auto"/>
                  <w:sz w:val="24"/>
                </w:rPr>
              </w:sdtEndPr>
              <w:sdtContent>
                <w:sdt>
                  <w:sdtPr>
                    <w:rPr>
                      <w:color w:val="1F497D" w:themeColor="text2"/>
                    </w:rPr>
                    <w:id w:val="756877898"/>
                    <w:placeholder>
                      <w:docPart w:val="0F25E12568584065B83E57C441212D18"/>
                    </w:placeholder>
                    <w:showingPlcHdr/>
                  </w:sdtPr>
                  <w:sdtEndPr/>
                  <w:sdtContent>
                    <w:r w:rsidRPr="00ED06B5">
                      <w:rPr>
                        <w:color w:val="E36C0A"/>
                      </w:rPr>
                      <w:t>[</w:t>
                    </w:r>
                    <w:r w:rsidRPr="00ED06B5">
                      <w:rPr>
                        <w:rFonts w:eastAsia="Calibri"/>
                        <w:i/>
                        <w:color w:val="E36C0A"/>
                      </w:rPr>
                      <w:t>укажите</w:t>
                    </w:r>
                    <w:r w:rsidRPr="00ED06B5">
                      <w:rPr>
                        <w:rFonts w:eastAsia="Calibri"/>
                        <w:color w:val="E36C0A"/>
                      </w:rPr>
                      <w:t>]</w:t>
                    </w:r>
                  </w:sdtContent>
                </w:sdt>
              </w:sdtContent>
            </w:sdt>
          </w:p>
          <w:p w14:paraId="2B91F5C2" w14:textId="77777777" w:rsidR="008A0732" w:rsidRPr="00ED06B5" w:rsidRDefault="008A0732" w:rsidP="008A0732">
            <w:pPr>
              <w:keepNext/>
              <w:widowControl w:val="0"/>
              <w:suppressAutoHyphens/>
              <w:ind w:right="72"/>
              <w:rPr>
                <w:rFonts w:eastAsia="Calibri"/>
              </w:rPr>
            </w:pPr>
            <w:r w:rsidRPr="00ED06B5">
              <w:rPr>
                <w:rFonts w:eastAsia="Calibri"/>
              </w:rPr>
              <w:t xml:space="preserve">ОКОПФ: </w:t>
            </w:r>
            <w:sdt>
              <w:sdtPr>
                <w:rPr>
                  <w:rStyle w:val="affffffffffb"/>
                </w:rPr>
                <w:id w:val="81426203"/>
                <w:placeholder>
                  <w:docPart w:val="CFB7B5B75C754FE4BF7E86986F1AE8AD"/>
                </w:placeholder>
              </w:sdtPr>
              <w:sdtEndPr>
                <w:rPr>
                  <w:rStyle w:val="a8"/>
                  <w:color w:val="auto"/>
                  <w:sz w:val="24"/>
                </w:rPr>
              </w:sdtEndPr>
              <w:sdtContent>
                <w:sdt>
                  <w:sdtPr>
                    <w:rPr>
                      <w:color w:val="1F497D" w:themeColor="text2"/>
                    </w:rPr>
                    <w:id w:val="-946934566"/>
                    <w:placeholder>
                      <w:docPart w:val="66164D1ACF15400BB5575E0B2D0C43F7"/>
                    </w:placeholder>
                    <w:showingPlcHdr/>
                  </w:sdtPr>
                  <w:sdtEndPr/>
                  <w:sdtContent>
                    <w:r w:rsidRPr="00ED06B5">
                      <w:rPr>
                        <w:color w:val="E36C0A"/>
                      </w:rPr>
                      <w:t>[</w:t>
                    </w:r>
                    <w:r w:rsidRPr="00ED06B5">
                      <w:rPr>
                        <w:rFonts w:eastAsia="Calibri"/>
                        <w:i/>
                        <w:color w:val="E36C0A"/>
                      </w:rPr>
                      <w:t>укажите</w:t>
                    </w:r>
                    <w:r w:rsidRPr="00ED06B5">
                      <w:rPr>
                        <w:rFonts w:eastAsia="Calibri"/>
                        <w:color w:val="E36C0A"/>
                      </w:rPr>
                      <w:t>]</w:t>
                    </w:r>
                  </w:sdtContent>
                </w:sdt>
              </w:sdtContent>
            </w:sdt>
          </w:p>
          <w:p w14:paraId="198DF051" w14:textId="77777777" w:rsidR="008A0732" w:rsidRPr="00ED06B5" w:rsidRDefault="008A0732" w:rsidP="008A0732">
            <w:pPr>
              <w:keepNext/>
              <w:widowControl w:val="0"/>
              <w:suppressAutoHyphens/>
              <w:ind w:right="72"/>
              <w:rPr>
                <w:rFonts w:eastAsia="Calibri"/>
              </w:rPr>
            </w:pPr>
            <w:r w:rsidRPr="00ED06B5">
              <w:rPr>
                <w:rFonts w:eastAsia="Calibri"/>
              </w:rPr>
              <w:t xml:space="preserve">Банк: </w:t>
            </w:r>
            <w:sdt>
              <w:sdtPr>
                <w:rPr>
                  <w:color w:val="1F497D" w:themeColor="text2"/>
                </w:rPr>
                <w:id w:val="-347635538"/>
                <w:placeholder>
                  <w:docPart w:val="D45659D7AE004C0289DF397BEB64DBFF"/>
                </w:placeholder>
                <w:showingPlcHdr/>
              </w:sdtPr>
              <w:sdtEndPr/>
              <w:sdtContent>
                <w:r w:rsidRPr="00ED06B5">
                  <w:rPr>
                    <w:color w:val="E36C0A"/>
                  </w:rPr>
                  <w:t>[</w:t>
                </w:r>
                <w:r w:rsidRPr="00ED06B5">
                  <w:rPr>
                    <w:rFonts w:eastAsia="Calibri"/>
                    <w:i/>
                    <w:color w:val="E36C0A"/>
                  </w:rPr>
                  <w:t>укажите</w:t>
                </w:r>
                <w:r w:rsidRPr="00ED06B5">
                  <w:rPr>
                    <w:rFonts w:eastAsia="Calibri"/>
                    <w:color w:val="E36C0A"/>
                  </w:rPr>
                  <w:t>]</w:t>
                </w:r>
              </w:sdtContent>
            </w:sdt>
            <w:r w:rsidRPr="00ED06B5">
              <w:rPr>
                <w:rStyle w:val="affffffffffb"/>
              </w:rPr>
              <w:t xml:space="preserve"> </w:t>
            </w:r>
          </w:p>
          <w:p w14:paraId="754908EC" w14:textId="77777777" w:rsidR="008A0732" w:rsidRPr="00ED06B5" w:rsidRDefault="008A0732" w:rsidP="008A0732">
            <w:pPr>
              <w:keepNext/>
              <w:widowControl w:val="0"/>
              <w:suppressAutoHyphens/>
              <w:ind w:right="72"/>
              <w:rPr>
                <w:rFonts w:eastAsia="Calibri"/>
              </w:rPr>
            </w:pPr>
            <w:r w:rsidRPr="00ED06B5">
              <w:rPr>
                <w:rFonts w:eastAsia="Calibri"/>
              </w:rPr>
              <w:t xml:space="preserve">БИК: </w:t>
            </w:r>
            <w:sdt>
              <w:sdtPr>
                <w:rPr>
                  <w:rStyle w:val="affffffffffb"/>
                </w:rPr>
                <w:id w:val="-1827357433"/>
                <w:placeholder>
                  <w:docPart w:val="52454557ED1F4D55913702C8DC83B36B"/>
                </w:placeholder>
              </w:sdtPr>
              <w:sdtEndPr>
                <w:rPr>
                  <w:rStyle w:val="a8"/>
                  <w:color w:val="auto"/>
                  <w:sz w:val="24"/>
                </w:rPr>
              </w:sdtEndPr>
              <w:sdtContent>
                <w:sdt>
                  <w:sdtPr>
                    <w:rPr>
                      <w:color w:val="1F497D" w:themeColor="text2"/>
                    </w:rPr>
                    <w:id w:val="909509848"/>
                    <w:placeholder>
                      <w:docPart w:val="F9F5CBFF1174450893C96B2EB5D4D5AA"/>
                    </w:placeholder>
                    <w:showingPlcHdr/>
                  </w:sdtPr>
                  <w:sdtEndPr/>
                  <w:sdtContent>
                    <w:r w:rsidRPr="00ED06B5">
                      <w:rPr>
                        <w:color w:val="E36C0A"/>
                      </w:rPr>
                      <w:t>[</w:t>
                    </w:r>
                    <w:r w:rsidRPr="00ED06B5">
                      <w:rPr>
                        <w:rFonts w:eastAsia="Calibri"/>
                        <w:i/>
                        <w:color w:val="E36C0A"/>
                      </w:rPr>
                      <w:t>укажите</w:t>
                    </w:r>
                    <w:r w:rsidRPr="00ED06B5">
                      <w:rPr>
                        <w:rFonts w:eastAsia="Calibri"/>
                        <w:color w:val="E36C0A"/>
                      </w:rPr>
                      <w:t>]</w:t>
                    </w:r>
                  </w:sdtContent>
                </w:sdt>
              </w:sdtContent>
            </w:sdt>
          </w:p>
          <w:p w14:paraId="0DE83A1A" w14:textId="77777777" w:rsidR="008A0732" w:rsidRPr="00ED06B5" w:rsidRDefault="008A0732" w:rsidP="008A0732">
            <w:pPr>
              <w:keepNext/>
              <w:widowControl w:val="0"/>
              <w:suppressAutoHyphens/>
              <w:ind w:right="72"/>
              <w:rPr>
                <w:rFonts w:eastAsia="Calibri"/>
              </w:rPr>
            </w:pPr>
            <w:r w:rsidRPr="00ED06B5">
              <w:rPr>
                <w:rFonts w:eastAsia="Calibri"/>
              </w:rPr>
              <w:t xml:space="preserve">Расчетный счет: </w:t>
            </w:r>
            <w:sdt>
              <w:sdtPr>
                <w:rPr>
                  <w:rStyle w:val="affffffffffb"/>
                </w:rPr>
                <w:id w:val="1857606047"/>
                <w:placeholder>
                  <w:docPart w:val="D0CCD36A85294F8092182CCA7511ACA9"/>
                </w:placeholder>
              </w:sdtPr>
              <w:sdtEndPr>
                <w:rPr>
                  <w:rStyle w:val="a8"/>
                  <w:color w:val="auto"/>
                  <w:sz w:val="24"/>
                </w:rPr>
              </w:sdtEndPr>
              <w:sdtContent>
                <w:sdt>
                  <w:sdtPr>
                    <w:rPr>
                      <w:color w:val="1F497D" w:themeColor="text2"/>
                    </w:rPr>
                    <w:id w:val="-896207792"/>
                    <w:placeholder>
                      <w:docPart w:val="181B8D2CE55A4059B40EA7278BADE122"/>
                    </w:placeholder>
                    <w:showingPlcHdr/>
                  </w:sdtPr>
                  <w:sdtEndPr/>
                  <w:sdtContent>
                    <w:r w:rsidRPr="00ED06B5">
                      <w:rPr>
                        <w:color w:val="E36C0A"/>
                      </w:rPr>
                      <w:t>[</w:t>
                    </w:r>
                    <w:r w:rsidRPr="00ED06B5">
                      <w:rPr>
                        <w:rFonts w:eastAsia="Calibri"/>
                        <w:i/>
                        <w:color w:val="E36C0A"/>
                      </w:rPr>
                      <w:t>укажите</w:t>
                    </w:r>
                    <w:r w:rsidRPr="00ED06B5">
                      <w:rPr>
                        <w:rFonts w:eastAsia="Calibri"/>
                        <w:color w:val="E36C0A"/>
                      </w:rPr>
                      <w:t>]</w:t>
                    </w:r>
                  </w:sdtContent>
                </w:sdt>
              </w:sdtContent>
            </w:sdt>
          </w:p>
          <w:p w14:paraId="2109AE5F" w14:textId="77777777" w:rsidR="008A0732" w:rsidRPr="00ED06B5" w:rsidRDefault="008A0732" w:rsidP="008A0732">
            <w:pPr>
              <w:keepNext/>
              <w:widowControl w:val="0"/>
              <w:suppressAutoHyphens/>
              <w:ind w:right="72"/>
              <w:rPr>
                <w:rFonts w:eastAsia="Calibri"/>
              </w:rPr>
            </w:pPr>
            <w:r w:rsidRPr="00ED06B5">
              <w:rPr>
                <w:rFonts w:eastAsia="Calibri"/>
              </w:rPr>
              <w:t xml:space="preserve">Корреспондентский счет: </w:t>
            </w:r>
            <w:sdt>
              <w:sdtPr>
                <w:rPr>
                  <w:rStyle w:val="affffffffffb"/>
                </w:rPr>
                <w:id w:val="831567391"/>
                <w:placeholder>
                  <w:docPart w:val="519E9F18E7F046618CC2E3C215A52C92"/>
                </w:placeholder>
              </w:sdtPr>
              <w:sdtEndPr>
                <w:rPr>
                  <w:rStyle w:val="a8"/>
                  <w:color w:val="auto"/>
                  <w:sz w:val="24"/>
                </w:rPr>
              </w:sdtEndPr>
              <w:sdtContent>
                <w:sdt>
                  <w:sdtPr>
                    <w:rPr>
                      <w:color w:val="1F497D" w:themeColor="text2"/>
                    </w:rPr>
                    <w:id w:val="-225001189"/>
                    <w:placeholder>
                      <w:docPart w:val="0A005DA5C0B04E5EB92FD5E6279B804E"/>
                    </w:placeholder>
                    <w:showingPlcHdr/>
                  </w:sdtPr>
                  <w:sdtEndPr/>
                  <w:sdtContent>
                    <w:r w:rsidRPr="00ED06B5">
                      <w:rPr>
                        <w:color w:val="E36C0A"/>
                      </w:rPr>
                      <w:t>[</w:t>
                    </w:r>
                    <w:r w:rsidRPr="00ED06B5">
                      <w:rPr>
                        <w:rFonts w:eastAsia="Calibri"/>
                        <w:i/>
                        <w:color w:val="E36C0A"/>
                      </w:rPr>
                      <w:t>укажите</w:t>
                    </w:r>
                    <w:r w:rsidRPr="00ED06B5">
                      <w:rPr>
                        <w:rFonts w:eastAsia="Calibri"/>
                        <w:color w:val="E36C0A"/>
                      </w:rPr>
                      <w:t>]</w:t>
                    </w:r>
                  </w:sdtContent>
                </w:sdt>
              </w:sdtContent>
            </w:sdt>
          </w:p>
          <w:p w14:paraId="0B732B76" w14:textId="77777777" w:rsidR="008A0732" w:rsidRPr="00ED06B5" w:rsidRDefault="008A0732" w:rsidP="008A0732">
            <w:pPr>
              <w:keepNext/>
              <w:widowControl w:val="0"/>
              <w:suppressAutoHyphens/>
              <w:ind w:right="72"/>
              <w:rPr>
                <w:rFonts w:eastAsia="Calibri"/>
              </w:rPr>
            </w:pPr>
            <w:r w:rsidRPr="00ED06B5">
              <w:rPr>
                <w:rFonts w:eastAsia="Calibri"/>
              </w:rPr>
              <w:t xml:space="preserve">Телефон/факс: </w:t>
            </w:r>
            <w:sdt>
              <w:sdtPr>
                <w:rPr>
                  <w:rStyle w:val="affffffffffb"/>
                </w:rPr>
                <w:id w:val="1448662285"/>
                <w:placeholder>
                  <w:docPart w:val="DD7D6D52B0A94EED806F456FD1804A7E"/>
                </w:placeholder>
                <w:showingPlcHdr/>
              </w:sdtPr>
              <w:sdtEndPr>
                <w:rPr>
                  <w:rStyle w:val="a8"/>
                  <w:color w:val="auto"/>
                  <w:sz w:val="24"/>
                </w:rPr>
              </w:sdtEndPr>
              <w:sdtContent>
                <w:r w:rsidRPr="00ED06B5">
                  <w:rPr>
                    <w:color w:val="E36C0A"/>
                  </w:rPr>
                  <w:t>[</w:t>
                </w:r>
                <w:r w:rsidRPr="00ED06B5">
                  <w:rPr>
                    <w:rFonts w:eastAsia="Calibri"/>
                    <w:i/>
                    <w:color w:val="E36C0A"/>
                  </w:rPr>
                  <w:t>укажите</w:t>
                </w:r>
                <w:r w:rsidRPr="00ED06B5">
                  <w:rPr>
                    <w:rFonts w:eastAsia="Calibri"/>
                    <w:color w:val="E36C0A"/>
                  </w:rPr>
                  <w:t>]</w:t>
                </w:r>
              </w:sdtContent>
            </w:sdt>
          </w:p>
          <w:p w14:paraId="5C570324" w14:textId="77777777" w:rsidR="008A0732" w:rsidRPr="00ED06B5" w:rsidRDefault="008A0732" w:rsidP="008A0732">
            <w:pPr>
              <w:keepNext/>
              <w:widowControl w:val="0"/>
              <w:suppressAutoHyphens/>
              <w:ind w:right="72"/>
              <w:rPr>
                <w:rFonts w:eastAsia="Calibri"/>
              </w:rPr>
            </w:pPr>
            <w:r w:rsidRPr="00ED06B5">
              <w:rPr>
                <w:rFonts w:eastAsia="Calibri"/>
              </w:rPr>
              <w:t xml:space="preserve">Адрес электронной почты: </w:t>
            </w:r>
            <w:sdt>
              <w:sdtPr>
                <w:rPr>
                  <w:rStyle w:val="affffffffffb"/>
                </w:rPr>
                <w:id w:val="-1127384365"/>
                <w:placeholder>
                  <w:docPart w:val="6293B96A3D76496596F7C3B55B33E47C"/>
                </w:placeholder>
              </w:sdtPr>
              <w:sdtEndPr>
                <w:rPr>
                  <w:rStyle w:val="a8"/>
                  <w:color w:val="auto"/>
                  <w:sz w:val="24"/>
                </w:rPr>
              </w:sdtEndPr>
              <w:sdtContent>
                <w:sdt>
                  <w:sdtPr>
                    <w:rPr>
                      <w:color w:val="1F497D" w:themeColor="text2"/>
                    </w:rPr>
                    <w:id w:val="-523011726"/>
                    <w:placeholder>
                      <w:docPart w:val="89FC79CB7ED149379C0BD32EB009D936"/>
                    </w:placeholder>
                  </w:sdtPr>
                  <w:sdtEndPr/>
                  <w:sdtContent>
                    <w:sdt>
                      <w:sdtPr>
                        <w:rPr>
                          <w:color w:val="1F497D" w:themeColor="text2"/>
                        </w:rPr>
                        <w:id w:val="-1375385354"/>
                        <w:placeholder>
                          <w:docPart w:val="3CBCDA1C9DE54854BF3FC33C56815FF5"/>
                        </w:placeholder>
                        <w:showingPlcHdr/>
                      </w:sdtPr>
                      <w:sdtEndPr/>
                      <w:sdtContent>
                        <w:r w:rsidRPr="00ED06B5">
                          <w:rPr>
                            <w:color w:val="E36C0A"/>
                          </w:rPr>
                          <w:t>[</w:t>
                        </w:r>
                        <w:r w:rsidRPr="00ED06B5">
                          <w:rPr>
                            <w:rFonts w:eastAsia="Calibri"/>
                            <w:i/>
                            <w:color w:val="E36C0A"/>
                          </w:rPr>
                          <w:t>укажите</w:t>
                        </w:r>
                        <w:r w:rsidRPr="00ED06B5">
                          <w:rPr>
                            <w:rFonts w:eastAsia="Calibri"/>
                            <w:color w:val="E36C0A"/>
                          </w:rPr>
                          <w:t>]</w:t>
                        </w:r>
                      </w:sdtContent>
                    </w:sdt>
                  </w:sdtContent>
                </w:sdt>
              </w:sdtContent>
            </w:sdt>
          </w:p>
        </w:tc>
      </w:tr>
      <w:tr w:rsidR="008A0732" w:rsidRPr="00DA0DDF" w14:paraId="3AFB0066" w14:textId="77777777" w:rsidTr="008A0732">
        <w:trPr>
          <w:trHeight w:val="80"/>
        </w:trPr>
        <w:tc>
          <w:tcPr>
            <w:tcW w:w="5103" w:type="dxa"/>
            <w:gridSpan w:val="3"/>
          </w:tcPr>
          <w:p w14:paraId="21648058" w14:textId="77777777" w:rsidR="008A0732" w:rsidRPr="00ED06B5" w:rsidRDefault="008A0732" w:rsidP="008A0732">
            <w:pPr>
              <w:keepNext/>
              <w:widowControl w:val="0"/>
              <w:suppressAutoHyphens/>
              <w:ind w:right="-816"/>
              <w:jc w:val="both"/>
              <w:rPr>
                <w:b/>
              </w:rPr>
            </w:pPr>
          </w:p>
        </w:tc>
        <w:tc>
          <w:tcPr>
            <w:tcW w:w="4678" w:type="dxa"/>
            <w:gridSpan w:val="4"/>
          </w:tcPr>
          <w:p w14:paraId="279C8730" w14:textId="77777777" w:rsidR="008A0732" w:rsidRPr="00ED06B5" w:rsidRDefault="008A0732" w:rsidP="008A0732">
            <w:pPr>
              <w:keepNext/>
              <w:widowControl w:val="0"/>
              <w:suppressAutoHyphens/>
              <w:ind w:right="-816"/>
              <w:jc w:val="both"/>
              <w:rPr>
                <w:b/>
              </w:rPr>
            </w:pPr>
          </w:p>
        </w:tc>
      </w:tr>
      <w:tr w:rsidR="008A0732" w:rsidRPr="00DA0DDF" w14:paraId="72C9680D" w14:textId="77777777" w:rsidTr="008A0732">
        <w:trPr>
          <w:trHeight w:val="370"/>
        </w:trPr>
        <w:tc>
          <w:tcPr>
            <w:tcW w:w="3118" w:type="dxa"/>
            <w:gridSpan w:val="2"/>
            <w:vAlign w:val="bottom"/>
          </w:tcPr>
          <w:sdt>
            <w:sdtPr>
              <w:rPr>
                <w:rStyle w:val="affffffffffb"/>
              </w:rPr>
              <w:id w:val="909960812"/>
              <w:placeholder>
                <w:docPart w:val="C77AF97AF7814A70BF3FC4048E7C0588"/>
              </w:placeholder>
            </w:sdtPr>
            <w:sdtEndPr>
              <w:rPr>
                <w:rStyle w:val="a8"/>
                <w:rFonts w:eastAsia="Calibri"/>
                <w:color w:val="auto"/>
                <w:sz w:val="24"/>
              </w:rPr>
            </w:sdtEndPr>
            <w:sdtContent>
              <w:sdt>
                <w:sdtPr>
                  <w:rPr>
                    <w:color w:val="1F497D" w:themeColor="text2"/>
                  </w:rPr>
                  <w:id w:val="-913156721"/>
                  <w:placeholder>
                    <w:docPart w:val="A3497AE912D34957B7AFEC1EEF4C4811"/>
                  </w:placeholder>
                  <w:showingPlcHdr/>
                </w:sdtPr>
                <w:sdtEndPr/>
                <w:sdtContent>
                  <w:p w14:paraId="4A4B193A" w14:textId="77777777" w:rsidR="008A0732" w:rsidRPr="00ED06B5" w:rsidRDefault="008A0732" w:rsidP="008A0732">
                    <w:pPr>
                      <w:keepNext/>
                      <w:widowControl w:val="0"/>
                      <w:suppressAutoHyphens/>
                      <w:ind w:right="74"/>
                      <w:rPr>
                        <w:color w:val="1F497D" w:themeColor="text2"/>
                      </w:rPr>
                    </w:pPr>
                    <w:r w:rsidRPr="00ED06B5">
                      <w:rPr>
                        <w:rFonts w:eastAsia="Calibri"/>
                        <w:color w:val="E36C0A"/>
                      </w:rPr>
                      <w:t>[</w:t>
                    </w:r>
                    <w:r w:rsidRPr="00ED06B5">
                      <w:rPr>
                        <w:rFonts w:eastAsia="Calibri"/>
                        <w:i/>
                        <w:color w:val="E36C0A"/>
                      </w:rPr>
                      <w:t>укажите должность подписанта</w:t>
                    </w:r>
                    <w:r w:rsidRPr="00ED06B5">
                      <w:rPr>
                        <w:rFonts w:eastAsia="Calibri"/>
                        <w:color w:val="E36C0A"/>
                      </w:rPr>
                      <w:t>]</w:t>
                    </w:r>
                  </w:p>
                </w:sdtContent>
              </w:sdt>
            </w:sdtContent>
          </w:sdt>
        </w:tc>
        <w:tc>
          <w:tcPr>
            <w:tcW w:w="1985" w:type="dxa"/>
          </w:tcPr>
          <w:p w14:paraId="3E13AD8C" w14:textId="77777777" w:rsidR="008A0732" w:rsidRPr="00ED06B5" w:rsidRDefault="008A0732" w:rsidP="008A0732">
            <w:pPr>
              <w:keepNext/>
              <w:widowControl w:val="0"/>
              <w:suppressAutoHyphens/>
              <w:ind w:right="74"/>
              <w:jc w:val="both"/>
              <w:rPr>
                <w:b/>
              </w:rPr>
            </w:pPr>
          </w:p>
        </w:tc>
        <w:tc>
          <w:tcPr>
            <w:tcW w:w="3118" w:type="dxa"/>
            <w:gridSpan w:val="3"/>
            <w:vAlign w:val="bottom"/>
          </w:tcPr>
          <w:p w14:paraId="13F5A7C8" w14:textId="77777777" w:rsidR="008A0732" w:rsidRPr="00ED06B5" w:rsidRDefault="00B3002D" w:rsidP="008A0732">
            <w:pPr>
              <w:keepNext/>
              <w:widowControl w:val="0"/>
              <w:suppressAutoHyphens/>
              <w:ind w:right="74"/>
              <w:rPr>
                <w:b/>
              </w:rPr>
            </w:pPr>
            <w:sdt>
              <w:sdtPr>
                <w:rPr>
                  <w:rStyle w:val="affffffffffb"/>
                </w:rPr>
                <w:id w:val="1308366110"/>
                <w:placeholder>
                  <w:docPart w:val="005D06872B6A43439B0E5E940AA0EC62"/>
                </w:placeholder>
              </w:sdtPr>
              <w:sdtEndPr>
                <w:rPr>
                  <w:rStyle w:val="a8"/>
                  <w:rFonts w:eastAsia="Calibri"/>
                  <w:color w:val="auto"/>
                  <w:sz w:val="24"/>
                </w:rPr>
              </w:sdtEndPr>
              <w:sdtContent>
                <w:sdt>
                  <w:sdtPr>
                    <w:rPr>
                      <w:color w:val="1F497D" w:themeColor="text2"/>
                    </w:rPr>
                    <w:id w:val="1088971315"/>
                    <w:placeholder>
                      <w:docPart w:val="286187630A1B45ECA00897FD8C190634"/>
                    </w:placeholder>
                    <w:showingPlcHdr/>
                  </w:sdtPr>
                  <w:sdtEndPr/>
                  <w:sdtContent>
                    <w:r w:rsidR="008A0732" w:rsidRPr="00ED06B5">
                      <w:rPr>
                        <w:rFonts w:eastAsia="Calibri"/>
                        <w:color w:val="E36C0A"/>
                      </w:rPr>
                      <w:t>[</w:t>
                    </w:r>
                    <w:r w:rsidR="008A0732" w:rsidRPr="00ED06B5">
                      <w:rPr>
                        <w:rFonts w:eastAsia="Calibri"/>
                        <w:i/>
                        <w:color w:val="E36C0A"/>
                      </w:rPr>
                      <w:t>укажите должность подписанта</w:t>
                    </w:r>
                    <w:r w:rsidR="008A0732" w:rsidRPr="00ED06B5">
                      <w:rPr>
                        <w:rFonts w:eastAsia="Calibri"/>
                        <w:color w:val="E36C0A"/>
                      </w:rPr>
                      <w:t>]</w:t>
                    </w:r>
                  </w:sdtContent>
                </w:sdt>
              </w:sdtContent>
            </w:sdt>
          </w:p>
        </w:tc>
        <w:tc>
          <w:tcPr>
            <w:tcW w:w="1560" w:type="dxa"/>
          </w:tcPr>
          <w:p w14:paraId="523267EA" w14:textId="77777777" w:rsidR="008A0732" w:rsidRPr="00ED06B5" w:rsidRDefault="008A0732" w:rsidP="008A0732">
            <w:pPr>
              <w:keepNext/>
              <w:widowControl w:val="0"/>
              <w:suppressAutoHyphens/>
              <w:ind w:right="74"/>
              <w:jc w:val="both"/>
              <w:rPr>
                <w:b/>
              </w:rPr>
            </w:pPr>
          </w:p>
        </w:tc>
      </w:tr>
      <w:tr w:rsidR="008A0732" w:rsidRPr="00DA0DDF" w14:paraId="2BA79D72" w14:textId="77777777" w:rsidTr="008A0732">
        <w:trPr>
          <w:trHeight w:val="370"/>
        </w:trPr>
        <w:tc>
          <w:tcPr>
            <w:tcW w:w="2019" w:type="dxa"/>
            <w:tcBorders>
              <w:bottom w:val="single" w:sz="4" w:space="0" w:color="auto"/>
            </w:tcBorders>
          </w:tcPr>
          <w:p w14:paraId="33A9B814" w14:textId="77777777" w:rsidR="008A0732" w:rsidRPr="00ED06B5" w:rsidRDefault="008A0732" w:rsidP="008A0732">
            <w:pPr>
              <w:keepNext/>
              <w:widowControl w:val="0"/>
              <w:suppressAutoHyphens/>
              <w:ind w:right="74"/>
              <w:jc w:val="both"/>
            </w:pPr>
          </w:p>
        </w:tc>
        <w:tc>
          <w:tcPr>
            <w:tcW w:w="3084" w:type="dxa"/>
            <w:gridSpan w:val="2"/>
            <w:vAlign w:val="bottom"/>
          </w:tcPr>
          <w:p w14:paraId="1107ACC3" w14:textId="77777777" w:rsidR="008A0732" w:rsidRPr="00ED06B5" w:rsidRDefault="00B3002D" w:rsidP="008A0732">
            <w:pPr>
              <w:keepNext/>
              <w:widowControl w:val="0"/>
              <w:suppressAutoHyphens/>
              <w:ind w:right="74"/>
              <w:jc w:val="right"/>
            </w:pPr>
            <w:sdt>
              <w:sdtPr>
                <w:rPr>
                  <w:rStyle w:val="affffffffffb"/>
                </w:rPr>
                <w:id w:val="898626328"/>
                <w:placeholder>
                  <w:docPart w:val="9315B1B0D0AA4B40A941B2B65622F2A7"/>
                </w:placeholder>
                <w:showingPlcHdr/>
              </w:sdtPr>
              <w:sdtEndPr>
                <w:rPr>
                  <w:rStyle w:val="a8"/>
                  <w:rFonts w:eastAsia="Calibri"/>
                  <w:color w:val="auto"/>
                  <w:sz w:val="24"/>
                </w:rPr>
              </w:sdtEndPr>
              <w:sdtContent>
                <w:r w:rsidR="008A0732" w:rsidRPr="00ED06B5">
                  <w:rPr>
                    <w:rFonts w:eastAsia="Calibri"/>
                    <w:color w:val="E36C0A"/>
                  </w:rPr>
                  <w:t>[</w:t>
                </w:r>
                <w:r w:rsidR="008A0732" w:rsidRPr="00ED06B5">
                  <w:rPr>
                    <w:rFonts w:eastAsia="Calibri"/>
                    <w:i/>
                    <w:color w:val="E36C0A"/>
                  </w:rPr>
                  <w:t>укажите фамилию и инициалы подписанта</w:t>
                </w:r>
                <w:r w:rsidR="008A0732" w:rsidRPr="00ED06B5">
                  <w:rPr>
                    <w:rFonts w:eastAsia="Calibri"/>
                    <w:color w:val="E36C0A"/>
                  </w:rPr>
                  <w:t>]</w:t>
                </w:r>
              </w:sdtContent>
            </w:sdt>
          </w:p>
        </w:tc>
        <w:tc>
          <w:tcPr>
            <w:tcW w:w="2018" w:type="dxa"/>
            <w:gridSpan w:val="2"/>
            <w:tcBorders>
              <w:bottom w:val="single" w:sz="4" w:space="0" w:color="auto"/>
            </w:tcBorders>
          </w:tcPr>
          <w:p w14:paraId="6E7B71FB" w14:textId="77777777" w:rsidR="008A0732" w:rsidRPr="00ED06B5" w:rsidRDefault="008A0732" w:rsidP="008A0732">
            <w:pPr>
              <w:keepNext/>
              <w:widowControl w:val="0"/>
              <w:suppressAutoHyphens/>
              <w:ind w:right="74"/>
              <w:jc w:val="both"/>
            </w:pPr>
          </w:p>
        </w:tc>
        <w:tc>
          <w:tcPr>
            <w:tcW w:w="2660" w:type="dxa"/>
            <w:gridSpan w:val="2"/>
            <w:vAlign w:val="bottom"/>
          </w:tcPr>
          <w:p w14:paraId="10D08C6B" w14:textId="77777777" w:rsidR="008A0732" w:rsidRPr="00ED06B5" w:rsidRDefault="00B3002D" w:rsidP="008A0732">
            <w:pPr>
              <w:keepNext/>
              <w:widowControl w:val="0"/>
              <w:suppressAutoHyphens/>
              <w:ind w:right="74"/>
              <w:jc w:val="right"/>
            </w:pPr>
            <w:sdt>
              <w:sdtPr>
                <w:rPr>
                  <w:rStyle w:val="affffffffffb"/>
                </w:rPr>
                <w:id w:val="-1485544869"/>
                <w:placeholder>
                  <w:docPart w:val="464CF399B00F4FF28783A730E16B0187"/>
                </w:placeholder>
              </w:sdtPr>
              <w:sdtEndPr>
                <w:rPr>
                  <w:rStyle w:val="a8"/>
                  <w:rFonts w:eastAsia="Calibri"/>
                  <w:color w:val="auto"/>
                  <w:sz w:val="24"/>
                </w:rPr>
              </w:sdtEndPr>
              <w:sdtContent>
                <w:sdt>
                  <w:sdtPr>
                    <w:rPr>
                      <w:color w:val="1F497D" w:themeColor="text2"/>
                    </w:rPr>
                    <w:id w:val="293416939"/>
                    <w:placeholder>
                      <w:docPart w:val="D893ABAB3C914C018E5D7E22EE604CC2"/>
                    </w:placeholder>
                    <w:showingPlcHdr/>
                  </w:sdtPr>
                  <w:sdtEndPr/>
                  <w:sdtContent>
                    <w:r w:rsidR="008A0732" w:rsidRPr="00ED06B5">
                      <w:rPr>
                        <w:rFonts w:eastAsia="Calibri"/>
                        <w:color w:val="E36C0A"/>
                      </w:rPr>
                      <w:t>[</w:t>
                    </w:r>
                    <w:r w:rsidR="008A0732" w:rsidRPr="00ED06B5">
                      <w:rPr>
                        <w:rFonts w:eastAsia="Calibri"/>
                        <w:i/>
                        <w:color w:val="E36C0A"/>
                      </w:rPr>
                      <w:t>укажите фамилию и инициалы подписанта</w:t>
                    </w:r>
                    <w:r w:rsidR="008A0732" w:rsidRPr="00ED06B5">
                      <w:rPr>
                        <w:rFonts w:eastAsia="Calibri"/>
                        <w:color w:val="E36C0A"/>
                      </w:rPr>
                      <w:t>]</w:t>
                    </w:r>
                  </w:sdtContent>
                </w:sdt>
              </w:sdtContent>
            </w:sdt>
          </w:p>
        </w:tc>
      </w:tr>
      <w:tr w:rsidR="008A0732" w:rsidRPr="00DA0DDF" w14:paraId="045D127B" w14:textId="77777777" w:rsidTr="008A0732">
        <w:trPr>
          <w:trHeight w:val="54"/>
        </w:trPr>
        <w:tc>
          <w:tcPr>
            <w:tcW w:w="2019" w:type="dxa"/>
            <w:tcBorders>
              <w:top w:val="single" w:sz="4" w:space="0" w:color="auto"/>
            </w:tcBorders>
          </w:tcPr>
          <w:p w14:paraId="584FD735" w14:textId="77777777" w:rsidR="008A0732" w:rsidRPr="00ED06B5" w:rsidRDefault="008A0732" w:rsidP="008A0732">
            <w:pPr>
              <w:keepNext/>
              <w:widowControl w:val="0"/>
              <w:suppressAutoHyphens/>
              <w:ind w:right="74"/>
              <w:jc w:val="both"/>
            </w:pPr>
          </w:p>
        </w:tc>
        <w:tc>
          <w:tcPr>
            <w:tcW w:w="1099" w:type="dxa"/>
          </w:tcPr>
          <w:p w14:paraId="0A000052" w14:textId="77777777" w:rsidR="008A0732" w:rsidRPr="00ED06B5" w:rsidRDefault="008A0732" w:rsidP="008A0732">
            <w:pPr>
              <w:keepNext/>
              <w:widowControl w:val="0"/>
              <w:suppressAutoHyphens/>
              <w:ind w:right="74"/>
              <w:jc w:val="center"/>
            </w:pPr>
          </w:p>
        </w:tc>
        <w:tc>
          <w:tcPr>
            <w:tcW w:w="1985" w:type="dxa"/>
          </w:tcPr>
          <w:p w14:paraId="3D190B21" w14:textId="77777777" w:rsidR="008A0732" w:rsidRPr="00ED06B5" w:rsidRDefault="008A0732" w:rsidP="008A0732">
            <w:pPr>
              <w:keepNext/>
              <w:widowControl w:val="0"/>
              <w:suppressAutoHyphens/>
              <w:ind w:right="74"/>
              <w:jc w:val="both"/>
              <w:rPr>
                <w:rFonts w:eastAsia="Calibri"/>
              </w:rPr>
            </w:pPr>
          </w:p>
        </w:tc>
        <w:tc>
          <w:tcPr>
            <w:tcW w:w="1559" w:type="dxa"/>
          </w:tcPr>
          <w:p w14:paraId="04CCB374" w14:textId="77777777" w:rsidR="008A0732" w:rsidRPr="00ED06B5" w:rsidRDefault="008A0732" w:rsidP="008A0732">
            <w:pPr>
              <w:keepNext/>
              <w:widowControl w:val="0"/>
              <w:suppressAutoHyphens/>
              <w:ind w:right="74"/>
              <w:jc w:val="both"/>
            </w:pPr>
          </w:p>
        </w:tc>
        <w:tc>
          <w:tcPr>
            <w:tcW w:w="1559" w:type="dxa"/>
            <w:gridSpan w:val="2"/>
          </w:tcPr>
          <w:p w14:paraId="3C0D210A" w14:textId="77777777" w:rsidR="008A0732" w:rsidRPr="00ED06B5" w:rsidRDefault="008A0732" w:rsidP="008A0732">
            <w:pPr>
              <w:keepNext/>
              <w:widowControl w:val="0"/>
              <w:suppressAutoHyphens/>
              <w:ind w:right="74"/>
              <w:jc w:val="center"/>
            </w:pPr>
          </w:p>
        </w:tc>
        <w:tc>
          <w:tcPr>
            <w:tcW w:w="1560" w:type="dxa"/>
          </w:tcPr>
          <w:p w14:paraId="5EB94370" w14:textId="77777777" w:rsidR="008A0732" w:rsidRPr="00ED06B5" w:rsidRDefault="008A0732" w:rsidP="008A0732">
            <w:pPr>
              <w:keepNext/>
              <w:widowControl w:val="0"/>
              <w:suppressAutoHyphens/>
              <w:ind w:right="74"/>
              <w:jc w:val="both"/>
            </w:pPr>
          </w:p>
        </w:tc>
      </w:tr>
    </w:tbl>
    <w:p w14:paraId="019AB6A7" w14:textId="77777777" w:rsidR="008A0732" w:rsidRDefault="008A0732" w:rsidP="008A0732">
      <w:pPr>
        <w:widowControl w:val="0"/>
        <w:ind w:firstLine="709"/>
        <w:jc w:val="right"/>
        <w:rPr>
          <w:b/>
        </w:rPr>
      </w:pPr>
    </w:p>
    <w:p w14:paraId="275DE076" w14:textId="77777777" w:rsidR="008A0732" w:rsidRDefault="008A0732" w:rsidP="008A0732">
      <w:pPr>
        <w:widowControl w:val="0"/>
        <w:ind w:firstLine="709"/>
        <w:jc w:val="right"/>
        <w:rPr>
          <w:b/>
        </w:rPr>
      </w:pPr>
    </w:p>
    <w:p w14:paraId="5778E6C2" w14:textId="77777777" w:rsidR="008A0732" w:rsidRDefault="008A0732" w:rsidP="008A0732">
      <w:pPr>
        <w:widowControl w:val="0"/>
        <w:ind w:firstLine="709"/>
        <w:jc w:val="right"/>
        <w:rPr>
          <w:b/>
        </w:rPr>
      </w:pPr>
    </w:p>
    <w:p w14:paraId="5439884A" w14:textId="77777777" w:rsidR="008A0732" w:rsidRDefault="008A0732" w:rsidP="008A0732">
      <w:pPr>
        <w:widowControl w:val="0"/>
        <w:ind w:firstLine="709"/>
        <w:jc w:val="right"/>
        <w:rPr>
          <w:b/>
        </w:rPr>
      </w:pPr>
    </w:p>
    <w:p w14:paraId="3E2E5EF1" w14:textId="77777777" w:rsidR="008A0732" w:rsidRDefault="008A0732" w:rsidP="008A0732">
      <w:pPr>
        <w:widowControl w:val="0"/>
        <w:ind w:firstLine="709"/>
        <w:jc w:val="right"/>
        <w:rPr>
          <w:b/>
        </w:rPr>
      </w:pPr>
    </w:p>
    <w:p w14:paraId="13FD1826" w14:textId="77777777" w:rsidR="008A0732" w:rsidRDefault="008A0732" w:rsidP="008A0732">
      <w:pPr>
        <w:widowControl w:val="0"/>
        <w:ind w:firstLine="709"/>
        <w:jc w:val="right"/>
        <w:rPr>
          <w:b/>
        </w:rPr>
      </w:pPr>
    </w:p>
    <w:p w14:paraId="6F94200D" w14:textId="77777777" w:rsidR="008A0732" w:rsidRDefault="008A0732" w:rsidP="008A0732">
      <w:pPr>
        <w:widowControl w:val="0"/>
        <w:ind w:firstLine="709"/>
        <w:jc w:val="right"/>
        <w:rPr>
          <w:b/>
        </w:rPr>
      </w:pPr>
    </w:p>
    <w:p w14:paraId="209E800C" w14:textId="77777777" w:rsidR="008A0732" w:rsidRDefault="008A0732" w:rsidP="008A0732">
      <w:pPr>
        <w:widowControl w:val="0"/>
        <w:ind w:firstLine="709"/>
        <w:jc w:val="right"/>
        <w:rPr>
          <w:b/>
        </w:rPr>
        <w:sectPr w:rsidR="008A0732" w:rsidSect="008A0732">
          <w:footerReference w:type="even" r:id="rId35"/>
          <w:footerReference w:type="default" r:id="rId36"/>
          <w:pgSz w:w="11906" w:h="16838"/>
          <w:pgMar w:top="1134" w:right="851" w:bottom="851" w:left="1418" w:header="737" w:footer="737" w:gutter="0"/>
          <w:cols w:space="708"/>
          <w:titlePg/>
          <w:docGrid w:linePitch="360"/>
        </w:sectPr>
      </w:pPr>
    </w:p>
    <w:p w14:paraId="7BA3006E" w14:textId="77777777" w:rsidR="008A0732" w:rsidRDefault="008A0732" w:rsidP="008A0732">
      <w:pPr>
        <w:widowControl w:val="0"/>
        <w:ind w:firstLine="709"/>
        <w:jc w:val="right"/>
        <w:rPr>
          <w:b/>
        </w:rPr>
      </w:pPr>
    </w:p>
    <w:p w14:paraId="37548561" w14:textId="77777777" w:rsidR="008A0732" w:rsidRPr="00F71869" w:rsidRDefault="008A0732" w:rsidP="008A0732">
      <w:pPr>
        <w:widowControl w:val="0"/>
        <w:jc w:val="right"/>
        <w:rPr>
          <w:b/>
        </w:rPr>
      </w:pPr>
      <w:r w:rsidRPr="00F71869">
        <w:rPr>
          <w:b/>
        </w:rPr>
        <w:t xml:space="preserve">Приложение </w:t>
      </w:r>
      <w:r>
        <w:rPr>
          <w:b/>
        </w:rPr>
        <w:t>А</w:t>
      </w:r>
    </w:p>
    <w:p w14:paraId="408DB92C" w14:textId="77777777" w:rsidR="008A0732" w:rsidRPr="00F71869" w:rsidRDefault="008A0732" w:rsidP="008A0732">
      <w:pPr>
        <w:widowControl w:val="0"/>
        <w:jc w:val="right"/>
        <w:rPr>
          <w:b/>
        </w:rPr>
      </w:pPr>
      <w:r w:rsidRPr="00F71869">
        <w:rPr>
          <w:b/>
        </w:rPr>
        <w:t xml:space="preserve">к </w:t>
      </w:r>
      <w:r>
        <w:rPr>
          <w:b/>
        </w:rPr>
        <w:t>д</w:t>
      </w:r>
      <w:r w:rsidRPr="00F71869">
        <w:rPr>
          <w:b/>
        </w:rPr>
        <w:t>оговору от  «_</w:t>
      </w:r>
      <w:r>
        <w:rPr>
          <w:b/>
        </w:rPr>
        <w:t>_</w:t>
      </w:r>
      <w:r w:rsidRPr="00F71869">
        <w:rPr>
          <w:b/>
        </w:rPr>
        <w:t>__» _____________20__ г.</w:t>
      </w:r>
    </w:p>
    <w:p w14:paraId="1805AC25" w14:textId="77777777" w:rsidR="008A0732" w:rsidRPr="00F71869" w:rsidRDefault="008A0732" w:rsidP="008A0732">
      <w:pPr>
        <w:widowControl w:val="0"/>
        <w:jc w:val="right"/>
        <w:rPr>
          <w:b/>
        </w:rPr>
      </w:pPr>
      <w:r w:rsidRPr="00F71869">
        <w:rPr>
          <w:b/>
        </w:rPr>
        <w:t>№__</w:t>
      </w:r>
      <w:r>
        <w:rPr>
          <w:b/>
        </w:rPr>
        <w:t>__</w:t>
      </w:r>
      <w:r w:rsidRPr="00F71869">
        <w:rPr>
          <w:b/>
        </w:rPr>
        <w:t>__</w:t>
      </w:r>
      <w:r>
        <w:rPr>
          <w:b/>
        </w:rPr>
        <w:t>__</w:t>
      </w:r>
      <w:r w:rsidRPr="00F71869">
        <w:rPr>
          <w:b/>
        </w:rPr>
        <w:t>___________</w:t>
      </w:r>
    </w:p>
    <w:p w14:paraId="2CA9D525" w14:textId="77777777" w:rsidR="008A0732" w:rsidRPr="00F71869" w:rsidRDefault="008A0732" w:rsidP="008A0732">
      <w:pPr>
        <w:widowControl w:val="0"/>
      </w:pPr>
    </w:p>
    <w:p w14:paraId="0A62ADC8" w14:textId="77777777" w:rsidR="008A0732" w:rsidRPr="00F71869" w:rsidRDefault="008A0732" w:rsidP="008A0732">
      <w:pPr>
        <w:widowControl w:val="0"/>
        <w:tabs>
          <w:tab w:val="left" w:pos="426"/>
        </w:tabs>
        <w:jc w:val="center"/>
        <w:outlineLvl w:val="0"/>
        <w:rPr>
          <w:b/>
        </w:rPr>
      </w:pPr>
      <w:r w:rsidRPr="00F71869">
        <w:rPr>
          <w:b/>
        </w:rPr>
        <w:t>ТЕХНИЧЕСКОЕ ЗАДАНИЕ</w:t>
      </w:r>
    </w:p>
    <w:p w14:paraId="06B1941F" w14:textId="77777777" w:rsidR="008A0732" w:rsidRDefault="008A0732" w:rsidP="008A0732">
      <w:pPr>
        <w:autoSpaceDE w:val="0"/>
        <w:autoSpaceDN w:val="0"/>
        <w:adjustRightInd w:val="0"/>
        <w:jc w:val="both"/>
        <w:rPr>
          <w:b/>
          <w:spacing w:val="-20"/>
        </w:rPr>
      </w:pPr>
    </w:p>
    <w:p w14:paraId="658C2128" w14:textId="77777777" w:rsidR="008A0732" w:rsidRPr="008A51F9" w:rsidRDefault="008A0732" w:rsidP="008A0732">
      <w:pPr>
        <w:autoSpaceDE w:val="0"/>
        <w:autoSpaceDN w:val="0"/>
        <w:adjustRightInd w:val="0"/>
        <w:jc w:val="both"/>
      </w:pPr>
      <w:r>
        <w:rPr>
          <w:b/>
          <w:spacing w:val="-20"/>
        </w:rPr>
        <w:t>1.</w:t>
      </w:r>
      <w:r w:rsidRPr="008A51F9">
        <w:rPr>
          <w:b/>
          <w:spacing w:val="-20"/>
        </w:rPr>
        <w:t xml:space="preserve"> </w:t>
      </w:r>
      <w:r w:rsidRPr="008A51F9">
        <w:rPr>
          <w:b/>
          <w:bCs/>
        </w:rPr>
        <w:t>Требования, установленные Заказчиком к качеству и результатам оказываемых Услуг</w:t>
      </w:r>
      <w:r w:rsidRPr="008A51F9">
        <w:t>.</w:t>
      </w:r>
    </w:p>
    <w:p w14:paraId="4BE0E8B4" w14:textId="77777777" w:rsidR="008A0732" w:rsidRPr="008A51F9" w:rsidRDefault="008A0732" w:rsidP="008A0732">
      <w:pPr>
        <w:tabs>
          <w:tab w:val="left" w:pos="0"/>
        </w:tabs>
        <w:autoSpaceDE w:val="0"/>
        <w:autoSpaceDN w:val="0"/>
        <w:adjustRightInd w:val="0"/>
        <w:jc w:val="both"/>
      </w:pPr>
      <w:r>
        <w:rPr>
          <w:b/>
        </w:rPr>
        <w:t>1.</w:t>
      </w:r>
      <w:r w:rsidRPr="008A51F9">
        <w:rPr>
          <w:b/>
        </w:rPr>
        <w:t>1.</w:t>
      </w:r>
      <w:r w:rsidRPr="008A51F9">
        <w:t xml:space="preserve"> Радиосистемы передачи сигнала о пожаре на пульт «101» (далее – Радиосистемы), установленные на объектах Заказчика, служат для передачи сигнала извещений по выделенному радиоканалу с объектов на пульт «101» ФКУ «ЦУКС ГУ МЧС России по г. Москве» или на пульт «101» в территориальные подразделения пожарной охраны. </w:t>
      </w:r>
    </w:p>
    <w:p w14:paraId="0E4C0DD2" w14:textId="77777777" w:rsidR="008A0732" w:rsidRPr="008A51F9" w:rsidRDefault="008A0732" w:rsidP="008A0732">
      <w:pPr>
        <w:tabs>
          <w:tab w:val="num" w:pos="0"/>
        </w:tabs>
        <w:autoSpaceDE w:val="0"/>
        <w:autoSpaceDN w:val="0"/>
        <w:adjustRightInd w:val="0"/>
        <w:jc w:val="both"/>
      </w:pPr>
      <w:r>
        <w:rPr>
          <w:b/>
        </w:rPr>
        <w:t>1.</w:t>
      </w:r>
      <w:r w:rsidRPr="008A51F9">
        <w:rPr>
          <w:b/>
        </w:rPr>
        <w:t>2.</w:t>
      </w:r>
      <w:r>
        <w:t xml:space="preserve"> Исполнитель должен оказать у</w:t>
      </w:r>
      <w:r w:rsidRPr="008A51F9">
        <w:t xml:space="preserve">слуги по техническому обслуживанию Радиосистем. </w:t>
      </w:r>
    </w:p>
    <w:p w14:paraId="16BAEF42" w14:textId="77777777" w:rsidR="008A0732" w:rsidRPr="00A15440" w:rsidRDefault="008A0732" w:rsidP="008A0732">
      <w:pPr>
        <w:tabs>
          <w:tab w:val="num" w:pos="0"/>
        </w:tabs>
        <w:autoSpaceDE w:val="0"/>
        <w:autoSpaceDN w:val="0"/>
        <w:adjustRightInd w:val="0"/>
        <w:spacing w:after="120"/>
        <w:jc w:val="both"/>
      </w:pPr>
      <w:r>
        <w:rPr>
          <w:b/>
        </w:rPr>
        <w:t>1.</w:t>
      </w:r>
      <w:r w:rsidRPr="008A51F9">
        <w:rPr>
          <w:b/>
        </w:rPr>
        <w:t>3.</w:t>
      </w:r>
      <w:r w:rsidRPr="00A15440">
        <w:t xml:space="preserve"> Вид оказываемых услуг и их периодичность в рамках технического обслуживания Радиосистем, установленных на объектах Заказчика, указаны в Таблице № 1.</w:t>
      </w:r>
    </w:p>
    <w:p w14:paraId="1C7972C6" w14:textId="77777777" w:rsidR="008A0732" w:rsidRPr="00A15440" w:rsidRDefault="008A0732" w:rsidP="008A0732">
      <w:pPr>
        <w:tabs>
          <w:tab w:val="num" w:pos="0"/>
        </w:tabs>
        <w:autoSpaceDE w:val="0"/>
        <w:autoSpaceDN w:val="0"/>
        <w:adjustRightInd w:val="0"/>
        <w:spacing w:after="120"/>
        <w:jc w:val="right"/>
        <w:rPr>
          <w:b/>
        </w:rPr>
      </w:pPr>
      <w:r w:rsidRPr="00A15440">
        <w:rPr>
          <w:b/>
        </w:rPr>
        <w:t>Таблица № 1</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230"/>
        <w:gridCol w:w="1984"/>
      </w:tblGrid>
      <w:tr w:rsidR="008A0732" w:rsidRPr="00A15440" w14:paraId="171FB503" w14:textId="77777777" w:rsidTr="008A0732">
        <w:trPr>
          <w:trHeight w:val="454"/>
        </w:trPr>
        <w:tc>
          <w:tcPr>
            <w:tcW w:w="567" w:type="dxa"/>
            <w:vAlign w:val="center"/>
          </w:tcPr>
          <w:p w14:paraId="7A34C774" w14:textId="77777777" w:rsidR="008A0732" w:rsidRPr="00A15440" w:rsidRDefault="008A0732" w:rsidP="008A0732">
            <w:pPr>
              <w:spacing w:before="120"/>
              <w:jc w:val="center"/>
              <w:rPr>
                <w:b/>
                <w:bCs/>
                <w:sz w:val="22"/>
                <w:szCs w:val="22"/>
              </w:rPr>
            </w:pPr>
            <w:r w:rsidRPr="00A15440">
              <w:rPr>
                <w:b/>
                <w:bCs/>
                <w:sz w:val="22"/>
                <w:szCs w:val="22"/>
              </w:rPr>
              <w:t>№</w:t>
            </w:r>
          </w:p>
          <w:p w14:paraId="55D4AFD1" w14:textId="77777777" w:rsidR="008A0732" w:rsidRPr="00A15440" w:rsidRDefault="008A0732" w:rsidP="008A0732">
            <w:pPr>
              <w:spacing w:after="120"/>
              <w:jc w:val="center"/>
              <w:rPr>
                <w:b/>
                <w:bCs/>
                <w:sz w:val="22"/>
                <w:szCs w:val="22"/>
              </w:rPr>
            </w:pPr>
            <w:r w:rsidRPr="00A15440">
              <w:rPr>
                <w:b/>
                <w:bCs/>
                <w:sz w:val="22"/>
                <w:szCs w:val="22"/>
              </w:rPr>
              <w:t>п/п</w:t>
            </w:r>
          </w:p>
        </w:tc>
        <w:tc>
          <w:tcPr>
            <w:tcW w:w="7230" w:type="dxa"/>
            <w:vAlign w:val="center"/>
          </w:tcPr>
          <w:p w14:paraId="5B69B65F" w14:textId="77777777" w:rsidR="008A0732" w:rsidRPr="00A15440" w:rsidRDefault="008A0732" w:rsidP="008A0732">
            <w:pPr>
              <w:spacing w:before="120" w:after="120"/>
              <w:jc w:val="center"/>
              <w:rPr>
                <w:b/>
                <w:bCs/>
                <w:sz w:val="22"/>
                <w:szCs w:val="22"/>
              </w:rPr>
            </w:pPr>
            <w:r w:rsidRPr="00A15440">
              <w:rPr>
                <w:b/>
                <w:bCs/>
                <w:sz w:val="22"/>
                <w:szCs w:val="22"/>
              </w:rPr>
              <w:t xml:space="preserve">Вид оказываемых </w:t>
            </w:r>
            <w:r>
              <w:rPr>
                <w:b/>
                <w:bCs/>
                <w:sz w:val="22"/>
                <w:szCs w:val="22"/>
              </w:rPr>
              <w:t>услуг</w:t>
            </w:r>
          </w:p>
        </w:tc>
        <w:tc>
          <w:tcPr>
            <w:tcW w:w="1984" w:type="dxa"/>
            <w:vAlign w:val="center"/>
          </w:tcPr>
          <w:p w14:paraId="0186455D" w14:textId="77777777" w:rsidR="008A0732" w:rsidRPr="00A15440" w:rsidRDefault="008A0732" w:rsidP="008A0732">
            <w:pPr>
              <w:spacing w:before="120" w:after="120"/>
              <w:jc w:val="center"/>
              <w:rPr>
                <w:b/>
                <w:bCs/>
                <w:sz w:val="22"/>
                <w:szCs w:val="22"/>
              </w:rPr>
            </w:pPr>
            <w:r w:rsidRPr="00A15440">
              <w:rPr>
                <w:b/>
                <w:bCs/>
                <w:sz w:val="22"/>
                <w:szCs w:val="22"/>
              </w:rPr>
              <w:t xml:space="preserve">Периодичность оказания </w:t>
            </w:r>
            <w:r>
              <w:rPr>
                <w:b/>
                <w:bCs/>
                <w:sz w:val="22"/>
                <w:szCs w:val="22"/>
              </w:rPr>
              <w:t>у</w:t>
            </w:r>
            <w:r w:rsidRPr="00A15440">
              <w:rPr>
                <w:b/>
                <w:bCs/>
                <w:sz w:val="22"/>
                <w:szCs w:val="22"/>
              </w:rPr>
              <w:t>слуг</w:t>
            </w:r>
          </w:p>
        </w:tc>
      </w:tr>
      <w:tr w:rsidR="008A0732" w:rsidRPr="00A15440" w14:paraId="161FC63E" w14:textId="77777777" w:rsidTr="008A0732">
        <w:trPr>
          <w:trHeight w:val="454"/>
        </w:trPr>
        <w:tc>
          <w:tcPr>
            <w:tcW w:w="567" w:type="dxa"/>
          </w:tcPr>
          <w:p w14:paraId="366FFEB8" w14:textId="77777777" w:rsidR="008A0732" w:rsidRPr="00A15440" w:rsidRDefault="008A0732" w:rsidP="008A0732">
            <w:pPr>
              <w:jc w:val="center"/>
              <w:rPr>
                <w:bCs/>
              </w:rPr>
            </w:pPr>
            <w:r w:rsidRPr="00A15440">
              <w:rPr>
                <w:bCs/>
              </w:rPr>
              <w:t>1.</w:t>
            </w:r>
          </w:p>
        </w:tc>
        <w:tc>
          <w:tcPr>
            <w:tcW w:w="7230" w:type="dxa"/>
          </w:tcPr>
          <w:p w14:paraId="018BBAE4" w14:textId="77777777" w:rsidR="008A0732" w:rsidRPr="00A15440" w:rsidRDefault="008A0732" w:rsidP="008A0732">
            <w:pPr>
              <w:jc w:val="both"/>
              <w:rPr>
                <w:bCs/>
              </w:rPr>
            </w:pPr>
            <w:r w:rsidRPr="00A15440">
              <w:rPr>
                <w:bCs/>
              </w:rPr>
              <w:t>Внешний осмотр Радиосистем в целом на предмет выявления изменений в монтаже, механических повреждений, запыленности и загрязнения.</w:t>
            </w:r>
          </w:p>
        </w:tc>
        <w:tc>
          <w:tcPr>
            <w:tcW w:w="1984" w:type="dxa"/>
          </w:tcPr>
          <w:p w14:paraId="688D771F" w14:textId="77777777" w:rsidR="008A0732" w:rsidRPr="00A15440" w:rsidRDefault="008A0732" w:rsidP="008A0732">
            <w:pPr>
              <w:jc w:val="center"/>
              <w:rPr>
                <w:bCs/>
              </w:rPr>
            </w:pPr>
            <w:r w:rsidRPr="00A15440">
              <w:rPr>
                <w:bCs/>
              </w:rPr>
              <w:t>1 раз в месяц</w:t>
            </w:r>
          </w:p>
        </w:tc>
      </w:tr>
      <w:tr w:rsidR="008A0732" w:rsidRPr="00A15440" w14:paraId="5EBFECB9" w14:textId="77777777" w:rsidTr="008A0732">
        <w:trPr>
          <w:trHeight w:val="415"/>
        </w:trPr>
        <w:tc>
          <w:tcPr>
            <w:tcW w:w="567" w:type="dxa"/>
          </w:tcPr>
          <w:p w14:paraId="5C04FFA1" w14:textId="77777777" w:rsidR="008A0732" w:rsidRPr="00A15440" w:rsidRDefault="008A0732" w:rsidP="008A0732">
            <w:pPr>
              <w:jc w:val="center"/>
              <w:rPr>
                <w:bCs/>
              </w:rPr>
            </w:pPr>
            <w:r w:rsidRPr="00A15440">
              <w:rPr>
                <w:bCs/>
              </w:rPr>
              <w:t>2.</w:t>
            </w:r>
          </w:p>
        </w:tc>
        <w:tc>
          <w:tcPr>
            <w:tcW w:w="7230" w:type="dxa"/>
          </w:tcPr>
          <w:p w14:paraId="46CFABCA" w14:textId="77777777" w:rsidR="008A0732" w:rsidRPr="00A15440" w:rsidRDefault="008A0732" w:rsidP="008A0732">
            <w:pPr>
              <w:jc w:val="both"/>
              <w:rPr>
                <w:bCs/>
              </w:rPr>
            </w:pPr>
            <w:r w:rsidRPr="00A15440">
              <w:rPr>
                <w:bCs/>
              </w:rPr>
              <w:t>Проверка наличия и целостности пломб, прочности монтажа.</w:t>
            </w:r>
          </w:p>
        </w:tc>
        <w:tc>
          <w:tcPr>
            <w:tcW w:w="1984" w:type="dxa"/>
          </w:tcPr>
          <w:p w14:paraId="27FE383B" w14:textId="77777777" w:rsidR="008A0732" w:rsidRPr="00A15440" w:rsidRDefault="008A0732" w:rsidP="008A0732">
            <w:pPr>
              <w:jc w:val="center"/>
              <w:rPr>
                <w:bCs/>
              </w:rPr>
            </w:pPr>
            <w:r w:rsidRPr="00A15440">
              <w:rPr>
                <w:bCs/>
              </w:rPr>
              <w:t>1 раз в месяц</w:t>
            </w:r>
          </w:p>
        </w:tc>
      </w:tr>
      <w:tr w:rsidR="008A0732" w:rsidRPr="00A15440" w14:paraId="3D368342" w14:textId="77777777" w:rsidTr="008A0732">
        <w:trPr>
          <w:trHeight w:val="454"/>
        </w:trPr>
        <w:tc>
          <w:tcPr>
            <w:tcW w:w="567" w:type="dxa"/>
          </w:tcPr>
          <w:p w14:paraId="03E96561" w14:textId="77777777" w:rsidR="008A0732" w:rsidRPr="00A15440" w:rsidRDefault="008A0732" w:rsidP="008A0732">
            <w:pPr>
              <w:jc w:val="center"/>
              <w:rPr>
                <w:bCs/>
              </w:rPr>
            </w:pPr>
            <w:r w:rsidRPr="00A15440">
              <w:rPr>
                <w:bCs/>
              </w:rPr>
              <w:t>3.</w:t>
            </w:r>
          </w:p>
        </w:tc>
        <w:tc>
          <w:tcPr>
            <w:tcW w:w="7230" w:type="dxa"/>
          </w:tcPr>
          <w:p w14:paraId="2BE2EA7E" w14:textId="77777777" w:rsidR="008A0732" w:rsidRPr="00A15440" w:rsidRDefault="008A0732" w:rsidP="008A0732">
            <w:pPr>
              <w:jc w:val="both"/>
              <w:rPr>
                <w:bCs/>
              </w:rPr>
            </w:pPr>
            <w:r w:rsidRPr="00A15440">
              <w:rPr>
                <w:bCs/>
              </w:rPr>
              <w:t>Очистка от пыли, грязи, при необходимости с частичным демонтажем.</w:t>
            </w:r>
          </w:p>
        </w:tc>
        <w:tc>
          <w:tcPr>
            <w:tcW w:w="1984" w:type="dxa"/>
          </w:tcPr>
          <w:p w14:paraId="3B4ABCB7" w14:textId="77777777" w:rsidR="008A0732" w:rsidRPr="00A15440" w:rsidRDefault="008A0732" w:rsidP="008A0732">
            <w:pPr>
              <w:jc w:val="center"/>
              <w:rPr>
                <w:bCs/>
              </w:rPr>
            </w:pPr>
            <w:r w:rsidRPr="00A15440">
              <w:rPr>
                <w:bCs/>
              </w:rPr>
              <w:t>1 раз в месяц</w:t>
            </w:r>
          </w:p>
        </w:tc>
      </w:tr>
      <w:tr w:rsidR="008A0732" w:rsidRPr="00A15440" w14:paraId="7DB7A879" w14:textId="77777777" w:rsidTr="008A0732">
        <w:trPr>
          <w:trHeight w:val="454"/>
        </w:trPr>
        <w:tc>
          <w:tcPr>
            <w:tcW w:w="567" w:type="dxa"/>
          </w:tcPr>
          <w:p w14:paraId="6F565F74" w14:textId="77777777" w:rsidR="008A0732" w:rsidRPr="00A15440" w:rsidRDefault="008A0732" w:rsidP="008A0732">
            <w:pPr>
              <w:jc w:val="center"/>
              <w:rPr>
                <w:bCs/>
              </w:rPr>
            </w:pPr>
            <w:r w:rsidRPr="00A15440">
              <w:rPr>
                <w:bCs/>
              </w:rPr>
              <w:t>4.</w:t>
            </w:r>
          </w:p>
        </w:tc>
        <w:tc>
          <w:tcPr>
            <w:tcW w:w="7230" w:type="dxa"/>
          </w:tcPr>
          <w:p w14:paraId="5F98D53B" w14:textId="77777777" w:rsidR="008A0732" w:rsidRPr="00A15440" w:rsidRDefault="008A0732" w:rsidP="008A0732">
            <w:pPr>
              <w:jc w:val="both"/>
              <w:rPr>
                <w:bCs/>
              </w:rPr>
            </w:pPr>
            <w:r w:rsidRPr="00A15440">
              <w:rPr>
                <w:bCs/>
              </w:rPr>
              <w:t>Проверка клеммных соединений на предмет качества монтажа и наличия следов окислов с последующей их прочисткой и перетяжкой.</w:t>
            </w:r>
          </w:p>
        </w:tc>
        <w:tc>
          <w:tcPr>
            <w:tcW w:w="1984" w:type="dxa"/>
          </w:tcPr>
          <w:p w14:paraId="05392E73" w14:textId="77777777" w:rsidR="008A0732" w:rsidRPr="00A15440" w:rsidRDefault="008A0732" w:rsidP="008A0732">
            <w:pPr>
              <w:jc w:val="center"/>
              <w:rPr>
                <w:bCs/>
              </w:rPr>
            </w:pPr>
            <w:r w:rsidRPr="00A15440">
              <w:rPr>
                <w:bCs/>
              </w:rPr>
              <w:t>1 раз в месяц</w:t>
            </w:r>
          </w:p>
        </w:tc>
      </w:tr>
      <w:tr w:rsidR="008A0732" w:rsidRPr="00A15440" w14:paraId="12A9F686" w14:textId="77777777" w:rsidTr="008A0732">
        <w:trPr>
          <w:trHeight w:val="454"/>
        </w:trPr>
        <w:tc>
          <w:tcPr>
            <w:tcW w:w="567" w:type="dxa"/>
          </w:tcPr>
          <w:p w14:paraId="09C71ABA" w14:textId="77777777" w:rsidR="008A0732" w:rsidRPr="00A15440" w:rsidRDefault="008A0732" w:rsidP="008A0732">
            <w:pPr>
              <w:jc w:val="center"/>
              <w:rPr>
                <w:bCs/>
              </w:rPr>
            </w:pPr>
            <w:r w:rsidRPr="00A15440">
              <w:rPr>
                <w:bCs/>
              </w:rPr>
              <w:t>5.</w:t>
            </w:r>
          </w:p>
        </w:tc>
        <w:tc>
          <w:tcPr>
            <w:tcW w:w="7230" w:type="dxa"/>
          </w:tcPr>
          <w:p w14:paraId="36591349" w14:textId="77777777" w:rsidR="008A0732" w:rsidRPr="00A15440" w:rsidRDefault="008A0732" w:rsidP="008A0732">
            <w:pPr>
              <w:jc w:val="both"/>
              <w:rPr>
                <w:bCs/>
              </w:rPr>
            </w:pPr>
            <w:r w:rsidRPr="00A15440">
              <w:rPr>
                <w:bCs/>
              </w:rPr>
              <w:t xml:space="preserve">Проверка соответствия предохранителей номиналу и их исправность. </w:t>
            </w:r>
          </w:p>
        </w:tc>
        <w:tc>
          <w:tcPr>
            <w:tcW w:w="1984" w:type="dxa"/>
          </w:tcPr>
          <w:p w14:paraId="12459676" w14:textId="77777777" w:rsidR="008A0732" w:rsidRPr="00A15440" w:rsidRDefault="008A0732" w:rsidP="008A0732">
            <w:pPr>
              <w:jc w:val="center"/>
              <w:rPr>
                <w:bCs/>
              </w:rPr>
            </w:pPr>
            <w:r w:rsidRPr="00A15440">
              <w:rPr>
                <w:bCs/>
              </w:rPr>
              <w:t>1 раз в месяц</w:t>
            </w:r>
          </w:p>
        </w:tc>
      </w:tr>
      <w:tr w:rsidR="008A0732" w:rsidRPr="00A15440" w14:paraId="5740E3C4" w14:textId="77777777" w:rsidTr="008A0732">
        <w:trPr>
          <w:trHeight w:val="454"/>
        </w:trPr>
        <w:tc>
          <w:tcPr>
            <w:tcW w:w="567" w:type="dxa"/>
          </w:tcPr>
          <w:p w14:paraId="1D633B5D" w14:textId="77777777" w:rsidR="008A0732" w:rsidRPr="00A15440" w:rsidRDefault="008A0732" w:rsidP="008A0732">
            <w:pPr>
              <w:jc w:val="center"/>
              <w:rPr>
                <w:bCs/>
              </w:rPr>
            </w:pPr>
            <w:r w:rsidRPr="00A15440">
              <w:rPr>
                <w:bCs/>
              </w:rPr>
              <w:t>6.</w:t>
            </w:r>
          </w:p>
        </w:tc>
        <w:tc>
          <w:tcPr>
            <w:tcW w:w="7230" w:type="dxa"/>
          </w:tcPr>
          <w:p w14:paraId="02E9199C" w14:textId="77777777" w:rsidR="008A0732" w:rsidRPr="00A15440" w:rsidRDefault="008A0732" w:rsidP="008A0732">
            <w:pPr>
              <w:jc w:val="both"/>
              <w:rPr>
                <w:bCs/>
              </w:rPr>
            </w:pPr>
            <w:r w:rsidRPr="00A15440">
              <w:rPr>
                <w:bCs/>
              </w:rPr>
              <w:t>Проверка внешним осмотром состояния монтажа кабелей, сигнальных линий (</w:t>
            </w:r>
            <w:r w:rsidRPr="00A15440">
              <w:t>кабель коаксиальный радиочастотный RG-58).</w:t>
            </w:r>
          </w:p>
        </w:tc>
        <w:tc>
          <w:tcPr>
            <w:tcW w:w="1984" w:type="dxa"/>
          </w:tcPr>
          <w:p w14:paraId="43881956" w14:textId="77777777" w:rsidR="008A0732" w:rsidRPr="00A15440" w:rsidRDefault="008A0732" w:rsidP="008A0732">
            <w:pPr>
              <w:jc w:val="center"/>
              <w:rPr>
                <w:bCs/>
              </w:rPr>
            </w:pPr>
            <w:r w:rsidRPr="00A15440">
              <w:rPr>
                <w:bCs/>
              </w:rPr>
              <w:t>1 раз в месяц</w:t>
            </w:r>
          </w:p>
        </w:tc>
      </w:tr>
      <w:tr w:rsidR="008A0732" w:rsidRPr="00A15440" w14:paraId="46B0FE2D" w14:textId="77777777" w:rsidTr="008A0732">
        <w:trPr>
          <w:trHeight w:val="454"/>
        </w:trPr>
        <w:tc>
          <w:tcPr>
            <w:tcW w:w="567" w:type="dxa"/>
          </w:tcPr>
          <w:p w14:paraId="6F6EB9C8" w14:textId="77777777" w:rsidR="008A0732" w:rsidRPr="00A15440" w:rsidRDefault="008A0732" w:rsidP="008A0732">
            <w:pPr>
              <w:jc w:val="center"/>
              <w:rPr>
                <w:bCs/>
              </w:rPr>
            </w:pPr>
            <w:r w:rsidRPr="00A15440">
              <w:rPr>
                <w:bCs/>
              </w:rPr>
              <w:t>7.</w:t>
            </w:r>
          </w:p>
        </w:tc>
        <w:tc>
          <w:tcPr>
            <w:tcW w:w="7230" w:type="dxa"/>
          </w:tcPr>
          <w:p w14:paraId="05DA16DC" w14:textId="77777777" w:rsidR="008A0732" w:rsidRPr="00A15440" w:rsidRDefault="008A0732" w:rsidP="008A0732">
            <w:pPr>
              <w:jc w:val="both"/>
              <w:rPr>
                <w:bCs/>
              </w:rPr>
            </w:pPr>
            <w:r w:rsidRPr="00A15440">
              <w:rPr>
                <w:bCs/>
              </w:rPr>
              <w:t>Проверка блока питания: свечение индикаторов, наличие рабочих напряжений на нагрузках, переход на питание от аккумуляторной батареи.</w:t>
            </w:r>
          </w:p>
        </w:tc>
        <w:tc>
          <w:tcPr>
            <w:tcW w:w="1984" w:type="dxa"/>
          </w:tcPr>
          <w:p w14:paraId="1AABAA4D" w14:textId="77777777" w:rsidR="008A0732" w:rsidRPr="00A15440" w:rsidRDefault="008A0732" w:rsidP="008A0732">
            <w:pPr>
              <w:jc w:val="center"/>
              <w:rPr>
                <w:bCs/>
              </w:rPr>
            </w:pPr>
            <w:r w:rsidRPr="00A15440">
              <w:rPr>
                <w:bCs/>
              </w:rPr>
              <w:t>1 раз в месяц</w:t>
            </w:r>
          </w:p>
        </w:tc>
      </w:tr>
      <w:tr w:rsidR="008A0732" w:rsidRPr="00A15440" w14:paraId="0CCDD351" w14:textId="77777777" w:rsidTr="008A0732">
        <w:trPr>
          <w:trHeight w:val="454"/>
        </w:trPr>
        <w:tc>
          <w:tcPr>
            <w:tcW w:w="567" w:type="dxa"/>
          </w:tcPr>
          <w:p w14:paraId="0F13D2A7" w14:textId="77777777" w:rsidR="008A0732" w:rsidRPr="00A15440" w:rsidRDefault="008A0732" w:rsidP="008A0732">
            <w:pPr>
              <w:jc w:val="center"/>
              <w:rPr>
                <w:bCs/>
              </w:rPr>
            </w:pPr>
            <w:r w:rsidRPr="00A15440">
              <w:rPr>
                <w:bCs/>
              </w:rPr>
              <w:t>8.</w:t>
            </w:r>
          </w:p>
        </w:tc>
        <w:tc>
          <w:tcPr>
            <w:tcW w:w="7230" w:type="dxa"/>
          </w:tcPr>
          <w:p w14:paraId="0684FD08" w14:textId="77777777" w:rsidR="008A0732" w:rsidRPr="00A15440" w:rsidRDefault="008A0732" w:rsidP="008A0732">
            <w:pPr>
              <w:jc w:val="both"/>
              <w:rPr>
                <w:bCs/>
              </w:rPr>
            </w:pPr>
            <w:r w:rsidRPr="00A15440">
              <w:rPr>
                <w:bCs/>
              </w:rPr>
              <w:t>Измерение напряжения аккумуляторных батарей в автономных источниках питания. В случае несоответствия аккумуляторных батарей паспортным данным – проведение работ по их зарядке или замене.</w:t>
            </w:r>
          </w:p>
        </w:tc>
        <w:tc>
          <w:tcPr>
            <w:tcW w:w="1984" w:type="dxa"/>
          </w:tcPr>
          <w:p w14:paraId="36EBBD66" w14:textId="77777777" w:rsidR="008A0732" w:rsidRPr="00A15440" w:rsidRDefault="008A0732" w:rsidP="008A0732">
            <w:pPr>
              <w:jc w:val="center"/>
              <w:rPr>
                <w:bCs/>
              </w:rPr>
            </w:pPr>
            <w:r w:rsidRPr="00A15440">
              <w:rPr>
                <w:bCs/>
              </w:rPr>
              <w:t>1 раз в месяц</w:t>
            </w:r>
          </w:p>
        </w:tc>
      </w:tr>
      <w:tr w:rsidR="008A0732" w:rsidRPr="00A15440" w14:paraId="58B4312F" w14:textId="77777777" w:rsidTr="008A0732">
        <w:trPr>
          <w:trHeight w:val="454"/>
        </w:trPr>
        <w:tc>
          <w:tcPr>
            <w:tcW w:w="567" w:type="dxa"/>
          </w:tcPr>
          <w:p w14:paraId="4F30750F" w14:textId="77777777" w:rsidR="008A0732" w:rsidRPr="00A15440" w:rsidRDefault="008A0732" w:rsidP="008A0732">
            <w:pPr>
              <w:jc w:val="center"/>
              <w:rPr>
                <w:bCs/>
              </w:rPr>
            </w:pPr>
            <w:r w:rsidRPr="00A15440">
              <w:rPr>
                <w:bCs/>
              </w:rPr>
              <w:t>9.</w:t>
            </w:r>
          </w:p>
        </w:tc>
        <w:tc>
          <w:tcPr>
            <w:tcW w:w="7230" w:type="dxa"/>
          </w:tcPr>
          <w:p w14:paraId="1107A7DA" w14:textId="77777777" w:rsidR="008A0732" w:rsidRPr="00A15440" w:rsidRDefault="008A0732" w:rsidP="008A0732">
            <w:pPr>
              <w:jc w:val="both"/>
              <w:rPr>
                <w:bCs/>
              </w:rPr>
            </w:pPr>
            <w:r w:rsidRPr="00A15440">
              <w:rPr>
                <w:bCs/>
              </w:rPr>
              <w:t>Проверка качества радиоканала, уровня связи с дежурно-диспетчерской службой пожарной охраны, устранение недостатков влияющих на уровень и качество связи.</w:t>
            </w:r>
          </w:p>
        </w:tc>
        <w:tc>
          <w:tcPr>
            <w:tcW w:w="1984" w:type="dxa"/>
          </w:tcPr>
          <w:p w14:paraId="6DBF2325" w14:textId="77777777" w:rsidR="008A0732" w:rsidRPr="00A15440" w:rsidRDefault="008A0732" w:rsidP="008A0732">
            <w:pPr>
              <w:jc w:val="center"/>
              <w:rPr>
                <w:bCs/>
              </w:rPr>
            </w:pPr>
            <w:r w:rsidRPr="00A15440">
              <w:rPr>
                <w:bCs/>
              </w:rPr>
              <w:t>1 раз в неделю</w:t>
            </w:r>
          </w:p>
        </w:tc>
      </w:tr>
      <w:tr w:rsidR="008A0732" w:rsidRPr="00A15440" w14:paraId="2FA3B5D6" w14:textId="77777777" w:rsidTr="008A0732">
        <w:trPr>
          <w:trHeight w:val="454"/>
        </w:trPr>
        <w:tc>
          <w:tcPr>
            <w:tcW w:w="567" w:type="dxa"/>
          </w:tcPr>
          <w:p w14:paraId="13CFC3E6" w14:textId="77777777" w:rsidR="008A0732" w:rsidRPr="00A15440" w:rsidRDefault="008A0732" w:rsidP="008A0732">
            <w:pPr>
              <w:jc w:val="center"/>
              <w:rPr>
                <w:bCs/>
              </w:rPr>
            </w:pPr>
            <w:r w:rsidRPr="00A15440">
              <w:rPr>
                <w:bCs/>
              </w:rPr>
              <w:t>10.</w:t>
            </w:r>
          </w:p>
        </w:tc>
        <w:tc>
          <w:tcPr>
            <w:tcW w:w="7230" w:type="dxa"/>
          </w:tcPr>
          <w:p w14:paraId="249B10A5" w14:textId="77777777" w:rsidR="008A0732" w:rsidRPr="00A15440" w:rsidRDefault="008A0732" w:rsidP="008A0732">
            <w:pPr>
              <w:jc w:val="both"/>
              <w:rPr>
                <w:bCs/>
              </w:rPr>
            </w:pPr>
            <w:r w:rsidRPr="00A15440">
              <w:rPr>
                <w:bCs/>
              </w:rPr>
              <w:t>Проверка работоспособности Радиосистем в целом методом имитации режима «Пожар» на одной из зон пожарной сигнализации с проверкой прохождения сигнала в дежурно-диспетчерскую службу пожарной охраны.</w:t>
            </w:r>
          </w:p>
        </w:tc>
        <w:tc>
          <w:tcPr>
            <w:tcW w:w="1984" w:type="dxa"/>
          </w:tcPr>
          <w:p w14:paraId="6BDA455B" w14:textId="77777777" w:rsidR="008A0732" w:rsidRPr="00A15440" w:rsidRDefault="008A0732" w:rsidP="008A0732">
            <w:pPr>
              <w:jc w:val="center"/>
              <w:rPr>
                <w:bCs/>
              </w:rPr>
            </w:pPr>
            <w:r w:rsidRPr="00A15440">
              <w:rPr>
                <w:bCs/>
              </w:rPr>
              <w:t>1 раз в месяц</w:t>
            </w:r>
          </w:p>
        </w:tc>
      </w:tr>
      <w:tr w:rsidR="008A0732" w:rsidRPr="00A15440" w14:paraId="5F931938" w14:textId="77777777" w:rsidTr="008A0732">
        <w:trPr>
          <w:trHeight w:val="375"/>
        </w:trPr>
        <w:tc>
          <w:tcPr>
            <w:tcW w:w="567" w:type="dxa"/>
          </w:tcPr>
          <w:p w14:paraId="36839D4C" w14:textId="77777777" w:rsidR="008A0732" w:rsidRPr="00A15440" w:rsidRDefault="008A0732" w:rsidP="008A0732">
            <w:pPr>
              <w:jc w:val="center"/>
              <w:rPr>
                <w:bCs/>
              </w:rPr>
            </w:pPr>
            <w:r w:rsidRPr="00A15440">
              <w:rPr>
                <w:bCs/>
              </w:rPr>
              <w:t>11.</w:t>
            </w:r>
          </w:p>
        </w:tc>
        <w:tc>
          <w:tcPr>
            <w:tcW w:w="7230" w:type="dxa"/>
          </w:tcPr>
          <w:p w14:paraId="72363C2E" w14:textId="77777777" w:rsidR="008A0732" w:rsidRPr="00A15440" w:rsidRDefault="008A0732" w:rsidP="008A0732">
            <w:pPr>
              <w:pStyle w:val="HTML1"/>
              <w:rPr>
                <w:rFonts w:ascii="Times New Roman" w:hAnsi="Times New Roman"/>
                <w:sz w:val="24"/>
                <w:szCs w:val="24"/>
              </w:rPr>
            </w:pPr>
            <w:r w:rsidRPr="00A15440">
              <w:rPr>
                <w:rFonts w:ascii="Times New Roman" w:hAnsi="Times New Roman"/>
                <w:sz w:val="24"/>
                <w:szCs w:val="24"/>
              </w:rPr>
              <w:t xml:space="preserve">Проверка и контроль разъемов Антенны А-100.  </w:t>
            </w:r>
          </w:p>
        </w:tc>
        <w:tc>
          <w:tcPr>
            <w:tcW w:w="1984" w:type="dxa"/>
          </w:tcPr>
          <w:p w14:paraId="25AFAD2B" w14:textId="77777777" w:rsidR="008A0732" w:rsidRPr="00A15440" w:rsidRDefault="008A0732" w:rsidP="008A0732">
            <w:pPr>
              <w:jc w:val="center"/>
              <w:rPr>
                <w:bCs/>
              </w:rPr>
            </w:pPr>
            <w:r w:rsidRPr="00A15440">
              <w:rPr>
                <w:bCs/>
              </w:rPr>
              <w:t>1 раз в неделю</w:t>
            </w:r>
          </w:p>
        </w:tc>
      </w:tr>
    </w:tbl>
    <w:p w14:paraId="293B67F1" w14:textId="77777777" w:rsidR="008A0732" w:rsidRPr="00FB1966" w:rsidRDefault="008A0732" w:rsidP="008A0732">
      <w:pPr>
        <w:autoSpaceDE w:val="0"/>
        <w:autoSpaceDN w:val="0"/>
        <w:adjustRightInd w:val="0"/>
        <w:jc w:val="both"/>
        <w:rPr>
          <w:b/>
          <w:color w:val="FF0000"/>
          <w:sz w:val="16"/>
          <w:szCs w:val="16"/>
        </w:rPr>
      </w:pPr>
    </w:p>
    <w:p w14:paraId="670F3FEC" w14:textId="77777777" w:rsidR="008A0732" w:rsidRPr="00321ABD" w:rsidRDefault="008A0732" w:rsidP="008A0732">
      <w:pPr>
        <w:autoSpaceDE w:val="0"/>
        <w:autoSpaceDN w:val="0"/>
        <w:adjustRightInd w:val="0"/>
        <w:jc w:val="both"/>
        <w:rPr>
          <w:b/>
        </w:rPr>
      </w:pPr>
      <w:r>
        <w:rPr>
          <w:b/>
        </w:rPr>
        <w:t>1.4. Исполнитель оказывает у</w:t>
      </w:r>
      <w:r w:rsidRPr="00321ABD">
        <w:rPr>
          <w:b/>
        </w:rPr>
        <w:t>слуги по техническому обслуживанию Радиосистем в целях поддержания работоспособного и исправного состояния Радиосистем, а также с целью обеспечения бесперебойной автоматической передачи извещений о пожаре:</w:t>
      </w:r>
    </w:p>
    <w:p w14:paraId="4F14237D" w14:textId="77777777" w:rsidR="008A0732" w:rsidRPr="00321ABD" w:rsidRDefault="008A0732" w:rsidP="008A0732">
      <w:pPr>
        <w:autoSpaceDE w:val="0"/>
        <w:autoSpaceDN w:val="0"/>
        <w:adjustRightInd w:val="0"/>
        <w:jc w:val="both"/>
      </w:pPr>
      <w:r w:rsidRPr="00321ABD">
        <w:t>- с объектов НИУ ВШЭ, расположенных по адресам: г. Москва, ул. Электродная, д. 1; г. Москва, ул. Студенческая, д. 33, корп. 1 – по выделенному радиоканалу в территориальные подразделения пожарной охраны;</w:t>
      </w:r>
    </w:p>
    <w:p w14:paraId="52A25BAF" w14:textId="77777777" w:rsidR="008A0732" w:rsidRPr="00321ABD" w:rsidRDefault="008A0732" w:rsidP="008A0732">
      <w:pPr>
        <w:tabs>
          <w:tab w:val="left" w:pos="0"/>
        </w:tabs>
        <w:autoSpaceDE w:val="0"/>
        <w:autoSpaceDN w:val="0"/>
        <w:adjustRightInd w:val="0"/>
        <w:spacing w:before="60"/>
        <w:jc w:val="both"/>
      </w:pPr>
      <w:r w:rsidRPr="00321ABD">
        <w:t>- со всех остальных объектов НИУ ВШЭ – по выделенному радиоканалу на пульт ФКУ «ЦУКС ГУ МЧС России по г. Москве».</w:t>
      </w:r>
    </w:p>
    <w:p w14:paraId="39A42A48" w14:textId="77777777" w:rsidR="008A0732" w:rsidRPr="008A51F9" w:rsidRDefault="008A0732" w:rsidP="008A0732">
      <w:pPr>
        <w:autoSpaceDE w:val="0"/>
        <w:autoSpaceDN w:val="0"/>
        <w:adjustRightInd w:val="0"/>
        <w:spacing w:before="120"/>
        <w:jc w:val="both"/>
        <w:rPr>
          <w:b/>
        </w:rPr>
      </w:pPr>
      <w:r>
        <w:rPr>
          <w:b/>
        </w:rPr>
        <w:t>1.</w:t>
      </w:r>
      <w:r w:rsidRPr="008A51F9">
        <w:rPr>
          <w:b/>
        </w:rPr>
        <w:t>5. Услуги по техническому обслуживанию Радиосистем должны включать:</w:t>
      </w:r>
    </w:p>
    <w:p w14:paraId="69F6E099" w14:textId="77777777" w:rsidR="008A0732" w:rsidRPr="008A51F9" w:rsidRDefault="008A0732" w:rsidP="008A0732">
      <w:pPr>
        <w:autoSpaceDE w:val="0"/>
        <w:autoSpaceDN w:val="0"/>
        <w:adjustRightInd w:val="0"/>
        <w:jc w:val="both"/>
      </w:pPr>
      <w:r w:rsidRPr="008A51F9">
        <w:t>- контроль технического состояния Радиосистем;</w:t>
      </w:r>
    </w:p>
    <w:p w14:paraId="3F13429F" w14:textId="77777777" w:rsidR="008A0732" w:rsidRPr="008A51F9" w:rsidRDefault="008A0732" w:rsidP="008A0732">
      <w:pPr>
        <w:autoSpaceDE w:val="0"/>
        <w:autoSpaceDN w:val="0"/>
        <w:adjustRightInd w:val="0"/>
        <w:jc w:val="both"/>
      </w:pPr>
      <w:r w:rsidRPr="008A51F9">
        <w:t>- выявление и устранение причин ложных срабатываний Радиосистем;</w:t>
      </w:r>
    </w:p>
    <w:p w14:paraId="60EF9CF6" w14:textId="77777777" w:rsidR="008A0732" w:rsidRPr="008A51F9" w:rsidRDefault="008A0732" w:rsidP="008A0732">
      <w:pPr>
        <w:autoSpaceDE w:val="0"/>
        <w:autoSpaceDN w:val="0"/>
        <w:adjustRightInd w:val="0"/>
        <w:jc w:val="both"/>
      </w:pPr>
      <w:r w:rsidRPr="008A51F9">
        <w:t>- определение предельного состояния Радиосистем, при которых их дальнейшая эксплуатация становится невозможной или нецелесообразной.</w:t>
      </w:r>
    </w:p>
    <w:p w14:paraId="636562FB" w14:textId="77777777" w:rsidR="008A0732" w:rsidRPr="008A51F9" w:rsidRDefault="008A0732" w:rsidP="008A0732">
      <w:pPr>
        <w:autoSpaceDE w:val="0"/>
        <w:autoSpaceDN w:val="0"/>
        <w:adjustRightInd w:val="0"/>
        <w:spacing w:before="120"/>
        <w:jc w:val="both"/>
        <w:rPr>
          <w:b/>
        </w:rPr>
      </w:pPr>
      <w:r>
        <w:rPr>
          <w:b/>
        </w:rPr>
        <w:t>1.</w:t>
      </w:r>
      <w:r w:rsidRPr="008A51F9">
        <w:rPr>
          <w:b/>
        </w:rPr>
        <w:t>6. Организация технического обслуживания Радиосистем:</w:t>
      </w:r>
    </w:p>
    <w:p w14:paraId="43931A50" w14:textId="77777777" w:rsidR="008A0732" w:rsidRPr="008A51F9" w:rsidRDefault="008A0732" w:rsidP="008A0732">
      <w:pPr>
        <w:autoSpaceDE w:val="0"/>
        <w:autoSpaceDN w:val="0"/>
        <w:adjustRightInd w:val="0"/>
        <w:jc w:val="both"/>
      </w:pPr>
      <w:r>
        <w:t>- у</w:t>
      </w:r>
      <w:r w:rsidRPr="008A51F9">
        <w:t>слуги оказываются в соответствии с регламентом технического обслуживания Радиосистем, разработанным Исполнителем и согласованным с Заказчиком, который предоставляется Заказчику в течение 2 (двух) рабочих дней с момента заключения Договора;</w:t>
      </w:r>
    </w:p>
    <w:p w14:paraId="7D6554D0" w14:textId="77777777" w:rsidR="008A0732" w:rsidRPr="008A51F9" w:rsidRDefault="008A0732" w:rsidP="008A0732">
      <w:pPr>
        <w:tabs>
          <w:tab w:val="left" w:pos="426"/>
        </w:tabs>
        <w:jc w:val="both"/>
      </w:pPr>
      <w:r w:rsidRPr="008A51F9">
        <w:t>- Исполнитель оформляет 2 (два) экземпляра журнала регистрации технического обслуживания Радиосистемы (далее также – Журнал), 1 (один) экземпляр которого передается Заказчику на каждый объект в отдельности в течение 10 (десяти) рабочих дней с момента заключения Договора;</w:t>
      </w:r>
    </w:p>
    <w:p w14:paraId="3373A307" w14:textId="77777777" w:rsidR="008A0732" w:rsidRPr="008A51F9" w:rsidRDefault="008A0732" w:rsidP="008A0732">
      <w:pPr>
        <w:tabs>
          <w:tab w:val="left" w:pos="426"/>
        </w:tabs>
        <w:jc w:val="both"/>
      </w:pPr>
      <w:r w:rsidRPr="008A51F9">
        <w:t>- в</w:t>
      </w:r>
      <w:r w:rsidRPr="008A51F9">
        <w:rPr>
          <w:bCs/>
        </w:rPr>
        <w:t xml:space="preserve">се оказанные </w:t>
      </w:r>
      <w:r>
        <w:rPr>
          <w:bCs/>
        </w:rPr>
        <w:t>у</w:t>
      </w:r>
      <w:r w:rsidRPr="008A51F9">
        <w:rPr>
          <w:bCs/>
        </w:rPr>
        <w:t xml:space="preserve">слуги по техническому обслуживанию Радиосистем должны фиксироваться в Журналах (на каждом объекте по адресам, указанным в пункте </w:t>
      </w:r>
      <w:r>
        <w:rPr>
          <w:bCs/>
        </w:rPr>
        <w:t>3</w:t>
      </w:r>
      <w:r w:rsidRPr="008A51F9">
        <w:rPr>
          <w:bCs/>
        </w:rPr>
        <w:t xml:space="preserve">.1 настоящего Технического задания, должен быть отдельный Журнал), один экземпляр которого должен храниться у Заказчика (у руководителя объекта или на посту охраны), другой – у Исполнителя. </w:t>
      </w:r>
      <w:r w:rsidRPr="008A51F9">
        <w:t>Записи в каждом экземпляре Журнала должны быть идентичны, оформляться одновременно и заверяться подписями ответственных лиц со стороны Исполнителя и Заказчика. Записи в каждом экземпляре Журнала должны констатировать следующий вывод: «Радиосистема сдана Исполнителем Заказчику в исправном и работоспособном состоянии». Страницы каждого экземпляра Журнала должны быть пронумерованы, прошнурованы и скреплены печатями Исполнителя и Заказчика;</w:t>
      </w:r>
    </w:p>
    <w:p w14:paraId="764219EF" w14:textId="77777777" w:rsidR="008A0732" w:rsidRPr="008A51F9" w:rsidRDefault="008A0732" w:rsidP="008A0732">
      <w:pPr>
        <w:tabs>
          <w:tab w:val="left" w:pos="426"/>
        </w:tabs>
        <w:jc w:val="both"/>
      </w:pPr>
      <w:r w:rsidRPr="008A51F9">
        <w:t>- по истечении каждых трех месяцев</w:t>
      </w:r>
      <w:r>
        <w:t xml:space="preserve"> оказания у</w:t>
      </w:r>
      <w:r w:rsidRPr="008A51F9">
        <w:t>слуг (далее</w:t>
      </w:r>
      <w:r>
        <w:t xml:space="preserve"> – </w:t>
      </w:r>
      <w:r w:rsidRPr="008A51F9">
        <w:t xml:space="preserve">отчетный период) по всем адресам, указанным в Таблице № 2 п. </w:t>
      </w:r>
      <w:r>
        <w:t>3</w:t>
      </w:r>
      <w:r w:rsidRPr="008A51F9">
        <w:t>.1. Технического задания, не позднее 1 (одного) рабочего дня, следующего за днем окончания оказани</w:t>
      </w:r>
      <w:r>
        <w:t>я у</w:t>
      </w:r>
      <w:r w:rsidRPr="008A51F9">
        <w:t>слуг в соответствующем отчетном периоде, Исполнитель обязан передать Заказчику двусторонний акт сдачи-приемки оказанных Услуг, составленный в двух оригинальных экземплярах, подписанных со своей стороны.</w:t>
      </w:r>
    </w:p>
    <w:p w14:paraId="60E9D039" w14:textId="77777777" w:rsidR="008A0732" w:rsidRPr="008A51F9" w:rsidRDefault="008A0732" w:rsidP="008A0732">
      <w:pPr>
        <w:autoSpaceDE w:val="0"/>
        <w:autoSpaceDN w:val="0"/>
        <w:adjustRightInd w:val="0"/>
        <w:jc w:val="both"/>
      </w:pPr>
      <w:r>
        <w:rPr>
          <w:b/>
        </w:rPr>
        <w:t>1.</w:t>
      </w:r>
      <w:r w:rsidRPr="008A51F9">
        <w:rPr>
          <w:b/>
        </w:rPr>
        <w:t>7.</w:t>
      </w:r>
      <w:r w:rsidRPr="008A51F9">
        <w:t xml:space="preserve"> Обеспечение расходными материалами и техническими средствами, необходимыми для оказания </w:t>
      </w:r>
      <w:r>
        <w:t>у</w:t>
      </w:r>
      <w:r w:rsidRPr="008A51F9">
        <w:t>слуг, осуществляется Исполнителем.</w:t>
      </w:r>
    </w:p>
    <w:p w14:paraId="04E5F1DA" w14:textId="77777777" w:rsidR="008A0732" w:rsidRPr="00887697" w:rsidRDefault="008A0732" w:rsidP="008A0732">
      <w:pPr>
        <w:autoSpaceDE w:val="0"/>
        <w:autoSpaceDN w:val="0"/>
        <w:adjustRightInd w:val="0"/>
        <w:spacing w:before="120"/>
        <w:jc w:val="both"/>
        <w:rPr>
          <w:b/>
        </w:rPr>
      </w:pPr>
      <w:r>
        <w:rPr>
          <w:b/>
        </w:rPr>
        <w:t>2</w:t>
      </w:r>
      <w:r w:rsidRPr="00887697">
        <w:rPr>
          <w:b/>
        </w:rPr>
        <w:t>.</w:t>
      </w:r>
      <w:r w:rsidRPr="00887697">
        <w:t xml:space="preserve"> </w:t>
      </w:r>
      <w:r w:rsidRPr="00887697">
        <w:rPr>
          <w:b/>
        </w:rPr>
        <w:t>Нормативная документ</w:t>
      </w:r>
      <w:r>
        <w:rPr>
          <w:b/>
        </w:rPr>
        <w:t>ация, применяемая при оказании у</w:t>
      </w:r>
      <w:r w:rsidRPr="00887697">
        <w:rPr>
          <w:b/>
        </w:rPr>
        <w:t>слуг:</w:t>
      </w:r>
    </w:p>
    <w:p w14:paraId="047BF531" w14:textId="77777777" w:rsidR="008A0732" w:rsidRPr="00887697" w:rsidRDefault="008A0732" w:rsidP="006F1146">
      <w:pPr>
        <w:pStyle w:val="38"/>
        <w:numPr>
          <w:ilvl w:val="0"/>
          <w:numId w:val="107"/>
        </w:numPr>
        <w:spacing w:after="0"/>
        <w:ind w:left="357" w:hanging="357"/>
        <w:jc w:val="both"/>
        <w:rPr>
          <w:sz w:val="24"/>
        </w:rPr>
      </w:pPr>
      <w:r w:rsidRPr="00887697">
        <w:rPr>
          <w:sz w:val="24"/>
        </w:rPr>
        <w:t>Федеральный закон от 22.07.2008 № 123-ФЗ «Технический регламент о требованиях пожарной безопасности»;</w:t>
      </w:r>
    </w:p>
    <w:p w14:paraId="227A06BC" w14:textId="77777777" w:rsidR="008A0732" w:rsidRPr="00887697" w:rsidRDefault="008A0732" w:rsidP="006F1146">
      <w:pPr>
        <w:pStyle w:val="38"/>
        <w:numPr>
          <w:ilvl w:val="0"/>
          <w:numId w:val="107"/>
        </w:numPr>
        <w:spacing w:after="0"/>
        <w:ind w:left="357" w:hanging="357"/>
        <w:jc w:val="both"/>
        <w:rPr>
          <w:sz w:val="24"/>
        </w:rPr>
      </w:pPr>
      <w:r w:rsidRPr="00887697">
        <w:rPr>
          <w:sz w:val="24"/>
        </w:rPr>
        <w:t>Правила противопожарного режима в Российской Федерации, утвержденные Постановлением Правительства РФ от 25.04.2012 № 390 «О противопожарном режиме»;</w:t>
      </w:r>
    </w:p>
    <w:p w14:paraId="3E611B09" w14:textId="77777777" w:rsidR="008A0732" w:rsidRPr="00887697" w:rsidRDefault="008A0732" w:rsidP="006F1146">
      <w:pPr>
        <w:pStyle w:val="38"/>
        <w:numPr>
          <w:ilvl w:val="0"/>
          <w:numId w:val="107"/>
        </w:numPr>
        <w:spacing w:after="0"/>
        <w:ind w:left="357" w:hanging="357"/>
        <w:jc w:val="both"/>
        <w:rPr>
          <w:sz w:val="24"/>
        </w:rPr>
      </w:pPr>
      <w:r w:rsidRPr="00887697">
        <w:rPr>
          <w:sz w:val="24"/>
        </w:rPr>
        <w:t>РД 78.145-93 «Системы и комплексы охранной, пожарной и охранно-пожарной сигнализации. Правила производства и приемки работ»;</w:t>
      </w:r>
    </w:p>
    <w:p w14:paraId="2E56FFB6" w14:textId="77777777" w:rsidR="008A0732" w:rsidRPr="00887697" w:rsidRDefault="008A0732" w:rsidP="006F1146">
      <w:pPr>
        <w:pStyle w:val="38"/>
        <w:numPr>
          <w:ilvl w:val="0"/>
          <w:numId w:val="107"/>
        </w:numPr>
        <w:spacing w:after="0"/>
        <w:ind w:left="357" w:hanging="357"/>
        <w:jc w:val="both"/>
        <w:rPr>
          <w:sz w:val="24"/>
        </w:rPr>
      </w:pPr>
      <w:r w:rsidRPr="00887697">
        <w:rPr>
          <w:sz w:val="24"/>
        </w:rPr>
        <w:t>РД 009-01-96 «Установки пожарной автоматики. Правила технического содержания»;</w:t>
      </w:r>
    </w:p>
    <w:p w14:paraId="5A9CC1FB" w14:textId="77777777" w:rsidR="008A0732" w:rsidRPr="00887697" w:rsidRDefault="008A0732" w:rsidP="006F1146">
      <w:pPr>
        <w:pStyle w:val="38"/>
        <w:numPr>
          <w:ilvl w:val="0"/>
          <w:numId w:val="107"/>
        </w:numPr>
        <w:spacing w:after="0"/>
        <w:ind w:left="357" w:hanging="357"/>
        <w:jc w:val="both"/>
        <w:rPr>
          <w:sz w:val="24"/>
        </w:rPr>
      </w:pPr>
      <w:r w:rsidRPr="00887697">
        <w:rPr>
          <w:sz w:val="24"/>
        </w:rPr>
        <w:t>РД 009-02-96 «Установки пожарной автоматики. Техническое обслуживание и планово-предупредительный ремонт»;</w:t>
      </w:r>
    </w:p>
    <w:p w14:paraId="4ACAA45B" w14:textId="77777777" w:rsidR="008A0732" w:rsidRPr="00887697" w:rsidRDefault="008A0732" w:rsidP="006F1146">
      <w:pPr>
        <w:pStyle w:val="38"/>
        <w:numPr>
          <w:ilvl w:val="0"/>
          <w:numId w:val="107"/>
        </w:numPr>
        <w:spacing w:after="0"/>
        <w:ind w:left="357" w:hanging="357"/>
        <w:jc w:val="both"/>
        <w:rPr>
          <w:sz w:val="24"/>
        </w:rPr>
      </w:pPr>
      <w:r w:rsidRPr="00887697">
        <w:rPr>
          <w:sz w:val="24"/>
        </w:rPr>
        <w:t>ПУЭ «Правила устройства электроустановок»</w:t>
      </w:r>
      <w:r>
        <w:rPr>
          <w:sz w:val="24"/>
        </w:rPr>
        <w:t>.</w:t>
      </w:r>
    </w:p>
    <w:p w14:paraId="5B101FA8" w14:textId="77777777" w:rsidR="008A0732" w:rsidRPr="00887697" w:rsidRDefault="008A0732" w:rsidP="008A0732">
      <w:pPr>
        <w:autoSpaceDE w:val="0"/>
        <w:autoSpaceDN w:val="0"/>
        <w:adjustRightInd w:val="0"/>
        <w:jc w:val="both"/>
      </w:pPr>
      <w:r w:rsidRPr="00887697">
        <w:t>Следует учитывать дополнения, поправки и изменения при условии их утверждения к данным нормам и правилам.</w:t>
      </w:r>
    </w:p>
    <w:p w14:paraId="149B5FC1" w14:textId="77777777" w:rsidR="008A0732" w:rsidRPr="00887697" w:rsidRDefault="008A0732" w:rsidP="008A0732">
      <w:pPr>
        <w:autoSpaceDE w:val="0"/>
        <w:autoSpaceDN w:val="0"/>
        <w:adjustRightInd w:val="0"/>
        <w:jc w:val="both"/>
        <w:rPr>
          <w:bCs/>
        </w:rPr>
      </w:pPr>
      <w:r w:rsidRPr="00887697">
        <w:t>Исполнитель ответственен за соблюдение правил по технике безопасности и правил противопожарного режима в Рос</w:t>
      </w:r>
      <w:r>
        <w:t>сийской Федерации при оказании у</w:t>
      </w:r>
      <w:r w:rsidRPr="00887697">
        <w:t>слуг, за качеств</w:t>
      </w:r>
      <w:r>
        <w:t>енное и своевременное оказание у</w:t>
      </w:r>
      <w:r w:rsidRPr="00887697">
        <w:t>слуг.</w:t>
      </w:r>
    </w:p>
    <w:p w14:paraId="27B51BEC" w14:textId="77777777" w:rsidR="008A0732" w:rsidRPr="00887697" w:rsidRDefault="008A0732" w:rsidP="008A0732">
      <w:pPr>
        <w:pStyle w:val="aff4"/>
        <w:tabs>
          <w:tab w:val="left" w:pos="284"/>
        </w:tabs>
        <w:spacing w:before="120"/>
        <w:ind w:firstLine="0"/>
        <w:rPr>
          <w:sz w:val="24"/>
          <w:szCs w:val="24"/>
        </w:rPr>
      </w:pPr>
      <w:r>
        <w:rPr>
          <w:b/>
          <w:sz w:val="24"/>
          <w:szCs w:val="24"/>
        </w:rPr>
        <w:t>3.</w:t>
      </w:r>
      <w:r w:rsidRPr="00887697">
        <w:rPr>
          <w:b/>
          <w:sz w:val="24"/>
          <w:szCs w:val="24"/>
        </w:rPr>
        <w:t xml:space="preserve"> Место, условия и сроки оказания </w:t>
      </w:r>
      <w:r>
        <w:rPr>
          <w:b/>
          <w:sz w:val="24"/>
          <w:szCs w:val="24"/>
        </w:rPr>
        <w:t>у</w:t>
      </w:r>
      <w:r w:rsidRPr="00887697">
        <w:rPr>
          <w:b/>
          <w:sz w:val="24"/>
          <w:szCs w:val="24"/>
        </w:rPr>
        <w:t xml:space="preserve">слуг: </w:t>
      </w:r>
    </w:p>
    <w:p w14:paraId="69FCF809" w14:textId="77777777" w:rsidR="008A0732" w:rsidRPr="00A15440" w:rsidRDefault="008A0732" w:rsidP="008A0732">
      <w:pPr>
        <w:pStyle w:val="aff4"/>
        <w:tabs>
          <w:tab w:val="left" w:pos="284"/>
        </w:tabs>
        <w:spacing w:after="120"/>
        <w:ind w:firstLine="0"/>
        <w:rPr>
          <w:sz w:val="24"/>
          <w:szCs w:val="24"/>
        </w:rPr>
      </w:pPr>
      <w:r>
        <w:rPr>
          <w:b/>
          <w:sz w:val="24"/>
          <w:szCs w:val="24"/>
        </w:rPr>
        <w:t>3.</w:t>
      </w:r>
      <w:r w:rsidRPr="00A15440">
        <w:rPr>
          <w:b/>
          <w:sz w:val="24"/>
          <w:szCs w:val="24"/>
        </w:rPr>
        <w:t>1.</w:t>
      </w:r>
      <w:r w:rsidRPr="00A15440">
        <w:rPr>
          <w:sz w:val="24"/>
          <w:szCs w:val="24"/>
        </w:rPr>
        <w:t xml:space="preserve"> Услуги оказываются Исполнителем на объектах по адресам, указанным в таблице № 2. </w:t>
      </w:r>
    </w:p>
    <w:p w14:paraId="28C4602A" w14:textId="77777777" w:rsidR="008A0732" w:rsidRPr="00A15440" w:rsidRDefault="008A0732" w:rsidP="008A0732">
      <w:pPr>
        <w:pStyle w:val="aff4"/>
        <w:tabs>
          <w:tab w:val="left" w:pos="284"/>
        </w:tabs>
        <w:spacing w:after="120"/>
        <w:ind w:firstLine="0"/>
        <w:jc w:val="right"/>
        <w:rPr>
          <w:b/>
          <w:sz w:val="22"/>
          <w:szCs w:val="22"/>
        </w:rPr>
      </w:pPr>
      <w:r w:rsidRPr="00A15440">
        <w:rPr>
          <w:b/>
          <w:sz w:val="22"/>
          <w:szCs w:val="22"/>
        </w:rPr>
        <w:t>Таблица №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6952"/>
        <w:gridCol w:w="2268"/>
      </w:tblGrid>
      <w:tr w:rsidR="008A0732" w:rsidRPr="00A15440" w14:paraId="63857EA2" w14:textId="77777777" w:rsidTr="008A0732">
        <w:trPr>
          <w:trHeight w:val="506"/>
        </w:trPr>
        <w:tc>
          <w:tcPr>
            <w:tcW w:w="561" w:type="dxa"/>
            <w:shd w:val="clear" w:color="auto" w:fill="auto"/>
            <w:vAlign w:val="center"/>
          </w:tcPr>
          <w:p w14:paraId="10A9FE82" w14:textId="77777777" w:rsidR="008A0732" w:rsidRPr="00A15440" w:rsidRDefault="008A0732" w:rsidP="008A0732">
            <w:pPr>
              <w:pStyle w:val="aff4"/>
              <w:tabs>
                <w:tab w:val="left" w:pos="284"/>
              </w:tabs>
              <w:ind w:firstLine="0"/>
              <w:jc w:val="center"/>
              <w:rPr>
                <w:b/>
                <w:sz w:val="22"/>
                <w:szCs w:val="22"/>
              </w:rPr>
            </w:pPr>
            <w:r w:rsidRPr="00A15440">
              <w:rPr>
                <w:b/>
                <w:sz w:val="22"/>
                <w:szCs w:val="22"/>
              </w:rPr>
              <w:t>№ п/п</w:t>
            </w:r>
          </w:p>
        </w:tc>
        <w:tc>
          <w:tcPr>
            <w:tcW w:w="6952" w:type="dxa"/>
            <w:shd w:val="clear" w:color="auto" w:fill="auto"/>
            <w:vAlign w:val="center"/>
          </w:tcPr>
          <w:p w14:paraId="64956D22" w14:textId="77777777" w:rsidR="008A0732" w:rsidRPr="00A15440" w:rsidRDefault="008A0732" w:rsidP="008A0732">
            <w:pPr>
              <w:pStyle w:val="aff4"/>
              <w:tabs>
                <w:tab w:val="left" w:pos="284"/>
              </w:tabs>
              <w:ind w:firstLine="0"/>
              <w:jc w:val="center"/>
              <w:rPr>
                <w:b/>
                <w:sz w:val="22"/>
                <w:szCs w:val="22"/>
              </w:rPr>
            </w:pPr>
            <w:r w:rsidRPr="00A15440">
              <w:rPr>
                <w:b/>
                <w:sz w:val="22"/>
                <w:szCs w:val="22"/>
              </w:rPr>
              <w:t>Адрес объекта</w:t>
            </w:r>
          </w:p>
        </w:tc>
        <w:tc>
          <w:tcPr>
            <w:tcW w:w="2268" w:type="dxa"/>
            <w:shd w:val="clear" w:color="auto" w:fill="auto"/>
            <w:vAlign w:val="center"/>
          </w:tcPr>
          <w:p w14:paraId="53889C20" w14:textId="77777777" w:rsidR="008A0732" w:rsidRPr="00A15440" w:rsidRDefault="008A0732" w:rsidP="008A0732">
            <w:pPr>
              <w:pStyle w:val="aff4"/>
              <w:tabs>
                <w:tab w:val="left" w:pos="284"/>
              </w:tabs>
              <w:ind w:firstLine="0"/>
              <w:jc w:val="center"/>
              <w:rPr>
                <w:b/>
                <w:sz w:val="22"/>
                <w:szCs w:val="22"/>
              </w:rPr>
            </w:pPr>
            <w:r w:rsidRPr="00A15440">
              <w:rPr>
                <w:b/>
                <w:sz w:val="22"/>
                <w:szCs w:val="22"/>
              </w:rPr>
              <w:t xml:space="preserve">Тип радиосистемы, установленной </w:t>
            </w:r>
          </w:p>
          <w:p w14:paraId="3ADA4B3F" w14:textId="77777777" w:rsidR="008A0732" w:rsidRPr="00A15440" w:rsidRDefault="008A0732" w:rsidP="008A0732">
            <w:pPr>
              <w:pStyle w:val="aff4"/>
              <w:tabs>
                <w:tab w:val="left" w:pos="284"/>
              </w:tabs>
              <w:ind w:firstLine="0"/>
              <w:jc w:val="center"/>
              <w:rPr>
                <w:b/>
                <w:sz w:val="22"/>
                <w:szCs w:val="22"/>
              </w:rPr>
            </w:pPr>
            <w:r w:rsidRPr="00A15440">
              <w:rPr>
                <w:b/>
                <w:sz w:val="22"/>
                <w:szCs w:val="22"/>
              </w:rPr>
              <w:t>на объекте</w:t>
            </w:r>
          </w:p>
        </w:tc>
      </w:tr>
      <w:tr w:rsidR="008A0732" w:rsidRPr="00A15440" w14:paraId="336CCA19" w14:textId="77777777" w:rsidTr="008A0732">
        <w:trPr>
          <w:trHeight w:val="493"/>
        </w:trPr>
        <w:tc>
          <w:tcPr>
            <w:tcW w:w="9781" w:type="dxa"/>
            <w:gridSpan w:val="3"/>
            <w:shd w:val="clear" w:color="auto" w:fill="auto"/>
          </w:tcPr>
          <w:p w14:paraId="13580963" w14:textId="77777777" w:rsidR="008A0732" w:rsidRPr="00A15440" w:rsidRDefault="008A0732" w:rsidP="008A0732">
            <w:pPr>
              <w:pStyle w:val="aff4"/>
              <w:tabs>
                <w:tab w:val="left" w:pos="284"/>
              </w:tabs>
              <w:spacing w:before="120" w:after="120"/>
              <w:ind w:firstLine="0"/>
              <w:jc w:val="center"/>
              <w:rPr>
                <w:sz w:val="24"/>
                <w:szCs w:val="24"/>
              </w:rPr>
            </w:pPr>
            <w:r w:rsidRPr="00A15440">
              <w:rPr>
                <w:b/>
                <w:i/>
                <w:sz w:val="22"/>
                <w:szCs w:val="22"/>
              </w:rPr>
              <w:t>За счет средств субсидий из федерального бюджета на выполнение государственного задания</w:t>
            </w:r>
          </w:p>
        </w:tc>
      </w:tr>
      <w:tr w:rsidR="008A0732" w:rsidRPr="00A15440" w14:paraId="785D8BA4" w14:textId="77777777" w:rsidTr="008A0732">
        <w:trPr>
          <w:trHeight w:val="253"/>
        </w:trPr>
        <w:tc>
          <w:tcPr>
            <w:tcW w:w="561" w:type="dxa"/>
            <w:shd w:val="clear" w:color="auto" w:fill="auto"/>
          </w:tcPr>
          <w:p w14:paraId="6F91DE39" w14:textId="77777777" w:rsidR="008A0732" w:rsidRPr="00A15440" w:rsidRDefault="008A0732" w:rsidP="008A0732">
            <w:pPr>
              <w:ind w:left="-108" w:right="-114"/>
              <w:jc w:val="center"/>
              <w:rPr>
                <w:sz w:val="22"/>
                <w:szCs w:val="22"/>
              </w:rPr>
            </w:pPr>
            <w:r w:rsidRPr="00A15440">
              <w:rPr>
                <w:sz w:val="22"/>
                <w:szCs w:val="22"/>
              </w:rPr>
              <w:t>1.</w:t>
            </w:r>
          </w:p>
        </w:tc>
        <w:tc>
          <w:tcPr>
            <w:tcW w:w="6952" w:type="dxa"/>
            <w:shd w:val="clear" w:color="auto" w:fill="auto"/>
          </w:tcPr>
          <w:p w14:paraId="4A0712F0" w14:textId="77777777" w:rsidR="008A0732" w:rsidRPr="00A15440" w:rsidRDefault="008A0732" w:rsidP="008A0732">
            <w:pPr>
              <w:rPr>
                <w:sz w:val="22"/>
                <w:szCs w:val="22"/>
              </w:rPr>
            </w:pPr>
            <w:r w:rsidRPr="00A15440">
              <w:rPr>
                <w:sz w:val="22"/>
                <w:szCs w:val="22"/>
              </w:rPr>
              <w:t>г. Москва, Армянский пер., дом 4, строение 2</w:t>
            </w:r>
          </w:p>
        </w:tc>
        <w:tc>
          <w:tcPr>
            <w:tcW w:w="2268" w:type="dxa"/>
            <w:vMerge w:val="restart"/>
            <w:shd w:val="clear" w:color="auto" w:fill="auto"/>
          </w:tcPr>
          <w:p w14:paraId="0C6E6020" w14:textId="77777777" w:rsidR="008A0732" w:rsidRPr="00A15440" w:rsidRDefault="008A0732" w:rsidP="008A0732">
            <w:pPr>
              <w:tabs>
                <w:tab w:val="left" w:pos="284"/>
              </w:tabs>
              <w:jc w:val="center"/>
              <w:rPr>
                <w:sz w:val="22"/>
                <w:szCs w:val="22"/>
              </w:rPr>
            </w:pPr>
            <w:r w:rsidRPr="00A15440">
              <w:rPr>
                <w:sz w:val="22"/>
                <w:szCs w:val="22"/>
              </w:rPr>
              <w:t xml:space="preserve">Объектовая </w:t>
            </w:r>
          </w:p>
          <w:p w14:paraId="016A646D" w14:textId="77777777" w:rsidR="008A0732" w:rsidRPr="00A15440" w:rsidRDefault="008A0732" w:rsidP="008A0732">
            <w:pPr>
              <w:tabs>
                <w:tab w:val="left" w:pos="284"/>
              </w:tabs>
              <w:jc w:val="center"/>
              <w:rPr>
                <w:sz w:val="22"/>
                <w:szCs w:val="22"/>
              </w:rPr>
            </w:pPr>
            <w:r w:rsidRPr="00A15440">
              <w:rPr>
                <w:sz w:val="22"/>
                <w:szCs w:val="22"/>
              </w:rPr>
              <w:t xml:space="preserve">радиосистема </w:t>
            </w:r>
          </w:p>
          <w:p w14:paraId="699B50EF" w14:textId="77777777" w:rsidR="008A0732" w:rsidRPr="00A15440" w:rsidRDefault="008A0732" w:rsidP="008A0732">
            <w:pPr>
              <w:tabs>
                <w:tab w:val="left" w:pos="284"/>
              </w:tabs>
              <w:jc w:val="center"/>
              <w:rPr>
                <w:sz w:val="22"/>
                <w:szCs w:val="22"/>
              </w:rPr>
            </w:pPr>
            <w:r w:rsidRPr="00A15440">
              <w:rPr>
                <w:sz w:val="22"/>
                <w:szCs w:val="22"/>
              </w:rPr>
              <w:t>«Стрелец-Мониторинг»</w:t>
            </w:r>
          </w:p>
          <w:p w14:paraId="067CC888" w14:textId="77777777" w:rsidR="008A0732" w:rsidRPr="00A15440" w:rsidRDefault="008A0732" w:rsidP="008A0732">
            <w:pPr>
              <w:tabs>
                <w:tab w:val="left" w:pos="284"/>
              </w:tabs>
              <w:jc w:val="center"/>
              <w:rPr>
                <w:sz w:val="22"/>
                <w:szCs w:val="22"/>
              </w:rPr>
            </w:pPr>
          </w:p>
          <w:p w14:paraId="7C25B0F7" w14:textId="77777777" w:rsidR="008A0732" w:rsidRPr="00A15440" w:rsidRDefault="008A0732" w:rsidP="008A0732">
            <w:pPr>
              <w:tabs>
                <w:tab w:val="left" w:pos="284"/>
              </w:tabs>
              <w:jc w:val="center"/>
              <w:rPr>
                <w:sz w:val="22"/>
                <w:szCs w:val="22"/>
              </w:rPr>
            </w:pPr>
          </w:p>
          <w:p w14:paraId="4D02F056" w14:textId="77777777" w:rsidR="008A0732" w:rsidRPr="00A15440" w:rsidRDefault="008A0732" w:rsidP="008A0732">
            <w:pPr>
              <w:tabs>
                <w:tab w:val="left" w:pos="284"/>
              </w:tabs>
              <w:jc w:val="center"/>
              <w:rPr>
                <w:sz w:val="22"/>
                <w:szCs w:val="22"/>
              </w:rPr>
            </w:pPr>
          </w:p>
          <w:p w14:paraId="04CAEFC8" w14:textId="77777777" w:rsidR="008A0732" w:rsidRPr="00A15440" w:rsidRDefault="008A0732" w:rsidP="008A0732">
            <w:pPr>
              <w:tabs>
                <w:tab w:val="left" w:pos="284"/>
              </w:tabs>
              <w:jc w:val="center"/>
              <w:rPr>
                <w:sz w:val="22"/>
                <w:szCs w:val="22"/>
              </w:rPr>
            </w:pPr>
          </w:p>
        </w:tc>
      </w:tr>
      <w:tr w:rsidR="008A0732" w:rsidRPr="00A15440" w14:paraId="6942AFF7" w14:textId="77777777" w:rsidTr="008A0732">
        <w:trPr>
          <w:trHeight w:val="253"/>
        </w:trPr>
        <w:tc>
          <w:tcPr>
            <w:tcW w:w="561" w:type="dxa"/>
            <w:shd w:val="clear" w:color="auto" w:fill="auto"/>
          </w:tcPr>
          <w:p w14:paraId="37C3176D" w14:textId="77777777" w:rsidR="008A0732" w:rsidRPr="00A15440" w:rsidRDefault="008A0732" w:rsidP="008A0732">
            <w:pPr>
              <w:ind w:left="-108" w:right="-114"/>
              <w:jc w:val="center"/>
              <w:rPr>
                <w:sz w:val="22"/>
                <w:szCs w:val="22"/>
              </w:rPr>
            </w:pPr>
            <w:r w:rsidRPr="00A15440">
              <w:rPr>
                <w:sz w:val="22"/>
                <w:szCs w:val="22"/>
              </w:rPr>
              <w:t>2.</w:t>
            </w:r>
          </w:p>
        </w:tc>
        <w:tc>
          <w:tcPr>
            <w:tcW w:w="6952" w:type="dxa"/>
            <w:shd w:val="clear" w:color="auto" w:fill="auto"/>
          </w:tcPr>
          <w:p w14:paraId="52668C62" w14:textId="77777777" w:rsidR="008A0732" w:rsidRPr="00A15440" w:rsidRDefault="008A0732" w:rsidP="008A0732">
            <w:pPr>
              <w:rPr>
                <w:sz w:val="22"/>
                <w:szCs w:val="22"/>
              </w:rPr>
            </w:pPr>
            <w:r w:rsidRPr="00A15440">
              <w:rPr>
                <w:sz w:val="22"/>
                <w:szCs w:val="22"/>
              </w:rPr>
              <w:t>г. Москва, ул. Большая Ордынка, дом 47/7, строение 1</w:t>
            </w:r>
          </w:p>
        </w:tc>
        <w:tc>
          <w:tcPr>
            <w:tcW w:w="2268" w:type="dxa"/>
            <w:vMerge/>
            <w:shd w:val="clear" w:color="auto" w:fill="auto"/>
            <w:vAlign w:val="center"/>
          </w:tcPr>
          <w:p w14:paraId="432478FF" w14:textId="77777777" w:rsidR="008A0732" w:rsidRPr="00A15440" w:rsidRDefault="008A0732" w:rsidP="008A0732">
            <w:pPr>
              <w:tabs>
                <w:tab w:val="left" w:pos="284"/>
              </w:tabs>
              <w:jc w:val="center"/>
              <w:rPr>
                <w:sz w:val="22"/>
                <w:szCs w:val="22"/>
              </w:rPr>
            </w:pPr>
          </w:p>
        </w:tc>
      </w:tr>
      <w:tr w:rsidR="008A0732" w:rsidRPr="00A15440" w14:paraId="349D1133" w14:textId="77777777" w:rsidTr="008A0732">
        <w:trPr>
          <w:trHeight w:val="253"/>
        </w:trPr>
        <w:tc>
          <w:tcPr>
            <w:tcW w:w="561" w:type="dxa"/>
            <w:shd w:val="clear" w:color="auto" w:fill="auto"/>
          </w:tcPr>
          <w:p w14:paraId="3E65950F" w14:textId="77777777" w:rsidR="008A0732" w:rsidRPr="00A15440" w:rsidRDefault="008A0732" w:rsidP="008A0732">
            <w:pPr>
              <w:pStyle w:val="aff4"/>
              <w:tabs>
                <w:tab w:val="left" w:pos="284"/>
              </w:tabs>
              <w:ind w:firstLine="0"/>
              <w:jc w:val="center"/>
              <w:rPr>
                <w:sz w:val="22"/>
                <w:szCs w:val="22"/>
              </w:rPr>
            </w:pPr>
            <w:r w:rsidRPr="00A15440">
              <w:rPr>
                <w:sz w:val="22"/>
                <w:szCs w:val="22"/>
              </w:rPr>
              <w:t>3.</w:t>
            </w:r>
          </w:p>
        </w:tc>
        <w:tc>
          <w:tcPr>
            <w:tcW w:w="6952" w:type="dxa"/>
            <w:shd w:val="clear" w:color="auto" w:fill="auto"/>
          </w:tcPr>
          <w:p w14:paraId="5A1443BA" w14:textId="77777777" w:rsidR="008A0732" w:rsidRPr="00A15440" w:rsidRDefault="008A0732" w:rsidP="008A0732">
            <w:pPr>
              <w:pStyle w:val="aff4"/>
              <w:tabs>
                <w:tab w:val="left" w:pos="284"/>
              </w:tabs>
              <w:ind w:firstLine="0"/>
              <w:rPr>
                <w:sz w:val="22"/>
                <w:szCs w:val="22"/>
              </w:rPr>
            </w:pPr>
            <w:r w:rsidRPr="00A15440">
              <w:rPr>
                <w:sz w:val="22"/>
                <w:szCs w:val="22"/>
              </w:rPr>
              <w:t>г. Москва, ул. Большая Переяславская, дом 50, строение 1</w:t>
            </w:r>
          </w:p>
        </w:tc>
        <w:tc>
          <w:tcPr>
            <w:tcW w:w="2268" w:type="dxa"/>
            <w:vMerge/>
            <w:shd w:val="clear" w:color="auto" w:fill="auto"/>
            <w:vAlign w:val="center"/>
          </w:tcPr>
          <w:p w14:paraId="56772A42" w14:textId="77777777" w:rsidR="008A0732" w:rsidRPr="00A15440" w:rsidRDefault="008A0732" w:rsidP="008A0732">
            <w:pPr>
              <w:tabs>
                <w:tab w:val="left" w:pos="284"/>
              </w:tabs>
              <w:jc w:val="center"/>
              <w:rPr>
                <w:sz w:val="22"/>
                <w:szCs w:val="22"/>
              </w:rPr>
            </w:pPr>
          </w:p>
        </w:tc>
      </w:tr>
      <w:tr w:rsidR="008A0732" w:rsidRPr="00A15440" w14:paraId="3BD16CEF" w14:textId="77777777" w:rsidTr="008A0732">
        <w:trPr>
          <w:trHeight w:val="253"/>
        </w:trPr>
        <w:tc>
          <w:tcPr>
            <w:tcW w:w="561" w:type="dxa"/>
            <w:shd w:val="clear" w:color="auto" w:fill="auto"/>
          </w:tcPr>
          <w:p w14:paraId="08A9A899" w14:textId="77777777" w:rsidR="008A0732" w:rsidRPr="00A15440" w:rsidRDefault="008A0732" w:rsidP="008A0732">
            <w:pPr>
              <w:pStyle w:val="aff4"/>
              <w:tabs>
                <w:tab w:val="left" w:pos="284"/>
              </w:tabs>
              <w:ind w:firstLine="0"/>
              <w:jc w:val="center"/>
              <w:rPr>
                <w:sz w:val="22"/>
                <w:szCs w:val="22"/>
              </w:rPr>
            </w:pPr>
            <w:r w:rsidRPr="00A15440">
              <w:rPr>
                <w:sz w:val="22"/>
                <w:szCs w:val="22"/>
              </w:rPr>
              <w:t>4.</w:t>
            </w:r>
          </w:p>
        </w:tc>
        <w:tc>
          <w:tcPr>
            <w:tcW w:w="6952" w:type="dxa"/>
            <w:shd w:val="clear" w:color="auto" w:fill="auto"/>
          </w:tcPr>
          <w:p w14:paraId="6FB5AB9A" w14:textId="77777777" w:rsidR="008A0732" w:rsidRPr="00A15440" w:rsidRDefault="008A0732" w:rsidP="008A0732">
            <w:pPr>
              <w:pStyle w:val="aff4"/>
              <w:tabs>
                <w:tab w:val="left" w:pos="284"/>
              </w:tabs>
              <w:ind w:firstLine="0"/>
              <w:rPr>
                <w:sz w:val="22"/>
                <w:szCs w:val="22"/>
              </w:rPr>
            </w:pPr>
            <w:r w:rsidRPr="00A15440">
              <w:rPr>
                <w:sz w:val="22"/>
                <w:szCs w:val="22"/>
              </w:rPr>
              <w:t>г. Москва, Большой Трехсвятительский пер., дом 3</w:t>
            </w:r>
          </w:p>
        </w:tc>
        <w:tc>
          <w:tcPr>
            <w:tcW w:w="2268" w:type="dxa"/>
            <w:vMerge/>
            <w:shd w:val="clear" w:color="auto" w:fill="auto"/>
          </w:tcPr>
          <w:p w14:paraId="278531BA" w14:textId="77777777" w:rsidR="008A0732" w:rsidRPr="00A15440" w:rsidRDefault="008A0732" w:rsidP="008A0732">
            <w:pPr>
              <w:tabs>
                <w:tab w:val="left" w:pos="284"/>
              </w:tabs>
              <w:jc w:val="center"/>
            </w:pPr>
          </w:p>
        </w:tc>
      </w:tr>
      <w:tr w:rsidR="008A0732" w:rsidRPr="00A15440" w14:paraId="4F7C1FD5" w14:textId="77777777" w:rsidTr="008A0732">
        <w:trPr>
          <w:trHeight w:val="253"/>
        </w:trPr>
        <w:tc>
          <w:tcPr>
            <w:tcW w:w="561" w:type="dxa"/>
            <w:shd w:val="clear" w:color="auto" w:fill="auto"/>
          </w:tcPr>
          <w:p w14:paraId="6C4CE7C9" w14:textId="77777777" w:rsidR="008A0732" w:rsidRPr="00A15440" w:rsidRDefault="008A0732" w:rsidP="008A0732">
            <w:pPr>
              <w:pStyle w:val="aff4"/>
              <w:tabs>
                <w:tab w:val="left" w:pos="284"/>
              </w:tabs>
              <w:ind w:firstLine="0"/>
              <w:jc w:val="center"/>
              <w:rPr>
                <w:sz w:val="22"/>
                <w:szCs w:val="22"/>
              </w:rPr>
            </w:pPr>
            <w:r w:rsidRPr="00A15440">
              <w:rPr>
                <w:sz w:val="22"/>
                <w:szCs w:val="22"/>
              </w:rPr>
              <w:t>5.</w:t>
            </w:r>
          </w:p>
        </w:tc>
        <w:tc>
          <w:tcPr>
            <w:tcW w:w="6952" w:type="dxa"/>
            <w:shd w:val="clear" w:color="auto" w:fill="auto"/>
          </w:tcPr>
          <w:p w14:paraId="5D64F77D" w14:textId="77777777" w:rsidR="008A0732" w:rsidRPr="00A15440" w:rsidRDefault="008A0732" w:rsidP="008A0732">
            <w:pPr>
              <w:pStyle w:val="aff4"/>
              <w:tabs>
                <w:tab w:val="left" w:pos="284"/>
              </w:tabs>
              <w:ind w:firstLine="0"/>
              <w:rPr>
                <w:sz w:val="22"/>
                <w:szCs w:val="22"/>
              </w:rPr>
            </w:pPr>
            <w:r w:rsidRPr="00A15440">
              <w:rPr>
                <w:sz w:val="22"/>
                <w:szCs w:val="22"/>
              </w:rPr>
              <w:t>г. Москва, ул. Вавилова, дом 7</w:t>
            </w:r>
          </w:p>
        </w:tc>
        <w:tc>
          <w:tcPr>
            <w:tcW w:w="2268" w:type="dxa"/>
            <w:vMerge/>
            <w:shd w:val="clear" w:color="auto" w:fill="auto"/>
          </w:tcPr>
          <w:p w14:paraId="05775ECA" w14:textId="77777777" w:rsidR="008A0732" w:rsidRPr="00A15440" w:rsidRDefault="008A0732" w:rsidP="008A0732">
            <w:pPr>
              <w:tabs>
                <w:tab w:val="left" w:pos="284"/>
              </w:tabs>
              <w:jc w:val="center"/>
            </w:pPr>
          </w:p>
        </w:tc>
      </w:tr>
      <w:tr w:rsidR="008A0732" w:rsidRPr="00A15440" w14:paraId="34BEF41B" w14:textId="77777777" w:rsidTr="008A0732">
        <w:trPr>
          <w:trHeight w:val="219"/>
        </w:trPr>
        <w:tc>
          <w:tcPr>
            <w:tcW w:w="561" w:type="dxa"/>
            <w:shd w:val="clear" w:color="auto" w:fill="auto"/>
          </w:tcPr>
          <w:p w14:paraId="67DE0DE9" w14:textId="77777777" w:rsidR="008A0732" w:rsidRPr="00A15440" w:rsidRDefault="008A0732" w:rsidP="008A0732">
            <w:pPr>
              <w:pStyle w:val="aff4"/>
              <w:tabs>
                <w:tab w:val="left" w:pos="284"/>
              </w:tabs>
              <w:ind w:firstLine="0"/>
              <w:jc w:val="center"/>
              <w:rPr>
                <w:sz w:val="22"/>
                <w:szCs w:val="22"/>
              </w:rPr>
            </w:pPr>
            <w:r w:rsidRPr="00A15440">
              <w:rPr>
                <w:sz w:val="22"/>
                <w:szCs w:val="22"/>
              </w:rPr>
              <w:t>6.</w:t>
            </w:r>
          </w:p>
        </w:tc>
        <w:tc>
          <w:tcPr>
            <w:tcW w:w="6952" w:type="dxa"/>
            <w:shd w:val="clear" w:color="auto" w:fill="auto"/>
          </w:tcPr>
          <w:p w14:paraId="4CC89430" w14:textId="77777777" w:rsidR="008A0732" w:rsidRPr="00A15440" w:rsidRDefault="008A0732" w:rsidP="008A0732">
            <w:pPr>
              <w:pStyle w:val="aff4"/>
              <w:tabs>
                <w:tab w:val="left" w:pos="284"/>
              </w:tabs>
              <w:ind w:firstLine="0"/>
              <w:rPr>
                <w:sz w:val="22"/>
                <w:szCs w:val="22"/>
              </w:rPr>
            </w:pPr>
            <w:r w:rsidRPr="00A15440">
              <w:rPr>
                <w:bCs/>
                <w:sz w:val="22"/>
                <w:szCs w:val="22"/>
              </w:rPr>
              <w:t>г. Москва, поселение Вороновское, ул. Канторовича, д. 1</w:t>
            </w:r>
          </w:p>
        </w:tc>
        <w:tc>
          <w:tcPr>
            <w:tcW w:w="2268" w:type="dxa"/>
            <w:vMerge/>
            <w:shd w:val="clear" w:color="auto" w:fill="auto"/>
          </w:tcPr>
          <w:p w14:paraId="45E9C888" w14:textId="77777777" w:rsidR="008A0732" w:rsidRPr="00A15440" w:rsidRDefault="008A0732" w:rsidP="008A0732">
            <w:pPr>
              <w:tabs>
                <w:tab w:val="left" w:pos="284"/>
              </w:tabs>
              <w:jc w:val="center"/>
            </w:pPr>
          </w:p>
        </w:tc>
      </w:tr>
      <w:tr w:rsidR="008A0732" w:rsidRPr="00A15440" w14:paraId="40577828" w14:textId="77777777" w:rsidTr="008A0732">
        <w:trPr>
          <w:trHeight w:val="253"/>
        </w:trPr>
        <w:tc>
          <w:tcPr>
            <w:tcW w:w="561" w:type="dxa"/>
            <w:shd w:val="clear" w:color="auto" w:fill="auto"/>
          </w:tcPr>
          <w:p w14:paraId="1CA77C76" w14:textId="77777777" w:rsidR="008A0732" w:rsidRPr="00A15440" w:rsidRDefault="008A0732" w:rsidP="008A0732">
            <w:pPr>
              <w:pStyle w:val="aff4"/>
              <w:tabs>
                <w:tab w:val="left" w:pos="284"/>
              </w:tabs>
              <w:ind w:firstLine="0"/>
              <w:jc w:val="center"/>
              <w:rPr>
                <w:sz w:val="22"/>
                <w:szCs w:val="22"/>
              </w:rPr>
            </w:pPr>
            <w:r w:rsidRPr="00A15440">
              <w:rPr>
                <w:sz w:val="22"/>
                <w:szCs w:val="22"/>
              </w:rPr>
              <w:t>7.</w:t>
            </w:r>
          </w:p>
        </w:tc>
        <w:tc>
          <w:tcPr>
            <w:tcW w:w="6952" w:type="dxa"/>
            <w:shd w:val="clear" w:color="auto" w:fill="auto"/>
          </w:tcPr>
          <w:p w14:paraId="605E8DBC" w14:textId="77777777" w:rsidR="008A0732" w:rsidRPr="00A15440" w:rsidRDefault="008A0732" w:rsidP="008A0732">
            <w:pPr>
              <w:pStyle w:val="aff4"/>
              <w:tabs>
                <w:tab w:val="left" w:pos="284"/>
              </w:tabs>
              <w:ind w:firstLine="0"/>
              <w:rPr>
                <w:sz w:val="22"/>
                <w:szCs w:val="22"/>
              </w:rPr>
            </w:pPr>
            <w:r w:rsidRPr="00A15440">
              <w:rPr>
                <w:sz w:val="22"/>
                <w:szCs w:val="22"/>
              </w:rPr>
              <w:t>г. Москва, ул. Кибальчича, дом 7</w:t>
            </w:r>
          </w:p>
        </w:tc>
        <w:tc>
          <w:tcPr>
            <w:tcW w:w="2268" w:type="dxa"/>
            <w:vMerge/>
            <w:shd w:val="clear" w:color="auto" w:fill="auto"/>
          </w:tcPr>
          <w:p w14:paraId="26706174" w14:textId="77777777" w:rsidR="008A0732" w:rsidRPr="00A15440" w:rsidRDefault="008A0732" w:rsidP="008A0732">
            <w:pPr>
              <w:tabs>
                <w:tab w:val="left" w:pos="284"/>
              </w:tabs>
              <w:jc w:val="center"/>
            </w:pPr>
          </w:p>
        </w:tc>
      </w:tr>
      <w:tr w:rsidR="008A0732" w:rsidRPr="00A15440" w14:paraId="35678F4D" w14:textId="77777777" w:rsidTr="008A0732">
        <w:trPr>
          <w:trHeight w:val="253"/>
        </w:trPr>
        <w:tc>
          <w:tcPr>
            <w:tcW w:w="561" w:type="dxa"/>
            <w:shd w:val="clear" w:color="auto" w:fill="auto"/>
          </w:tcPr>
          <w:p w14:paraId="76A96846" w14:textId="77777777" w:rsidR="008A0732" w:rsidRPr="00A15440" w:rsidRDefault="008A0732" w:rsidP="008A0732">
            <w:pPr>
              <w:pStyle w:val="aff4"/>
              <w:tabs>
                <w:tab w:val="left" w:pos="284"/>
              </w:tabs>
              <w:ind w:firstLine="0"/>
              <w:jc w:val="center"/>
              <w:rPr>
                <w:sz w:val="22"/>
                <w:szCs w:val="22"/>
              </w:rPr>
            </w:pPr>
            <w:r w:rsidRPr="00A15440">
              <w:rPr>
                <w:sz w:val="22"/>
                <w:szCs w:val="22"/>
              </w:rPr>
              <w:t>8.</w:t>
            </w:r>
          </w:p>
        </w:tc>
        <w:tc>
          <w:tcPr>
            <w:tcW w:w="6952" w:type="dxa"/>
            <w:shd w:val="clear" w:color="auto" w:fill="auto"/>
          </w:tcPr>
          <w:p w14:paraId="5C124C26" w14:textId="77777777" w:rsidR="008A0732" w:rsidRPr="00A15440" w:rsidRDefault="008A0732" w:rsidP="008A0732">
            <w:pPr>
              <w:pStyle w:val="aff4"/>
              <w:tabs>
                <w:tab w:val="left" w:pos="284"/>
              </w:tabs>
              <w:ind w:firstLine="0"/>
              <w:rPr>
                <w:sz w:val="22"/>
                <w:szCs w:val="22"/>
              </w:rPr>
            </w:pPr>
            <w:r w:rsidRPr="00A15440">
              <w:rPr>
                <w:sz w:val="22"/>
                <w:szCs w:val="22"/>
              </w:rPr>
              <w:t>г. Москва, ул. Космонавта Волкова, дом 18</w:t>
            </w:r>
          </w:p>
        </w:tc>
        <w:tc>
          <w:tcPr>
            <w:tcW w:w="2268" w:type="dxa"/>
            <w:vMerge/>
            <w:shd w:val="clear" w:color="auto" w:fill="auto"/>
          </w:tcPr>
          <w:p w14:paraId="45003E6C" w14:textId="77777777" w:rsidR="008A0732" w:rsidRPr="00A15440" w:rsidRDefault="008A0732" w:rsidP="008A0732">
            <w:pPr>
              <w:tabs>
                <w:tab w:val="left" w:pos="284"/>
              </w:tabs>
              <w:jc w:val="center"/>
            </w:pPr>
          </w:p>
        </w:tc>
      </w:tr>
      <w:tr w:rsidR="008A0732" w:rsidRPr="00A15440" w14:paraId="2C334851" w14:textId="77777777" w:rsidTr="008A0732">
        <w:trPr>
          <w:trHeight w:val="253"/>
        </w:trPr>
        <w:tc>
          <w:tcPr>
            <w:tcW w:w="561" w:type="dxa"/>
            <w:shd w:val="clear" w:color="auto" w:fill="auto"/>
          </w:tcPr>
          <w:p w14:paraId="60F13D2F" w14:textId="77777777" w:rsidR="008A0732" w:rsidRPr="00A15440" w:rsidRDefault="008A0732" w:rsidP="008A0732">
            <w:pPr>
              <w:pStyle w:val="aff4"/>
              <w:tabs>
                <w:tab w:val="left" w:pos="284"/>
              </w:tabs>
              <w:ind w:firstLine="0"/>
              <w:jc w:val="center"/>
              <w:rPr>
                <w:sz w:val="22"/>
                <w:szCs w:val="22"/>
              </w:rPr>
            </w:pPr>
            <w:r w:rsidRPr="00A15440">
              <w:rPr>
                <w:sz w:val="22"/>
                <w:szCs w:val="22"/>
              </w:rPr>
              <w:t>9.</w:t>
            </w:r>
          </w:p>
        </w:tc>
        <w:tc>
          <w:tcPr>
            <w:tcW w:w="6952" w:type="dxa"/>
            <w:shd w:val="clear" w:color="auto" w:fill="auto"/>
          </w:tcPr>
          <w:p w14:paraId="21C52777" w14:textId="77777777" w:rsidR="008A0732" w:rsidRPr="00A15440" w:rsidRDefault="008A0732" w:rsidP="008A0732">
            <w:pPr>
              <w:pStyle w:val="aff4"/>
              <w:tabs>
                <w:tab w:val="left" w:pos="284"/>
              </w:tabs>
              <w:ind w:firstLine="0"/>
              <w:rPr>
                <w:sz w:val="22"/>
                <w:szCs w:val="22"/>
              </w:rPr>
            </w:pPr>
            <w:r w:rsidRPr="00A15440">
              <w:rPr>
                <w:sz w:val="22"/>
                <w:szCs w:val="22"/>
              </w:rPr>
              <w:t>г. Москва, ул. Малая Ордынка, дом 17, строение 1</w:t>
            </w:r>
          </w:p>
        </w:tc>
        <w:tc>
          <w:tcPr>
            <w:tcW w:w="2268" w:type="dxa"/>
            <w:vMerge/>
            <w:shd w:val="clear" w:color="auto" w:fill="auto"/>
          </w:tcPr>
          <w:p w14:paraId="2387CF95" w14:textId="77777777" w:rsidR="008A0732" w:rsidRPr="00A15440" w:rsidRDefault="008A0732" w:rsidP="008A0732">
            <w:pPr>
              <w:tabs>
                <w:tab w:val="left" w:pos="284"/>
              </w:tabs>
              <w:jc w:val="center"/>
            </w:pPr>
          </w:p>
        </w:tc>
      </w:tr>
      <w:tr w:rsidR="008A0732" w:rsidRPr="00A15440" w14:paraId="389578D8" w14:textId="77777777" w:rsidTr="008A0732">
        <w:trPr>
          <w:trHeight w:val="253"/>
        </w:trPr>
        <w:tc>
          <w:tcPr>
            <w:tcW w:w="561" w:type="dxa"/>
            <w:shd w:val="clear" w:color="auto" w:fill="auto"/>
          </w:tcPr>
          <w:p w14:paraId="466A2650" w14:textId="77777777" w:rsidR="008A0732" w:rsidRPr="00A15440" w:rsidRDefault="008A0732" w:rsidP="008A0732">
            <w:pPr>
              <w:pStyle w:val="aff4"/>
              <w:tabs>
                <w:tab w:val="left" w:pos="284"/>
              </w:tabs>
              <w:ind w:firstLine="0"/>
              <w:jc w:val="center"/>
              <w:rPr>
                <w:sz w:val="22"/>
                <w:szCs w:val="22"/>
              </w:rPr>
            </w:pPr>
            <w:r w:rsidRPr="00A15440">
              <w:rPr>
                <w:sz w:val="22"/>
                <w:szCs w:val="22"/>
              </w:rPr>
              <w:t>10.</w:t>
            </w:r>
          </w:p>
        </w:tc>
        <w:tc>
          <w:tcPr>
            <w:tcW w:w="6952" w:type="dxa"/>
            <w:shd w:val="clear" w:color="auto" w:fill="auto"/>
          </w:tcPr>
          <w:p w14:paraId="714CB190" w14:textId="77777777" w:rsidR="008A0732" w:rsidRPr="00A15440" w:rsidRDefault="008A0732" w:rsidP="008A0732">
            <w:pPr>
              <w:pStyle w:val="aff4"/>
              <w:tabs>
                <w:tab w:val="left" w:pos="284"/>
              </w:tabs>
              <w:ind w:firstLine="0"/>
              <w:rPr>
                <w:sz w:val="22"/>
                <w:szCs w:val="22"/>
              </w:rPr>
            </w:pPr>
            <w:r w:rsidRPr="00A15440">
              <w:rPr>
                <w:sz w:val="22"/>
                <w:szCs w:val="22"/>
              </w:rPr>
              <w:t>г. Москва, ул. Малая Пионерская, дом 12</w:t>
            </w:r>
          </w:p>
        </w:tc>
        <w:tc>
          <w:tcPr>
            <w:tcW w:w="2268" w:type="dxa"/>
            <w:vMerge/>
            <w:shd w:val="clear" w:color="auto" w:fill="auto"/>
          </w:tcPr>
          <w:p w14:paraId="2644CDBC" w14:textId="77777777" w:rsidR="008A0732" w:rsidRPr="00A15440" w:rsidRDefault="008A0732" w:rsidP="008A0732">
            <w:pPr>
              <w:tabs>
                <w:tab w:val="left" w:pos="284"/>
              </w:tabs>
              <w:jc w:val="center"/>
            </w:pPr>
          </w:p>
        </w:tc>
      </w:tr>
      <w:tr w:rsidR="008A0732" w:rsidRPr="00A15440" w14:paraId="09A18448" w14:textId="77777777" w:rsidTr="008A0732">
        <w:trPr>
          <w:trHeight w:val="253"/>
        </w:trPr>
        <w:tc>
          <w:tcPr>
            <w:tcW w:w="561" w:type="dxa"/>
            <w:shd w:val="clear" w:color="auto" w:fill="auto"/>
          </w:tcPr>
          <w:p w14:paraId="5949BE40" w14:textId="77777777" w:rsidR="008A0732" w:rsidRPr="00A15440" w:rsidRDefault="008A0732" w:rsidP="008A0732">
            <w:pPr>
              <w:pStyle w:val="aff4"/>
              <w:tabs>
                <w:tab w:val="left" w:pos="284"/>
              </w:tabs>
              <w:ind w:firstLine="0"/>
              <w:jc w:val="center"/>
              <w:rPr>
                <w:sz w:val="22"/>
                <w:szCs w:val="22"/>
              </w:rPr>
            </w:pPr>
            <w:r w:rsidRPr="00A15440">
              <w:rPr>
                <w:sz w:val="22"/>
                <w:szCs w:val="22"/>
              </w:rPr>
              <w:t>11.</w:t>
            </w:r>
          </w:p>
        </w:tc>
        <w:tc>
          <w:tcPr>
            <w:tcW w:w="6952" w:type="dxa"/>
            <w:shd w:val="clear" w:color="auto" w:fill="auto"/>
          </w:tcPr>
          <w:p w14:paraId="7D147789" w14:textId="77777777" w:rsidR="008A0732" w:rsidRPr="00A15440" w:rsidRDefault="008A0732" w:rsidP="008A0732">
            <w:pPr>
              <w:pStyle w:val="aff4"/>
              <w:tabs>
                <w:tab w:val="left" w:pos="284"/>
              </w:tabs>
              <w:ind w:firstLine="0"/>
              <w:rPr>
                <w:sz w:val="22"/>
                <w:szCs w:val="22"/>
              </w:rPr>
            </w:pPr>
            <w:r w:rsidRPr="00A15440">
              <w:rPr>
                <w:sz w:val="22"/>
                <w:szCs w:val="22"/>
              </w:rPr>
              <w:t>г. Москва, Малый Гнездниковский пер., дом 4</w:t>
            </w:r>
          </w:p>
        </w:tc>
        <w:tc>
          <w:tcPr>
            <w:tcW w:w="2268" w:type="dxa"/>
            <w:vMerge/>
            <w:shd w:val="clear" w:color="auto" w:fill="auto"/>
          </w:tcPr>
          <w:p w14:paraId="153ABE41" w14:textId="77777777" w:rsidR="008A0732" w:rsidRPr="00A15440" w:rsidRDefault="008A0732" w:rsidP="008A0732">
            <w:pPr>
              <w:tabs>
                <w:tab w:val="left" w:pos="284"/>
              </w:tabs>
              <w:jc w:val="center"/>
            </w:pPr>
          </w:p>
        </w:tc>
      </w:tr>
      <w:tr w:rsidR="008A0732" w:rsidRPr="00A15440" w14:paraId="1904DA6C" w14:textId="77777777" w:rsidTr="008A0732">
        <w:trPr>
          <w:trHeight w:val="253"/>
        </w:trPr>
        <w:tc>
          <w:tcPr>
            <w:tcW w:w="561" w:type="dxa"/>
            <w:shd w:val="clear" w:color="auto" w:fill="auto"/>
          </w:tcPr>
          <w:p w14:paraId="145C6845" w14:textId="77777777" w:rsidR="008A0732" w:rsidRPr="00A15440" w:rsidRDefault="008A0732" w:rsidP="008A0732">
            <w:pPr>
              <w:pStyle w:val="aff4"/>
              <w:tabs>
                <w:tab w:val="left" w:pos="284"/>
              </w:tabs>
              <w:ind w:firstLine="0"/>
              <w:jc w:val="center"/>
              <w:rPr>
                <w:sz w:val="22"/>
                <w:szCs w:val="22"/>
              </w:rPr>
            </w:pPr>
            <w:r w:rsidRPr="00A15440">
              <w:rPr>
                <w:sz w:val="22"/>
                <w:szCs w:val="22"/>
              </w:rPr>
              <w:t>12.</w:t>
            </w:r>
          </w:p>
        </w:tc>
        <w:tc>
          <w:tcPr>
            <w:tcW w:w="6952" w:type="dxa"/>
            <w:shd w:val="clear" w:color="auto" w:fill="auto"/>
          </w:tcPr>
          <w:p w14:paraId="3818D5B1" w14:textId="77777777" w:rsidR="008A0732" w:rsidRPr="00A15440" w:rsidRDefault="008A0732" w:rsidP="008A0732">
            <w:pPr>
              <w:pStyle w:val="aff4"/>
              <w:tabs>
                <w:tab w:val="left" w:pos="284"/>
              </w:tabs>
              <w:ind w:firstLine="0"/>
              <w:rPr>
                <w:sz w:val="22"/>
                <w:szCs w:val="22"/>
              </w:rPr>
            </w:pPr>
            <w:r w:rsidRPr="00A15440">
              <w:rPr>
                <w:sz w:val="22"/>
                <w:szCs w:val="22"/>
              </w:rPr>
              <w:t>г. Москва, Малый Трехсвятительский пер., дом 8/2, строение 1</w:t>
            </w:r>
          </w:p>
        </w:tc>
        <w:tc>
          <w:tcPr>
            <w:tcW w:w="2268" w:type="dxa"/>
            <w:vMerge/>
            <w:shd w:val="clear" w:color="auto" w:fill="auto"/>
          </w:tcPr>
          <w:p w14:paraId="2BCAAABD" w14:textId="77777777" w:rsidR="008A0732" w:rsidRPr="00A15440" w:rsidRDefault="008A0732" w:rsidP="008A0732">
            <w:pPr>
              <w:tabs>
                <w:tab w:val="left" w:pos="284"/>
              </w:tabs>
              <w:jc w:val="center"/>
            </w:pPr>
          </w:p>
        </w:tc>
      </w:tr>
      <w:tr w:rsidR="008A0732" w:rsidRPr="00A15440" w14:paraId="28EF0E4F" w14:textId="77777777" w:rsidTr="008A0732">
        <w:trPr>
          <w:trHeight w:val="253"/>
        </w:trPr>
        <w:tc>
          <w:tcPr>
            <w:tcW w:w="561" w:type="dxa"/>
            <w:shd w:val="clear" w:color="auto" w:fill="auto"/>
          </w:tcPr>
          <w:p w14:paraId="6A3C18D4" w14:textId="77777777" w:rsidR="008A0732" w:rsidRPr="00A15440" w:rsidRDefault="008A0732" w:rsidP="008A0732">
            <w:pPr>
              <w:pStyle w:val="aff4"/>
              <w:tabs>
                <w:tab w:val="left" w:pos="284"/>
              </w:tabs>
              <w:ind w:firstLine="0"/>
              <w:jc w:val="center"/>
              <w:rPr>
                <w:sz w:val="22"/>
                <w:szCs w:val="22"/>
              </w:rPr>
            </w:pPr>
            <w:r w:rsidRPr="00A15440">
              <w:rPr>
                <w:sz w:val="22"/>
                <w:szCs w:val="22"/>
              </w:rPr>
              <w:t>13.</w:t>
            </w:r>
          </w:p>
        </w:tc>
        <w:tc>
          <w:tcPr>
            <w:tcW w:w="6952" w:type="dxa"/>
            <w:shd w:val="clear" w:color="auto" w:fill="auto"/>
          </w:tcPr>
          <w:p w14:paraId="1E9174AE" w14:textId="77777777" w:rsidR="008A0732" w:rsidRPr="00A15440" w:rsidRDefault="008A0732" w:rsidP="008A0732">
            <w:pPr>
              <w:pStyle w:val="aff4"/>
              <w:tabs>
                <w:tab w:val="left" w:pos="284"/>
              </w:tabs>
              <w:ind w:firstLine="0"/>
              <w:rPr>
                <w:sz w:val="22"/>
                <w:szCs w:val="22"/>
              </w:rPr>
            </w:pPr>
            <w:r w:rsidRPr="00A15440">
              <w:rPr>
                <w:sz w:val="22"/>
                <w:szCs w:val="22"/>
              </w:rPr>
              <w:t>г. Москва, ул. Михайлова, дом 34</w:t>
            </w:r>
          </w:p>
        </w:tc>
        <w:tc>
          <w:tcPr>
            <w:tcW w:w="2268" w:type="dxa"/>
            <w:vMerge/>
            <w:shd w:val="clear" w:color="auto" w:fill="auto"/>
            <w:vAlign w:val="center"/>
          </w:tcPr>
          <w:p w14:paraId="4D35EDC2" w14:textId="77777777" w:rsidR="008A0732" w:rsidRPr="00A15440" w:rsidRDefault="008A0732" w:rsidP="008A0732">
            <w:pPr>
              <w:tabs>
                <w:tab w:val="left" w:pos="284"/>
              </w:tabs>
              <w:jc w:val="center"/>
            </w:pPr>
          </w:p>
        </w:tc>
      </w:tr>
      <w:tr w:rsidR="008A0732" w:rsidRPr="00A15440" w14:paraId="3CA310FA" w14:textId="77777777" w:rsidTr="008A0732">
        <w:trPr>
          <w:trHeight w:val="253"/>
        </w:trPr>
        <w:tc>
          <w:tcPr>
            <w:tcW w:w="561" w:type="dxa"/>
            <w:shd w:val="clear" w:color="auto" w:fill="auto"/>
          </w:tcPr>
          <w:p w14:paraId="7604B693" w14:textId="77777777" w:rsidR="008A0732" w:rsidRPr="00A15440" w:rsidRDefault="008A0732" w:rsidP="008A0732">
            <w:pPr>
              <w:pStyle w:val="aff4"/>
              <w:tabs>
                <w:tab w:val="left" w:pos="284"/>
              </w:tabs>
              <w:ind w:firstLine="0"/>
              <w:jc w:val="center"/>
              <w:rPr>
                <w:sz w:val="22"/>
                <w:szCs w:val="22"/>
              </w:rPr>
            </w:pPr>
            <w:r w:rsidRPr="00A15440">
              <w:rPr>
                <w:sz w:val="22"/>
                <w:szCs w:val="22"/>
              </w:rPr>
              <w:t>14.</w:t>
            </w:r>
          </w:p>
        </w:tc>
        <w:tc>
          <w:tcPr>
            <w:tcW w:w="6952" w:type="dxa"/>
            <w:shd w:val="clear" w:color="auto" w:fill="auto"/>
          </w:tcPr>
          <w:p w14:paraId="2DDD295A" w14:textId="77777777" w:rsidR="008A0732" w:rsidRPr="00A15440" w:rsidRDefault="008A0732" w:rsidP="008A0732">
            <w:pPr>
              <w:pStyle w:val="aff4"/>
              <w:tabs>
                <w:tab w:val="left" w:pos="284"/>
              </w:tabs>
              <w:ind w:firstLine="0"/>
              <w:rPr>
                <w:sz w:val="22"/>
                <w:szCs w:val="22"/>
              </w:rPr>
            </w:pPr>
            <w:r w:rsidRPr="00A15440">
              <w:rPr>
                <w:sz w:val="22"/>
                <w:szCs w:val="22"/>
              </w:rPr>
              <w:t>г. Москва, ул. Мясницкая, дом 11</w:t>
            </w:r>
          </w:p>
        </w:tc>
        <w:tc>
          <w:tcPr>
            <w:tcW w:w="2268" w:type="dxa"/>
            <w:vMerge/>
            <w:shd w:val="clear" w:color="auto" w:fill="auto"/>
            <w:vAlign w:val="center"/>
          </w:tcPr>
          <w:p w14:paraId="18883698" w14:textId="77777777" w:rsidR="008A0732" w:rsidRPr="00A15440" w:rsidRDefault="008A0732" w:rsidP="008A0732">
            <w:pPr>
              <w:tabs>
                <w:tab w:val="left" w:pos="284"/>
              </w:tabs>
              <w:jc w:val="center"/>
            </w:pPr>
          </w:p>
        </w:tc>
      </w:tr>
      <w:tr w:rsidR="008A0732" w:rsidRPr="00A15440" w14:paraId="34F46F03" w14:textId="77777777" w:rsidTr="008A0732">
        <w:trPr>
          <w:trHeight w:val="253"/>
        </w:trPr>
        <w:tc>
          <w:tcPr>
            <w:tcW w:w="561" w:type="dxa"/>
            <w:shd w:val="clear" w:color="auto" w:fill="auto"/>
          </w:tcPr>
          <w:p w14:paraId="56CF23A8" w14:textId="77777777" w:rsidR="008A0732" w:rsidRPr="00A15440" w:rsidRDefault="008A0732" w:rsidP="008A0732">
            <w:pPr>
              <w:pStyle w:val="aff4"/>
              <w:tabs>
                <w:tab w:val="left" w:pos="284"/>
              </w:tabs>
              <w:ind w:firstLine="0"/>
              <w:jc w:val="center"/>
              <w:rPr>
                <w:sz w:val="22"/>
                <w:szCs w:val="22"/>
              </w:rPr>
            </w:pPr>
            <w:r w:rsidRPr="00A15440">
              <w:rPr>
                <w:sz w:val="22"/>
                <w:szCs w:val="22"/>
              </w:rPr>
              <w:t>15.</w:t>
            </w:r>
          </w:p>
        </w:tc>
        <w:tc>
          <w:tcPr>
            <w:tcW w:w="6952" w:type="dxa"/>
            <w:shd w:val="clear" w:color="auto" w:fill="auto"/>
          </w:tcPr>
          <w:p w14:paraId="6397BFE4" w14:textId="77777777" w:rsidR="008A0732" w:rsidRPr="00A15440" w:rsidRDefault="008A0732" w:rsidP="008A0732">
            <w:pPr>
              <w:pStyle w:val="aff4"/>
              <w:tabs>
                <w:tab w:val="left" w:pos="284"/>
              </w:tabs>
              <w:ind w:firstLine="0"/>
              <w:rPr>
                <w:sz w:val="22"/>
                <w:szCs w:val="22"/>
              </w:rPr>
            </w:pPr>
            <w:r w:rsidRPr="00A15440">
              <w:rPr>
                <w:sz w:val="22"/>
                <w:szCs w:val="22"/>
              </w:rPr>
              <w:t>г. Москва, ул. Мясницкая, дом 13, строение 4</w:t>
            </w:r>
          </w:p>
        </w:tc>
        <w:tc>
          <w:tcPr>
            <w:tcW w:w="2268" w:type="dxa"/>
            <w:vMerge/>
            <w:shd w:val="clear" w:color="auto" w:fill="auto"/>
            <w:vAlign w:val="center"/>
          </w:tcPr>
          <w:p w14:paraId="4FA98231" w14:textId="77777777" w:rsidR="008A0732" w:rsidRPr="00A15440" w:rsidRDefault="008A0732" w:rsidP="008A0732">
            <w:pPr>
              <w:tabs>
                <w:tab w:val="left" w:pos="284"/>
              </w:tabs>
              <w:jc w:val="center"/>
            </w:pPr>
          </w:p>
        </w:tc>
      </w:tr>
      <w:tr w:rsidR="008A0732" w:rsidRPr="00A15440" w14:paraId="03F50732" w14:textId="77777777" w:rsidTr="008A0732">
        <w:trPr>
          <w:trHeight w:val="253"/>
        </w:trPr>
        <w:tc>
          <w:tcPr>
            <w:tcW w:w="561" w:type="dxa"/>
            <w:shd w:val="clear" w:color="auto" w:fill="auto"/>
          </w:tcPr>
          <w:p w14:paraId="20539E6F" w14:textId="77777777" w:rsidR="008A0732" w:rsidRPr="00A15440" w:rsidRDefault="008A0732" w:rsidP="008A0732">
            <w:pPr>
              <w:pStyle w:val="aff4"/>
              <w:tabs>
                <w:tab w:val="left" w:pos="284"/>
              </w:tabs>
              <w:ind w:firstLine="0"/>
              <w:jc w:val="center"/>
              <w:rPr>
                <w:sz w:val="22"/>
                <w:szCs w:val="22"/>
              </w:rPr>
            </w:pPr>
            <w:r w:rsidRPr="00A15440">
              <w:rPr>
                <w:sz w:val="22"/>
                <w:szCs w:val="22"/>
              </w:rPr>
              <w:t>16.</w:t>
            </w:r>
          </w:p>
        </w:tc>
        <w:tc>
          <w:tcPr>
            <w:tcW w:w="6952" w:type="dxa"/>
            <w:shd w:val="clear" w:color="auto" w:fill="auto"/>
          </w:tcPr>
          <w:p w14:paraId="42F1C1B8" w14:textId="77777777" w:rsidR="008A0732" w:rsidRPr="00A15440" w:rsidRDefault="008A0732" w:rsidP="008A0732">
            <w:pPr>
              <w:pStyle w:val="aff4"/>
              <w:tabs>
                <w:tab w:val="left" w:pos="284"/>
              </w:tabs>
              <w:ind w:firstLine="0"/>
              <w:rPr>
                <w:sz w:val="22"/>
                <w:szCs w:val="22"/>
              </w:rPr>
            </w:pPr>
            <w:r w:rsidRPr="00A15440">
              <w:rPr>
                <w:sz w:val="22"/>
                <w:szCs w:val="22"/>
              </w:rPr>
              <w:t>г. Москва, ул. Мясницкая,  дом 20</w:t>
            </w:r>
          </w:p>
        </w:tc>
        <w:tc>
          <w:tcPr>
            <w:tcW w:w="2268" w:type="dxa"/>
            <w:vMerge/>
            <w:shd w:val="clear" w:color="auto" w:fill="auto"/>
            <w:vAlign w:val="center"/>
          </w:tcPr>
          <w:p w14:paraId="4FA18EED" w14:textId="77777777" w:rsidR="008A0732" w:rsidRPr="00A15440" w:rsidRDefault="008A0732" w:rsidP="008A0732">
            <w:pPr>
              <w:tabs>
                <w:tab w:val="left" w:pos="284"/>
              </w:tabs>
              <w:jc w:val="center"/>
              <w:rPr>
                <w:sz w:val="22"/>
                <w:szCs w:val="22"/>
              </w:rPr>
            </w:pPr>
          </w:p>
        </w:tc>
      </w:tr>
      <w:tr w:rsidR="008A0732" w:rsidRPr="00A15440" w14:paraId="06ED3B79" w14:textId="77777777" w:rsidTr="008A0732">
        <w:trPr>
          <w:trHeight w:val="253"/>
        </w:trPr>
        <w:tc>
          <w:tcPr>
            <w:tcW w:w="561" w:type="dxa"/>
            <w:shd w:val="clear" w:color="auto" w:fill="auto"/>
          </w:tcPr>
          <w:p w14:paraId="6A21CE9F" w14:textId="77777777" w:rsidR="008A0732" w:rsidRPr="00835608" w:rsidRDefault="008A0732" w:rsidP="008A0732">
            <w:pPr>
              <w:pStyle w:val="aff4"/>
              <w:tabs>
                <w:tab w:val="left" w:pos="284"/>
              </w:tabs>
              <w:ind w:firstLine="0"/>
              <w:jc w:val="center"/>
              <w:rPr>
                <w:sz w:val="22"/>
                <w:szCs w:val="22"/>
              </w:rPr>
            </w:pPr>
            <w:r w:rsidRPr="00835608">
              <w:rPr>
                <w:sz w:val="22"/>
                <w:szCs w:val="22"/>
              </w:rPr>
              <w:t>17.</w:t>
            </w:r>
          </w:p>
        </w:tc>
        <w:tc>
          <w:tcPr>
            <w:tcW w:w="6952" w:type="dxa"/>
            <w:shd w:val="clear" w:color="auto" w:fill="auto"/>
          </w:tcPr>
          <w:p w14:paraId="2E009237" w14:textId="77777777" w:rsidR="008A0732" w:rsidRPr="00835608" w:rsidRDefault="008A0732" w:rsidP="008A0732">
            <w:pPr>
              <w:pStyle w:val="aff4"/>
              <w:tabs>
                <w:tab w:val="left" w:pos="284"/>
              </w:tabs>
              <w:ind w:firstLine="0"/>
              <w:rPr>
                <w:sz w:val="22"/>
                <w:szCs w:val="22"/>
              </w:rPr>
            </w:pPr>
            <w:r w:rsidRPr="00835608">
              <w:rPr>
                <w:sz w:val="22"/>
                <w:szCs w:val="22"/>
              </w:rPr>
              <w:t>г. Москва, Покровский бульвар, дом 11, строение 4</w:t>
            </w:r>
          </w:p>
        </w:tc>
        <w:tc>
          <w:tcPr>
            <w:tcW w:w="2268" w:type="dxa"/>
            <w:vMerge/>
            <w:shd w:val="clear" w:color="auto" w:fill="auto"/>
            <w:vAlign w:val="center"/>
          </w:tcPr>
          <w:p w14:paraId="66F60366" w14:textId="77777777" w:rsidR="008A0732" w:rsidRPr="00A15440" w:rsidRDefault="008A0732" w:rsidP="008A0732">
            <w:pPr>
              <w:tabs>
                <w:tab w:val="left" w:pos="284"/>
              </w:tabs>
              <w:jc w:val="center"/>
              <w:rPr>
                <w:sz w:val="22"/>
                <w:szCs w:val="22"/>
              </w:rPr>
            </w:pPr>
          </w:p>
        </w:tc>
      </w:tr>
      <w:tr w:rsidR="008A0732" w:rsidRPr="00A15440" w14:paraId="6C9D6067" w14:textId="77777777" w:rsidTr="008A0732">
        <w:trPr>
          <w:trHeight w:val="253"/>
        </w:trPr>
        <w:tc>
          <w:tcPr>
            <w:tcW w:w="561" w:type="dxa"/>
            <w:shd w:val="clear" w:color="auto" w:fill="auto"/>
          </w:tcPr>
          <w:p w14:paraId="560F3525" w14:textId="77777777" w:rsidR="008A0732" w:rsidRPr="00A15440" w:rsidRDefault="008A0732" w:rsidP="008A0732">
            <w:pPr>
              <w:pStyle w:val="aff4"/>
              <w:tabs>
                <w:tab w:val="left" w:pos="284"/>
              </w:tabs>
              <w:ind w:firstLine="0"/>
              <w:jc w:val="center"/>
              <w:rPr>
                <w:sz w:val="22"/>
                <w:szCs w:val="22"/>
              </w:rPr>
            </w:pPr>
            <w:r w:rsidRPr="00A15440">
              <w:rPr>
                <w:sz w:val="22"/>
                <w:szCs w:val="22"/>
              </w:rPr>
              <w:t>18.</w:t>
            </w:r>
          </w:p>
        </w:tc>
        <w:tc>
          <w:tcPr>
            <w:tcW w:w="6952" w:type="dxa"/>
            <w:shd w:val="clear" w:color="auto" w:fill="auto"/>
          </w:tcPr>
          <w:p w14:paraId="2076C261" w14:textId="77777777" w:rsidR="008A0732" w:rsidRPr="00A15440" w:rsidRDefault="008A0732" w:rsidP="008A0732">
            <w:pPr>
              <w:pStyle w:val="aff4"/>
              <w:tabs>
                <w:tab w:val="left" w:pos="284"/>
              </w:tabs>
              <w:ind w:firstLine="0"/>
              <w:rPr>
                <w:sz w:val="22"/>
                <w:szCs w:val="22"/>
              </w:rPr>
            </w:pPr>
            <w:r w:rsidRPr="00A15440">
              <w:rPr>
                <w:sz w:val="22"/>
                <w:szCs w:val="22"/>
              </w:rPr>
              <w:t>г. Москва, ул. Профсоюзная, дом 33, строение 4</w:t>
            </w:r>
          </w:p>
        </w:tc>
        <w:tc>
          <w:tcPr>
            <w:tcW w:w="2268" w:type="dxa"/>
            <w:vMerge/>
            <w:shd w:val="clear" w:color="auto" w:fill="auto"/>
            <w:vAlign w:val="center"/>
          </w:tcPr>
          <w:p w14:paraId="070BD956" w14:textId="77777777" w:rsidR="008A0732" w:rsidRPr="00A15440" w:rsidRDefault="008A0732" w:rsidP="008A0732">
            <w:pPr>
              <w:pStyle w:val="aff4"/>
              <w:tabs>
                <w:tab w:val="left" w:pos="284"/>
              </w:tabs>
              <w:ind w:firstLine="0"/>
              <w:jc w:val="center"/>
              <w:rPr>
                <w:sz w:val="24"/>
                <w:szCs w:val="24"/>
              </w:rPr>
            </w:pPr>
          </w:p>
        </w:tc>
      </w:tr>
      <w:tr w:rsidR="008A0732" w:rsidRPr="00A15440" w14:paraId="3B9A88F6" w14:textId="77777777" w:rsidTr="008A0732">
        <w:trPr>
          <w:trHeight w:val="253"/>
        </w:trPr>
        <w:tc>
          <w:tcPr>
            <w:tcW w:w="561" w:type="dxa"/>
            <w:shd w:val="clear" w:color="auto" w:fill="auto"/>
          </w:tcPr>
          <w:p w14:paraId="6C88370B" w14:textId="77777777" w:rsidR="008A0732" w:rsidRPr="00A15440" w:rsidRDefault="008A0732" w:rsidP="008A0732">
            <w:pPr>
              <w:pStyle w:val="aff4"/>
              <w:tabs>
                <w:tab w:val="left" w:pos="284"/>
              </w:tabs>
              <w:ind w:firstLine="0"/>
              <w:jc w:val="center"/>
              <w:rPr>
                <w:sz w:val="22"/>
                <w:szCs w:val="22"/>
              </w:rPr>
            </w:pPr>
            <w:r w:rsidRPr="00A15440">
              <w:rPr>
                <w:sz w:val="22"/>
                <w:szCs w:val="22"/>
              </w:rPr>
              <w:t>19.</w:t>
            </w:r>
          </w:p>
        </w:tc>
        <w:tc>
          <w:tcPr>
            <w:tcW w:w="6952" w:type="dxa"/>
            <w:shd w:val="clear" w:color="auto" w:fill="auto"/>
          </w:tcPr>
          <w:p w14:paraId="40B482ED" w14:textId="77777777" w:rsidR="008A0732" w:rsidRPr="00A15440" w:rsidRDefault="008A0732" w:rsidP="008A0732">
            <w:pPr>
              <w:pStyle w:val="aff4"/>
              <w:tabs>
                <w:tab w:val="left" w:pos="284"/>
              </w:tabs>
              <w:ind w:firstLine="0"/>
              <w:rPr>
                <w:sz w:val="22"/>
                <w:szCs w:val="22"/>
              </w:rPr>
            </w:pPr>
            <w:r w:rsidRPr="00A15440">
              <w:rPr>
                <w:sz w:val="22"/>
                <w:szCs w:val="22"/>
              </w:rPr>
              <w:t>г. Москва, 1-й Саратовский проезд, дом 5, корпус 2</w:t>
            </w:r>
          </w:p>
        </w:tc>
        <w:tc>
          <w:tcPr>
            <w:tcW w:w="2268" w:type="dxa"/>
            <w:vMerge/>
            <w:shd w:val="clear" w:color="auto" w:fill="auto"/>
            <w:vAlign w:val="center"/>
          </w:tcPr>
          <w:p w14:paraId="680FA785" w14:textId="77777777" w:rsidR="008A0732" w:rsidRPr="00A15440" w:rsidRDefault="008A0732" w:rsidP="008A0732">
            <w:pPr>
              <w:pStyle w:val="aff4"/>
              <w:tabs>
                <w:tab w:val="left" w:pos="284"/>
              </w:tabs>
              <w:ind w:firstLine="0"/>
              <w:jc w:val="center"/>
              <w:rPr>
                <w:sz w:val="24"/>
                <w:szCs w:val="24"/>
              </w:rPr>
            </w:pPr>
          </w:p>
        </w:tc>
      </w:tr>
      <w:tr w:rsidR="008A0732" w:rsidRPr="00A15440" w14:paraId="2F963ABC" w14:textId="77777777" w:rsidTr="008A0732">
        <w:trPr>
          <w:trHeight w:val="253"/>
        </w:trPr>
        <w:tc>
          <w:tcPr>
            <w:tcW w:w="561" w:type="dxa"/>
            <w:shd w:val="clear" w:color="auto" w:fill="auto"/>
          </w:tcPr>
          <w:p w14:paraId="32851192" w14:textId="77777777" w:rsidR="008A0732" w:rsidRPr="00A15440" w:rsidRDefault="008A0732" w:rsidP="008A0732">
            <w:pPr>
              <w:pStyle w:val="aff4"/>
              <w:tabs>
                <w:tab w:val="left" w:pos="284"/>
              </w:tabs>
              <w:ind w:firstLine="0"/>
              <w:jc w:val="center"/>
              <w:rPr>
                <w:sz w:val="22"/>
                <w:szCs w:val="22"/>
              </w:rPr>
            </w:pPr>
            <w:r w:rsidRPr="00A15440">
              <w:rPr>
                <w:sz w:val="22"/>
                <w:szCs w:val="22"/>
              </w:rPr>
              <w:t>20.</w:t>
            </w:r>
          </w:p>
        </w:tc>
        <w:tc>
          <w:tcPr>
            <w:tcW w:w="6952" w:type="dxa"/>
            <w:shd w:val="clear" w:color="auto" w:fill="auto"/>
          </w:tcPr>
          <w:p w14:paraId="35FFDD77" w14:textId="77777777" w:rsidR="008A0732" w:rsidRPr="00A15440" w:rsidRDefault="008A0732" w:rsidP="008A0732">
            <w:pPr>
              <w:pStyle w:val="aff4"/>
              <w:tabs>
                <w:tab w:val="left" w:pos="284"/>
              </w:tabs>
              <w:ind w:firstLine="0"/>
              <w:rPr>
                <w:sz w:val="22"/>
                <w:szCs w:val="22"/>
              </w:rPr>
            </w:pPr>
            <w:r w:rsidRPr="00A15440">
              <w:rPr>
                <w:sz w:val="22"/>
                <w:szCs w:val="22"/>
              </w:rPr>
              <w:t>г. Москва, 1-й Саратовский проезд, дом 7, корпус 3</w:t>
            </w:r>
          </w:p>
        </w:tc>
        <w:tc>
          <w:tcPr>
            <w:tcW w:w="2268" w:type="dxa"/>
            <w:vMerge/>
            <w:shd w:val="clear" w:color="auto" w:fill="auto"/>
            <w:vAlign w:val="center"/>
          </w:tcPr>
          <w:p w14:paraId="33DFE663" w14:textId="77777777" w:rsidR="008A0732" w:rsidRPr="00A15440" w:rsidRDefault="008A0732" w:rsidP="008A0732">
            <w:pPr>
              <w:pStyle w:val="aff4"/>
              <w:tabs>
                <w:tab w:val="left" w:pos="284"/>
              </w:tabs>
              <w:ind w:firstLine="0"/>
              <w:jc w:val="center"/>
              <w:rPr>
                <w:sz w:val="24"/>
                <w:szCs w:val="24"/>
              </w:rPr>
            </w:pPr>
          </w:p>
        </w:tc>
      </w:tr>
      <w:tr w:rsidR="008A0732" w:rsidRPr="00A15440" w14:paraId="4DD827C0" w14:textId="77777777" w:rsidTr="008A0732">
        <w:trPr>
          <w:trHeight w:val="253"/>
        </w:trPr>
        <w:tc>
          <w:tcPr>
            <w:tcW w:w="561" w:type="dxa"/>
            <w:shd w:val="clear" w:color="auto" w:fill="auto"/>
          </w:tcPr>
          <w:p w14:paraId="3157FED0" w14:textId="77777777" w:rsidR="008A0732" w:rsidRPr="00A15440" w:rsidRDefault="008A0732" w:rsidP="008A0732">
            <w:pPr>
              <w:pStyle w:val="aff4"/>
              <w:tabs>
                <w:tab w:val="left" w:pos="284"/>
              </w:tabs>
              <w:ind w:firstLine="0"/>
              <w:jc w:val="center"/>
              <w:rPr>
                <w:sz w:val="22"/>
                <w:szCs w:val="22"/>
              </w:rPr>
            </w:pPr>
            <w:r w:rsidRPr="00A15440">
              <w:rPr>
                <w:sz w:val="22"/>
                <w:szCs w:val="22"/>
              </w:rPr>
              <w:t>21.</w:t>
            </w:r>
          </w:p>
        </w:tc>
        <w:tc>
          <w:tcPr>
            <w:tcW w:w="6952" w:type="dxa"/>
            <w:shd w:val="clear" w:color="auto" w:fill="auto"/>
          </w:tcPr>
          <w:p w14:paraId="17D7341A" w14:textId="77777777" w:rsidR="008A0732" w:rsidRPr="00A15440" w:rsidRDefault="008A0732" w:rsidP="008A0732">
            <w:pPr>
              <w:pStyle w:val="aff4"/>
              <w:tabs>
                <w:tab w:val="left" w:pos="284"/>
              </w:tabs>
              <w:ind w:firstLine="0"/>
              <w:rPr>
                <w:sz w:val="22"/>
                <w:szCs w:val="22"/>
              </w:rPr>
            </w:pPr>
            <w:r w:rsidRPr="00A15440">
              <w:rPr>
                <w:sz w:val="22"/>
                <w:szCs w:val="22"/>
              </w:rPr>
              <w:t>г. Москва, Славянская пл., дом 4, строение 2</w:t>
            </w:r>
          </w:p>
        </w:tc>
        <w:tc>
          <w:tcPr>
            <w:tcW w:w="2268" w:type="dxa"/>
            <w:vMerge/>
            <w:shd w:val="clear" w:color="auto" w:fill="auto"/>
            <w:vAlign w:val="center"/>
          </w:tcPr>
          <w:p w14:paraId="35F68850" w14:textId="77777777" w:rsidR="008A0732" w:rsidRPr="00A15440" w:rsidRDefault="008A0732" w:rsidP="008A0732">
            <w:pPr>
              <w:pStyle w:val="aff4"/>
              <w:tabs>
                <w:tab w:val="left" w:pos="284"/>
              </w:tabs>
              <w:ind w:firstLine="0"/>
              <w:jc w:val="center"/>
              <w:rPr>
                <w:sz w:val="24"/>
                <w:szCs w:val="24"/>
              </w:rPr>
            </w:pPr>
          </w:p>
        </w:tc>
      </w:tr>
      <w:tr w:rsidR="008A0732" w:rsidRPr="00A15440" w14:paraId="276AA558" w14:textId="77777777" w:rsidTr="008A0732">
        <w:trPr>
          <w:trHeight w:val="253"/>
        </w:trPr>
        <w:tc>
          <w:tcPr>
            <w:tcW w:w="561" w:type="dxa"/>
            <w:shd w:val="clear" w:color="auto" w:fill="auto"/>
          </w:tcPr>
          <w:p w14:paraId="7879BD8C" w14:textId="77777777" w:rsidR="008A0732" w:rsidRPr="00A15440" w:rsidRDefault="008A0732" w:rsidP="008A0732">
            <w:pPr>
              <w:pStyle w:val="aff4"/>
              <w:tabs>
                <w:tab w:val="left" w:pos="284"/>
              </w:tabs>
              <w:ind w:firstLine="0"/>
              <w:jc w:val="center"/>
              <w:rPr>
                <w:sz w:val="22"/>
                <w:szCs w:val="22"/>
              </w:rPr>
            </w:pPr>
            <w:r w:rsidRPr="00A15440">
              <w:rPr>
                <w:sz w:val="22"/>
                <w:szCs w:val="22"/>
              </w:rPr>
              <w:t>22.</w:t>
            </w:r>
          </w:p>
        </w:tc>
        <w:tc>
          <w:tcPr>
            <w:tcW w:w="6952" w:type="dxa"/>
            <w:shd w:val="clear" w:color="auto" w:fill="auto"/>
          </w:tcPr>
          <w:p w14:paraId="7169AB07" w14:textId="77777777" w:rsidR="008A0732" w:rsidRPr="00A15440" w:rsidRDefault="008A0732" w:rsidP="008A0732">
            <w:pPr>
              <w:pStyle w:val="aff4"/>
              <w:tabs>
                <w:tab w:val="left" w:pos="284"/>
              </w:tabs>
              <w:ind w:firstLine="0"/>
              <w:rPr>
                <w:sz w:val="22"/>
                <w:szCs w:val="22"/>
              </w:rPr>
            </w:pPr>
            <w:r w:rsidRPr="00A15440">
              <w:rPr>
                <w:sz w:val="22"/>
                <w:szCs w:val="22"/>
              </w:rPr>
              <w:t>г. Москва, ул. Старая Басманная, дом 21/4, строение 1</w:t>
            </w:r>
          </w:p>
        </w:tc>
        <w:tc>
          <w:tcPr>
            <w:tcW w:w="2268" w:type="dxa"/>
            <w:vMerge/>
            <w:shd w:val="clear" w:color="auto" w:fill="auto"/>
            <w:vAlign w:val="center"/>
          </w:tcPr>
          <w:p w14:paraId="7DD31F74" w14:textId="77777777" w:rsidR="008A0732" w:rsidRPr="00A15440" w:rsidRDefault="008A0732" w:rsidP="008A0732">
            <w:pPr>
              <w:pStyle w:val="aff4"/>
              <w:tabs>
                <w:tab w:val="left" w:pos="284"/>
              </w:tabs>
              <w:ind w:firstLine="0"/>
              <w:jc w:val="center"/>
              <w:rPr>
                <w:sz w:val="24"/>
                <w:szCs w:val="24"/>
              </w:rPr>
            </w:pPr>
          </w:p>
        </w:tc>
      </w:tr>
      <w:tr w:rsidR="008A0732" w:rsidRPr="00A15440" w14:paraId="513803BE" w14:textId="77777777" w:rsidTr="008A0732">
        <w:trPr>
          <w:trHeight w:val="253"/>
        </w:trPr>
        <w:tc>
          <w:tcPr>
            <w:tcW w:w="561" w:type="dxa"/>
            <w:shd w:val="clear" w:color="auto" w:fill="auto"/>
          </w:tcPr>
          <w:p w14:paraId="4155F2B7" w14:textId="77777777" w:rsidR="008A0732" w:rsidRPr="00A15440" w:rsidRDefault="008A0732" w:rsidP="008A0732">
            <w:pPr>
              <w:pStyle w:val="aff4"/>
              <w:tabs>
                <w:tab w:val="left" w:pos="284"/>
              </w:tabs>
              <w:ind w:firstLine="0"/>
              <w:jc w:val="center"/>
              <w:rPr>
                <w:sz w:val="22"/>
                <w:szCs w:val="22"/>
              </w:rPr>
            </w:pPr>
            <w:r w:rsidRPr="00A15440">
              <w:rPr>
                <w:sz w:val="22"/>
                <w:szCs w:val="22"/>
              </w:rPr>
              <w:t>23.</w:t>
            </w:r>
          </w:p>
        </w:tc>
        <w:tc>
          <w:tcPr>
            <w:tcW w:w="6952" w:type="dxa"/>
            <w:shd w:val="clear" w:color="auto" w:fill="auto"/>
          </w:tcPr>
          <w:p w14:paraId="194D36D7" w14:textId="77777777" w:rsidR="008A0732" w:rsidRPr="00A15440" w:rsidRDefault="008A0732" w:rsidP="008A0732">
            <w:pPr>
              <w:pStyle w:val="aff4"/>
              <w:tabs>
                <w:tab w:val="left" w:pos="284"/>
              </w:tabs>
              <w:ind w:firstLine="0"/>
              <w:rPr>
                <w:sz w:val="22"/>
                <w:szCs w:val="22"/>
              </w:rPr>
            </w:pPr>
            <w:r w:rsidRPr="00A15440">
              <w:rPr>
                <w:sz w:val="22"/>
                <w:szCs w:val="22"/>
              </w:rPr>
              <w:t>г. Москва, ул. Таллинская, дом 34</w:t>
            </w:r>
          </w:p>
        </w:tc>
        <w:tc>
          <w:tcPr>
            <w:tcW w:w="2268" w:type="dxa"/>
            <w:vMerge/>
            <w:shd w:val="clear" w:color="auto" w:fill="auto"/>
            <w:vAlign w:val="center"/>
          </w:tcPr>
          <w:p w14:paraId="423DA036" w14:textId="77777777" w:rsidR="008A0732" w:rsidRPr="00A15440" w:rsidRDefault="008A0732" w:rsidP="008A0732">
            <w:pPr>
              <w:pStyle w:val="aff4"/>
              <w:tabs>
                <w:tab w:val="left" w:pos="284"/>
              </w:tabs>
              <w:ind w:firstLine="0"/>
              <w:jc w:val="center"/>
              <w:rPr>
                <w:sz w:val="24"/>
                <w:szCs w:val="24"/>
              </w:rPr>
            </w:pPr>
          </w:p>
        </w:tc>
      </w:tr>
      <w:tr w:rsidR="008A0732" w:rsidRPr="00A15440" w14:paraId="224C6D82" w14:textId="77777777" w:rsidTr="008A0732">
        <w:trPr>
          <w:trHeight w:val="253"/>
        </w:trPr>
        <w:tc>
          <w:tcPr>
            <w:tcW w:w="561" w:type="dxa"/>
            <w:shd w:val="clear" w:color="auto" w:fill="auto"/>
          </w:tcPr>
          <w:p w14:paraId="6CF47ED7" w14:textId="77777777" w:rsidR="008A0732" w:rsidRPr="00A15440" w:rsidRDefault="008A0732" w:rsidP="008A0732">
            <w:pPr>
              <w:pStyle w:val="aff4"/>
              <w:tabs>
                <w:tab w:val="left" w:pos="284"/>
              </w:tabs>
              <w:ind w:firstLine="0"/>
              <w:jc w:val="center"/>
              <w:rPr>
                <w:sz w:val="22"/>
                <w:szCs w:val="22"/>
              </w:rPr>
            </w:pPr>
            <w:r w:rsidRPr="00A15440">
              <w:rPr>
                <w:sz w:val="22"/>
                <w:szCs w:val="22"/>
              </w:rPr>
              <w:t>24.</w:t>
            </w:r>
          </w:p>
        </w:tc>
        <w:tc>
          <w:tcPr>
            <w:tcW w:w="6952" w:type="dxa"/>
            <w:shd w:val="clear" w:color="auto" w:fill="auto"/>
          </w:tcPr>
          <w:p w14:paraId="7AB2F0BE" w14:textId="77777777" w:rsidR="008A0732" w:rsidRPr="00A15440" w:rsidRDefault="008A0732" w:rsidP="008A0732">
            <w:pPr>
              <w:pStyle w:val="aff4"/>
              <w:tabs>
                <w:tab w:val="left" w:pos="284"/>
              </w:tabs>
              <w:ind w:firstLine="0"/>
              <w:rPr>
                <w:sz w:val="22"/>
                <w:szCs w:val="22"/>
              </w:rPr>
            </w:pPr>
            <w:r w:rsidRPr="00A15440">
              <w:rPr>
                <w:sz w:val="22"/>
                <w:szCs w:val="22"/>
              </w:rPr>
              <w:t>г. Москва, ул. Трифоновская, дом 57, строение 1</w:t>
            </w:r>
          </w:p>
        </w:tc>
        <w:tc>
          <w:tcPr>
            <w:tcW w:w="2268" w:type="dxa"/>
            <w:vMerge/>
            <w:shd w:val="clear" w:color="auto" w:fill="auto"/>
            <w:vAlign w:val="center"/>
          </w:tcPr>
          <w:p w14:paraId="3DCAA5EE" w14:textId="77777777" w:rsidR="008A0732" w:rsidRPr="00A15440" w:rsidRDefault="008A0732" w:rsidP="008A0732">
            <w:pPr>
              <w:pStyle w:val="aff4"/>
              <w:tabs>
                <w:tab w:val="left" w:pos="284"/>
              </w:tabs>
              <w:ind w:firstLine="0"/>
              <w:jc w:val="center"/>
              <w:rPr>
                <w:sz w:val="24"/>
                <w:szCs w:val="24"/>
              </w:rPr>
            </w:pPr>
          </w:p>
        </w:tc>
      </w:tr>
      <w:tr w:rsidR="008A0732" w:rsidRPr="00A15440" w14:paraId="3ABA8F30" w14:textId="77777777" w:rsidTr="008A0732">
        <w:trPr>
          <w:trHeight w:val="253"/>
        </w:trPr>
        <w:tc>
          <w:tcPr>
            <w:tcW w:w="561" w:type="dxa"/>
            <w:shd w:val="clear" w:color="auto" w:fill="auto"/>
          </w:tcPr>
          <w:p w14:paraId="6911EA18" w14:textId="77777777" w:rsidR="008A0732" w:rsidRPr="00A15440" w:rsidRDefault="008A0732" w:rsidP="008A0732">
            <w:pPr>
              <w:pStyle w:val="aff4"/>
              <w:tabs>
                <w:tab w:val="left" w:pos="284"/>
              </w:tabs>
              <w:ind w:firstLine="0"/>
              <w:jc w:val="center"/>
              <w:rPr>
                <w:sz w:val="22"/>
                <w:szCs w:val="22"/>
              </w:rPr>
            </w:pPr>
            <w:r w:rsidRPr="00A15440">
              <w:rPr>
                <w:sz w:val="22"/>
                <w:szCs w:val="22"/>
              </w:rPr>
              <w:t>25.</w:t>
            </w:r>
          </w:p>
        </w:tc>
        <w:tc>
          <w:tcPr>
            <w:tcW w:w="6952" w:type="dxa"/>
            <w:shd w:val="clear" w:color="auto" w:fill="auto"/>
          </w:tcPr>
          <w:p w14:paraId="6F4E7AB3" w14:textId="77777777" w:rsidR="008A0732" w:rsidRPr="00A15440" w:rsidRDefault="008A0732" w:rsidP="008A0732">
            <w:pPr>
              <w:pStyle w:val="aff4"/>
              <w:tabs>
                <w:tab w:val="left" w:pos="284"/>
              </w:tabs>
              <w:ind w:firstLine="0"/>
              <w:rPr>
                <w:sz w:val="22"/>
                <w:szCs w:val="22"/>
              </w:rPr>
            </w:pPr>
            <w:r w:rsidRPr="00A15440">
              <w:rPr>
                <w:sz w:val="22"/>
                <w:szCs w:val="22"/>
              </w:rPr>
              <w:t>г. Москва, ул. Усачева, дом 6</w:t>
            </w:r>
          </w:p>
        </w:tc>
        <w:tc>
          <w:tcPr>
            <w:tcW w:w="2268" w:type="dxa"/>
            <w:vMerge/>
            <w:shd w:val="clear" w:color="auto" w:fill="auto"/>
            <w:vAlign w:val="center"/>
          </w:tcPr>
          <w:p w14:paraId="30C61905" w14:textId="77777777" w:rsidR="008A0732" w:rsidRPr="00A15440" w:rsidRDefault="008A0732" w:rsidP="008A0732">
            <w:pPr>
              <w:pStyle w:val="aff4"/>
              <w:tabs>
                <w:tab w:val="left" w:pos="284"/>
              </w:tabs>
              <w:ind w:firstLine="0"/>
              <w:jc w:val="center"/>
              <w:rPr>
                <w:sz w:val="24"/>
                <w:szCs w:val="24"/>
              </w:rPr>
            </w:pPr>
          </w:p>
        </w:tc>
      </w:tr>
      <w:tr w:rsidR="008A0732" w:rsidRPr="00A15440" w14:paraId="382126E0" w14:textId="77777777" w:rsidTr="008A0732">
        <w:trPr>
          <w:trHeight w:val="253"/>
        </w:trPr>
        <w:tc>
          <w:tcPr>
            <w:tcW w:w="561" w:type="dxa"/>
            <w:shd w:val="clear" w:color="auto" w:fill="auto"/>
          </w:tcPr>
          <w:p w14:paraId="2213EB06" w14:textId="77777777" w:rsidR="008A0732" w:rsidRPr="00A15440" w:rsidRDefault="008A0732" w:rsidP="008A0732">
            <w:pPr>
              <w:pStyle w:val="aff4"/>
              <w:tabs>
                <w:tab w:val="left" w:pos="284"/>
              </w:tabs>
              <w:ind w:firstLine="0"/>
              <w:jc w:val="center"/>
              <w:rPr>
                <w:sz w:val="22"/>
                <w:szCs w:val="22"/>
              </w:rPr>
            </w:pPr>
            <w:r w:rsidRPr="00A15440">
              <w:rPr>
                <w:sz w:val="22"/>
                <w:szCs w:val="22"/>
              </w:rPr>
              <w:t>26.</w:t>
            </w:r>
          </w:p>
        </w:tc>
        <w:tc>
          <w:tcPr>
            <w:tcW w:w="6952" w:type="dxa"/>
            <w:shd w:val="clear" w:color="auto" w:fill="auto"/>
          </w:tcPr>
          <w:p w14:paraId="712BFCB3" w14:textId="77777777" w:rsidR="008A0732" w:rsidRPr="00A15440" w:rsidRDefault="008A0732" w:rsidP="008A0732">
            <w:pPr>
              <w:pStyle w:val="aff4"/>
              <w:tabs>
                <w:tab w:val="left" w:pos="284"/>
              </w:tabs>
              <w:ind w:firstLine="0"/>
              <w:rPr>
                <w:sz w:val="22"/>
                <w:szCs w:val="22"/>
              </w:rPr>
            </w:pPr>
            <w:r w:rsidRPr="00A15440">
              <w:rPr>
                <w:sz w:val="22"/>
                <w:szCs w:val="22"/>
              </w:rPr>
              <w:t>г. Москва, Хитровский пер., дом 2/8, корпус 5</w:t>
            </w:r>
          </w:p>
        </w:tc>
        <w:tc>
          <w:tcPr>
            <w:tcW w:w="2268" w:type="dxa"/>
            <w:vMerge/>
            <w:shd w:val="clear" w:color="auto" w:fill="auto"/>
            <w:vAlign w:val="center"/>
          </w:tcPr>
          <w:p w14:paraId="3F8A4FB8" w14:textId="77777777" w:rsidR="008A0732" w:rsidRPr="00A15440" w:rsidRDefault="008A0732" w:rsidP="008A0732">
            <w:pPr>
              <w:pStyle w:val="aff4"/>
              <w:tabs>
                <w:tab w:val="left" w:pos="284"/>
              </w:tabs>
              <w:ind w:firstLine="0"/>
              <w:jc w:val="center"/>
              <w:rPr>
                <w:sz w:val="24"/>
                <w:szCs w:val="24"/>
              </w:rPr>
            </w:pPr>
          </w:p>
        </w:tc>
      </w:tr>
      <w:tr w:rsidR="008A0732" w:rsidRPr="00A15440" w14:paraId="78D238DC" w14:textId="77777777" w:rsidTr="008A0732">
        <w:trPr>
          <w:trHeight w:val="253"/>
        </w:trPr>
        <w:tc>
          <w:tcPr>
            <w:tcW w:w="561" w:type="dxa"/>
            <w:shd w:val="clear" w:color="auto" w:fill="auto"/>
          </w:tcPr>
          <w:p w14:paraId="6ADD41D4" w14:textId="77777777" w:rsidR="008A0732" w:rsidRPr="00A15440" w:rsidRDefault="008A0732" w:rsidP="008A0732">
            <w:pPr>
              <w:pStyle w:val="aff4"/>
              <w:tabs>
                <w:tab w:val="left" w:pos="284"/>
              </w:tabs>
              <w:ind w:firstLine="0"/>
              <w:jc w:val="center"/>
              <w:rPr>
                <w:sz w:val="22"/>
                <w:szCs w:val="22"/>
              </w:rPr>
            </w:pPr>
            <w:r w:rsidRPr="00A15440">
              <w:rPr>
                <w:sz w:val="22"/>
                <w:szCs w:val="22"/>
              </w:rPr>
              <w:t>27.</w:t>
            </w:r>
          </w:p>
        </w:tc>
        <w:tc>
          <w:tcPr>
            <w:tcW w:w="6952" w:type="dxa"/>
            <w:shd w:val="clear" w:color="auto" w:fill="auto"/>
          </w:tcPr>
          <w:p w14:paraId="453355C8" w14:textId="77777777" w:rsidR="008A0732" w:rsidRPr="00A15440" w:rsidRDefault="008A0732" w:rsidP="008A0732">
            <w:pPr>
              <w:pStyle w:val="aff4"/>
              <w:tabs>
                <w:tab w:val="left" w:pos="284"/>
              </w:tabs>
              <w:ind w:firstLine="0"/>
              <w:rPr>
                <w:sz w:val="22"/>
                <w:szCs w:val="22"/>
              </w:rPr>
            </w:pPr>
            <w:r w:rsidRPr="00A15440">
              <w:rPr>
                <w:sz w:val="22"/>
                <w:szCs w:val="22"/>
              </w:rPr>
              <w:t>г. Москва, ул. Шаболовка, дом 26, строение 3</w:t>
            </w:r>
          </w:p>
        </w:tc>
        <w:tc>
          <w:tcPr>
            <w:tcW w:w="2268" w:type="dxa"/>
            <w:vMerge/>
            <w:shd w:val="clear" w:color="auto" w:fill="auto"/>
            <w:vAlign w:val="center"/>
          </w:tcPr>
          <w:p w14:paraId="5D6EA58F" w14:textId="77777777" w:rsidR="008A0732" w:rsidRPr="00A15440" w:rsidRDefault="008A0732" w:rsidP="008A0732">
            <w:pPr>
              <w:pStyle w:val="aff4"/>
              <w:tabs>
                <w:tab w:val="left" w:pos="284"/>
              </w:tabs>
              <w:ind w:firstLine="0"/>
              <w:jc w:val="center"/>
              <w:rPr>
                <w:sz w:val="24"/>
                <w:szCs w:val="24"/>
              </w:rPr>
            </w:pPr>
          </w:p>
        </w:tc>
      </w:tr>
      <w:tr w:rsidR="008A0732" w:rsidRPr="00A15440" w14:paraId="3BF532DF" w14:textId="77777777" w:rsidTr="008A0732">
        <w:trPr>
          <w:trHeight w:val="253"/>
        </w:trPr>
        <w:tc>
          <w:tcPr>
            <w:tcW w:w="561" w:type="dxa"/>
            <w:shd w:val="clear" w:color="auto" w:fill="auto"/>
          </w:tcPr>
          <w:p w14:paraId="33DC4EED" w14:textId="77777777" w:rsidR="008A0732" w:rsidRPr="00A15440" w:rsidRDefault="008A0732" w:rsidP="008A0732">
            <w:pPr>
              <w:pStyle w:val="aff4"/>
              <w:tabs>
                <w:tab w:val="left" w:pos="284"/>
              </w:tabs>
              <w:ind w:firstLine="0"/>
              <w:jc w:val="center"/>
              <w:rPr>
                <w:sz w:val="22"/>
                <w:szCs w:val="22"/>
              </w:rPr>
            </w:pPr>
            <w:r w:rsidRPr="00A15440">
              <w:rPr>
                <w:sz w:val="22"/>
                <w:szCs w:val="22"/>
              </w:rPr>
              <w:t>28.</w:t>
            </w:r>
          </w:p>
        </w:tc>
        <w:tc>
          <w:tcPr>
            <w:tcW w:w="6952" w:type="dxa"/>
            <w:shd w:val="clear" w:color="auto" w:fill="auto"/>
          </w:tcPr>
          <w:p w14:paraId="25CCAF71" w14:textId="77777777" w:rsidR="008A0732" w:rsidRPr="00A15440" w:rsidRDefault="008A0732" w:rsidP="008A0732">
            <w:pPr>
              <w:pStyle w:val="aff4"/>
              <w:tabs>
                <w:tab w:val="left" w:pos="284"/>
              </w:tabs>
              <w:ind w:firstLine="0"/>
              <w:rPr>
                <w:sz w:val="22"/>
                <w:szCs w:val="22"/>
              </w:rPr>
            </w:pPr>
            <w:r w:rsidRPr="00A15440">
              <w:rPr>
                <w:sz w:val="22"/>
                <w:szCs w:val="22"/>
              </w:rPr>
              <w:t>г. Москва, ул. Цимлянская, дом 5</w:t>
            </w:r>
          </w:p>
        </w:tc>
        <w:tc>
          <w:tcPr>
            <w:tcW w:w="2268" w:type="dxa"/>
            <w:vMerge/>
            <w:shd w:val="clear" w:color="auto" w:fill="auto"/>
            <w:vAlign w:val="center"/>
          </w:tcPr>
          <w:p w14:paraId="3873579F" w14:textId="77777777" w:rsidR="008A0732" w:rsidRPr="00A15440" w:rsidRDefault="008A0732" w:rsidP="008A0732">
            <w:pPr>
              <w:pStyle w:val="aff4"/>
              <w:tabs>
                <w:tab w:val="left" w:pos="284"/>
              </w:tabs>
              <w:ind w:firstLine="0"/>
              <w:jc w:val="center"/>
              <w:rPr>
                <w:sz w:val="24"/>
                <w:szCs w:val="24"/>
              </w:rPr>
            </w:pPr>
          </w:p>
        </w:tc>
      </w:tr>
      <w:tr w:rsidR="008A0732" w:rsidRPr="00A15440" w14:paraId="11D6916B" w14:textId="77777777" w:rsidTr="008A0732">
        <w:trPr>
          <w:trHeight w:val="253"/>
        </w:trPr>
        <w:tc>
          <w:tcPr>
            <w:tcW w:w="561" w:type="dxa"/>
            <w:shd w:val="clear" w:color="auto" w:fill="auto"/>
          </w:tcPr>
          <w:p w14:paraId="48AD731F" w14:textId="77777777" w:rsidR="008A0732" w:rsidRPr="00A15440" w:rsidRDefault="008A0732" w:rsidP="008A0732">
            <w:pPr>
              <w:pStyle w:val="aff4"/>
              <w:tabs>
                <w:tab w:val="left" w:pos="284"/>
              </w:tabs>
              <w:ind w:firstLine="0"/>
              <w:jc w:val="center"/>
              <w:rPr>
                <w:sz w:val="22"/>
                <w:szCs w:val="22"/>
              </w:rPr>
            </w:pPr>
            <w:r w:rsidRPr="00A15440">
              <w:rPr>
                <w:sz w:val="22"/>
                <w:szCs w:val="22"/>
              </w:rPr>
              <w:t>29.</w:t>
            </w:r>
          </w:p>
        </w:tc>
        <w:tc>
          <w:tcPr>
            <w:tcW w:w="6952" w:type="dxa"/>
            <w:shd w:val="clear" w:color="auto" w:fill="auto"/>
          </w:tcPr>
          <w:p w14:paraId="41264B7F" w14:textId="77777777" w:rsidR="008A0732" w:rsidRPr="00A15440" w:rsidRDefault="008A0732" w:rsidP="008A0732">
            <w:pPr>
              <w:pStyle w:val="aff4"/>
              <w:tabs>
                <w:tab w:val="left" w:pos="284"/>
              </w:tabs>
              <w:ind w:firstLine="0"/>
              <w:rPr>
                <w:sz w:val="22"/>
                <w:szCs w:val="22"/>
              </w:rPr>
            </w:pPr>
            <w:r w:rsidRPr="00A15440">
              <w:rPr>
                <w:sz w:val="22"/>
                <w:szCs w:val="22"/>
              </w:rPr>
              <w:t>г. Москва, ул. Энергетическая, дом 10, корпус 2</w:t>
            </w:r>
          </w:p>
        </w:tc>
        <w:tc>
          <w:tcPr>
            <w:tcW w:w="2268" w:type="dxa"/>
            <w:vMerge/>
            <w:shd w:val="clear" w:color="auto" w:fill="auto"/>
            <w:vAlign w:val="center"/>
          </w:tcPr>
          <w:p w14:paraId="752B1BCE" w14:textId="77777777" w:rsidR="008A0732" w:rsidRPr="00A15440" w:rsidRDefault="008A0732" w:rsidP="008A0732">
            <w:pPr>
              <w:pStyle w:val="aff4"/>
              <w:tabs>
                <w:tab w:val="left" w:pos="284"/>
              </w:tabs>
              <w:ind w:firstLine="0"/>
              <w:jc w:val="center"/>
              <w:rPr>
                <w:sz w:val="24"/>
                <w:szCs w:val="24"/>
              </w:rPr>
            </w:pPr>
          </w:p>
        </w:tc>
      </w:tr>
      <w:tr w:rsidR="008A0732" w:rsidRPr="00A15440" w14:paraId="66295C1B" w14:textId="77777777" w:rsidTr="008A0732">
        <w:trPr>
          <w:trHeight w:val="253"/>
        </w:trPr>
        <w:tc>
          <w:tcPr>
            <w:tcW w:w="561" w:type="dxa"/>
            <w:shd w:val="clear" w:color="auto" w:fill="auto"/>
          </w:tcPr>
          <w:p w14:paraId="6F9578C8" w14:textId="77777777" w:rsidR="008A0732" w:rsidRPr="00A15440" w:rsidRDefault="008A0732" w:rsidP="008A0732">
            <w:pPr>
              <w:pStyle w:val="aff4"/>
              <w:tabs>
                <w:tab w:val="left" w:pos="284"/>
              </w:tabs>
              <w:ind w:firstLine="0"/>
              <w:jc w:val="center"/>
              <w:rPr>
                <w:sz w:val="22"/>
                <w:szCs w:val="22"/>
              </w:rPr>
            </w:pPr>
            <w:r w:rsidRPr="00A15440">
              <w:rPr>
                <w:sz w:val="22"/>
                <w:szCs w:val="22"/>
              </w:rPr>
              <w:t>30.</w:t>
            </w:r>
          </w:p>
        </w:tc>
        <w:tc>
          <w:tcPr>
            <w:tcW w:w="6952" w:type="dxa"/>
            <w:shd w:val="clear" w:color="auto" w:fill="auto"/>
          </w:tcPr>
          <w:p w14:paraId="5447725D" w14:textId="77777777" w:rsidR="008A0732" w:rsidRPr="00A15440" w:rsidRDefault="008A0732" w:rsidP="008A0732">
            <w:pPr>
              <w:pStyle w:val="aff4"/>
              <w:tabs>
                <w:tab w:val="left" w:pos="284"/>
              </w:tabs>
              <w:ind w:firstLine="0"/>
              <w:rPr>
                <w:sz w:val="22"/>
                <w:szCs w:val="22"/>
              </w:rPr>
            </w:pPr>
            <w:r w:rsidRPr="00A15440">
              <w:rPr>
                <w:sz w:val="22"/>
                <w:szCs w:val="22"/>
              </w:rPr>
              <w:t>г. Москва, ул. Студенческая, дом 33, корпус 1</w:t>
            </w:r>
          </w:p>
        </w:tc>
        <w:tc>
          <w:tcPr>
            <w:tcW w:w="2268" w:type="dxa"/>
            <w:vMerge w:val="restart"/>
            <w:shd w:val="clear" w:color="auto" w:fill="auto"/>
            <w:vAlign w:val="center"/>
          </w:tcPr>
          <w:p w14:paraId="53FB2E3A" w14:textId="77777777" w:rsidR="008A0732" w:rsidRPr="00A15440" w:rsidRDefault="008A0732" w:rsidP="008A0732">
            <w:pPr>
              <w:pStyle w:val="aff4"/>
              <w:tabs>
                <w:tab w:val="left" w:pos="284"/>
              </w:tabs>
              <w:ind w:firstLine="0"/>
              <w:jc w:val="center"/>
              <w:rPr>
                <w:sz w:val="24"/>
                <w:szCs w:val="24"/>
              </w:rPr>
            </w:pPr>
            <w:r w:rsidRPr="00A15440">
              <w:rPr>
                <w:sz w:val="22"/>
                <w:szCs w:val="22"/>
              </w:rPr>
              <w:t>Приемо-передающее оборудование «ЛУЧ»</w:t>
            </w:r>
          </w:p>
        </w:tc>
      </w:tr>
      <w:tr w:rsidR="008A0732" w:rsidRPr="00A15440" w14:paraId="70D16EDD" w14:textId="77777777" w:rsidTr="008A0732">
        <w:trPr>
          <w:trHeight w:val="193"/>
        </w:trPr>
        <w:tc>
          <w:tcPr>
            <w:tcW w:w="561" w:type="dxa"/>
            <w:shd w:val="clear" w:color="auto" w:fill="auto"/>
          </w:tcPr>
          <w:p w14:paraId="5BBF6D5F" w14:textId="77777777" w:rsidR="008A0732" w:rsidRPr="00A15440" w:rsidRDefault="008A0732" w:rsidP="008A0732">
            <w:pPr>
              <w:pStyle w:val="aff4"/>
              <w:tabs>
                <w:tab w:val="left" w:pos="284"/>
              </w:tabs>
              <w:ind w:firstLine="0"/>
              <w:jc w:val="center"/>
              <w:rPr>
                <w:sz w:val="22"/>
                <w:szCs w:val="22"/>
              </w:rPr>
            </w:pPr>
            <w:r w:rsidRPr="00A15440">
              <w:rPr>
                <w:sz w:val="22"/>
                <w:szCs w:val="22"/>
              </w:rPr>
              <w:t>31.</w:t>
            </w:r>
          </w:p>
        </w:tc>
        <w:tc>
          <w:tcPr>
            <w:tcW w:w="6952" w:type="dxa"/>
            <w:shd w:val="clear" w:color="auto" w:fill="auto"/>
          </w:tcPr>
          <w:p w14:paraId="59D3AF20" w14:textId="77777777" w:rsidR="008A0732" w:rsidRPr="00A15440" w:rsidRDefault="008A0732" w:rsidP="008A0732">
            <w:pPr>
              <w:pStyle w:val="aff4"/>
              <w:tabs>
                <w:tab w:val="left" w:pos="284"/>
              </w:tabs>
              <w:ind w:firstLine="0"/>
              <w:rPr>
                <w:sz w:val="22"/>
                <w:szCs w:val="22"/>
              </w:rPr>
            </w:pPr>
            <w:r w:rsidRPr="00A15440">
              <w:rPr>
                <w:sz w:val="22"/>
                <w:szCs w:val="22"/>
              </w:rPr>
              <w:t>г. Москва, ул. Электродная, дом 1</w:t>
            </w:r>
          </w:p>
        </w:tc>
        <w:tc>
          <w:tcPr>
            <w:tcW w:w="2268" w:type="dxa"/>
            <w:vMerge/>
            <w:shd w:val="clear" w:color="auto" w:fill="auto"/>
            <w:vAlign w:val="center"/>
          </w:tcPr>
          <w:p w14:paraId="28F241C2" w14:textId="77777777" w:rsidR="008A0732" w:rsidRPr="00A15440" w:rsidRDefault="008A0732" w:rsidP="008A0732">
            <w:pPr>
              <w:pStyle w:val="aff4"/>
              <w:tabs>
                <w:tab w:val="left" w:pos="284"/>
              </w:tabs>
              <w:ind w:firstLine="0"/>
              <w:jc w:val="center"/>
              <w:rPr>
                <w:sz w:val="24"/>
                <w:szCs w:val="24"/>
              </w:rPr>
            </w:pPr>
          </w:p>
        </w:tc>
      </w:tr>
      <w:tr w:rsidR="008A0732" w:rsidRPr="00A15440" w14:paraId="16112725" w14:textId="77777777" w:rsidTr="008A0732">
        <w:trPr>
          <w:trHeight w:val="253"/>
        </w:trPr>
        <w:tc>
          <w:tcPr>
            <w:tcW w:w="9781" w:type="dxa"/>
            <w:gridSpan w:val="3"/>
            <w:shd w:val="clear" w:color="auto" w:fill="auto"/>
          </w:tcPr>
          <w:p w14:paraId="2D9707C0" w14:textId="77777777" w:rsidR="008A0732" w:rsidRPr="00A15440" w:rsidRDefault="008A0732" w:rsidP="008A0732">
            <w:pPr>
              <w:pStyle w:val="aff4"/>
              <w:tabs>
                <w:tab w:val="left" w:pos="284"/>
              </w:tabs>
              <w:spacing w:before="120" w:after="120"/>
              <w:ind w:firstLine="0"/>
              <w:jc w:val="center"/>
              <w:rPr>
                <w:sz w:val="24"/>
                <w:szCs w:val="24"/>
              </w:rPr>
            </w:pPr>
            <w:r w:rsidRPr="00A15440">
              <w:rPr>
                <w:b/>
                <w:i/>
                <w:sz w:val="22"/>
                <w:szCs w:val="22"/>
              </w:rPr>
              <w:t>За счет средств от приносящей доход деятельности</w:t>
            </w:r>
          </w:p>
        </w:tc>
      </w:tr>
      <w:tr w:rsidR="008A0732" w:rsidRPr="00A15440" w14:paraId="1CD359E4" w14:textId="77777777" w:rsidTr="008A0732">
        <w:trPr>
          <w:trHeight w:val="253"/>
        </w:trPr>
        <w:tc>
          <w:tcPr>
            <w:tcW w:w="561" w:type="dxa"/>
            <w:shd w:val="clear" w:color="auto" w:fill="auto"/>
          </w:tcPr>
          <w:p w14:paraId="2B177A7A" w14:textId="77777777" w:rsidR="008A0732" w:rsidRPr="00A15440" w:rsidRDefault="008A0732" w:rsidP="008A0732">
            <w:pPr>
              <w:pStyle w:val="aff4"/>
              <w:tabs>
                <w:tab w:val="left" w:pos="284"/>
              </w:tabs>
              <w:ind w:firstLine="0"/>
              <w:jc w:val="center"/>
              <w:rPr>
                <w:sz w:val="22"/>
                <w:szCs w:val="22"/>
              </w:rPr>
            </w:pPr>
            <w:r w:rsidRPr="00A15440">
              <w:rPr>
                <w:sz w:val="22"/>
                <w:szCs w:val="22"/>
              </w:rPr>
              <w:t>1.</w:t>
            </w:r>
          </w:p>
        </w:tc>
        <w:tc>
          <w:tcPr>
            <w:tcW w:w="6952" w:type="dxa"/>
            <w:shd w:val="clear" w:color="auto" w:fill="auto"/>
          </w:tcPr>
          <w:p w14:paraId="3EC27176" w14:textId="77777777" w:rsidR="008A0732" w:rsidRPr="00A15440" w:rsidRDefault="008A0732" w:rsidP="008A0732">
            <w:pPr>
              <w:pStyle w:val="aff4"/>
              <w:tabs>
                <w:tab w:val="left" w:pos="284"/>
              </w:tabs>
              <w:ind w:firstLine="0"/>
              <w:rPr>
                <w:sz w:val="22"/>
                <w:szCs w:val="22"/>
              </w:rPr>
            </w:pPr>
            <w:r w:rsidRPr="00A15440">
              <w:rPr>
                <w:sz w:val="22"/>
                <w:szCs w:val="22"/>
              </w:rPr>
              <w:t>г. Москва, Большой Харитоньевский пер., дом 4, строение 1</w:t>
            </w:r>
          </w:p>
        </w:tc>
        <w:tc>
          <w:tcPr>
            <w:tcW w:w="2268" w:type="dxa"/>
            <w:vMerge w:val="restart"/>
            <w:shd w:val="clear" w:color="auto" w:fill="auto"/>
            <w:vAlign w:val="center"/>
          </w:tcPr>
          <w:p w14:paraId="44879F39" w14:textId="77777777" w:rsidR="008A0732" w:rsidRPr="00A15440" w:rsidRDefault="008A0732" w:rsidP="008A0732">
            <w:pPr>
              <w:tabs>
                <w:tab w:val="left" w:pos="284"/>
              </w:tabs>
              <w:jc w:val="center"/>
              <w:rPr>
                <w:sz w:val="22"/>
                <w:szCs w:val="22"/>
              </w:rPr>
            </w:pPr>
            <w:r w:rsidRPr="00A15440">
              <w:rPr>
                <w:sz w:val="22"/>
                <w:szCs w:val="22"/>
              </w:rPr>
              <w:t xml:space="preserve">Объектовая </w:t>
            </w:r>
          </w:p>
          <w:p w14:paraId="21F42201" w14:textId="77777777" w:rsidR="008A0732" w:rsidRPr="00A15440" w:rsidRDefault="008A0732" w:rsidP="008A0732">
            <w:pPr>
              <w:tabs>
                <w:tab w:val="left" w:pos="284"/>
              </w:tabs>
              <w:jc w:val="center"/>
              <w:rPr>
                <w:sz w:val="22"/>
                <w:szCs w:val="22"/>
              </w:rPr>
            </w:pPr>
            <w:r w:rsidRPr="00A15440">
              <w:rPr>
                <w:sz w:val="22"/>
                <w:szCs w:val="22"/>
              </w:rPr>
              <w:t xml:space="preserve">радиосистема </w:t>
            </w:r>
          </w:p>
          <w:p w14:paraId="2DC9411A" w14:textId="77777777" w:rsidR="008A0732" w:rsidRPr="00A15440" w:rsidRDefault="008A0732" w:rsidP="008A0732">
            <w:pPr>
              <w:tabs>
                <w:tab w:val="left" w:pos="284"/>
              </w:tabs>
              <w:jc w:val="center"/>
            </w:pPr>
            <w:r w:rsidRPr="00A15440">
              <w:rPr>
                <w:sz w:val="22"/>
                <w:szCs w:val="22"/>
              </w:rPr>
              <w:t>«Стрелец-Мониторинг»</w:t>
            </w:r>
          </w:p>
        </w:tc>
      </w:tr>
      <w:tr w:rsidR="008A0732" w:rsidRPr="00A15440" w14:paraId="648BF95C" w14:textId="77777777" w:rsidTr="008A0732">
        <w:trPr>
          <w:trHeight w:val="253"/>
        </w:trPr>
        <w:tc>
          <w:tcPr>
            <w:tcW w:w="561" w:type="dxa"/>
            <w:shd w:val="clear" w:color="auto" w:fill="auto"/>
          </w:tcPr>
          <w:p w14:paraId="732C3254" w14:textId="77777777" w:rsidR="008A0732" w:rsidRPr="00A15440" w:rsidRDefault="008A0732" w:rsidP="008A0732">
            <w:pPr>
              <w:pStyle w:val="aff4"/>
              <w:tabs>
                <w:tab w:val="left" w:pos="284"/>
              </w:tabs>
              <w:ind w:firstLine="0"/>
              <w:jc w:val="center"/>
              <w:rPr>
                <w:sz w:val="22"/>
                <w:szCs w:val="22"/>
              </w:rPr>
            </w:pPr>
            <w:r w:rsidRPr="00A15440">
              <w:rPr>
                <w:sz w:val="22"/>
                <w:szCs w:val="22"/>
              </w:rPr>
              <w:t>2.</w:t>
            </w:r>
          </w:p>
        </w:tc>
        <w:tc>
          <w:tcPr>
            <w:tcW w:w="6952" w:type="dxa"/>
            <w:shd w:val="clear" w:color="auto" w:fill="auto"/>
          </w:tcPr>
          <w:p w14:paraId="0193AAB1" w14:textId="77777777" w:rsidR="008A0732" w:rsidRPr="00A15440" w:rsidRDefault="008A0732" w:rsidP="008A0732">
            <w:pPr>
              <w:pStyle w:val="aff4"/>
              <w:tabs>
                <w:tab w:val="left" w:pos="284"/>
              </w:tabs>
              <w:ind w:firstLine="0"/>
              <w:rPr>
                <w:sz w:val="22"/>
                <w:szCs w:val="22"/>
              </w:rPr>
            </w:pPr>
            <w:r w:rsidRPr="00A15440">
              <w:rPr>
                <w:sz w:val="22"/>
                <w:szCs w:val="22"/>
              </w:rPr>
              <w:t>г. Москва, 3-й Колобовский пер., дом 8, строение 2</w:t>
            </w:r>
          </w:p>
        </w:tc>
        <w:tc>
          <w:tcPr>
            <w:tcW w:w="2268" w:type="dxa"/>
            <w:vMerge/>
            <w:shd w:val="clear" w:color="auto" w:fill="auto"/>
            <w:vAlign w:val="center"/>
          </w:tcPr>
          <w:p w14:paraId="19080A9D" w14:textId="77777777" w:rsidR="008A0732" w:rsidRPr="00A15440" w:rsidRDefault="008A0732" w:rsidP="008A0732">
            <w:pPr>
              <w:pStyle w:val="aff4"/>
              <w:tabs>
                <w:tab w:val="left" w:pos="284"/>
              </w:tabs>
              <w:ind w:firstLine="0"/>
              <w:jc w:val="center"/>
              <w:rPr>
                <w:sz w:val="24"/>
                <w:szCs w:val="24"/>
              </w:rPr>
            </w:pPr>
          </w:p>
        </w:tc>
      </w:tr>
      <w:tr w:rsidR="008A0732" w:rsidRPr="00A15440" w14:paraId="7F653BDA" w14:textId="77777777" w:rsidTr="008A0732">
        <w:trPr>
          <w:trHeight w:val="253"/>
        </w:trPr>
        <w:tc>
          <w:tcPr>
            <w:tcW w:w="561" w:type="dxa"/>
            <w:shd w:val="clear" w:color="auto" w:fill="auto"/>
          </w:tcPr>
          <w:p w14:paraId="68EA18F8" w14:textId="77777777" w:rsidR="008A0732" w:rsidRPr="00A15440" w:rsidRDefault="008A0732" w:rsidP="008A0732">
            <w:pPr>
              <w:pStyle w:val="aff4"/>
              <w:tabs>
                <w:tab w:val="left" w:pos="284"/>
              </w:tabs>
              <w:ind w:firstLine="0"/>
              <w:jc w:val="center"/>
              <w:rPr>
                <w:sz w:val="22"/>
                <w:szCs w:val="22"/>
              </w:rPr>
            </w:pPr>
            <w:r w:rsidRPr="00A15440">
              <w:rPr>
                <w:sz w:val="22"/>
                <w:szCs w:val="22"/>
              </w:rPr>
              <w:t>3.</w:t>
            </w:r>
          </w:p>
        </w:tc>
        <w:tc>
          <w:tcPr>
            <w:tcW w:w="6952" w:type="dxa"/>
            <w:shd w:val="clear" w:color="auto" w:fill="auto"/>
          </w:tcPr>
          <w:p w14:paraId="77CCE2D1" w14:textId="77777777" w:rsidR="008A0732" w:rsidRPr="00A15440" w:rsidRDefault="008A0732" w:rsidP="008A0732">
            <w:pPr>
              <w:pStyle w:val="aff4"/>
              <w:tabs>
                <w:tab w:val="left" w:pos="284"/>
              </w:tabs>
              <w:ind w:firstLine="0"/>
              <w:rPr>
                <w:sz w:val="22"/>
                <w:szCs w:val="22"/>
              </w:rPr>
            </w:pPr>
            <w:r w:rsidRPr="00A15440">
              <w:rPr>
                <w:sz w:val="22"/>
                <w:szCs w:val="22"/>
              </w:rPr>
              <w:t>г. Москва, Лялин пер., дом 3а</w:t>
            </w:r>
          </w:p>
        </w:tc>
        <w:tc>
          <w:tcPr>
            <w:tcW w:w="2268" w:type="dxa"/>
            <w:vMerge/>
            <w:shd w:val="clear" w:color="auto" w:fill="auto"/>
            <w:vAlign w:val="center"/>
          </w:tcPr>
          <w:p w14:paraId="0A266E61" w14:textId="77777777" w:rsidR="008A0732" w:rsidRPr="00A15440" w:rsidRDefault="008A0732" w:rsidP="008A0732">
            <w:pPr>
              <w:pStyle w:val="aff4"/>
              <w:tabs>
                <w:tab w:val="left" w:pos="284"/>
              </w:tabs>
              <w:ind w:firstLine="0"/>
              <w:jc w:val="center"/>
              <w:rPr>
                <w:sz w:val="24"/>
                <w:szCs w:val="24"/>
              </w:rPr>
            </w:pPr>
          </w:p>
        </w:tc>
      </w:tr>
      <w:tr w:rsidR="008A0732" w:rsidRPr="00A15440" w14:paraId="5C60FA1E" w14:textId="77777777" w:rsidTr="008A0732">
        <w:trPr>
          <w:trHeight w:val="253"/>
        </w:trPr>
        <w:tc>
          <w:tcPr>
            <w:tcW w:w="561" w:type="dxa"/>
            <w:shd w:val="clear" w:color="auto" w:fill="auto"/>
          </w:tcPr>
          <w:p w14:paraId="69B6185F" w14:textId="77777777" w:rsidR="008A0732" w:rsidRPr="00A15440" w:rsidRDefault="008A0732" w:rsidP="008A0732">
            <w:pPr>
              <w:pStyle w:val="aff4"/>
              <w:tabs>
                <w:tab w:val="left" w:pos="284"/>
              </w:tabs>
              <w:ind w:firstLine="0"/>
              <w:jc w:val="center"/>
              <w:rPr>
                <w:sz w:val="22"/>
                <w:szCs w:val="22"/>
              </w:rPr>
            </w:pPr>
            <w:r w:rsidRPr="00A15440">
              <w:rPr>
                <w:sz w:val="22"/>
                <w:szCs w:val="22"/>
              </w:rPr>
              <w:t>4.</w:t>
            </w:r>
          </w:p>
        </w:tc>
        <w:tc>
          <w:tcPr>
            <w:tcW w:w="6952" w:type="dxa"/>
            <w:shd w:val="clear" w:color="auto" w:fill="auto"/>
          </w:tcPr>
          <w:p w14:paraId="09D1F039" w14:textId="77777777" w:rsidR="008A0732" w:rsidRPr="00A15440" w:rsidRDefault="008A0732" w:rsidP="008A0732">
            <w:pPr>
              <w:pStyle w:val="aff4"/>
              <w:tabs>
                <w:tab w:val="left" w:pos="284"/>
              </w:tabs>
              <w:ind w:firstLine="0"/>
              <w:rPr>
                <w:sz w:val="22"/>
                <w:szCs w:val="22"/>
              </w:rPr>
            </w:pPr>
            <w:r w:rsidRPr="00A15440">
              <w:rPr>
                <w:sz w:val="22"/>
                <w:szCs w:val="22"/>
              </w:rPr>
              <w:t>г. Москва, Потаповский пер., дом 16, строение 10</w:t>
            </w:r>
          </w:p>
        </w:tc>
        <w:tc>
          <w:tcPr>
            <w:tcW w:w="2268" w:type="dxa"/>
            <w:vMerge/>
            <w:shd w:val="clear" w:color="auto" w:fill="auto"/>
            <w:vAlign w:val="center"/>
          </w:tcPr>
          <w:p w14:paraId="55F969E9" w14:textId="77777777" w:rsidR="008A0732" w:rsidRPr="00A15440" w:rsidRDefault="008A0732" w:rsidP="008A0732">
            <w:pPr>
              <w:pStyle w:val="aff4"/>
              <w:tabs>
                <w:tab w:val="left" w:pos="284"/>
              </w:tabs>
              <w:ind w:firstLine="0"/>
              <w:jc w:val="center"/>
              <w:rPr>
                <w:sz w:val="24"/>
                <w:szCs w:val="24"/>
              </w:rPr>
            </w:pPr>
          </w:p>
        </w:tc>
      </w:tr>
      <w:tr w:rsidR="008A0732" w:rsidRPr="00A15440" w14:paraId="565E94D9" w14:textId="77777777" w:rsidTr="008A0732">
        <w:trPr>
          <w:trHeight w:val="253"/>
        </w:trPr>
        <w:tc>
          <w:tcPr>
            <w:tcW w:w="561" w:type="dxa"/>
            <w:shd w:val="clear" w:color="auto" w:fill="auto"/>
          </w:tcPr>
          <w:p w14:paraId="0F682F03" w14:textId="77777777" w:rsidR="008A0732" w:rsidRPr="00A15440" w:rsidRDefault="008A0732" w:rsidP="008A0732">
            <w:pPr>
              <w:pStyle w:val="aff4"/>
              <w:tabs>
                <w:tab w:val="left" w:pos="284"/>
              </w:tabs>
              <w:ind w:firstLine="0"/>
              <w:jc w:val="center"/>
              <w:rPr>
                <w:sz w:val="22"/>
                <w:szCs w:val="22"/>
              </w:rPr>
            </w:pPr>
            <w:r w:rsidRPr="00A15440">
              <w:rPr>
                <w:sz w:val="22"/>
                <w:szCs w:val="22"/>
              </w:rPr>
              <w:t>5.</w:t>
            </w:r>
          </w:p>
        </w:tc>
        <w:tc>
          <w:tcPr>
            <w:tcW w:w="6952" w:type="dxa"/>
            <w:shd w:val="clear" w:color="auto" w:fill="auto"/>
          </w:tcPr>
          <w:p w14:paraId="2AE03EF6" w14:textId="77777777" w:rsidR="008A0732" w:rsidRPr="00A15440" w:rsidRDefault="008A0732" w:rsidP="008A0732">
            <w:pPr>
              <w:pStyle w:val="aff4"/>
              <w:tabs>
                <w:tab w:val="left" w:pos="284"/>
              </w:tabs>
              <w:ind w:firstLine="0"/>
              <w:rPr>
                <w:sz w:val="22"/>
                <w:szCs w:val="22"/>
              </w:rPr>
            </w:pPr>
            <w:r w:rsidRPr="00A15440">
              <w:rPr>
                <w:sz w:val="22"/>
                <w:szCs w:val="22"/>
              </w:rPr>
              <w:t>г. Москва, ул. Солянка, дом 14А, строение 1</w:t>
            </w:r>
          </w:p>
        </w:tc>
        <w:tc>
          <w:tcPr>
            <w:tcW w:w="2268" w:type="dxa"/>
            <w:vMerge/>
            <w:shd w:val="clear" w:color="auto" w:fill="auto"/>
            <w:vAlign w:val="center"/>
          </w:tcPr>
          <w:p w14:paraId="77DC3808" w14:textId="77777777" w:rsidR="008A0732" w:rsidRPr="00A15440" w:rsidRDefault="008A0732" w:rsidP="008A0732">
            <w:pPr>
              <w:pStyle w:val="aff4"/>
              <w:tabs>
                <w:tab w:val="left" w:pos="284"/>
              </w:tabs>
              <w:ind w:firstLine="0"/>
              <w:jc w:val="center"/>
              <w:rPr>
                <w:sz w:val="24"/>
                <w:szCs w:val="24"/>
              </w:rPr>
            </w:pPr>
          </w:p>
        </w:tc>
      </w:tr>
    </w:tbl>
    <w:p w14:paraId="0581321C" w14:textId="77777777" w:rsidR="008A0732" w:rsidRPr="00FB1966" w:rsidRDefault="008A0732" w:rsidP="008A0732">
      <w:pPr>
        <w:pStyle w:val="aff4"/>
        <w:tabs>
          <w:tab w:val="left" w:pos="284"/>
        </w:tabs>
        <w:ind w:firstLine="0"/>
        <w:jc w:val="center"/>
        <w:rPr>
          <w:color w:val="FF0000"/>
          <w:sz w:val="24"/>
          <w:szCs w:val="24"/>
          <w:u w:val="single"/>
        </w:rPr>
      </w:pPr>
    </w:p>
    <w:p w14:paraId="486C1784" w14:textId="77777777" w:rsidR="008A0732" w:rsidRPr="009A23EF" w:rsidRDefault="008A0732" w:rsidP="008A0732">
      <w:pPr>
        <w:autoSpaceDE w:val="0"/>
        <w:autoSpaceDN w:val="0"/>
        <w:adjustRightInd w:val="0"/>
        <w:jc w:val="both"/>
      </w:pPr>
      <w:r>
        <w:t>3.</w:t>
      </w:r>
      <w:r w:rsidRPr="009A23EF">
        <w:t xml:space="preserve">2. Услуги оказываются Исполнителем в период </w:t>
      </w:r>
      <w:r w:rsidRPr="009A23EF">
        <w:rPr>
          <w:b/>
        </w:rPr>
        <w:t>с 16 июля 2020 года по 15 июля 2021 года включительно</w:t>
      </w:r>
      <w:r w:rsidRPr="009A23EF">
        <w:t>.</w:t>
      </w:r>
    </w:p>
    <w:p w14:paraId="75CEF765" w14:textId="77777777" w:rsidR="008A0732" w:rsidRDefault="008A0732" w:rsidP="008A0732">
      <w:pPr>
        <w:tabs>
          <w:tab w:val="num" w:pos="0"/>
        </w:tabs>
        <w:autoSpaceDE w:val="0"/>
        <w:autoSpaceDN w:val="0"/>
        <w:adjustRightInd w:val="0"/>
        <w:spacing w:after="120"/>
        <w:jc w:val="both"/>
      </w:pPr>
      <w:r>
        <w:t>3</w:t>
      </w:r>
      <w:r w:rsidRPr="004D257A">
        <w:t xml:space="preserve">.3. Все лица со стороны Исполнителя, присутствующие на территории НИУ ВШЭ,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 должны иметь документ, разрешающий трудовую деятельность на территории </w:t>
      </w:r>
      <w:r w:rsidR="00312201">
        <w:t xml:space="preserve">Российской Федерации на период </w:t>
      </w:r>
      <w:r w:rsidRPr="004D257A">
        <w:t>исполнения Договора.</w:t>
      </w:r>
    </w:p>
    <w:p w14:paraId="1FF5D2BB" w14:textId="77777777" w:rsidR="008A0732" w:rsidRDefault="008A0732" w:rsidP="008A0732">
      <w:pPr>
        <w:tabs>
          <w:tab w:val="num" w:pos="0"/>
        </w:tabs>
        <w:autoSpaceDE w:val="0"/>
        <w:autoSpaceDN w:val="0"/>
        <w:adjustRightInd w:val="0"/>
        <w:spacing w:after="120"/>
        <w:jc w:val="both"/>
      </w:pPr>
    </w:p>
    <w:tbl>
      <w:tblPr>
        <w:tblW w:w="9781" w:type="dxa"/>
        <w:tblInd w:w="108" w:type="dxa"/>
        <w:tblLayout w:type="fixed"/>
        <w:tblLook w:val="0000" w:firstRow="0" w:lastRow="0" w:firstColumn="0" w:lastColumn="0" w:noHBand="0" w:noVBand="0"/>
      </w:tblPr>
      <w:tblGrid>
        <w:gridCol w:w="2019"/>
        <w:gridCol w:w="1099"/>
        <w:gridCol w:w="1985"/>
        <w:gridCol w:w="1559"/>
        <w:gridCol w:w="459"/>
        <w:gridCol w:w="1100"/>
        <w:gridCol w:w="1560"/>
      </w:tblGrid>
      <w:tr w:rsidR="008A0732" w:rsidRPr="00ED06B5" w14:paraId="40D1727C" w14:textId="77777777" w:rsidTr="008A0732">
        <w:trPr>
          <w:trHeight w:val="80"/>
        </w:trPr>
        <w:tc>
          <w:tcPr>
            <w:tcW w:w="5103" w:type="dxa"/>
            <w:gridSpan w:val="3"/>
          </w:tcPr>
          <w:p w14:paraId="34A21F49" w14:textId="77777777" w:rsidR="008A0732" w:rsidRPr="00ED06B5" w:rsidRDefault="008A0732" w:rsidP="008A0732">
            <w:pPr>
              <w:keepNext/>
              <w:widowControl w:val="0"/>
              <w:suppressAutoHyphens/>
              <w:ind w:right="-108"/>
              <w:jc w:val="both"/>
              <w:rPr>
                <w:b/>
              </w:rPr>
            </w:pPr>
            <w:r w:rsidRPr="00ED06B5">
              <w:rPr>
                <w:b/>
              </w:rPr>
              <w:t>Заказчик:</w:t>
            </w:r>
          </w:p>
          <w:p w14:paraId="4A96F4B5" w14:textId="77777777" w:rsidR="008A0732" w:rsidRPr="00ED06B5" w:rsidRDefault="008A0732" w:rsidP="008A0732">
            <w:pPr>
              <w:keepNext/>
              <w:widowControl w:val="0"/>
              <w:suppressAutoHyphens/>
              <w:ind w:right="-108"/>
            </w:pPr>
            <w:r w:rsidRPr="00ED06B5">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C369EA5" w14:textId="77777777" w:rsidR="008A0732" w:rsidRPr="00ED06B5" w:rsidRDefault="008A0732" w:rsidP="008A0732">
            <w:pPr>
              <w:keepNext/>
              <w:widowControl w:val="0"/>
              <w:suppressAutoHyphens/>
              <w:ind w:right="72"/>
              <w:jc w:val="both"/>
              <w:rPr>
                <w:rFonts w:eastAsia="Calibri"/>
              </w:rPr>
            </w:pPr>
          </w:p>
        </w:tc>
        <w:tc>
          <w:tcPr>
            <w:tcW w:w="4678" w:type="dxa"/>
            <w:gridSpan w:val="4"/>
          </w:tcPr>
          <w:p w14:paraId="7670E014" w14:textId="77777777" w:rsidR="008A0732" w:rsidRPr="00ED06B5" w:rsidRDefault="008A0732" w:rsidP="008A0732">
            <w:pPr>
              <w:keepNext/>
              <w:widowControl w:val="0"/>
              <w:suppressAutoHyphens/>
              <w:jc w:val="both"/>
              <w:rPr>
                <w:b/>
              </w:rPr>
            </w:pPr>
            <w:r w:rsidRPr="00ED06B5">
              <w:rPr>
                <w:b/>
              </w:rPr>
              <w:t>Исполнитель:</w:t>
            </w:r>
          </w:p>
          <w:p w14:paraId="63514BAF" w14:textId="77777777" w:rsidR="008A0732" w:rsidRPr="00ED06B5" w:rsidRDefault="008A0732" w:rsidP="008A0732">
            <w:pPr>
              <w:keepNext/>
              <w:widowControl w:val="0"/>
              <w:suppressAutoHyphens/>
              <w:ind w:right="72"/>
              <w:rPr>
                <w:rFonts w:eastAsia="Calibri"/>
              </w:rPr>
            </w:pPr>
          </w:p>
        </w:tc>
      </w:tr>
      <w:tr w:rsidR="008A0732" w:rsidRPr="00ED06B5" w14:paraId="0B9ABE75" w14:textId="77777777" w:rsidTr="008A0732">
        <w:trPr>
          <w:trHeight w:val="80"/>
        </w:trPr>
        <w:tc>
          <w:tcPr>
            <w:tcW w:w="5103" w:type="dxa"/>
            <w:gridSpan w:val="3"/>
          </w:tcPr>
          <w:p w14:paraId="3E21C6D4" w14:textId="77777777" w:rsidR="008A0732" w:rsidRPr="00ED06B5" w:rsidRDefault="008A0732" w:rsidP="008A0732">
            <w:pPr>
              <w:keepNext/>
              <w:widowControl w:val="0"/>
              <w:suppressAutoHyphens/>
              <w:ind w:right="-816"/>
              <w:jc w:val="both"/>
              <w:rPr>
                <w:b/>
              </w:rPr>
            </w:pPr>
          </w:p>
        </w:tc>
        <w:tc>
          <w:tcPr>
            <w:tcW w:w="4678" w:type="dxa"/>
            <w:gridSpan w:val="4"/>
          </w:tcPr>
          <w:p w14:paraId="30D58D4E" w14:textId="77777777" w:rsidR="008A0732" w:rsidRPr="00ED06B5" w:rsidRDefault="008A0732" w:rsidP="008A0732">
            <w:pPr>
              <w:keepNext/>
              <w:widowControl w:val="0"/>
              <w:suppressAutoHyphens/>
              <w:ind w:right="-816"/>
              <w:jc w:val="both"/>
              <w:rPr>
                <w:b/>
              </w:rPr>
            </w:pPr>
          </w:p>
        </w:tc>
      </w:tr>
      <w:tr w:rsidR="008A0732" w:rsidRPr="00ED06B5" w14:paraId="07633A90" w14:textId="77777777" w:rsidTr="008A0732">
        <w:trPr>
          <w:trHeight w:val="370"/>
        </w:trPr>
        <w:tc>
          <w:tcPr>
            <w:tcW w:w="3118" w:type="dxa"/>
            <w:gridSpan w:val="2"/>
            <w:vAlign w:val="bottom"/>
          </w:tcPr>
          <w:sdt>
            <w:sdtPr>
              <w:rPr>
                <w:rStyle w:val="affffffffffb"/>
              </w:rPr>
              <w:id w:val="1143467139"/>
              <w:placeholder>
                <w:docPart w:val="89162CDE267644C1AAE8EDD1CC37112C"/>
              </w:placeholder>
            </w:sdtPr>
            <w:sdtEndPr>
              <w:rPr>
                <w:rStyle w:val="a8"/>
                <w:rFonts w:eastAsia="Calibri"/>
                <w:color w:val="auto"/>
                <w:sz w:val="24"/>
              </w:rPr>
            </w:sdtEndPr>
            <w:sdtContent>
              <w:sdt>
                <w:sdtPr>
                  <w:rPr>
                    <w:color w:val="1F497D" w:themeColor="text2"/>
                  </w:rPr>
                  <w:id w:val="-1141033640"/>
                  <w:placeholder>
                    <w:docPart w:val="BAC8F545CC0F4B8D9D0575803394316D"/>
                  </w:placeholder>
                  <w:showingPlcHdr/>
                </w:sdtPr>
                <w:sdtEndPr/>
                <w:sdtContent>
                  <w:p w14:paraId="4A894F2B" w14:textId="77777777" w:rsidR="008A0732" w:rsidRPr="00ED06B5" w:rsidRDefault="008A0732" w:rsidP="008A0732">
                    <w:pPr>
                      <w:keepNext/>
                      <w:widowControl w:val="0"/>
                      <w:suppressAutoHyphens/>
                      <w:ind w:right="74"/>
                      <w:rPr>
                        <w:color w:val="1F497D" w:themeColor="text2"/>
                      </w:rPr>
                    </w:pPr>
                    <w:r w:rsidRPr="00ED06B5">
                      <w:rPr>
                        <w:rFonts w:eastAsia="Calibri"/>
                        <w:color w:val="E36C0A"/>
                      </w:rPr>
                      <w:t>[</w:t>
                    </w:r>
                    <w:r w:rsidRPr="00ED06B5">
                      <w:rPr>
                        <w:rFonts w:eastAsia="Calibri"/>
                        <w:i/>
                        <w:color w:val="E36C0A"/>
                      </w:rPr>
                      <w:t>укажите должность подписанта</w:t>
                    </w:r>
                    <w:r w:rsidRPr="00ED06B5">
                      <w:rPr>
                        <w:rFonts w:eastAsia="Calibri"/>
                        <w:color w:val="E36C0A"/>
                      </w:rPr>
                      <w:t>]</w:t>
                    </w:r>
                  </w:p>
                </w:sdtContent>
              </w:sdt>
            </w:sdtContent>
          </w:sdt>
        </w:tc>
        <w:tc>
          <w:tcPr>
            <w:tcW w:w="1985" w:type="dxa"/>
          </w:tcPr>
          <w:p w14:paraId="10AEF519" w14:textId="77777777" w:rsidR="008A0732" w:rsidRPr="00ED06B5" w:rsidRDefault="008A0732" w:rsidP="008A0732">
            <w:pPr>
              <w:keepNext/>
              <w:widowControl w:val="0"/>
              <w:suppressAutoHyphens/>
              <w:ind w:right="74"/>
              <w:jc w:val="both"/>
              <w:rPr>
                <w:b/>
              </w:rPr>
            </w:pPr>
          </w:p>
        </w:tc>
        <w:tc>
          <w:tcPr>
            <w:tcW w:w="3118" w:type="dxa"/>
            <w:gridSpan w:val="3"/>
            <w:vAlign w:val="bottom"/>
          </w:tcPr>
          <w:p w14:paraId="22FD76B5" w14:textId="77777777" w:rsidR="008A0732" w:rsidRPr="00ED06B5" w:rsidRDefault="00B3002D" w:rsidP="008A0732">
            <w:pPr>
              <w:keepNext/>
              <w:widowControl w:val="0"/>
              <w:suppressAutoHyphens/>
              <w:ind w:right="74"/>
              <w:rPr>
                <w:b/>
              </w:rPr>
            </w:pPr>
            <w:sdt>
              <w:sdtPr>
                <w:rPr>
                  <w:rStyle w:val="affffffffffb"/>
                </w:rPr>
                <w:id w:val="-923490143"/>
                <w:placeholder>
                  <w:docPart w:val="4E825B532411462C8F7A93D250319A74"/>
                </w:placeholder>
              </w:sdtPr>
              <w:sdtEndPr>
                <w:rPr>
                  <w:rStyle w:val="a8"/>
                  <w:rFonts w:eastAsia="Calibri"/>
                  <w:color w:val="auto"/>
                  <w:sz w:val="24"/>
                </w:rPr>
              </w:sdtEndPr>
              <w:sdtContent>
                <w:sdt>
                  <w:sdtPr>
                    <w:rPr>
                      <w:color w:val="1F497D" w:themeColor="text2"/>
                    </w:rPr>
                    <w:id w:val="-1686125243"/>
                    <w:placeholder>
                      <w:docPart w:val="FDB19106A279493DA96A8B5BC517891A"/>
                    </w:placeholder>
                    <w:showingPlcHdr/>
                  </w:sdtPr>
                  <w:sdtEndPr/>
                  <w:sdtContent>
                    <w:r w:rsidR="008A0732" w:rsidRPr="00ED06B5">
                      <w:rPr>
                        <w:rFonts w:eastAsia="Calibri"/>
                        <w:color w:val="E36C0A"/>
                      </w:rPr>
                      <w:t>[</w:t>
                    </w:r>
                    <w:r w:rsidR="008A0732" w:rsidRPr="00ED06B5">
                      <w:rPr>
                        <w:rFonts w:eastAsia="Calibri"/>
                        <w:i/>
                        <w:color w:val="E36C0A"/>
                      </w:rPr>
                      <w:t>укажите должность подписанта</w:t>
                    </w:r>
                    <w:r w:rsidR="008A0732" w:rsidRPr="00ED06B5">
                      <w:rPr>
                        <w:rFonts w:eastAsia="Calibri"/>
                        <w:color w:val="E36C0A"/>
                      </w:rPr>
                      <w:t>]</w:t>
                    </w:r>
                  </w:sdtContent>
                </w:sdt>
              </w:sdtContent>
            </w:sdt>
          </w:p>
        </w:tc>
        <w:tc>
          <w:tcPr>
            <w:tcW w:w="1560" w:type="dxa"/>
          </w:tcPr>
          <w:p w14:paraId="70BFC130" w14:textId="77777777" w:rsidR="008A0732" w:rsidRPr="00ED06B5" w:rsidRDefault="008A0732" w:rsidP="008A0732">
            <w:pPr>
              <w:keepNext/>
              <w:widowControl w:val="0"/>
              <w:suppressAutoHyphens/>
              <w:ind w:right="74"/>
              <w:jc w:val="both"/>
              <w:rPr>
                <w:b/>
              </w:rPr>
            </w:pPr>
          </w:p>
        </w:tc>
      </w:tr>
      <w:tr w:rsidR="008A0732" w:rsidRPr="00ED06B5" w14:paraId="7516FF46" w14:textId="77777777" w:rsidTr="008A0732">
        <w:trPr>
          <w:trHeight w:val="370"/>
        </w:trPr>
        <w:tc>
          <w:tcPr>
            <w:tcW w:w="2019" w:type="dxa"/>
            <w:tcBorders>
              <w:bottom w:val="single" w:sz="4" w:space="0" w:color="auto"/>
            </w:tcBorders>
          </w:tcPr>
          <w:p w14:paraId="04CA5DFD" w14:textId="77777777" w:rsidR="008A0732" w:rsidRPr="00ED06B5" w:rsidRDefault="008A0732" w:rsidP="008A0732">
            <w:pPr>
              <w:keepNext/>
              <w:widowControl w:val="0"/>
              <w:suppressAutoHyphens/>
              <w:ind w:right="74"/>
              <w:jc w:val="both"/>
            </w:pPr>
          </w:p>
        </w:tc>
        <w:tc>
          <w:tcPr>
            <w:tcW w:w="3084" w:type="dxa"/>
            <w:gridSpan w:val="2"/>
            <w:vAlign w:val="bottom"/>
          </w:tcPr>
          <w:p w14:paraId="628464D0" w14:textId="77777777" w:rsidR="008A0732" w:rsidRPr="00ED06B5" w:rsidRDefault="00B3002D" w:rsidP="008A0732">
            <w:pPr>
              <w:keepNext/>
              <w:widowControl w:val="0"/>
              <w:suppressAutoHyphens/>
              <w:ind w:right="74"/>
              <w:jc w:val="right"/>
            </w:pPr>
            <w:sdt>
              <w:sdtPr>
                <w:rPr>
                  <w:rStyle w:val="affffffffffb"/>
                </w:rPr>
                <w:id w:val="1623257362"/>
                <w:placeholder>
                  <w:docPart w:val="21081415AF2B471EB1A0065473B1172A"/>
                </w:placeholder>
                <w:showingPlcHdr/>
              </w:sdtPr>
              <w:sdtEndPr>
                <w:rPr>
                  <w:rStyle w:val="a8"/>
                  <w:rFonts w:eastAsia="Calibri"/>
                  <w:color w:val="auto"/>
                  <w:sz w:val="24"/>
                </w:rPr>
              </w:sdtEndPr>
              <w:sdtContent>
                <w:r w:rsidR="008A0732" w:rsidRPr="00ED06B5">
                  <w:rPr>
                    <w:rFonts w:eastAsia="Calibri"/>
                    <w:color w:val="E36C0A"/>
                  </w:rPr>
                  <w:t>[</w:t>
                </w:r>
                <w:r w:rsidR="008A0732" w:rsidRPr="00ED06B5">
                  <w:rPr>
                    <w:rFonts w:eastAsia="Calibri"/>
                    <w:i/>
                    <w:color w:val="E36C0A"/>
                  </w:rPr>
                  <w:t>укажите фамилию и инициалы подписанта</w:t>
                </w:r>
                <w:r w:rsidR="008A0732" w:rsidRPr="00ED06B5">
                  <w:rPr>
                    <w:rFonts w:eastAsia="Calibri"/>
                    <w:color w:val="E36C0A"/>
                  </w:rPr>
                  <w:t>]</w:t>
                </w:r>
              </w:sdtContent>
            </w:sdt>
          </w:p>
        </w:tc>
        <w:tc>
          <w:tcPr>
            <w:tcW w:w="2018" w:type="dxa"/>
            <w:gridSpan w:val="2"/>
            <w:tcBorders>
              <w:bottom w:val="single" w:sz="4" w:space="0" w:color="auto"/>
            </w:tcBorders>
          </w:tcPr>
          <w:p w14:paraId="0C1C585B" w14:textId="77777777" w:rsidR="008A0732" w:rsidRPr="00ED06B5" w:rsidRDefault="008A0732" w:rsidP="008A0732">
            <w:pPr>
              <w:keepNext/>
              <w:widowControl w:val="0"/>
              <w:suppressAutoHyphens/>
              <w:ind w:right="74"/>
              <w:jc w:val="both"/>
            </w:pPr>
          </w:p>
        </w:tc>
        <w:tc>
          <w:tcPr>
            <w:tcW w:w="2660" w:type="dxa"/>
            <w:gridSpan w:val="2"/>
            <w:vAlign w:val="bottom"/>
          </w:tcPr>
          <w:p w14:paraId="367657E7" w14:textId="77777777" w:rsidR="008A0732" w:rsidRPr="00ED06B5" w:rsidRDefault="00B3002D" w:rsidP="008A0732">
            <w:pPr>
              <w:keepNext/>
              <w:widowControl w:val="0"/>
              <w:suppressAutoHyphens/>
              <w:ind w:right="74"/>
              <w:jc w:val="right"/>
            </w:pPr>
            <w:sdt>
              <w:sdtPr>
                <w:rPr>
                  <w:rStyle w:val="affffffffffb"/>
                </w:rPr>
                <w:id w:val="-1078677330"/>
                <w:placeholder>
                  <w:docPart w:val="9B81F2BAFF984F5DA26FADFC79E82984"/>
                </w:placeholder>
              </w:sdtPr>
              <w:sdtEndPr>
                <w:rPr>
                  <w:rStyle w:val="a8"/>
                  <w:rFonts w:eastAsia="Calibri"/>
                  <w:color w:val="auto"/>
                  <w:sz w:val="24"/>
                </w:rPr>
              </w:sdtEndPr>
              <w:sdtContent>
                <w:sdt>
                  <w:sdtPr>
                    <w:rPr>
                      <w:color w:val="1F497D" w:themeColor="text2"/>
                    </w:rPr>
                    <w:id w:val="1441875393"/>
                    <w:placeholder>
                      <w:docPart w:val="6C158FF30A514472919ACC63CE42D6C0"/>
                    </w:placeholder>
                    <w:showingPlcHdr/>
                  </w:sdtPr>
                  <w:sdtEndPr/>
                  <w:sdtContent>
                    <w:r w:rsidR="008A0732" w:rsidRPr="00ED06B5">
                      <w:rPr>
                        <w:rFonts w:eastAsia="Calibri"/>
                        <w:color w:val="E36C0A"/>
                      </w:rPr>
                      <w:t>[</w:t>
                    </w:r>
                    <w:r w:rsidR="008A0732" w:rsidRPr="00ED06B5">
                      <w:rPr>
                        <w:rFonts w:eastAsia="Calibri"/>
                        <w:i/>
                        <w:color w:val="E36C0A"/>
                      </w:rPr>
                      <w:t>укажите фамилию и инициалы подписанта</w:t>
                    </w:r>
                    <w:r w:rsidR="008A0732" w:rsidRPr="00ED06B5">
                      <w:rPr>
                        <w:rFonts w:eastAsia="Calibri"/>
                        <w:color w:val="E36C0A"/>
                      </w:rPr>
                      <w:t>]</w:t>
                    </w:r>
                  </w:sdtContent>
                </w:sdt>
              </w:sdtContent>
            </w:sdt>
          </w:p>
        </w:tc>
      </w:tr>
      <w:tr w:rsidR="008A0732" w:rsidRPr="00ED06B5" w14:paraId="5B7F7B20" w14:textId="77777777" w:rsidTr="008A0732">
        <w:trPr>
          <w:trHeight w:val="54"/>
        </w:trPr>
        <w:tc>
          <w:tcPr>
            <w:tcW w:w="2019" w:type="dxa"/>
            <w:tcBorders>
              <w:top w:val="single" w:sz="4" w:space="0" w:color="auto"/>
            </w:tcBorders>
          </w:tcPr>
          <w:p w14:paraId="0E4C0FC7" w14:textId="77777777" w:rsidR="008A0732" w:rsidRPr="00ED06B5" w:rsidRDefault="008A0732" w:rsidP="008A0732">
            <w:pPr>
              <w:keepNext/>
              <w:widowControl w:val="0"/>
              <w:suppressAutoHyphens/>
              <w:ind w:right="74"/>
              <w:jc w:val="both"/>
            </w:pPr>
          </w:p>
        </w:tc>
        <w:tc>
          <w:tcPr>
            <w:tcW w:w="1099" w:type="dxa"/>
          </w:tcPr>
          <w:p w14:paraId="1705F5C6" w14:textId="77777777" w:rsidR="008A0732" w:rsidRPr="00ED06B5" w:rsidRDefault="008A0732" w:rsidP="008A0732">
            <w:pPr>
              <w:keepNext/>
              <w:widowControl w:val="0"/>
              <w:suppressAutoHyphens/>
              <w:ind w:right="74"/>
              <w:jc w:val="center"/>
            </w:pPr>
          </w:p>
        </w:tc>
        <w:tc>
          <w:tcPr>
            <w:tcW w:w="1985" w:type="dxa"/>
          </w:tcPr>
          <w:p w14:paraId="5AB27469" w14:textId="77777777" w:rsidR="008A0732" w:rsidRPr="00ED06B5" w:rsidRDefault="008A0732" w:rsidP="008A0732">
            <w:pPr>
              <w:keepNext/>
              <w:widowControl w:val="0"/>
              <w:suppressAutoHyphens/>
              <w:ind w:right="74"/>
              <w:jc w:val="both"/>
              <w:rPr>
                <w:rFonts w:eastAsia="Calibri"/>
              </w:rPr>
            </w:pPr>
          </w:p>
        </w:tc>
        <w:tc>
          <w:tcPr>
            <w:tcW w:w="1559" w:type="dxa"/>
          </w:tcPr>
          <w:p w14:paraId="0B28C4ED" w14:textId="77777777" w:rsidR="008A0732" w:rsidRPr="00ED06B5" w:rsidRDefault="008A0732" w:rsidP="008A0732">
            <w:pPr>
              <w:keepNext/>
              <w:widowControl w:val="0"/>
              <w:suppressAutoHyphens/>
              <w:ind w:right="74"/>
              <w:jc w:val="both"/>
            </w:pPr>
          </w:p>
        </w:tc>
        <w:tc>
          <w:tcPr>
            <w:tcW w:w="1559" w:type="dxa"/>
            <w:gridSpan w:val="2"/>
          </w:tcPr>
          <w:p w14:paraId="36177757" w14:textId="77777777" w:rsidR="008A0732" w:rsidRPr="00ED06B5" w:rsidRDefault="008A0732" w:rsidP="008A0732">
            <w:pPr>
              <w:keepNext/>
              <w:widowControl w:val="0"/>
              <w:suppressAutoHyphens/>
              <w:ind w:right="74"/>
              <w:jc w:val="center"/>
            </w:pPr>
          </w:p>
        </w:tc>
        <w:tc>
          <w:tcPr>
            <w:tcW w:w="1560" w:type="dxa"/>
          </w:tcPr>
          <w:p w14:paraId="3D4A03C5" w14:textId="77777777" w:rsidR="008A0732" w:rsidRPr="00ED06B5" w:rsidRDefault="008A0732" w:rsidP="008A0732">
            <w:pPr>
              <w:keepNext/>
              <w:widowControl w:val="0"/>
              <w:suppressAutoHyphens/>
              <w:ind w:right="74"/>
              <w:jc w:val="both"/>
            </w:pPr>
          </w:p>
        </w:tc>
      </w:tr>
    </w:tbl>
    <w:p w14:paraId="44A35D4E" w14:textId="77777777" w:rsidR="008A0732" w:rsidRPr="004D257A" w:rsidRDefault="008A0732" w:rsidP="008A0732">
      <w:pPr>
        <w:tabs>
          <w:tab w:val="num" w:pos="0"/>
        </w:tabs>
        <w:autoSpaceDE w:val="0"/>
        <w:autoSpaceDN w:val="0"/>
        <w:adjustRightInd w:val="0"/>
        <w:spacing w:after="120"/>
        <w:jc w:val="both"/>
      </w:pPr>
    </w:p>
    <w:p w14:paraId="4A3F5BA4" w14:textId="77777777" w:rsidR="008A0732" w:rsidRDefault="008A0732" w:rsidP="00E8320B">
      <w:pPr>
        <w:widowControl w:val="0"/>
        <w:jc w:val="center"/>
        <w:rPr>
          <w:rFonts w:eastAsia="Calibri"/>
          <w:b/>
        </w:rPr>
      </w:pPr>
    </w:p>
    <w:p w14:paraId="7BAB8867" w14:textId="77777777" w:rsidR="00BD3FFF" w:rsidRDefault="00BD3FFF" w:rsidP="00BD3FFF">
      <w:pPr>
        <w:widowControl w:val="0"/>
        <w:jc w:val="center"/>
        <w:rPr>
          <w:rFonts w:eastAsia="Calibri"/>
          <w:b/>
        </w:rPr>
      </w:pPr>
    </w:p>
    <w:p w14:paraId="7E9CD1D9" w14:textId="77777777" w:rsidR="005C5A68" w:rsidRDefault="005C5A68" w:rsidP="005C5A68">
      <w:pPr>
        <w:widowControl w:val="0"/>
        <w:autoSpaceDE w:val="0"/>
        <w:autoSpaceDN w:val="0"/>
        <w:adjustRightInd w:val="0"/>
        <w:ind w:left="6096" w:firstLine="4536"/>
        <w:rPr>
          <w:b/>
        </w:rPr>
        <w:sectPr w:rsidR="005C5A68" w:rsidSect="00865465">
          <w:footerReference w:type="default" r:id="rId37"/>
          <w:pgSz w:w="11906" w:h="16838"/>
          <w:pgMar w:top="851" w:right="737" w:bottom="851" w:left="1418" w:header="709" w:footer="709" w:gutter="0"/>
          <w:cols w:space="708"/>
          <w:docGrid w:linePitch="360"/>
        </w:sectPr>
      </w:pPr>
    </w:p>
    <w:p w14:paraId="612B6A8A" w14:textId="77777777" w:rsidR="00591AEF" w:rsidRDefault="005C5A68" w:rsidP="00591AEF">
      <w:pPr>
        <w:widowControl w:val="0"/>
        <w:autoSpaceDE w:val="0"/>
        <w:autoSpaceDN w:val="0"/>
        <w:adjustRightInd w:val="0"/>
        <w:ind w:left="6096" w:firstLine="4536"/>
        <w:rPr>
          <w:b/>
        </w:rPr>
      </w:pPr>
      <w:r>
        <w:rPr>
          <w:b/>
        </w:rPr>
        <w:t>П</w:t>
      </w:r>
      <w:r w:rsidRPr="005C5A68">
        <w:rPr>
          <w:b/>
        </w:rPr>
        <w:t>риложение Б</w:t>
      </w:r>
    </w:p>
    <w:p w14:paraId="59A321F3" w14:textId="77777777" w:rsidR="00591AEF" w:rsidRPr="00F71869" w:rsidRDefault="00591AEF" w:rsidP="00591AEF">
      <w:pPr>
        <w:widowControl w:val="0"/>
        <w:autoSpaceDE w:val="0"/>
        <w:autoSpaceDN w:val="0"/>
        <w:adjustRightInd w:val="0"/>
        <w:ind w:left="6096" w:firstLine="4536"/>
        <w:rPr>
          <w:b/>
        </w:rPr>
      </w:pPr>
      <w:r w:rsidRPr="00F71869">
        <w:rPr>
          <w:b/>
        </w:rPr>
        <w:t xml:space="preserve">к </w:t>
      </w:r>
      <w:r>
        <w:rPr>
          <w:b/>
        </w:rPr>
        <w:t>д</w:t>
      </w:r>
      <w:r w:rsidRPr="00F71869">
        <w:rPr>
          <w:b/>
        </w:rPr>
        <w:t>оговору от  «_</w:t>
      </w:r>
      <w:r>
        <w:rPr>
          <w:b/>
        </w:rPr>
        <w:t>_</w:t>
      </w:r>
      <w:r w:rsidRPr="00F71869">
        <w:rPr>
          <w:b/>
        </w:rPr>
        <w:t>__» _____________20__ г.</w:t>
      </w:r>
    </w:p>
    <w:p w14:paraId="625A3DBE" w14:textId="77777777" w:rsidR="005C5A68" w:rsidRPr="005C5A68" w:rsidRDefault="00591AEF" w:rsidP="00591AEF">
      <w:pPr>
        <w:widowControl w:val="0"/>
        <w:ind w:left="6096" w:firstLine="4536"/>
        <w:rPr>
          <w:b/>
          <w:bCs/>
        </w:rPr>
      </w:pPr>
      <w:r w:rsidRPr="00F71869">
        <w:rPr>
          <w:b/>
        </w:rPr>
        <w:t>№__</w:t>
      </w:r>
      <w:r>
        <w:rPr>
          <w:b/>
        </w:rPr>
        <w:t>__</w:t>
      </w:r>
      <w:r w:rsidRPr="00F71869">
        <w:rPr>
          <w:b/>
        </w:rPr>
        <w:t>__</w:t>
      </w:r>
      <w:r>
        <w:rPr>
          <w:b/>
        </w:rPr>
        <w:t>__</w:t>
      </w:r>
      <w:r w:rsidRPr="00F71869">
        <w:rPr>
          <w:b/>
        </w:rPr>
        <w:t>___________</w:t>
      </w:r>
    </w:p>
    <w:p w14:paraId="3AFF9364" w14:textId="77777777" w:rsidR="005C5A68" w:rsidRPr="005C5A68" w:rsidRDefault="005C5A68" w:rsidP="005C5A68">
      <w:pPr>
        <w:widowControl w:val="0"/>
        <w:jc w:val="right"/>
        <w:rPr>
          <w:b/>
        </w:rPr>
      </w:pPr>
    </w:p>
    <w:p w14:paraId="79C63658" w14:textId="77777777" w:rsidR="005C5A68" w:rsidRPr="005C5A68" w:rsidRDefault="005C5A68" w:rsidP="005C5A68">
      <w:pPr>
        <w:widowControl w:val="0"/>
        <w:jc w:val="center"/>
        <w:rPr>
          <w:b/>
          <w:caps/>
        </w:rPr>
      </w:pPr>
    </w:p>
    <w:p w14:paraId="441FD810" w14:textId="77777777" w:rsidR="005C5A68" w:rsidRPr="005C5A68" w:rsidRDefault="005C5A68" w:rsidP="005C5A68">
      <w:pPr>
        <w:widowControl w:val="0"/>
        <w:jc w:val="center"/>
        <w:rPr>
          <w:b/>
          <w:caps/>
        </w:rPr>
      </w:pPr>
      <w:r w:rsidRPr="005C5A68">
        <w:rPr>
          <w:b/>
          <w:caps/>
        </w:rPr>
        <w:t>Таблица цен</w:t>
      </w:r>
    </w:p>
    <w:p w14:paraId="14B0AEAA" w14:textId="77777777" w:rsidR="005C5A68" w:rsidRDefault="005C5A68" w:rsidP="006F1146">
      <w:pPr>
        <w:numPr>
          <w:ilvl w:val="0"/>
          <w:numId w:val="108"/>
        </w:numPr>
        <w:spacing w:line="240" w:lineRule="exact"/>
        <w:contextualSpacing/>
        <w:jc w:val="center"/>
        <w:rPr>
          <w:rFonts w:eastAsia="Calibri"/>
          <w:b/>
          <w:i/>
          <w:szCs w:val="20"/>
        </w:rPr>
      </w:pPr>
      <w:r w:rsidRPr="005C5A68">
        <w:rPr>
          <w:rFonts w:eastAsia="Calibri"/>
          <w:b/>
          <w:i/>
          <w:szCs w:val="20"/>
        </w:rPr>
        <w:t>За счет средств субсидии из федерального бюджета на выполнение государственного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6430"/>
        <w:gridCol w:w="1524"/>
        <w:gridCol w:w="1843"/>
        <w:gridCol w:w="1559"/>
        <w:gridCol w:w="1418"/>
        <w:gridCol w:w="1353"/>
      </w:tblGrid>
      <w:tr w:rsidR="002B2CB4" w:rsidRPr="00DA7E62" w14:paraId="7736D053" w14:textId="77777777" w:rsidTr="004A3DF2">
        <w:tc>
          <w:tcPr>
            <w:tcW w:w="659" w:type="dxa"/>
            <w:vMerge w:val="restart"/>
            <w:tcBorders>
              <w:top w:val="single" w:sz="4" w:space="0" w:color="auto"/>
              <w:left w:val="single" w:sz="4" w:space="0" w:color="auto"/>
              <w:right w:val="single" w:sz="4" w:space="0" w:color="auto"/>
            </w:tcBorders>
          </w:tcPr>
          <w:p w14:paraId="592962DC" w14:textId="77777777" w:rsidR="002B2CB4" w:rsidRPr="00DA7E62" w:rsidRDefault="002B2CB4" w:rsidP="004A3DF2">
            <w:pPr>
              <w:jc w:val="center"/>
              <w:rPr>
                <w:sz w:val="20"/>
                <w:szCs w:val="20"/>
              </w:rPr>
            </w:pPr>
            <w:r w:rsidRPr="00DA7E62">
              <w:rPr>
                <w:sz w:val="20"/>
                <w:szCs w:val="20"/>
              </w:rPr>
              <w:t>№№</w:t>
            </w:r>
          </w:p>
          <w:p w14:paraId="23C2671E" w14:textId="77777777" w:rsidR="002B2CB4" w:rsidRPr="00DA7E62" w:rsidRDefault="002B2CB4" w:rsidP="004A3DF2">
            <w:pPr>
              <w:jc w:val="center"/>
              <w:rPr>
                <w:sz w:val="20"/>
                <w:szCs w:val="20"/>
              </w:rPr>
            </w:pPr>
            <w:r w:rsidRPr="00DA7E62">
              <w:rPr>
                <w:sz w:val="20"/>
                <w:szCs w:val="20"/>
              </w:rPr>
              <w:t>п/п</w:t>
            </w:r>
          </w:p>
        </w:tc>
        <w:tc>
          <w:tcPr>
            <w:tcW w:w="6430" w:type="dxa"/>
            <w:vMerge w:val="restart"/>
            <w:tcBorders>
              <w:top w:val="single" w:sz="4" w:space="0" w:color="auto"/>
              <w:left w:val="single" w:sz="4" w:space="0" w:color="auto"/>
              <w:right w:val="single" w:sz="4" w:space="0" w:color="auto"/>
            </w:tcBorders>
            <w:vAlign w:val="center"/>
          </w:tcPr>
          <w:p w14:paraId="73FAB187" w14:textId="77777777" w:rsidR="002B2CB4" w:rsidRPr="00A67114" w:rsidRDefault="002B2CB4" w:rsidP="004A3DF2">
            <w:pPr>
              <w:jc w:val="center"/>
              <w:rPr>
                <w:sz w:val="20"/>
                <w:szCs w:val="20"/>
              </w:rPr>
            </w:pPr>
            <w:r>
              <w:rPr>
                <w:sz w:val="20"/>
                <w:szCs w:val="20"/>
              </w:rPr>
              <w:t>Наименование у</w:t>
            </w:r>
            <w:r w:rsidRPr="00A67114">
              <w:rPr>
                <w:sz w:val="20"/>
                <w:szCs w:val="20"/>
              </w:rPr>
              <w:t>слуг:</w:t>
            </w:r>
          </w:p>
          <w:p w14:paraId="73797AC1" w14:textId="77777777" w:rsidR="002B2CB4" w:rsidRPr="00DA7E62" w:rsidRDefault="002B2CB4" w:rsidP="004A3DF2">
            <w:pPr>
              <w:jc w:val="center"/>
              <w:rPr>
                <w:sz w:val="20"/>
                <w:szCs w:val="20"/>
              </w:rPr>
            </w:pPr>
            <w:r w:rsidRPr="00A67114">
              <w:rPr>
                <w:color w:val="000000"/>
                <w:sz w:val="20"/>
                <w:szCs w:val="20"/>
              </w:rPr>
              <w:t xml:space="preserve">оказание услуг по техническому обслуживанию </w:t>
            </w:r>
            <w:r w:rsidRPr="00A67114">
              <w:rPr>
                <w:sz w:val="20"/>
                <w:szCs w:val="20"/>
              </w:rPr>
              <w:t>радиосистем передачи сигнала о пожаре на пульт «101» на объектах НИУ ВШЭ в г. Москве</w:t>
            </w:r>
            <w:r w:rsidRPr="00A67114">
              <w:rPr>
                <w:color w:val="000000"/>
                <w:sz w:val="20"/>
                <w:szCs w:val="20"/>
              </w:rPr>
              <w:t xml:space="preserve"> по адресам:</w:t>
            </w:r>
          </w:p>
        </w:tc>
        <w:tc>
          <w:tcPr>
            <w:tcW w:w="3367" w:type="dxa"/>
            <w:gridSpan w:val="2"/>
            <w:tcBorders>
              <w:top w:val="single" w:sz="4" w:space="0" w:color="auto"/>
              <w:left w:val="single" w:sz="4" w:space="0" w:color="auto"/>
              <w:bottom w:val="single" w:sz="4" w:space="0" w:color="auto"/>
              <w:right w:val="single" w:sz="4" w:space="0" w:color="auto"/>
            </w:tcBorders>
          </w:tcPr>
          <w:p w14:paraId="166741EA" w14:textId="77777777" w:rsidR="002B2CB4" w:rsidRPr="00DA7E62" w:rsidRDefault="002B2CB4" w:rsidP="004A3DF2">
            <w:pPr>
              <w:jc w:val="center"/>
              <w:rPr>
                <w:b/>
                <w:sz w:val="20"/>
                <w:szCs w:val="20"/>
              </w:rPr>
            </w:pPr>
            <w:r w:rsidRPr="00DA7E62">
              <w:rPr>
                <w:b/>
                <w:sz w:val="20"/>
                <w:szCs w:val="20"/>
              </w:rPr>
              <w:t>20</w:t>
            </w:r>
            <w:r>
              <w:rPr>
                <w:b/>
                <w:sz w:val="20"/>
                <w:szCs w:val="20"/>
              </w:rPr>
              <w:t>20</w:t>
            </w:r>
            <w:r w:rsidRPr="00DA7E62">
              <w:rPr>
                <w:b/>
                <w:sz w:val="20"/>
                <w:szCs w:val="20"/>
              </w:rPr>
              <w:t xml:space="preserve"> год</w:t>
            </w:r>
          </w:p>
        </w:tc>
        <w:tc>
          <w:tcPr>
            <w:tcW w:w="2977" w:type="dxa"/>
            <w:gridSpan w:val="2"/>
            <w:tcBorders>
              <w:top w:val="single" w:sz="4" w:space="0" w:color="auto"/>
              <w:left w:val="single" w:sz="4" w:space="0" w:color="auto"/>
              <w:bottom w:val="single" w:sz="4" w:space="0" w:color="auto"/>
              <w:right w:val="single" w:sz="4" w:space="0" w:color="auto"/>
            </w:tcBorders>
          </w:tcPr>
          <w:p w14:paraId="125874F8" w14:textId="77777777" w:rsidR="002B2CB4" w:rsidRPr="00DA7E62" w:rsidRDefault="002B2CB4" w:rsidP="004A3DF2">
            <w:pPr>
              <w:jc w:val="center"/>
              <w:rPr>
                <w:b/>
                <w:sz w:val="20"/>
                <w:szCs w:val="20"/>
              </w:rPr>
            </w:pPr>
            <w:r w:rsidRPr="00DA7E62">
              <w:rPr>
                <w:b/>
                <w:sz w:val="20"/>
                <w:szCs w:val="20"/>
              </w:rPr>
              <w:t>20</w:t>
            </w:r>
            <w:r>
              <w:rPr>
                <w:b/>
                <w:sz w:val="20"/>
                <w:szCs w:val="20"/>
              </w:rPr>
              <w:t>21</w:t>
            </w:r>
            <w:r w:rsidRPr="00DA7E62">
              <w:rPr>
                <w:b/>
                <w:sz w:val="20"/>
                <w:szCs w:val="20"/>
              </w:rPr>
              <w:t xml:space="preserve"> год</w:t>
            </w:r>
          </w:p>
        </w:tc>
        <w:tc>
          <w:tcPr>
            <w:tcW w:w="1353" w:type="dxa"/>
            <w:vMerge w:val="restart"/>
            <w:tcBorders>
              <w:top w:val="single" w:sz="4" w:space="0" w:color="auto"/>
              <w:left w:val="single" w:sz="4" w:space="0" w:color="auto"/>
              <w:right w:val="single" w:sz="4" w:space="0" w:color="auto"/>
            </w:tcBorders>
          </w:tcPr>
          <w:p w14:paraId="668C0218" w14:textId="77777777" w:rsidR="002B2CB4" w:rsidRPr="00AF6F83" w:rsidRDefault="002B2CB4" w:rsidP="004A3DF2">
            <w:pPr>
              <w:jc w:val="center"/>
              <w:rPr>
                <w:b/>
                <w:sz w:val="20"/>
                <w:szCs w:val="20"/>
              </w:rPr>
            </w:pPr>
            <w:r w:rsidRPr="00AF6F83">
              <w:rPr>
                <w:b/>
                <w:sz w:val="20"/>
                <w:szCs w:val="20"/>
              </w:rPr>
              <w:t>Всего за</w:t>
            </w:r>
          </w:p>
          <w:p w14:paraId="24392ECF" w14:textId="77777777" w:rsidR="002B2CB4" w:rsidRPr="00AF6F83" w:rsidRDefault="002B2CB4" w:rsidP="004A3DF2">
            <w:pPr>
              <w:jc w:val="center"/>
              <w:rPr>
                <w:b/>
                <w:sz w:val="20"/>
                <w:szCs w:val="20"/>
              </w:rPr>
            </w:pPr>
            <w:r w:rsidRPr="00AF6F83">
              <w:rPr>
                <w:b/>
                <w:sz w:val="20"/>
                <w:szCs w:val="20"/>
              </w:rPr>
              <w:t>объект</w:t>
            </w:r>
          </w:p>
          <w:p w14:paraId="40C577BE" w14:textId="77777777" w:rsidR="002B2CB4" w:rsidRPr="00AF6F83" w:rsidRDefault="002B2CB4" w:rsidP="004A3DF2">
            <w:pPr>
              <w:jc w:val="center"/>
              <w:rPr>
                <w:b/>
                <w:sz w:val="20"/>
                <w:szCs w:val="20"/>
              </w:rPr>
            </w:pPr>
            <w:r w:rsidRPr="00AF6F83">
              <w:rPr>
                <w:b/>
                <w:sz w:val="20"/>
                <w:szCs w:val="20"/>
              </w:rPr>
              <w:t xml:space="preserve"> с </w:t>
            </w:r>
          </w:p>
          <w:p w14:paraId="728F84DE" w14:textId="77777777" w:rsidR="002B2CB4" w:rsidRPr="00AF6F83" w:rsidRDefault="002B2CB4" w:rsidP="004A3DF2">
            <w:pPr>
              <w:jc w:val="center"/>
              <w:rPr>
                <w:b/>
                <w:sz w:val="20"/>
                <w:szCs w:val="20"/>
              </w:rPr>
            </w:pPr>
            <w:r w:rsidRPr="00AF6F83">
              <w:rPr>
                <w:b/>
                <w:sz w:val="20"/>
                <w:szCs w:val="20"/>
              </w:rPr>
              <w:t>16.07.20</w:t>
            </w:r>
            <w:r>
              <w:rPr>
                <w:b/>
                <w:sz w:val="20"/>
                <w:szCs w:val="20"/>
              </w:rPr>
              <w:t>20</w:t>
            </w:r>
          </w:p>
          <w:p w14:paraId="06E9387B" w14:textId="77777777" w:rsidR="002B2CB4" w:rsidRPr="00AF6F83" w:rsidRDefault="002B2CB4" w:rsidP="004A3DF2">
            <w:pPr>
              <w:jc w:val="center"/>
              <w:rPr>
                <w:b/>
                <w:sz w:val="20"/>
                <w:szCs w:val="20"/>
              </w:rPr>
            </w:pPr>
            <w:r w:rsidRPr="00AF6F83">
              <w:rPr>
                <w:b/>
                <w:sz w:val="20"/>
                <w:szCs w:val="20"/>
              </w:rPr>
              <w:t>по</w:t>
            </w:r>
          </w:p>
          <w:p w14:paraId="3C2875AA" w14:textId="77777777" w:rsidR="002B2CB4" w:rsidRPr="00DA7E62" w:rsidRDefault="002B2CB4" w:rsidP="004A3DF2">
            <w:pPr>
              <w:jc w:val="center"/>
              <w:rPr>
                <w:b/>
                <w:sz w:val="20"/>
                <w:szCs w:val="20"/>
              </w:rPr>
            </w:pPr>
            <w:r w:rsidRPr="00AF6F83">
              <w:rPr>
                <w:b/>
                <w:sz w:val="20"/>
                <w:szCs w:val="20"/>
              </w:rPr>
              <w:t xml:space="preserve"> 15.07.20</w:t>
            </w:r>
            <w:r>
              <w:rPr>
                <w:b/>
                <w:sz w:val="20"/>
                <w:szCs w:val="20"/>
              </w:rPr>
              <w:t>21</w:t>
            </w:r>
          </w:p>
        </w:tc>
      </w:tr>
      <w:tr w:rsidR="002B2CB4" w:rsidRPr="00C92BC5" w14:paraId="269BFF23" w14:textId="77777777" w:rsidTr="004A3DF2">
        <w:tc>
          <w:tcPr>
            <w:tcW w:w="659" w:type="dxa"/>
            <w:vMerge/>
            <w:tcBorders>
              <w:left w:val="single" w:sz="4" w:space="0" w:color="auto"/>
              <w:right w:val="single" w:sz="4" w:space="0" w:color="auto"/>
            </w:tcBorders>
          </w:tcPr>
          <w:p w14:paraId="0CE2EAA1" w14:textId="77777777" w:rsidR="002B2CB4" w:rsidRPr="00DA7E62" w:rsidRDefault="002B2CB4" w:rsidP="004A3DF2">
            <w:pPr>
              <w:jc w:val="center"/>
              <w:rPr>
                <w:sz w:val="20"/>
                <w:szCs w:val="20"/>
              </w:rPr>
            </w:pPr>
          </w:p>
        </w:tc>
        <w:tc>
          <w:tcPr>
            <w:tcW w:w="6430" w:type="dxa"/>
            <w:vMerge/>
            <w:tcBorders>
              <w:left w:val="single" w:sz="4" w:space="0" w:color="auto"/>
              <w:right w:val="single" w:sz="4" w:space="0" w:color="auto"/>
            </w:tcBorders>
          </w:tcPr>
          <w:p w14:paraId="784FDA4F" w14:textId="77777777" w:rsidR="002B2CB4" w:rsidRPr="00DA7E62" w:rsidRDefault="002B2CB4" w:rsidP="004A3DF2">
            <w:pPr>
              <w:rPr>
                <w:sz w:val="20"/>
                <w:szCs w:val="20"/>
              </w:rPr>
            </w:pPr>
          </w:p>
        </w:tc>
        <w:tc>
          <w:tcPr>
            <w:tcW w:w="1524" w:type="dxa"/>
            <w:tcBorders>
              <w:top w:val="single" w:sz="4" w:space="0" w:color="auto"/>
              <w:left w:val="single" w:sz="4" w:space="0" w:color="auto"/>
              <w:bottom w:val="single" w:sz="4" w:space="0" w:color="auto"/>
              <w:right w:val="single" w:sz="4" w:space="0" w:color="auto"/>
            </w:tcBorders>
          </w:tcPr>
          <w:p w14:paraId="2A76EEE7" w14:textId="77777777" w:rsidR="002B2CB4" w:rsidRPr="00DA7E62" w:rsidRDefault="002B2CB4" w:rsidP="004A3DF2">
            <w:pPr>
              <w:jc w:val="center"/>
              <w:rPr>
                <w:sz w:val="20"/>
                <w:szCs w:val="20"/>
              </w:rPr>
            </w:pPr>
            <w:r>
              <w:rPr>
                <w:sz w:val="20"/>
                <w:szCs w:val="20"/>
              </w:rPr>
              <w:t>Стоимость у</w:t>
            </w:r>
            <w:r w:rsidRPr="00DA7E62">
              <w:rPr>
                <w:sz w:val="20"/>
                <w:szCs w:val="20"/>
              </w:rPr>
              <w:t>слуг</w:t>
            </w:r>
          </w:p>
          <w:p w14:paraId="2FB7E478" w14:textId="77777777" w:rsidR="002B2CB4" w:rsidRPr="00DA7E62" w:rsidRDefault="002B2CB4" w:rsidP="004A3DF2">
            <w:pPr>
              <w:jc w:val="center"/>
              <w:rPr>
                <w:sz w:val="20"/>
                <w:szCs w:val="20"/>
              </w:rPr>
            </w:pPr>
            <w:r w:rsidRPr="00DA7E62">
              <w:rPr>
                <w:sz w:val="20"/>
                <w:szCs w:val="20"/>
              </w:rPr>
              <w:t>(в рублях)</w:t>
            </w:r>
          </w:p>
          <w:p w14:paraId="3CC48D2F" w14:textId="77777777" w:rsidR="002B2CB4" w:rsidRDefault="002B2CB4" w:rsidP="004A3DF2">
            <w:pPr>
              <w:jc w:val="center"/>
              <w:rPr>
                <w:sz w:val="20"/>
                <w:szCs w:val="20"/>
              </w:rPr>
            </w:pPr>
            <w:r>
              <w:rPr>
                <w:sz w:val="20"/>
                <w:szCs w:val="20"/>
              </w:rPr>
              <w:t>с 16.07.2020</w:t>
            </w:r>
          </w:p>
          <w:p w14:paraId="5B6929C0" w14:textId="77777777" w:rsidR="002B2CB4" w:rsidRPr="00DA7E62" w:rsidRDefault="002B2CB4" w:rsidP="004A3DF2">
            <w:pPr>
              <w:jc w:val="center"/>
              <w:rPr>
                <w:sz w:val="20"/>
                <w:szCs w:val="20"/>
              </w:rPr>
            </w:pPr>
            <w:r>
              <w:rPr>
                <w:sz w:val="20"/>
                <w:szCs w:val="20"/>
              </w:rPr>
              <w:t>по 30.09.2020</w:t>
            </w:r>
          </w:p>
        </w:tc>
        <w:tc>
          <w:tcPr>
            <w:tcW w:w="1843" w:type="dxa"/>
            <w:tcBorders>
              <w:top w:val="single" w:sz="4" w:space="0" w:color="auto"/>
              <w:left w:val="single" w:sz="4" w:space="0" w:color="auto"/>
              <w:bottom w:val="single" w:sz="4" w:space="0" w:color="auto"/>
              <w:right w:val="single" w:sz="4" w:space="0" w:color="auto"/>
            </w:tcBorders>
          </w:tcPr>
          <w:p w14:paraId="6C73973E" w14:textId="77777777" w:rsidR="002B2CB4" w:rsidRDefault="002B2CB4" w:rsidP="004A3DF2">
            <w:pPr>
              <w:jc w:val="center"/>
              <w:rPr>
                <w:sz w:val="20"/>
                <w:szCs w:val="20"/>
              </w:rPr>
            </w:pPr>
            <w:r>
              <w:rPr>
                <w:sz w:val="20"/>
                <w:szCs w:val="20"/>
              </w:rPr>
              <w:t xml:space="preserve">Стоимость </w:t>
            </w:r>
          </w:p>
          <w:p w14:paraId="297E2654" w14:textId="77777777" w:rsidR="002B2CB4" w:rsidRDefault="002B2CB4" w:rsidP="004A3DF2">
            <w:pPr>
              <w:jc w:val="center"/>
              <w:rPr>
                <w:sz w:val="20"/>
                <w:szCs w:val="20"/>
              </w:rPr>
            </w:pPr>
            <w:r>
              <w:rPr>
                <w:sz w:val="20"/>
                <w:szCs w:val="20"/>
              </w:rPr>
              <w:t>у</w:t>
            </w:r>
            <w:r w:rsidRPr="00DA7E62">
              <w:rPr>
                <w:sz w:val="20"/>
                <w:szCs w:val="20"/>
              </w:rPr>
              <w:t>слуг</w:t>
            </w:r>
            <w:r>
              <w:rPr>
                <w:sz w:val="20"/>
                <w:szCs w:val="20"/>
              </w:rPr>
              <w:t xml:space="preserve"> </w:t>
            </w:r>
          </w:p>
          <w:p w14:paraId="67912148" w14:textId="77777777" w:rsidR="002B2CB4" w:rsidRPr="00DA7E62" w:rsidRDefault="002B2CB4" w:rsidP="004A3DF2">
            <w:pPr>
              <w:jc w:val="center"/>
              <w:rPr>
                <w:sz w:val="20"/>
                <w:szCs w:val="20"/>
              </w:rPr>
            </w:pPr>
            <w:r w:rsidRPr="00DA7E62">
              <w:rPr>
                <w:sz w:val="20"/>
                <w:szCs w:val="20"/>
              </w:rPr>
              <w:t xml:space="preserve"> (в рублях)</w:t>
            </w:r>
          </w:p>
          <w:p w14:paraId="45B6ACE9" w14:textId="77777777" w:rsidR="002B2CB4" w:rsidRDefault="002B2CB4" w:rsidP="004A3DF2">
            <w:pPr>
              <w:jc w:val="center"/>
              <w:rPr>
                <w:sz w:val="20"/>
                <w:szCs w:val="20"/>
              </w:rPr>
            </w:pPr>
            <w:r>
              <w:rPr>
                <w:sz w:val="20"/>
                <w:szCs w:val="20"/>
              </w:rPr>
              <w:t>с 01.10.2020</w:t>
            </w:r>
          </w:p>
          <w:p w14:paraId="0C1433C0" w14:textId="77777777" w:rsidR="002B2CB4" w:rsidRPr="00DA7E62" w:rsidRDefault="002B2CB4" w:rsidP="004A3DF2">
            <w:pPr>
              <w:jc w:val="center"/>
              <w:rPr>
                <w:sz w:val="20"/>
                <w:szCs w:val="20"/>
              </w:rPr>
            </w:pPr>
            <w:r>
              <w:rPr>
                <w:sz w:val="20"/>
                <w:szCs w:val="20"/>
              </w:rPr>
              <w:t>по 31.12.2020</w:t>
            </w:r>
          </w:p>
        </w:tc>
        <w:tc>
          <w:tcPr>
            <w:tcW w:w="1559" w:type="dxa"/>
            <w:tcBorders>
              <w:top w:val="single" w:sz="4" w:space="0" w:color="auto"/>
              <w:left w:val="single" w:sz="4" w:space="0" w:color="auto"/>
              <w:bottom w:val="single" w:sz="4" w:space="0" w:color="auto"/>
              <w:right w:val="single" w:sz="4" w:space="0" w:color="auto"/>
            </w:tcBorders>
          </w:tcPr>
          <w:p w14:paraId="7E11FCB3" w14:textId="77777777" w:rsidR="002B2CB4" w:rsidRPr="00DA7E62" w:rsidRDefault="002B2CB4" w:rsidP="004A3DF2">
            <w:pPr>
              <w:jc w:val="center"/>
              <w:rPr>
                <w:sz w:val="20"/>
                <w:szCs w:val="20"/>
              </w:rPr>
            </w:pPr>
            <w:r w:rsidRPr="00DA7E62">
              <w:rPr>
                <w:sz w:val="20"/>
                <w:szCs w:val="20"/>
              </w:rPr>
              <w:t xml:space="preserve">Стоимость </w:t>
            </w:r>
            <w:r>
              <w:rPr>
                <w:sz w:val="20"/>
                <w:szCs w:val="20"/>
              </w:rPr>
              <w:t>у</w:t>
            </w:r>
            <w:r w:rsidRPr="00DA7E62">
              <w:rPr>
                <w:sz w:val="20"/>
                <w:szCs w:val="20"/>
              </w:rPr>
              <w:t>слуг</w:t>
            </w:r>
          </w:p>
          <w:p w14:paraId="131868D3" w14:textId="77777777" w:rsidR="002B2CB4" w:rsidRPr="00DA7E62" w:rsidRDefault="002B2CB4" w:rsidP="004A3DF2">
            <w:pPr>
              <w:jc w:val="center"/>
              <w:rPr>
                <w:sz w:val="20"/>
                <w:szCs w:val="20"/>
              </w:rPr>
            </w:pPr>
            <w:r w:rsidRPr="00DA7E62">
              <w:rPr>
                <w:sz w:val="20"/>
                <w:szCs w:val="20"/>
              </w:rPr>
              <w:t xml:space="preserve"> (в рублях)</w:t>
            </w:r>
          </w:p>
          <w:p w14:paraId="2A7A1BA1" w14:textId="77777777" w:rsidR="002B2CB4" w:rsidRDefault="002B2CB4" w:rsidP="004A3DF2">
            <w:pPr>
              <w:jc w:val="center"/>
              <w:rPr>
                <w:sz w:val="20"/>
                <w:szCs w:val="20"/>
              </w:rPr>
            </w:pPr>
            <w:r>
              <w:rPr>
                <w:sz w:val="20"/>
                <w:szCs w:val="20"/>
              </w:rPr>
              <w:t>с 01.01.2021</w:t>
            </w:r>
          </w:p>
          <w:p w14:paraId="2982B313" w14:textId="77777777" w:rsidR="002B2CB4" w:rsidRPr="00DA7E62" w:rsidRDefault="002B2CB4" w:rsidP="004A3DF2">
            <w:pPr>
              <w:jc w:val="center"/>
              <w:rPr>
                <w:sz w:val="20"/>
                <w:szCs w:val="20"/>
              </w:rPr>
            </w:pPr>
            <w:r>
              <w:rPr>
                <w:sz w:val="20"/>
                <w:szCs w:val="20"/>
              </w:rPr>
              <w:t xml:space="preserve">по 31.03.2021 </w:t>
            </w:r>
          </w:p>
        </w:tc>
        <w:tc>
          <w:tcPr>
            <w:tcW w:w="1418" w:type="dxa"/>
            <w:tcBorders>
              <w:top w:val="single" w:sz="4" w:space="0" w:color="auto"/>
              <w:left w:val="single" w:sz="4" w:space="0" w:color="auto"/>
              <w:bottom w:val="single" w:sz="4" w:space="0" w:color="auto"/>
              <w:right w:val="single" w:sz="4" w:space="0" w:color="auto"/>
            </w:tcBorders>
          </w:tcPr>
          <w:p w14:paraId="161CB39A" w14:textId="77777777" w:rsidR="002B2CB4" w:rsidRPr="00DA7E62" w:rsidRDefault="002B2CB4" w:rsidP="004A3DF2">
            <w:pPr>
              <w:jc w:val="center"/>
              <w:rPr>
                <w:sz w:val="20"/>
                <w:szCs w:val="20"/>
              </w:rPr>
            </w:pPr>
            <w:r>
              <w:rPr>
                <w:sz w:val="20"/>
                <w:szCs w:val="20"/>
              </w:rPr>
              <w:t>Стоимость у</w:t>
            </w:r>
            <w:r w:rsidRPr="00DA7E62">
              <w:rPr>
                <w:sz w:val="20"/>
                <w:szCs w:val="20"/>
              </w:rPr>
              <w:t>слуг</w:t>
            </w:r>
          </w:p>
          <w:p w14:paraId="6622CA4C" w14:textId="77777777" w:rsidR="002B2CB4" w:rsidRDefault="002B2CB4" w:rsidP="004A3DF2">
            <w:pPr>
              <w:jc w:val="center"/>
              <w:rPr>
                <w:sz w:val="20"/>
                <w:szCs w:val="20"/>
              </w:rPr>
            </w:pPr>
            <w:r w:rsidRPr="00DA7E62">
              <w:rPr>
                <w:sz w:val="20"/>
                <w:szCs w:val="20"/>
              </w:rPr>
              <w:t xml:space="preserve"> (в рублях)</w:t>
            </w:r>
          </w:p>
          <w:p w14:paraId="5FB7BE04" w14:textId="77777777" w:rsidR="002B2CB4" w:rsidRDefault="002B2CB4" w:rsidP="004A3DF2">
            <w:pPr>
              <w:jc w:val="center"/>
              <w:rPr>
                <w:sz w:val="20"/>
                <w:szCs w:val="20"/>
              </w:rPr>
            </w:pPr>
            <w:r>
              <w:rPr>
                <w:sz w:val="20"/>
                <w:szCs w:val="20"/>
              </w:rPr>
              <w:t>с 01.04.2021</w:t>
            </w:r>
          </w:p>
          <w:p w14:paraId="27019BB0" w14:textId="77777777" w:rsidR="002B2CB4" w:rsidRDefault="002B2CB4" w:rsidP="004A3DF2">
            <w:pPr>
              <w:jc w:val="center"/>
              <w:rPr>
                <w:sz w:val="20"/>
                <w:szCs w:val="20"/>
              </w:rPr>
            </w:pPr>
            <w:r>
              <w:rPr>
                <w:sz w:val="20"/>
                <w:szCs w:val="20"/>
              </w:rPr>
              <w:t>по 15.07.2021</w:t>
            </w:r>
          </w:p>
          <w:p w14:paraId="03BE6890" w14:textId="77777777" w:rsidR="002B2CB4" w:rsidRPr="00DA7E62" w:rsidRDefault="002B2CB4" w:rsidP="004A3DF2">
            <w:pPr>
              <w:jc w:val="center"/>
              <w:rPr>
                <w:sz w:val="20"/>
                <w:szCs w:val="20"/>
              </w:rPr>
            </w:pPr>
          </w:p>
        </w:tc>
        <w:tc>
          <w:tcPr>
            <w:tcW w:w="1353" w:type="dxa"/>
            <w:vMerge/>
            <w:tcBorders>
              <w:left w:val="single" w:sz="4" w:space="0" w:color="auto"/>
              <w:right w:val="single" w:sz="4" w:space="0" w:color="auto"/>
            </w:tcBorders>
          </w:tcPr>
          <w:p w14:paraId="3ABE0393" w14:textId="77777777" w:rsidR="002B2CB4" w:rsidRPr="00C92BC5" w:rsidRDefault="002B2CB4" w:rsidP="004A3DF2">
            <w:pPr>
              <w:jc w:val="center"/>
              <w:rPr>
                <w:sz w:val="20"/>
                <w:szCs w:val="20"/>
              </w:rPr>
            </w:pPr>
          </w:p>
        </w:tc>
      </w:tr>
      <w:tr w:rsidR="002B2CB4" w14:paraId="6086C8D1" w14:textId="77777777" w:rsidTr="004A3DF2">
        <w:tc>
          <w:tcPr>
            <w:tcW w:w="659" w:type="dxa"/>
            <w:tcBorders>
              <w:top w:val="single" w:sz="4" w:space="0" w:color="auto"/>
              <w:left w:val="single" w:sz="4" w:space="0" w:color="auto"/>
              <w:bottom w:val="single" w:sz="4" w:space="0" w:color="auto"/>
              <w:right w:val="single" w:sz="4" w:space="0" w:color="auto"/>
            </w:tcBorders>
          </w:tcPr>
          <w:p w14:paraId="4997A84C" w14:textId="77777777" w:rsidR="002B2CB4" w:rsidRPr="00DA7E62" w:rsidRDefault="002B2CB4" w:rsidP="004A3DF2">
            <w:pPr>
              <w:jc w:val="center"/>
              <w:rPr>
                <w:sz w:val="20"/>
                <w:szCs w:val="20"/>
              </w:rPr>
            </w:pPr>
            <w:r>
              <w:rPr>
                <w:sz w:val="20"/>
                <w:szCs w:val="20"/>
              </w:rPr>
              <w:t>1</w:t>
            </w:r>
          </w:p>
        </w:tc>
        <w:tc>
          <w:tcPr>
            <w:tcW w:w="6430" w:type="dxa"/>
            <w:tcBorders>
              <w:top w:val="single" w:sz="4" w:space="0" w:color="auto"/>
              <w:left w:val="single" w:sz="4" w:space="0" w:color="auto"/>
              <w:bottom w:val="single" w:sz="4" w:space="0" w:color="auto"/>
              <w:right w:val="single" w:sz="4" w:space="0" w:color="auto"/>
            </w:tcBorders>
          </w:tcPr>
          <w:p w14:paraId="5A20497E" w14:textId="77777777" w:rsidR="002B2CB4" w:rsidRPr="007E5006" w:rsidRDefault="002B2CB4" w:rsidP="004A3DF2">
            <w:pPr>
              <w:rPr>
                <w:sz w:val="22"/>
                <w:szCs w:val="22"/>
              </w:rPr>
            </w:pPr>
            <w:r w:rsidRPr="00A15440">
              <w:rPr>
                <w:sz w:val="22"/>
                <w:szCs w:val="22"/>
              </w:rPr>
              <w:t>г. Москва, Армянский пер., дом 4, строение 2</w:t>
            </w:r>
          </w:p>
        </w:tc>
        <w:tc>
          <w:tcPr>
            <w:tcW w:w="1524" w:type="dxa"/>
            <w:tcBorders>
              <w:top w:val="single" w:sz="4" w:space="0" w:color="auto"/>
              <w:left w:val="single" w:sz="4" w:space="0" w:color="auto"/>
              <w:bottom w:val="single" w:sz="4" w:space="0" w:color="auto"/>
              <w:right w:val="single" w:sz="4" w:space="0" w:color="auto"/>
            </w:tcBorders>
          </w:tcPr>
          <w:p w14:paraId="23B05778"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F185143"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F259CC"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66BB483"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2CF8D16B" w14:textId="77777777" w:rsidR="002B2CB4" w:rsidRDefault="002B2CB4" w:rsidP="004A3DF2">
            <w:pPr>
              <w:jc w:val="center"/>
              <w:rPr>
                <w:sz w:val="20"/>
                <w:szCs w:val="20"/>
              </w:rPr>
            </w:pPr>
          </w:p>
        </w:tc>
      </w:tr>
      <w:tr w:rsidR="002B2CB4" w14:paraId="60F8607C" w14:textId="77777777" w:rsidTr="004A3DF2">
        <w:tc>
          <w:tcPr>
            <w:tcW w:w="659" w:type="dxa"/>
            <w:tcBorders>
              <w:top w:val="single" w:sz="4" w:space="0" w:color="auto"/>
              <w:left w:val="single" w:sz="4" w:space="0" w:color="auto"/>
              <w:bottom w:val="single" w:sz="4" w:space="0" w:color="auto"/>
              <w:right w:val="single" w:sz="4" w:space="0" w:color="auto"/>
            </w:tcBorders>
          </w:tcPr>
          <w:p w14:paraId="2DD2D6B0" w14:textId="77777777" w:rsidR="002B2CB4" w:rsidRPr="00DA7E62" w:rsidRDefault="002B2CB4" w:rsidP="004A3DF2">
            <w:pPr>
              <w:jc w:val="center"/>
              <w:rPr>
                <w:sz w:val="20"/>
                <w:szCs w:val="20"/>
              </w:rPr>
            </w:pPr>
            <w:r>
              <w:rPr>
                <w:sz w:val="20"/>
                <w:szCs w:val="20"/>
              </w:rPr>
              <w:t>2</w:t>
            </w:r>
          </w:p>
        </w:tc>
        <w:tc>
          <w:tcPr>
            <w:tcW w:w="6430" w:type="dxa"/>
            <w:tcBorders>
              <w:top w:val="single" w:sz="4" w:space="0" w:color="auto"/>
              <w:left w:val="single" w:sz="4" w:space="0" w:color="auto"/>
              <w:bottom w:val="single" w:sz="4" w:space="0" w:color="auto"/>
              <w:right w:val="single" w:sz="4" w:space="0" w:color="auto"/>
            </w:tcBorders>
          </w:tcPr>
          <w:p w14:paraId="0C82F2D6" w14:textId="77777777" w:rsidR="002B2CB4" w:rsidRPr="007E5006" w:rsidRDefault="002B2CB4" w:rsidP="004A3DF2">
            <w:pPr>
              <w:rPr>
                <w:sz w:val="22"/>
                <w:szCs w:val="22"/>
              </w:rPr>
            </w:pPr>
            <w:r w:rsidRPr="00A15440">
              <w:rPr>
                <w:sz w:val="22"/>
                <w:szCs w:val="22"/>
              </w:rPr>
              <w:t>г. Москва, ул. Большая Ордынка, дом 47/7, строение 1</w:t>
            </w:r>
          </w:p>
        </w:tc>
        <w:tc>
          <w:tcPr>
            <w:tcW w:w="1524" w:type="dxa"/>
            <w:tcBorders>
              <w:top w:val="single" w:sz="4" w:space="0" w:color="auto"/>
              <w:left w:val="single" w:sz="4" w:space="0" w:color="auto"/>
              <w:bottom w:val="single" w:sz="4" w:space="0" w:color="auto"/>
              <w:right w:val="single" w:sz="4" w:space="0" w:color="auto"/>
            </w:tcBorders>
          </w:tcPr>
          <w:p w14:paraId="16AAA781"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BE8B656"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A7DD1B"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7DA22CF"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66763C68" w14:textId="77777777" w:rsidR="002B2CB4" w:rsidRDefault="002B2CB4" w:rsidP="004A3DF2">
            <w:pPr>
              <w:jc w:val="center"/>
              <w:rPr>
                <w:sz w:val="20"/>
                <w:szCs w:val="20"/>
              </w:rPr>
            </w:pPr>
          </w:p>
        </w:tc>
      </w:tr>
      <w:tr w:rsidR="002B2CB4" w14:paraId="2A49EFD3" w14:textId="77777777" w:rsidTr="004A3DF2">
        <w:tc>
          <w:tcPr>
            <w:tcW w:w="659" w:type="dxa"/>
            <w:tcBorders>
              <w:top w:val="single" w:sz="4" w:space="0" w:color="auto"/>
              <w:left w:val="single" w:sz="4" w:space="0" w:color="auto"/>
              <w:bottom w:val="single" w:sz="4" w:space="0" w:color="auto"/>
              <w:right w:val="single" w:sz="4" w:space="0" w:color="auto"/>
            </w:tcBorders>
          </w:tcPr>
          <w:p w14:paraId="339A54CE" w14:textId="77777777" w:rsidR="002B2CB4" w:rsidRPr="00DA7E62" w:rsidRDefault="002B2CB4" w:rsidP="004A3DF2">
            <w:pPr>
              <w:jc w:val="center"/>
              <w:rPr>
                <w:sz w:val="20"/>
                <w:szCs w:val="20"/>
              </w:rPr>
            </w:pPr>
            <w:r>
              <w:rPr>
                <w:sz w:val="20"/>
                <w:szCs w:val="20"/>
              </w:rPr>
              <w:t>3</w:t>
            </w:r>
          </w:p>
        </w:tc>
        <w:tc>
          <w:tcPr>
            <w:tcW w:w="6430" w:type="dxa"/>
            <w:tcBorders>
              <w:top w:val="single" w:sz="4" w:space="0" w:color="auto"/>
              <w:left w:val="single" w:sz="4" w:space="0" w:color="auto"/>
              <w:bottom w:val="single" w:sz="4" w:space="0" w:color="auto"/>
              <w:right w:val="single" w:sz="4" w:space="0" w:color="auto"/>
            </w:tcBorders>
          </w:tcPr>
          <w:p w14:paraId="42B441EC" w14:textId="77777777" w:rsidR="002B2CB4" w:rsidRPr="007E5006" w:rsidRDefault="002B2CB4" w:rsidP="004A3DF2">
            <w:pPr>
              <w:pStyle w:val="aff4"/>
              <w:tabs>
                <w:tab w:val="left" w:pos="284"/>
              </w:tabs>
              <w:ind w:firstLine="0"/>
              <w:rPr>
                <w:sz w:val="22"/>
                <w:szCs w:val="22"/>
              </w:rPr>
            </w:pPr>
            <w:r w:rsidRPr="00A15440">
              <w:rPr>
                <w:sz w:val="22"/>
                <w:szCs w:val="22"/>
              </w:rPr>
              <w:t>г. Москва, ул. Большая Переяславская, дом 50, строение 1</w:t>
            </w:r>
          </w:p>
        </w:tc>
        <w:tc>
          <w:tcPr>
            <w:tcW w:w="1524" w:type="dxa"/>
            <w:tcBorders>
              <w:top w:val="single" w:sz="4" w:space="0" w:color="auto"/>
              <w:left w:val="single" w:sz="4" w:space="0" w:color="auto"/>
              <w:bottom w:val="single" w:sz="4" w:space="0" w:color="auto"/>
              <w:right w:val="single" w:sz="4" w:space="0" w:color="auto"/>
            </w:tcBorders>
          </w:tcPr>
          <w:p w14:paraId="1851C178"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377DE0E"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88E812B"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DFE56C5"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715378B0" w14:textId="77777777" w:rsidR="002B2CB4" w:rsidRDefault="002B2CB4" w:rsidP="004A3DF2">
            <w:pPr>
              <w:jc w:val="center"/>
              <w:rPr>
                <w:sz w:val="20"/>
                <w:szCs w:val="20"/>
              </w:rPr>
            </w:pPr>
          </w:p>
        </w:tc>
      </w:tr>
      <w:tr w:rsidR="002B2CB4" w14:paraId="131EFC7E" w14:textId="77777777" w:rsidTr="004A3DF2">
        <w:tc>
          <w:tcPr>
            <w:tcW w:w="659" w:type="dxa"/>
            <w:tcBorders>
              <w:top w:val="single" w:sz="4" w:space="0" w:color="auto"/>
              <w:left w:val="single" w:sz="4" w:space="0" w:color="auto"/>
              <w:bottom w:val="single" w:sz="4" w:space="0" w:color="auto"/>
              <w:right w:val="single" w:sz="4" w:space="0" w:color="auto"/>
            </w:tcBorders>
          </w:tcPr>
          <w:p w14:paraId="71823D1A" w14:textId="77777777" w:rsidR="002B2CB4" w:rsidRPr="00DA7E62" w:rsidRDefault="002B2CB4" w:rsidP="004A3DF2">
            <w:pPr>
              <w:jc w:val="center"/>
              <w:rPr>
                <w:sz w:val="20"/>
                <w:szCs w:val="20"/>
              </w:rPr>
            </w:pPr>
            <w:r>
              <w:rPr>
                <w:sz w:val="20"/>
                <w:szCs w:val="20"/>
              </w:rPr>
              <w:t>4</w:t>
            </w:r>
          </w:p>
        </w:tc>
        <w:tc>
          <w:tcPr>
            <w:tcW w:w="6430" w:type="dxa"/>
            <w:tcBorders>
              <w:top w:val="single" w:sz="4" w:space="0" w:color="auto"/>
              <w:left w:val="single" w:sz="4" w:space="0" w:color="auto"/>
              <w:bottom w:val="single" w:sz="4" w:space="0" w:color="auto"/>
              <w:right w:val="single" w:sz="4" w:space="0" w:color="auto"/>
            </w:tcBorders>
          </w:tcPr>
          <w:p w14:paraId="2C6F0B47" w14:textId="77777777" w:rsidR="002B2CB4" w:rsidRPr="00201E63" w:rsidRDefault="002B2CB4" w:rsidP="004A3DF2">
            <w:pPr>
              <w:pStyle w:val="aff4"/>
              <w:tabs>
                <w:tab w:val="left" w:pos="284"/>
              </w:tabs>
              <w:ind w:firstLine="0"/>
              <w:rPr>
                <w:sz w:val="22"/>
                <w:szCs w:val="22"/>
              </w:rPr>
            </w:pPr>
            <w:r w:rsidRPr="00A15440">
              <w:rPr>
                <w:sz w:val="22"/>
                <w:szCs w:val="22"/>
              </w:rPr>
              <w:t>г. Москва, Большой Трехсвятительский пер., дом 3</w:t>
            </w:r>
          </w:p>
        </w:tc>
        <w:tc>
          <w:tcPr>
            <w:tcW w:w="1524" w:type="dxa"/>
            <w:tcBorders>
              <w:top w:val="single" w:sz="4" w:space="0" w:color="auto"/>
              <w:left w:val="single" w:sz="4" w:space="0" w:color="auto"/>
              <w:bottom w:val="single" w:sz="4" w:space="0" w:color="auto"/>
              <w:right w:val="single" w:sz="4" w:space="0" w:color="auto"/>
            </w:tcBorders>
          </w:tcPr>
          <w:p w14:paraId="3B106DF2"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056BDE0"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ABEEF80"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F6D306"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7D0A6704" w14:textId="77777777" w:rsidR="002B2CB4" w:rsidRDefault="002B2CB4" w:rsidP="004A3DF2">
            <w:pPr>
              <w:jc w:val="center"/>
              <w:rPr>
                <w:sz w:val="20"/>
                <w:szCs w:val="20"/>
              </w:rPr>
            </w:pPr>
          </w:p>
        </w:tc>
      </w:tr>
      <w:tr w:rsidR="002B2CB4" w14:paraId="4D73F3F7" w14:textId="77777777" w:rsidTr="004A3DF2">
        <w:tc>
          <w:tcPr>
            <w:tcW w:w="659" w:type="dxa"/>
            <w:tcBorders>
              <w:top w:val="single" w:sz="4" w:space="0" w:color="auto"/>
              <w:left w:val="single" w:sz="4" w:space="0" w:color="auto"/>
              <w:bottom w:val="single" w:sz="4" w:space="0" w:color="auto"/>
              <w:right w:val="single" w:sz="4" w:space="0" w:color="auto"/>
            </w:tcBorders>
          </w:tcPr>
          <w:p w14:paraId="26C920F4" w14:textId="77777777" w:rsidR="002B2CB4" w:rsidRDefault="002B2CB4" w:rsidP="004A3DF2">
            <w:pPr>
              <w:jc w:val="center"/>
              <w:rPr>
                <w:sz w:val="20"/>
                <w:szCs w:val="20"/>
              </w:rPr>
            </w:pPr>
            <w:r>
              <w:rPr>
                <w:sz w:val="20"/>
                <w:szCs w:val="20"/>
              </w:rPr>
              <w:t>5</w:t>
            </w:r>
          </w:p>
        </w:tc>
        <w:tc>
          <w:tcPr>
            <w:tcW w:w="6430" w:type="dxa"/>
            <w:tcBorders>
              <w:top w:val="single" w:sz="4" w:space="0" w:color="auto"/>
              <w:left w:val="single" w:sz="4" w:space="0" w:color="auto"/>
              <w:bottom w:val="single" w:sz="4" w:space="0" w:color="auto"/>
              <w:right w:val="single" w:sz="4" w:space="0" w:color="auto"/>
            </w:tcBorders>
          </w:tcPr>
          <w:p w14:paraId="0D01E671" w14:textId="77777777" w:rsidR="002B2CB4" w:rsidRPr="00201E63" w:rsidRDefault="002B2CB4" w:rsidP="004A3DF2">
            <w:pPr>
              <w:pStyle w:val="aff4"/>
              <w:tabs>
                <w:tab w:val="left" w:pos="284"/>
              </w:tabs>
              <w:ind w:firstLine="0"/>
              <w:rPr>
                <w:sz w:val="22"/>
                <w:szCs w:val="22"/>
              </w:rPr>
            </w:pPr>
            <w:r w:rsidRPr="00A15440">
              <w:rPr>
                <w:sz w:val="22"/>
                <w:szCs w:val="22"/>
              </w:rPr>
              <w:t>г. Москва, ул. Вавилова, дом 7</w:t>
            </w:r>
          </w:p>
        </w:tc>
        <w:tc>
          <w:tcPr>
            <w:tcW w:w="1524" w:type="dxa"/>
            <w:tcBorders>
              <w:top w:val="single" w:sz="4" w:space="0" w:color="auto"/>
              <w:left w:val="single" w:sz="4" w:space="0" w:color="auto"/>
              <w:bottom w:val="single" w:sz="4" w:space="0" w:color="auto"/>
              <w:right w:val="single" w:sz="4" w:space="0" w:color="auto"/>
            </w:tcBorders>
          </w:tcPr>
          <w:p w14:paraId="1CF24090"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4A3A10B"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465D678"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1E1B1A1"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3A6846E1" w14:textId="77777777" w:rsidR="002B2CB4" w:rsidRDefault="002B2CB4" w:rsidP="004A3DF2">
            <w:pPr>
              <w:jc w:val="center"/>
              <w:rPr>
                <w:sz w:val="20"/>
                <w:szCs w:val="20"/>
              </w:rPr>
            </w:pPr>
          </w:p>
        </w:tc>
      </w:tr>
      <w:tr w:rsidR="002B2CB4" w14:paraId="1AA4C3A8" w14:textId="77777777" w:rsidTr="004A3DF2">
        <w:tc>
          <w:tcPr>
            <w:tcW w:w="659" w:type="dxa"/>
            <w:tcBorders>
              <w:top w:val="single" w:sz="4" w:space="0" w:color="auto"/>
              <w:left w:val="single" w:sz="4" w:space="0" w:color="auto"/>
              <w:bottom w:val="single" w:sz="4" w:space="0" w:color="auto"/>
              <w:right w:val="single" w:sz="4" w:space="0" w:color="auto"/>
            </w:tcBorders>
          </w:tcPr>
          <w:p w14:paraId="7463167B" w14:textId="77777777" w:rsidR="002B2CB4" w:rsidRDefault="002B2CB4" w:rsidP="004A3DF2">
            <w:pPr>
              <w:jc w:val="center"/>
              <w:rPr>
                <w:sz w:val="20"/>
                <w:szCs w:val="20"/>
              </w:rPr>
            </w:pPr>
            <w:r>
              <w:rPr>
                <w:sz w:val="20"/>
                <w:szCs w:val="20"/>
              </w:rPr>
              <w:t>6</w:t>
            </w:r>
          </w:p>
        </w:tc>
        <w:tc>
          <w:tcPr>
            <w:tcW w:w="6430" w:type="dxa"/>
            <w:tcBorders>
              <w:top w:val="single" w:sz="4" w:space="0" w:color="auto"/>
              <w:left w:val="single" w:sz="4" w:space="0" w:color="auto"/>
              <w:bottom w:val="single" w:sz="4" w:space="0" w:color="auto"/>
              <w:right w:val="single" w:sz="4" w:space="0" w:color="auto"/>
            </w:tcBorders>
          </w:tcPr>
          <w:p w14:paraId="18625F07" w14:textId="77777777" w:rsidR="002B2CB4" w:rsidRPr="00201E63" w:rsidRDefault="002B2CB4" w:rsidP="004A3DF2">
            <w:pPr>
              <w:pStyle w:val="aff4"/>
              <w:tabs>
                <w:tab w:val="left" w:pos="284"/>
              </w:tabs>
              <w:ind w:firstLine="0"/>
              <w:rPr>
                <w:sz w:val="22"/>
                <w:szCs w:val="22"/>
              </w:rPr>
            </w:pPr>
            <w:r w:rsidRPr="00A15440">
              <w:rPr>
                <w:bCs/>
                <w:sz w:val="22"/>
                <w:szCs w:val="22"/>
              </w:rPr>
              <w:t>г. Москва, поселение Вороновское, ул. Канторовича, д. 1</w:t>
            </w:r>
          </w:p>
        </w:tc>
        <w:tc>
          <w:tcPr>
            <w:tcW w:w="1524" w:type="dxa"/>
            <w:tcBorders>
              <w:top w:val="single" w:sz="4" w:space="0" w:color="auto"/>
              <w:left w:val="single" w:sz="4" w:space="0" w:color="auto"/>
              <w:bottom w:val="single" w:sz="4" w:space="0" w:color="auto"/>
              <w:right w:val="single" w:sz="4" w:space="0" w:color="auto"/>
            </w:tcBorders>
          </w:tcPr>
          <w:p w14:paraId="10E44A37"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0FFDC13"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2AA924E"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4BB862A"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1916CC35" w14:textId="77777777" w:rsidR="002B2CB4" w:rsidRDefault="002B2CB4" w:rsidP="004A3DF2">
            <w:pPr>
              <w:jc w:val="center"/>
              <w:rPr>
                <w:sz w:val="20"/>
                <w:szCs w:val="20"/>
              </w:rPr>
            </w:pPr>
          </w:p>
        </w:tc>
      </w:tr>
      <w:tr w:rsidR="002B2CB4" w14:paraId="0E6FC426" w14:textId="77777777" w:rsidTr="004A3DF2">
        <w:tc>
          <w:tcPr>
            <w:tcW w:w="659" w:type="dxa"/>
            <w:tcBorders>
              <w:top w:val="single" w:sz="4" w:space="0" w:color="auto"/>
              <w:left w:val="single" w:sz="4" w:space="0" w:color="auto"/>
              <w:bottom w:val="single" w:sz="4" w:space="0" w:color="auto"/>
              <w:right w:val="single" w:sz="4" w:space="0" w:color="auto"/>
            </w:tcBorders>
          </w:tcPr>
          <w:p w14:paraId="3DF2B290" w14:textId="77777777" w:rsidR="002B2CB4" w:rsidRDefault="002B2CB4" w:rsidP="004A3DF2">
            <w:pPr>
              <w:jc w:val="center"/>
              <w:rPr>
                <w:sz w:val="20"/>
                <w:szCs w:val="20"/>
              </w:rPr>
            </w:pPr>
            <w:r>
              <w:rPr>
                <w:sz w:val="20"/>
                <w:szCs w:val="20"/>
              </w:rPr>
              <w:t>7</w:t>
            </w:r>
          </w:p>
        </w:tc>
        <w:tc>
          <w:tcPr>
            <w:tcW w:w="6430" w:type="dxa"/>
            <w:tcBorders>
              <w:top w:val="single" w:sz="4" w:space="0" w:color="auto"/>
              <w:left w:val="single" w:sz="4" w:space="0" w:color="auto"/>
              <w:bottom w:val="single" w:sz="4" w:space="0" w:color="auto"/>
              <w:right w:val="single" w:sz="4" w:space="0" w:color="auto"/>
            </w:tcBorders>
          </w:tcPr>
          <w:p w14:paraId="22B91070" w14:textId="77777777" w:rsidR="002B2CB4" w:rsidRPr="00201E63" w:rsidRDefault="002B2CB4" w:rsidP="004A3DF2">
            <w:pPr>
              <w:pStyle w:val="aff4"/>
              <w:tabs>
                <w:tab w:val="left" w:pos="284"/>
              </w:tabs>
              <w:ind w:firstLine="0"/>
              <w:rPr>
                <w:sz w:val="22"/>
                <w:szCs w:val="22"/>
              </w:rPr>
            </w:pPr>
            <w:r w:rsidRPr="00A15440">
              <w:rPr>
                <w:sz w:val="22"/>
                <w:szCs w:val="22"/>
              </w:rPr>
              <w:t>г. Москва, ул. Кибальчича, дом 7</w:t>
            </w:r>
          </w:p>
        </w:tc>
        <w:tc>
          <w:tcPr>
            <w:tcW w:w="1524" w:type="dxa"/>
            <w:tcBorders>
              <w:top w:val="single" w:sz="4" w:space="0" w:color="auto"/>
              <w:left w:val="single" w:sz="4" w:space="0" w:color="auto"/>
              <w:bottom w:val="single" w:sz="4" w:space="0" w:color="auto"/>
              <w:right w:val="single" w:sz="4" w:space="0" w:color="auto"/>
            </w:tcBorders>
          </w:tcPr>
          <w:p w14:paraId="30B84F29"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9C1B3C2"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719E77B"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7D21089"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20D109C0" w14:textId="77777777" w:rsidR="002B2CB4" w:rsidRDefault="002B2CB4" w:rsidP="004A3DF2">
            <w:pPr>
              <w:jc w:val="center"/>
              <w:rPr>
                <w:sz w:val="20"/>
                <w:szCs w:val="20"/>
              </w:rPr>
            </w:pPr>
          </w:p>
        </w:tc>
      </w:tr>
      <w:tr w:rsidR="002B2CB4" w14:paraId="7E3FE155" w14:textId="77777777" w:rsidTr="004A3DF2">
        <w:tc>
          <w:tcPr>
            <w:tcW w:w="659" w:type="dxa"/>
            <w:tcBorders>
              <w:top w:val="single" w:sz="4" w:space="0" w:color="auto"/>
              <w:left w:val="single" w:sz="4" w:space="0" w:color="auto"/>
              <w:bottom w:val="single" w:sz="4" w:space="0" w:color="auto"/>
              <w:right w:val="single" w:sz="4" w:space="0" w:color="auto"/>
            </w:tcBorders>
          </w:tcPr>
          <w:p w14:paraId="70C49E86" w14:textId="77777777" w:rsidR="002B2CB4" w:rsidRDefault="002B2CB4" w:rsidP="004A3DF2">
            <w:pPr>
              <w:jc w:val="center"/>
              <w:rPr>
                <w:sz w:val="20"/>
                <w:szCs w:val="20"/>
              </w:rPr>
            </w:pPr>
            <w:r>
              <w:rPr>
                <w:sz w:val="20"/>
                <w:szCs w:val="20"/>
              </w:rPr>
              <w:t>8</w:t>
            </w:r>
          </w:p>
        </w:tc>
        <w:tc>
          <w:tcPr>
            <w:tcW w:w="6430" w:type="dxa"/>
            <w:tcBorders>
              <w:top w:val="single" w:sz="4" w:space="0" w:color="auto"/>
              <w:left w:val="single" w:sz="4" w:space="0" w:color="auto"/>
              <w:bottom w:val="single" w:sz="4" w:space="0" w:color="auto"/>
              <w:right w:val="single" w:sz="4" w:space="0" w:color="auto"/>
            </w:tcBorders>
          </w:tcPr>
          <w:p w14:paraId="420267C7" w14:textId="77777777" w:rsidR="002B2CB4" w:rsidRPr="00201E63" w:rsidRDefault="002B2CB4" w:rsidP="004A3DF2">
            <w:pPr>
              <w:pStyle w:val="aff4"/>
              <w:tabs>
                <w:tab w:val="left" w:pos="284"/>
              </w:tabs>
              <w:ind w:firstLine="0"/>
              <w:rPr>
                <w:sz w:val="22"/>
                <w:szCs w:val="22"/>
              </w:rPr>
            </w:pPr>
            <w:r w:rsidRPr="00A15440">
              <w:rPr>
                <w:sz w:val="22"/>
                <w:szCs w:val="22"/>
              </w:rPr>
              <w:t>г. Москва, ул. Космонавта Волкова, дом 18</w:t>
            </w:r>
          </w:p>
        </w:tc>
        <w:tc>
          <w:tcPr>
            <w:tcW w:w="1524" w:type="dxa"/>
            <w:tcBorders>
              <w:top w:val="single" w:sz="4" w:space="0" w:color="auto"/>
              <w:left w:val="single" w:sz="4" w:space="0" w:color="auto"/>
              <w:bottom w:val="single" w:sz="4" w:space="0" w:color="auto"/>
              <w:right w:val="single" w:sz="4" w:space="0" w:color="auto"/>
            </w:tcBorders>
          </w:tcPr>
          <w:p w14:paraId="715402C0"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EFA6833"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77C4E76"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6DAC7DA"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7231DEDE" w14:textId="77777777" w:rsidR="002B2CB4" w:rsidRDefault="002B2CB4" w:rsidP="004A3DF2">
            <w:pPr>
              <w:jc w:val="center"/>
              <w:rPr>
                <w:sz w:val="20"/>
                <w:szCs w:val="20"/>
              </w:rPr>
            </w:pPr>
          </w:p>
        </w:tc>
      </w:tr>
      <w:tr w:rsidR="002B2CB4" w14:paraId="023541A3" w14:textId="77777777" w:rsidTr="004A3DF2">
        <w:tc>
          <w:tcPr>
            <w:tcW w:w="659" w:type="dxa"/>
            <w:tcBorders>
              <w:top w:val="single" w:sz="4" w:space="0" w:color="auto"/>
              <w:left w:val="single" w:sz="4" w:space="0" w:color="auto"/>
              <w:bottom w:val="single" w:sz="4" w:space="0" w:color="auto"/>
              <w:right w:val="single" w:sz="4" w:space="0" w:color="auto"/>
            </w:tcBorders>
          </w:tcPr>
          <w:p w14:paraId="73B46F4A" w14:textId="77777777" w:rsidR="002B2CB4" w:rsidRDefault="002B2CB4" w:rsidP="004A3DF2">
            <w:pPr>
              <w:jc w:val="center"/>
              <w:rPr>
                <w:sz w:val="20"/>
                <w:szCs w:val="20"/>
              </w:rPr>
            </w:pPr>
            <w:r>
              <w:rPr>
                <w:sz w:val="20"/>
                <w:szCs w:val="20"/>
              </w:rPr>
              <w:t>9</w:t>
            </w:r>
          </w:p>
        </w:tc>
        <w:tc>
          <w:tcPr>
            <w:tcW w:w="6430" w:type="dxa"/>
            <w:tcBorders>
              <w:top w:val="single" w:sz="4" w:space="0" w:color="auto"/>
              <w:left w:val="single" w:sz="4" w:space="0" w:color="auto"/>
              <w:bottom w:val="single" w:sz="4" w:space="0" w:color="auto"/>
              <w:right w:val="single" w:sz="4" w:space="0" w:color="auto"/>
            </w:tcBorders>
          </w:tcPr>
          <w:p w14:paraId="6C1E5BFF" w14:textId="77777777" w:rsidR="002B2CB4" w:rsidRPr="00B545F0" w:rsidRDefault="002B2CB4" w:rsidP="004A3DF2">
            <w:pPr>
              <w:pStyle w:val="aff4"/>
              <w:tabs>
                <w:tab w:val="left" w:pos="284"/>
              </w:tabs>
              <w:ind w:firstLine="0"/>
              <w:rPr>
                <w:sz w:val="22"/>
                <w:szCs w:val="22"/>
              </w:rPr>
            </w:pPr>
            <w:r w:rsidRPr="00A15440">
              <w:rPr>
                <w:sz w:val="22"/>
                <w:szCs w:val="22"/>
              </w:rPr>
              <w:t>г. Москва, ул. Малая Ордынка, дом 17, строение 1</w:t>
            </w:r>
          </w:p>
        </w:tc>
        <w:tc>
          <w:tcPr>
            <w:tcW w:w="1524" w:type="dxa"/>
            <w:tcBorders>
              <w:top w:val="single" w:sz="4" w:space="0" w:color="auto"/>
              <w:left w:val="single" w:sz="4" w:space="0" w:color="auto"/>
              <w:bottom w:val="single" w:sz="4" w:space="0" w:color="auto"/>
              <w:right w:val="single" w:sz="4" w:space="0" w:color="auto"/>
            </w:tcBorders>
          </w:tcPr>
          <w:p w14:paraId="63BC380D"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6BF32A6"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006E1AC"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30C5562"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5B345888" w14:textId="77777777" w:rsidR="002B2CB4" w:rsidRDefault="002B2CB4" w:rsidP="004A3DF2">
            <w:pPr>
              <w:jc w:val="center"/>
              <w:rPr>
                <w:sz w:val="20"/>
                <w:szCs w:val="20"/>
              </w:rPr>
            </w:pPr>
          </w:p>
        </w:tc>
      </w:tr>
      <w:tr w:rsidR="002B2CB4" w14:paraId="3EF2BC82" w14:textId="77777777" w:rsidTr="004A3DF2">
        <w:tc>
          <w:tcPr>
            <w:tcW w:w="659" w:type="dxa"/>
            <w:tcBorders>
              <w:top w:val="single" w:sz="4" w:space="0" w:color="auto"/>
              <w:left w:val="single" w:sz="4" w:space="0" w:color="auto"/>
              <w:bottom w:val="single" w:sz="4" w:space="0" w:color="auto"/>
              <w:right w:val="single" w:sz="4" w:space="0" w:color="auto"/>
            </w:tcBorders>
          </w:tcPr>
          <w:p w14:paraId="5023B0BA" w14:textId="77777777" w:rsidR="002B2CB4" w:rsidRDefault="002B2CB4" w:rsidP="004A3DF2">
            <w:pPr>
              <w:jc w:val="center"/>
              <w:rPr>
                <w:sz w:val="20"/>
                <w:szCs w:val="20"/>
              </w:rPr>
            </w:pPr>
            <w:r>
              <w:rPr>
                <w:sz w:val="20"/>
                <w:szCs w:val="20"/>
              </w:rPr>
              <w:t>10</w:t>
            </w:r>
          </w:p>
        </w:tc>
        <w:tc>
          <w:tcPr>
            <w:tcW w:w="6430" w:type="dxa"/>
            <w:tcBorders>
              <w:top w:val="single" w:sz="4" w:space="0" w:color="auto"/>
              <w:left w:val="single" w:sz="4" w:space="0" w:color="auto"/>
              <w:bottom w:val="single" w:sz="4" w:space="0" w:color="auto"/>
              <w:right w:val="single" w:sz="4" w:space="0" w:color="auto"/>
            </w:tcBorders>
          </w:tcPr>
          <w:p w14:paraId="043FB75A" w14:textId="77777777" w:rsidR="002B2CB4" w:rsidRPr="00201E63" w:rsidRDefault="002B2CB4" w:rsidP="004A3DF2">
            <w:pPr>
              <w:pStyle w:val="aff4"/>
              <w:tabs>
                <w:tab w:val="left" w:pos="284"/>
              </w:tabs>
              <w:ind w:firstLine="0"/>
              <w:rPr>
                <w:sz w:val="22"/>
                <w:szCs w:val="22"/>
              </w:rPr>
            </w:pPr>
            <w:r w:rsidRPr="00A15440">
              <w:rPr>
                <w:sz w:val="22"/>
                <w:szCs w:val="22"/>
              </w:rPr>
              <w:t>г. Москва, ул. Малая Пионерская, дом 12</w:t>
            </w:r>
          </w:p>
        </w:tc>
        <w:tc>
          <w:tcPr>
            <w:tcW w:w="1524" w:type="dxa"/>
            <w:tcBorders>
              <w:top w:val="single" w:sz="4" w:space="0" w:color="auto"/>
              <w:left w:val="single" w:sz="4" w:space="0" w:color="auto"/>
              <w:bottom w:val="single" w:sz="4" w:space="0" w:color="auto"/>
              <w:right w:val="single" w:sz="4" w:space="0" w:color="auto"/>
            </w:tcBorders>
          </w:tcPr>
          <w:p w14:paraId="1B69B1C4"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0D57D47"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933D4CC"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477854E"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6841CA17" w14:textId="77777777" w:rsidR="002B2CB4" w:rsidRDefault="002B2CB4" w:rsidP="004A3DF2">
            <w:pPr>
              <w:jc w:val="center"/>
              <w:rPr>
                <w:sz w:val="20"/>
                <w:szCs w:val="20"/>
              </w:rPr>
            </w:pPr>
          </w:p>
        </w:tc>
      </w:tr>
      <w:tr w:rsidR="002B2CB4" w14:paraId="0BC88856" w14:textId="77777777" w:rsidTr="004A3DF2">
        <w:tc>
          <w:tcPr>
            <w:tcW w:w="659" w:type="dxa"/>
            <w:tcBorders>
              <w:top w:val="single" w:sz="4" w:space="0" w:color="auto"/>
              <w:left w:val="single" w:sz="4" w:space="0" w:color="auto"/>
              <w:bottom w:val="single" w:sz="4" w:space="0" w:color="auto"/>
              <w:right w:val="single" w:sz="4" w:space="0" w:color="auto"/>
            </w:tcBorders>
          </w:tcPr>
          <w:p w14:paraId="01368D24" w14:textId="77777777" w:rsidR="002B2CB4" w:rsidRDefault="002B2CB4" w:rsidP="004A3DF2">
            <w:pPr>
              <w:jc w:val="center"/>
              <w:rPr>
                <w:sz w:val="20"/>
                <w:szCs w:val="20"/>
              </w:rPr>
            </w:pPr>
            <w:r>
              <w:rPr>
                <w:sz w:val="20"/>
                <w:szCs w:val="20"/>
              </w:rPr>
              <w:t>11</w:t>
            </w:r>
          </w:p>
        </w:tc>
        <w:tc>
          <w:tcPr>
            <w:tcW w:w="6430" w:type="dxa"/>
            <w:tcBorders>
              <w:top w:val="single" w:sz="4" w:space="0" w:color="auto"/>
              <w:left w:val="single" w:sz="4" w:space="0" w:color="auto"/>
              <w:bottom w:val="single" w:sz="4" w:space="0" w:color="auto"/>
              <w:right w:val="single" w:sz="4" w:space="0" w:color="auto"/>
            </w:tcBorders>
          </w:tcPr>
          <w:p w14:paraId="24D13D40" w14:textId="77777777" w:rsidR="002B2CB4" w:rsidRPr="00201E63" w:rsidRDefault="002B2CB4" w:rsidP="004A3DF2">
            <w:pPr>
              <w:pStyle w:val="aff4"/>
              <w:tabs>
                <w:tab w:val="left" w:pos="284"/>
              </w:tabs>
              <w:ind w:firstLine="0"/>
              <w:rPr>
                <w:sz w:val="22"/>
                <w:szCs w:val="22"/>
              </w:rPr>
            </w:pPr>
            <w:r w:rsidRPr="00A15440">
              <w:rPr>
                <w:sz w:val="22"/>
                <w:szCs w:val="22"/>
              </w:rPr>
              <w:t>г. Москва, Малый Гнездниковский пер., дом 4</w:t>
            </w:r>
          </w:p>
        </w:tc>
        <w:tc>
          <w:tcPr>
            <w:tcW w:w="1524" w:type="dxa"/>
            <w:tcBorders>
              <w:top w:val="single" w:sz="4" w:space="0" w:color="auto"/>
              <w:left w:val="single" w:sz="4" w:space="0" w:color="auto"/>
              <w:bottom w:val="single" w:sz="4" w:space="0" w:color="auto"/>
              <w:right w:val="single" w:sz="4" w:space="0" w:color="auto"/>
            </w:tcBorders>
          </w:tcPr>
          <w:p w14:paraId="0A27894F"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9CB5E80"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9F51892"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ABC86D9"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3D8E00FC" w14:textId="77777777" w:rsidR="002B2CB4" w:rsidRDefault="002B2CB4" w:rsidP="004A3DF2">
            <w:pPr>
              <w:jc w:val="center"/>
              <w:rPr>
                <w:sz w:val="20"/>
                <w:szCs w:val="20"/>
              </w:rPr>
            </w:pPr>
          </w:p>
        </w:tc>
      </w:tr>
      <w:tr w:rsidR="002B2CB4" w14:paraId="0D344704" w14:textId="77777777" w:rsidTr="004A3DF2">
        <w:tc>
          <w:tcPr>
            <w:tcW w:w="659" w:type="dxa"/>
            <w:tcBorders>
              <w:top w:val="single" w:sz="4" w:space="0" w:color="auto"/>
              <w:left w:val="single" w:sz="4" w:space="0" w:color="auto"/>
              <w:bottom w:val="single" w:sz="4" w:space="0" w:color="auto"/>
              <w:right w:val="single" w:sz="4" w:space="0" w:color="auto"/>
            </w:tcBorders>
          </w:tcPr>
          <w:p w14:paraId="2722F4FB" w14:textId="77777777" w:rsidR="002B2CB4" w:rsidRDefault="002B2CB4" w:rsidP="004A3DF2">
            <w:pPr>
              <w:jc w:val="center"/>
              <w:rPr>
                <w:sz w:val="20"/>
                <w:szCs w:val="20"/>
              </w:rPr>
            </w:pPr>
            <w:r>
              <w:rPr>
                <w:sz w:val="20"/>
                <w:szCs w:val="20"/>
              </w:rPr>
              <w:t>12</w:t>
            </w:r>
          </w:p>
        </w:tc>
        <w:tc>
          <w:tcPr>
            <w:tcW w:w="6430" w:type="dxa"/>
            <w:tcBorders>
              <w:top w:val="single" w:sz="4" w:space="0" w:color="auto"/>
              <w:left w:val="single" w:sz="4" w:space="0" w:color="auto"/>
              <w:bottom w:val="single" w:sz="4" w:space="0" w:color="auto"/>
              <w:right w:val="single" w:sz="4" w:space="0" w:color="auto"/>
            </w:tcBorders>
          </w:tcPr>
          <w:p w14:paraId="031CFB55" w14:textId="77777777" w:rsidR="002B2CB4" w:rsidRPr="00460D29" w:rsidRDefault="002B2CB4" w:rsidP="004A3DF2">
            <w:pPr>
              <w:pStyle w:val="aff4"/>
              <w:tabs>
                <w:tab w:val="left" w:pos="284"/>
              </w:tabs>
              <w:ind w:firstLine="0"/>
              <w:rPr>
                <w:sz w:val="22"/>
                <w:szCs w:val="22"/>
              </w:rPr>
            </w:pPr>
            <w:r w:rsidRPr="00A15440">
              <w:rPr>
                <w:sz w:val="22"/>
                <w:szCs w:val="22"/>
              </w:rPr>
              <w:t>г. Москва, Малый Трехсвятительский пер., дом 8/2, строение 1</w:t>
            </w:r>
          </w:p>
        </w:tc>
        <w:tc>
          <w:tcPr>
            <w:tcW w:w="1524" w:type="dxa"/>
            <w:tcBorders>
              <w:top w:val="single" w:sz="4" w:space="0" w:color="auto"/>
              <w:left w:val="single" w:sz="4" w:space="0" w:color="auto"/>
              <w:bottom w:val="single" w:sz="4" w:space="0" w:color="auto"/>
              <w:right w:val="single" w:sz="4" w:space="0" w:color="auto"/>
            </w:tcBorders>
          </w:tcPr>
          <w:p w14:paraId="09E29D8F"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5C33AD6"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DB503F1"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46507CB"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12E8EF62" w14:textId="77777777" w:rsidR="002B2CB4" w:rsidRDefault="002B2CB4" w:rsidP="004A3DF2">
            <w:pPr>
              <w:jc w:val="center"/>
              <w:rPr>
                <w:sz w:val="20"/>
                <w:szCs w:val="20"/>
              </w:rPr>
            </w:pPr>
          </w:p>
        </w:tc>
      </w:tr>
      <w:tr w:rsidR="002B2CB4" w14:paraId="04788551" w14:textId="77777777" w:rsidTr="004A3DF2">
        <w:tc>
          <w:tcPr>
            <w:tcW w:w="659" w:type="dxa"/>
            <w:tcBorders>
              <w:top w:val="single" w:sz="4" w:space="0" w:color="auto"/>
              <w:left w:val="single" w:sz="4" w:space="0" w:color="auto"/>
              <w:bottom w:val="single" w:sz="4" w:space="0" w:color="auto"/>
              <w:right w:val="single" w:sz="4" w:space="0" w:color="auto"/>
            </w:tcBorders>
          </w:tcPr>
          <w:p w14:paraId="299511B6" w14:textId="77777777" w:rsidR="002B2CB4" w:rsidRDefault="002B2CB4" w:rsidP="004A3DF2">
            <w:pPr>
              <w:jc w:val="center"/>
              <w:rPr>
                <w:sz w:val="20"/>
                <w:szCs w:val="20"/>
              </w:rPr>
            </w:pPr>
            <w:r>
              <w:rPr>
                <w:sz w:val="20"/>
                <w:szCs w:val="20"/>
              </w:rPr>
              <w:t>13</w:t>
            </w:r>
          </w:p>
        </w:tc>
        <w:tc>
          <w:tcPr>
            <w:tcW w:w="6430" w:type="dxa"/>
            <w:tcBorders>
              <w:top w:val="single" w:sz="4" w:space="0" w:color="auto"/>
              <w:left w:val="single" w:sz="4" w:space="0" w:color="auto"/>
              <w:bottom w:val="single" w:sz="4" w:space="0" w:color="auto"/>
              <w:right w:val="single" w:sz="4" w:space="0" w:color="auto"/>
            </w:tcBorders>
          </w:tcPr>
          <w:p w14:paraId="56D541DE" w14:textId="77777777" w:rsidR="002B2CB4" w:rsidRPr="00460D29" w:rsidRDefault="002B2CB4" w:rsidP="004A3DF2">
            <w:pPr>
              <w:pStyle w:val="aff4"/>
              <w:tabs>
                <w:tab w:val="left" w:pos="284"/>
              </w:tabs>
              <w:ind w:firstLine="0"/>
              <w:rPr>
                <w:sz w:val="22"/>
                <w:szCs w:val="22"/>
              </w:rPr>
            </w:pPr>
            <w:r w:rsidRPr="00A15440">
              <w:rPr>
                <w:sz w:val="22"/>
                <w:szCs w:val="22"/>
              </w:rPr>
              <w:t>г. Москва, ул. Михайлова, дом 34</w:t>
            </w:r>
          </w:p>
        </w:tc>
        <w:tc>
          <w:tcPr>
            <w:tcW w:w="1524" w:type="dxa"/>
            <w:tcBorders>
              <w:top w:val="single" w:sz="4" w:space="0" w:color="auto"/>
              <w:left w:val="single" w:sz="4" w:space="0" w:color="auto"/>
              <w:bottom w:val="single" w:sz="4" w:space="0" w:color="auto"/>
              <w:right w:val="single" w:sz="4" w:space="0" w:color="auto"/>
            </w:tcBorders>
          </w:tcPr>
          <w:p w14:paraId="4E4CB7D1"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034A26B"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E47C661"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292331C"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0DBF71AC" w14:textId="77777777" w:rsidR="002B2CB4" w:rsidRDefault="002B2CB4" w:rsidP="004A3DF2">
            <w:pPr>
              <w:jc w:val="center"/>
              <w:rPr>
                <w:sz w:val="20"/>
                <w:szCs w:val="20"/>
              </w:rPr>
            </w:pPr>
          </w:p>
        </w:tc>
      </w:tr>
      <w:tr w:rsidR="002B2CB4" w14:paraId="0D445575" w14:textId="77777777" w:rsidTr="004A3DF2">
        <w:tc>
          <w:tcPr>
            <w:tcW w:w="659" w:type="dxa"/>
            <w:tcBorders>
              <w:top w:val="single" w:sz="4" w:space="0" w:color="auto"/>
              <w:left w:val="single" w:sz="4" w:space="0" w:color="auto"/>
              <w:bottom w:val="single" w:sz="4" w:space="0" w:color="auto"/>
              <w:right w:val="single" w:sz="4" w:space="0" w:color="auto"/>
            </w:tcBorders>
          </w:tcPr>
          <w:p w14:paraId="1E9F1FE3" w14:textId="77777777" w:rsidR="002B2CB4" w:rsidRDefault="002B2CB4" w:rsidP="004A3DF2">
            <w:pPr>
              <w:jc w:val="center"/>
              <w:rPr>
                <w:sz w:val="20"/>
                <w:szCs w:val="20"/>
              </w:rPr>
            </w:pPr>
            <w:r>
              <w:rPr>
                <w:sz w:val="20"/>
                <w:szCs w:val="20"/>
              </w:rPr>
              <w:t>14</w:t>
            </w:r>
          </w:p>
        </w:tc>
        <w:tc>
          <w:tcPr>
            <w:tcW w:w="6430" w:type="dxa"/>
            <w:tcBorders>
              <w:top w:val="single" w:sz="4" w:space="0" w:color="auto"/>
              <w:left w:val="single" w:sz="4" w:space="0" w:color="auto"/>
              <w:bottom w:val="single" w:sz="4" w:space="0" w:color="auto"/>
              <w:right w:val="single" w:sz="4" w:space="0" w:color="auto"/>
            </w:tcBorders>
          </w:tcPr>
          <w:p w14:paraId="5997086D" w14:textId="77777777" w:rsidR="002B2CB4" w:rsidRPr="00460D29" w:rsidRDefault="002B2CB4" w:rsidP="004A3DF2">
            <w:pPr>
              <w:pStyle w:val="aff4"/>
              <w:tabs>
                <w:tab w:val="left" w:pos="284"/>
              </w:tabs>
              <w:ind w:firstLine="0"/>
              <w:rPr>
                <w:sz w:val="22"/>
                <w:szCs w:val="22"/>
              </w:rPr>
            </w:pPr>
            <w:r w:rsidRPr="00A15440">
              <w:rPr>
                <w:sz w:val="22"/>
                <w:szCs w:val="22"/>
              </w:rPr>
              <w:t>г. Москва, ул. Мясницкая, дом 11</w:t>
            </w:r>
          </w:p>
        </w:tc>
        <w:tc>
          <w:tcPr>
            <w:tcW w:w="1524" w:type="dxa"/>
            <w:tcBorders>
              <w:top w:val="single" w:sz="4" w:space="0" w:color="auto"/>
              <w:left w:val="single" w:sz="4" w:space="0" w:color="auto"/>
              <w:bottom w:val="single" w:sz="4" w:space="0" w:color="auto"/>
              <w:right w:val="single" w:sz="4" w:space="0" w:color="auto"/>
            </w:tcBorders>
          </w:tcPr>
          <w:p w14:paraId="122B29F2"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CF4F56B"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77CECD"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B4592E0"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57204D5A" w14:textId="77777777" w:rsidR="002B2CB4" w:rsidRDefault="002B2CB4" w:rsidP="004A3DF2">
            <w:pPr>
              <w:jc w:val="center"/>
              <w:rPr>
                <w:sz w:val="20"/>
                <w:szCs w:val="20"/>
              </w:rPr>
            </w:pPr>
          </w:p>
        </w:tc>
      </w:tr>
      <w:tr w:rsidR="002B2CB4" w14:paraId="3206ABD6" w14:textId="77777777" w:rsidTr="004A3DF2">
        <w:tc>
          <w:tcPr>
            <w:tcW w:w="659" w:type="dxa"/>
            <w:tcBorders>
              <w:top w:val="single" w:sz="4" w:space="0" w:color="auto"/>
              <w:left w:val="single" w:sz="4" w:space="0" w:color="auto"/>
              <w:bottom w:val="single" w:sz="4" w:space="0" w:color="auto"/>
              <w:right w:val="single" w:sz="4" w:space="0" w:color="auto"/>
            </w:tcBorders>
          </w:tcPr>
          <w:p w14:paraId="118F223A" w14:textId="77777777" w:rsidR="002B2CB4" w:rsidRDefault="002B2CB4" w:rsidP="004A3DF2">
            <w:pPr>
              <w:jc w:val="center"/>
              <w:rPr>
                <w:sz w:val="20"/>
                <w:szCs w:val="20"/>
              </w:rPr>
            </w:pPr>
            <w:r>
              <w:rPr>
                <w:sz w:val="20"/>
                <w:szCs w:val="20"/>
              </w:rPr>
              <w:t>15</w:t>
            </w:r>
          </w:p>
        </w:tc>
        <w:tc>
          <w:tcPr>
            <w:tcW w:w="6430" w:type="dxa"/>
            <w:tcBorders>
              <w:top w:val="single" w:sz="4" w:space="0" w:color="auto"/>
              <w:left w:val="single" w:sz="4" w:space="0" w:color="auto"/>
              <w:bottom w:val="single" w:sz="4" w:space="0" w:color="auto"/>
              <w:right w:val="single" w:sz="4" w:space="0" w:color="auto"/>
            </w:tcBorders>
          </w:tcPr>
          <w:p w14:paraId="3B20D1CE" w14:textId="77777777" w:rsidR="002B2CB4" w:rsidRPr="00460D29" w:rsidRDefault="002B2CB4" w:rsidP="004A3DF2">
            <w:pPr>
              <w:pStyle w:val="aff4"/>
              <w:tabs>
                <w:tab w:val="left" w:pos="284"/>
              </w:tabs>
              <w:ind w:firstLine="0"/>
              <w:rPr>
                <w:sz w:val="22"/>
                <w:szCs w:val="22"/>
              </w:rPr>
            </w:pPr>
            <w:r w:rsidRPr="00A15440">
              <w:rPr>
                <w:sz w:val="22"/>
                <w:szCs w:val="22"/>
              </w:rPr>
              <w:t>г. Москва, ул. Мясницкая, дом 13, строение 4</w:t>
            </w:r>
          </w:p>
        </w:tc>
        <w:tc>
          <w:tcPr>
            <w:tcW w:w="1524" w:type="dxa"/>
            <w:tcBorders>
              <w:top w:val="single" w:sz="4" w:space="0" w:color="auto"/>
              <w:left w:val="single" w:sz="4" w:space="0" w:color="auto"/>
              <w:bottom w:val="single" w:sz="4" w:space="0" w:color="auto"/>
              <w:right w:val="single" w:sz="4" w:space="0" w:color="auto"/>
            </w:tcBorders>
          </w:tcPr>
          <w:p w14:paraId="751D914B"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A5BD2B3"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FAED897"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1B82891"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40F92B80" w14:textId="77777777" w:rsidR="002B2CB4" w:rsidRDefault="002B2CB4" w:rsidP="004A3DF2">
            <w:pPr>
              <w:jc w:val="center"/>
              <w:rPr>
                <w:sz w:val="20"/>
                <w:szCs w:val="20"/>
              </w:rPr>
            </w:pPr>
          </w:p>
        </w:tc>
      </w:tr>
      <w:tr w:rsidR="002B2CB4" w14:paraId="49FD19CA" w14:textId="77777777" w:rsidTr="004A3DF2">
        <w:tc>
          <w:tcPr>
            <w:tcW w:w="659" w:type="dxa"/>
            <w:tcBorders>
              <w:top w:val="single" w:sz="4" w:space="0" w:color="auto"/>
              <w:left w:val="single" w:sz="4" w:space="0" w:color="auto"/>
              <w:bottom w:val="single" w:sz="4" w:space="0" w:color="auto"/>
              <w:right w:val="single" w:sz="4" w:space="0" w:color="auto"/>
            </w:tcBorders>
          </w:tcPr>
          <w:p w14:paraId="44FAFE85" w14:textId="77777777" w:rsidR="002B2CB4" w:rsidRDefault="002B2CB4" w:rsidP="004A3DF2">
            <w:pPr>
              <w:jc w:val="center"/>
              <w:rPr>
                <w:sz w:val="20"/>
                <w:szCs w:val="20"/>
              </w:rPr>
            </w:pPr>
            <w:r>
              <w:rPr>
                <w:sz w:val="20"/>
                <w:szCs w:val="20"/>
              </w:rPr>
              <w:t>16</w:t>
            </w:r>
          </w:p>
        </w:tc>
        <w:tc>
          <w:tcPr>
            <w:tcW w:w="6430" w:type="dxa"/>
            <w:tcBorders>
              <w:top w:val="single" w:sz="4" w:space="0" w:color="auto"/>
              <w:left w:val="single" w:sz="4" w:space="0" w:color="auto"/>
              <w:bottom w:val="single" w:sz="4" w:space="0" w:color="auto"/>
              <w:right w:val="single" w:sz="4" w:space="0" w:color="auto"/>
            </w:tcBorders>
          </w:tcPr>
          <w:p w14:paraId="6C02FC9F" w14:textId="77777777" w:rsidR="002B2CB4" w:rsidRPr="00460D29" w:rsidRDefault="002B2CB4" w:rsidP="004A3DF2">
            <w:pPr>
              <w:pStyle w:val="aff4"/>
              <w:tabs>
                <w:tab w:val="left" w:pos="284"/>
              </w:tabs>
              <w:ind w:firstLine="0"/>
              <w:rPr>
                <w:sz w:val="22"/>
                <w:szCs w:val="22"/>
              </w:rPr>
            </w:pPr>
            <w:r w:rsidRPr="00A15440">
              <w:rPr>
                <w:sz w:val="22"/>
                <w:szCs w:val="22"/>
              </w:rPr>
              <w:t>г. Москва, ул. Мясницкая,  дом 20</w:t>
            </w:r>
          </w:p>
        </w:tc>
        <w:tc>
          <w:tcPr>
            <w:tcW w:w="1524" w:type="dxa"/>
            <w:tcBorders>
              <w:top w:val="single" w:sz="4" w:space="0" w:color="auto"/>
              <w:left w:val="single" w:sz="4" w:space="0" w:color="auto"/>
              <w:bottom w:val="single" w:sz="4" w:space="0" w:color="auto"/>
              <w:right w:val="single" w:sz="4" w:space="0" w:color="auto"/>
            </w:tcBorders>
          </w:tcPr>
          <w:p w14:paraId="49A24477"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12967DD"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C8272EF"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3801929"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345207AC" w14:textId="77777777" w:rsidR="002B2CB4" w:rsidRDefault="002B2CB4" w:rsidP="004A3DF2">
            <w:pPr>
              <w:jc w:val="center"/>
              <w:rPr>
                <w:sz w:val="20"/>
                <w:szCs w:val="20"/>
              </w:rPr>
            </w:pPr>
          </w:p>
        </w:tc>
      </w:tr>
      <w:tr w:rsidR="002B2CB4" w14:paraId="7803ADAB" w14:textId="77777777" w:rsidTr="004A3DF2">
        <w:tc>
          <w:tcPr>
            <w:tcW w:w="659" w:type="dxa"/>
            <w:tcBorders>
              <w:top w:val="single" w:sz="4" w:space="0" w:color="auto"/>
              <w:left w:val="single" w:sz="4" w:space="0" w:color="auto"/>
              <w:bottom w:val="single" w:sz="4" w:space="0" w:color="auto"/>
              <w:right w:val="single" w:sz="4" w:space="0" w:color="auto"/>
            </w:tcBorders>
          </w:tcPr>
          <w:p w14:paraId="0DD33F17" w14:textId="77777777" w:rsidR="002B2CB4" w:rsidRDefault="002B2CB4" w:rsidP="004A3DF2">
            <w:pPr>
              <w:jc w:val="center"/>
              <w:rPr>
                <w:sz w:val="20"/>
                <w:szCs w:val="20"/>
              </w:rPr>
            </w:pPr>
            <w:r>
              <w:rPr>
                <w:sz w:val="20"/>
                <w:szCs w:val="20"/>
              </w:rPr>
              <w:t>17</w:t>
            </w:r>
          </w:p>
        </w:tc>
        <w:tc>
          <w:tcPr>
            <w:tcW w:w="6430" w:type="dxa"/>
            <w:tcBorders>
              <w:top w:val="single" w:sz="4" w:space="0" w:color="auto"/>
              <w:left w:val="single" w:sz="4" w:space="0" w:color="auto"/>
              <w:bottom w:val="single" w:sz="4" w:space="0" w:color="auto"/>
              <w:right w:val="single" w:sz="4" w:space="0" w:color="auto"/>
            </w:tcBorders>
          </w:tcPr>
          <w:p w14:paraId="7C280DA0" w14:textId="77777777" w:rsidR="002B2CB4" w:rsidRPr="00460D29" w:rsidRDefault="002B2CB4" w:rsidP="004A3DF2">
            <w:pPr>
              <w:pStyle w:val="aff4"/>
              <w:tabs>
                <w:tab w:val="left" w:pos="284"/>
              </w:tabs>
              <w:ind w:firstLine="0"/>
              <w:rPr>
                <w:sz w:val="22"/>
                <w:szCs w:val="22"/>
              </w:rPr>
            </w:pPr>
            <w:r w:rsidRPr="00835608">
              <w:rPr>
                <w:sz w:val="22"/>
                <w:szCs w:val="22"/>
              </w:rPr>
              <w:t>г. Москва, Покровский бульвар, дом 11, строение 4</w:t>
            </w:r>
          </w:p>
        </w:tc>
        <w:tc>
          <w:tcPr>
            <w:tcW w:w="1524" w:type="dxa"/>
            <w:tcBorders>
              <w:top w:val="single" w:sz="4" w:space="0" w:color="auto"/>
              <w:left w:val="single" w:sz="4" w:space="0" w:color="auto"/>
              <w:bottom w:val="single" w:sz="4" w:space="0" w:color="auto"/>
              <w:right w:val="single" w:sz="4" w:space="0" w:color="auto"/>
            </w:tcBorders>
          </w:tcPr>
          <w:p w14:paraId="279F9CC7"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14E3644"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0849C7B"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A73E2FE"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6AD7E89D" w14:textId="77777777" w:rsidR="002B2CB4" w:rsidRDefault="002B2CB4" w:rsidP="004A3DF2">
            <w:pPr>
              <w:jc w:val="center"/>
              <w:rPr>
                <w:sz w:val="20"/>
                <w:szCs w:val="20"/>
              </w:rPr>
            </w:pPr>
          </w:p>
        </w:tc>
      </w:tr>
      <w:tr w:rsidR="002B2CB4" w14:paraId="355F29A4" w14:textId="77777777" w:rsidTr="004A3DF2">
        <w:tc>
          <w:tcPr>
            <w:tcW w:w="659" w:type="dxa"/>
            <w:tcBorders>
              <w:top w:val="single" w:sz="4" w:space="0" w:color="auto"/>
              <w:left w:val="single" w:sz="4" w:space="0" w:color="auto"/>
              <w:bottom w:val="single" w:sz="4" w:space="0" w:color="auto"/>
              <w:right w:val="single" w:sz="4" w:space="0" w:color="auto"/>
            </w:tcBorders>
          </w:tcPr>
          <w:p w14:paraId="402A62D8" w14:textId="77777777" w:rsidR="002B2CB4" w:rsidRDefault="002B2CB4" w:rsidP="004A3DF2">
            <w:pPr>
              <w:jc w:val="center"/>
              <w:rPr>
                <w:sz w:val="20"/>
                <w:szCs w:val="20"/>
              </w:rPr>
            </w:pPr>
            <w:r>
              <w:rPr>
                <w:sz w:val="20"/>
                <w:szCs w:val="20"/>
              </w:rPr>
              <w:t>18</w:t>
            </w:r>
          </w:p>
        </w:tc>
        <w:tc>
          <w:tcPr>
            <w:tcW w:w="6430" w:type="dxa"/>
            <w:tcBorders>
              <w:top w:val="single" w:sz="4" w:space="0" w:color="auto"/>
              <w:left w:val="single" w:sz="4" w:space="0" w:color="auto"/>
              <w:bottom w:val="single" w:sz="4" w:space="0" w:color="auto"/>
              <w:right w:val="single" w:sz="4" w:space="0" w:color="auto"/>
            </w:tcBorders>
          </w:tcPr>
          <w:p w14:paraId="351EDDB3" w14:textId="77777777" w:rsidR="002B2CB4" w:rsidRPr="00D62CD6" w:rsidRDefault="002B2CB4" w:rsidP="004A3DF2">
            <w:pPr>
              <w:pStyle w:val="aff4"/>
              <w:tabs>
                <w:tab w:val="left" w:pos="284"/>
              </w:tabs>
              <w:ind w:firstLine="0"/>
              <w:rPr>
                <w:sz w:val="22"/>
                <w:szCs w:val="22"/>
              </w:rPr>
            </w:pPr>
            <w:r w:rsidRPr="00A15440">
              <w:rPr>
                <w:sz w:val="22"/>
                <w:szCs w:val="22"/>
              </w:rPr>
              <w:t>г. Москва, ул. Профсоюзная, дом 33, строение 4</w:t>
            </w:r>
          </w:p>
        </w:tc>
        <w:tc>
          <w:tcPr>
            <w:tcW w:w="1524" w:type="dxa"/>
            <w:tcBorders>
              <w:top w:val="single" w:sz="4" w:space="0" w:color="auto"/>
              <w:left w:val="single" w:sz="4" w:space="0" w:color="auto"/>
              <w:bottom w:val="single" w:sz="4" w:space="0" w:color="auto"/>
              <w:right w:val="single" w:sz="4" w:space="0" w:color="auto"/>
            </w:tcBorders>
          </w:tcPr>
          <w:p w14:paraId="7C2BDEB6"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A0BDF48"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481AE09"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DFE8A27"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1906CFD0" w14:textId="77777777" w:rsidR="002B2CB4" w:rsidRDefault="002B2CB4" w:rsidP="004A3DF2">
            <w:pPr>
              <w:jc w:val="center"/>
              <w:rPr>
                <w:sz w:val="20"/>
                <w:szCs w:val="20"/>
              </w:rPr>
            </w:pPr>
          </w:p>
        </w:tc>
      </w:tr>
      <w:tr w:rsidR="002B2CB4" w14:paraId="2BD64F08" w14:textId="77777777" w:rsidTr="004A3DF2">
        <w:tc>
          <w:tcPr>
            <w:tcW w:w="659" w:type="dxa"/>
            <w:tcBorders>
              <w:top w:val="single" w:sz="4" w:space="0" w:color="auto"/>
              <w:left w:val="single" w:sz="4" w:space="0" w:color="auto"/>
              <w:bottom w:val="single" w:sz="4" w:space="0" w:color="auto"/>
              <w:right w:val="single" w:sz="4" w:space="0" w:color="auto"/>
            </w:tcBorders>
          </w:tcPr>
          <w:p w14:paraId="1ECD5292" w14:textId="77777777" w:rsidR="002B2CB4" w:rsidRDefault="002B2CB4" w:rsidP="004A3DF2">
            <w:pPr>
              <w:jc w:val="center"/>
              <w:rPr>
                <w:sz w:val="20"/>
                <w:szCs w:val="20"/>
              </w:rPr>
            </w:pPr>
            <w:r>
              <w:rPr>
                <w:sz w:val="20"/>
                <w:szCs w:val="20"/>
              </w:rPr>
              <w:t>19</w:t>
            </w:r>
          </w:p>
        </w:tc>
        <w:tc>
          <w:tcPr>
            <w:tcW w:w="6430" w:type="dxa"/>
            <w:tcBorders>
              <w:top w:val="single" w:sz="4" w:space="0" w:color="auto"/>
              <w:left w:val="single" w:sz="4" w:space="0" w:color="auto"/>
              <w:bottom w:val="single" w:sz="4" w:space="0" w:color="auto"/>
              <w:right w:val="single" w:sz="4" w:space="0" w:color="auto"/>
            </w:tcBorders>
          </w:tcPr>
          <w:p w14:paraId="45E56449" w14:textId="77777777" w:rsidR="002B2CB4" w:rsidRPr="00D62CD6" w:rsidRDefault="002B2CB4" w:rsidP="004A3DF2">
            <w:pPr>
              <w:pStyle w:val="aff4"/>
              <w:tabs>
                <w:tab w:val="left" w:pos="284"/>
              </w:tabs>
              <w:ind w:firstLine="0"/>
              <w:rPr>
                <w:sz w:val="22"/>
                <w:szCs w:val="22"/>
              </w:rPr>
            </w:pPr>
            <w:r w:rsidRPr="00A15440">
              <w:rPr>
                <w:sz w:val="22"/>
                <w:szCs w:val="22"/>
              </w:rPr>
              <w:t>г. Москва, 1-й Саратовский проезд, дом 5, корпус 2</w:t>
            </w:r>
          </w:p>
        </w:tc>
        <w:tc>
          <w:tcPr>
            <w:tcW w:w="1524" w:type="dxa"/>
            <w:tcBorders>
              <w:top w:val="single" w:sz="4" w:space="0" w:color="auto"/>
              <w:left w:val="single" w:sz="4" w:space="0" w:color="auto"/>
              <w:bottom w:val="single" w:sz="4" w:space="0" w:color="auto"/>
              <w:right w:val="single" w:sz="4" w:space="0" w:color="auto"/>
            </w:tcBorders>
          </w:tcPr>
          <w:p w14:paraId="0C4515AC"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15D1018"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A3F53CA"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A7E5BE0"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0C978502" w14:textId="77777777" w:rsidR="002B2CB4" w:rsidRDefault="002B2CB4" w:rsidP="004A3DF2">
            <w:pPr>
              <w:jc w:val="center"/>
              <w:rPr>
                <w:sz w:val="20"/>
                <w:szCs w:val="20"/>
              </w:rPr>
            </w:pPr>
          </w:p>
        </w:tc>
      </w:tr>
      <w:tr w:rsidR="002B2CB4" w14:paraId="18E5ADFE" w14:textId="77777777" w:rsidTr="004A3DF2">
        <w:tc>
          <w:tcPr>
            <w:tcW w:w="659" w:type="dxa"/>
            <w:tcBorders>
              <w:top w:val="single" w:sz="4" w:space="0" w:color="auto"/>
              <w:left w:val="single" w:sz="4" w:space="0" w:color="auto"/>
              <w:bottom w:val="single" w:sz="4" w:space="0" w:color="auto"/>
              <w:right w:val="single" w:sz="4" w:space="0" w:color="auto"/>
            </w:tcBorders>
          </w:tcPr>
          <w:p w14:paraId="57A2AD50" w14:textId="77777777" w:rsidR="002B2CB4" w:rsidRDefault="002B2CB4" w:rsidP="004A3DF2">
            <w:pPr>
              <w:jc w:val="center"/>
              <w:rPr>
                <w:sz w:val="20"/>
                <w:szCs w:val="20"/>
              </w:rPr>
            </w:pPr>
            <w:r>
              <w:rPr>
                <w:sz w:val="20"/>
                <w:szCs w:val="20"/>
              </w:rPr>
              <w:t>20</w:t>
            </w:r>
          </w:p>
        </w:tc>
        <w:tc>
          <w:tcPr>
            <w:tcW w:w="6430" w:type="dxa"/>
            <w:tcBorders>
              <w:top w:val="single" w:sz="4" w:space="0" w:color="auto"/>
              <w:left w:val="single" w:sz="4" w:space="0" w:color="auto"/>
              <w:bottom w:val="single" w:sz="4" w:space="0" w:color="auto"/>
              <w:right w:val="single" w:sz="4" w:space="0" w:color="auto"/>
            </w:tcBorders>
          </w:tcPr>
          <w:p w14:paraId="16DFB3E0" w14:textId="77777777" w:rsidR="002B2CB4" w:rsidRPr="00D62CD6" w:rsidRDefault="002B2CB4" w:rsidP="004A3DF2">
            <w:pPr>
              <w:pStyle w:val="aff4"/>
              <w:tabs>
                <w:tab w:val="left" w:pos="284"/>
              </w:tabs>
              <w:ind w:firstLine="0"/>
              <w:rPr>
                <w:sz w:val="22"/>
                <w:szCs w:val="22"/>
              </w:rPr>
            </w:pPr>
            <w:r w:rsidRPr="00A15440">
              <w:rPr>
                <w:sz w:val="22"/>
                <w:szCs w:val="22"/>
              </w:rPr>
              <w:t>г. Москва, 1-й Саратовский проезд, дом 7, корпус 3</w:t>
            </w:r>
          </w:p>
        </w:tc>
        <w:tc>
          <w:tcPr>
            <w:tcW w:w="1524" w:type="dxa"/>
            <w:tcBorders>
              <w:top w:val="single" w:sz="4" w:space="0" w:color="auto"/>
              <w:left w:val="single" w:sz="4" w:space="0" w:color="auto"/>
              <w:bottom w:val="single" w:sz="4" w:space="0" w:color="auto"/>
              <w:right w:val="single" w:sz="4" w:space="0" w:color="auto"/>
            </w:tcBorders>
          </w:tcPr>
          <w:p w14:paraId="1F045BBD"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5402074"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829BDDD"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46571D8"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02CD4BE8" w14:textId="77777777" w:rsidR="002B2CB4" w:rsidRDefault="002B2CB4" w:rsidP="004A3DF2">
            <w:pPr>
              <w:jc w:val="center"/>
              <w:rPr>
                <w:sz w:val="20"/>
                <w:szCs w:val="20"/>
              </w:rPr>
            </w:pPr>
          </w:p>
        </w:tc>
      </w:tr>
      <w:tr w:rsidR="002B2CB4" w14:paraId="69535988" w14:textId="77777777" w:rsidTr="004A3DF2">
        <w:tc>
          <w:tcPr>
            <w:tcW w:w="659" w:type="dxa"/>
            <w:tcBorders>
              <w:top w:val="single" w:sz="4" w:space="0" w:color="auto"/>
              <w:left w:val="single" w:sz="4" w:space="0" w:color="auto"/>
              <w:bottom w:val="single" w:sz="4" w:space="0" w:color="auto"/>
              <w:right w:val="single" w:sz="4" w:space="0" w:color="auto"/>
            </w:tcBorders>
          </w:tcPr>
          <w:p w14:paraId="3E50B148" w14:textId="77777777" w:rsidR="002B2CB4" w:rsidRDefault="002B2CB4" w:rsidP="004A3DF2">
            <w:pPr>
              <w:jc w:val="center"/>
              <w:rPr>
                <w:sz w:val="20"/>
                <w:szCs w:val="20"/>
              </w:rPr>
            </w:pPr>
            <w:r>
              <w:rPr>
                <w:sz w:val="20"/>
                <w:szCs w:val="20"/>
              </w:rPr>
              <w:t>21</w:t>
            </w:r>
          </w:p>
        </w:tc>
        <w:tc>
          <w:tcPr>
            <w:tcW w:w="6430" w:type="dxa"/>
            <w:tcBorders>
              <w:top w:val="single" w:sz="4" w:space="0" w:color="auto"/>
              <w:left w:val="single" w:sz="4" w:space="0" w:color="auto"/>
              <w:bottom w:val="single" w:sz="4" w:space="0" w:color="auto"/>
              <w:right w:val="single" w:sz="4" w:space="0" w:color="auto"/>
            </w:tcBorders>
          </w:tcPr>
          <w:p w14:paraId="38ADF6FE" w14:textId="77777777" w:rsidR="002B2CB4" w:rsidRPr="00D62CD6" w:rsidRDefault="002B2CB4" w:rsidP="004A3DF2">
            <w:pPr>
              <w:pStyle w:val="aff4"/>
              <w:tabs>
                <w:tab w:val="left" w:pos="284"/>
              </w:tabs>
              <w:ind w:firstLine="0"/>
              <w:rPr>
                <w:sz w:val="22"/>
                <w:szCs w:val="22"/>
              </w:rPr>
            </w:pPr>
            <w:r w:rsidRPr="00A15440">
              <w:rPr>
                <w:sz w:val="22"/>
                <w:szCs w:val="22"/>
              </w:rPr>
              <w:t>г. Москва, Славянская пл., дом 4, строение 2</w:t>
            </w:r>
          </w:p>
        </w:tc>
        <w:tc>
          <w:tcPr>
            <w:tcW w:w="1524" w:type="dxa"/>
            <w:tcBorders>
              <w:top w:val="single" w:sz="4" w:space="0" w:color="auto"/>
              <w:left w:val="single" w:sz="4" w:space="0" w:color="auto"/>
              <w:bottom w:val="single" w:sz="4" w:space="0" w:color="auto"/>
              <w:right w:val="single" w:sz="4" w:space="0" w:color="auto"/>
            </w:tcBorders>
          </w:tcPr>
          <w:p w14:paraId="04E92DF7"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0951F59"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3E038CD"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BEFF566"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3FA64935" w14:textId="77777777" w:rsidR="002B2CB4" w:rsidRDefault="002B2CB4" w:rsidP="004A3DF2">
            <w:pPr>
              <w:jc w:val="center"/>
              <w:rPr>
                <w:sz w:val="20"/>
                <w:szCs w:val="20"/>
              </w:rPr>
            </w:pPr>
          </w:p>
        </w:tc>
      </w:tr>
      <w:tr w:rsidR="002B2CB4" w14:paraId="35157E32" w14:textId="77777777" w:rsidTr="004A3DF2">
        <w:tc>
          <w:tcPr>
            <w:tcW w:w="659" w:type="dxa"/>
            <w:tcBorders>
              <w:top w:val="single" w:sz="4" w:space="0" w:color="auto"/>
              <w:left w:val="single" w:sz="4" w:space="0" w:color="auto"/>
              <w:bottom w:val="single" w:sz="4" w:space="0" w:color="auto"/>
              <w:right w:val="single" w:sz="4" w:space="0" w:color="auto"/>
            </w:tcBorders>
          </w:tcPr>
          <w:p w14:paraId="3D9EAA19" w14:textId="77777777" w:rsidR="002B2CB4" w:rsidRDefault="002B2CB4" w:rsidP="004A3DF2">
            <w:pPr>
              <w:jc w:val="center"/>
              <w:rPr>
                <w:sz w:val="20"/>
                <w:szCs w:val="20"/>
              </w:rPr>
            </w:pPr>
            <w:r>
              <w:rPr>
                <w:sz w:val="20"/>
                <w:szCs w:val="20"/>
              </w:rPr>
              <w:t>22</w:t>
            </w:r>
          </w:p>
        </w:tc>
        <w:tc>
          <w:tcPr>
            <w:tcW w:w="6430" w:type="dxa"/>
            <w:tcBorders>
              <w:top w:val="single" w:sz="4" w:space="0" w:color="auto"/>
              <w:left w:val="single" w:sz="4" w:space="0" w:color="auto"/>
              <w:bottom w:val="single" w:sz="4" w:space="0" w:color="auto"/>
              <w:right w:val="single" w:sz="4" w:space="0" w:color="auto"/>
            </w:tcBorders>
          </w:tcPr>
          <w:p w14:paraId="0AF045F2" w14:textId="77777777" w:rsidR="002B2CB4" w:rsidRPr="00460D29" w:rsidRDefault="002B2CB4" w:rsidP="004A3DF2">
            <w:pPr>
              <w:pStyle w:val="aff4"/>
              <w:tabs>
                <w:tab w:val="left" w:pos="284"/>
              </w:tabs>
              <w:ind w:firstLine="0"/>
              <w:rPr>
                <w:sz w:val="22"/>
                <w:szCs w:val="22"/>
              </w:rPr>
            </w:pPr>
            <w:r w:rsidRPr="00A15440">
              <w:rPr>
                <w:sz w:val="22"/>
                <w:szCs w:val="22"/>
              </w:rPr>
              <w:t>г. Москва, ул. Старая Басманная, дом 21/4, строение 1</w:t>
            </w:r>
          </w:p>
        </w:tc>
        <w:tc>
          <w:tcPr>
            <w:tcW w:w="1524" w:type="dxa"/>
            <w:tcBorders>
              <w:top w:val="single" w:sz="4" w:space="0" w:color="auto"/>
              <w:left w:val="single" w:sz="4" w:space="0" w:color="auto"/>
              <w:bottom w:val="single" w:sz="4" w:space="0" w:color="auto"/>
              <w:right w:val="single" w:sz="4" w:space="0" w:color="auto"/>
            </w:tcBorders>
          </w:tcPr>
          <w:p w14:paraId="3EB8059E"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4BC5AC9"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8F3A970"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6B7EE0C"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093443B0" w14:textId="77777777" w:rsidR="002B2CB4" w:rsidRDefault="002B2CB4" w:rsidP="004A3DF2">
            <w:pPr>
              <w:jc w:val="center"/>
              <w:rPr>
                <w:sz w:val="20"/>
                <w:szCs w:val="20"/>
              </w:rPr>
            </w:pPr>
          </w:p>
        </w:tc>
      </w:tr>
      <w:tr w:rsidR="002B2CB4" w14:paraId="4B774A0A" w14:textId="77777777" w:rsidTr="004A3DF2">
        <w:tc>
          <w:tcPr>
            <w:tcW w:w="659" w:type="dxa"/>
            <w:tcBorders>
              <w:top w:val="single" w:sz="4" w:space="0" w:color="auto"/>
              <w:left w:val="single" w:sz="4" w:space="0" w:color="auto"/>
              <w:bottom w:val="single" w:sz="4" w:space="0" w:color="auto"/>
              <w:right w:val="single" w:sz="4" w:space="0" w:color="auto"/>
            </w:tcBorders>
          </w:tcPr>
          <w:p w14:paraId="1497140A" w14:textId="77777777" w:rsidR="002B2CB4" w:rsidRDefault="002B2CB4" w:rsidP="004A3DF2">
            <w:pPr>
              <w:jc w:val="center"/>
              <w:rPr>
                <w:sz w:val="20"/>
                <w:szCs w:val="20"/>
              </w:rPr>
            </w:pPr>
            <w:r>
              <w:rPr>
                <w:sz w:val="20"/>
                <w:szCs w:val="20"/>
              </w:rPr>
              <w:t>23</w:t>
            </w:r>
          </w:p>
        </w:tc>
        <w:tc>
          <w:tcPr>
            <w:tcW w:w="6430" w:type="dxa"/>
            <w:tcBorders>
              <w:top w:val="single" w:sz="4" w:space="0" w:color="auto"/>
              <w:left w:val="single" w:sz="4" w:space="0" w:color="auto"/>
              <w:bottom w:val="single" w:sz="4" w:space="0" w:color="auto"/>
              <w:right w:val="single" w:sz="4" w:space="0" w:color="auto"/>
            </w:tcBorders>
          </w:tcPr>
          <w:p w14:paraId="02E88F3D" w14:textId="77777777" w:rsidR="002B2CB4" w:rsidRPr="00460D29" w:rsidRDefault="002B2CB4" w:rsidP="004A3DF2">
            <w:pPr>
              <w:pStyle w:val="aff4"/>
              <w:tabs>
                <w:tab w:val="left" w:pos="284"/>
              </w:tabs>
              <w:ind w:firstLine="0"/>
              <w:rPr>
                <w:sz w:val="22"/>
                <w:szCs w:val="22"/>
              </w:rPr>
            </w:pPr>
            <w:r w:rsidRPr="00A15440">
              <w:rPr>
                <w:sz w:val="22"/>
                <w:szCs w:val="22"/>
              </w:rPr>
              <w:t>г. Москва, ул. Таллинская, дом 34</w:t>
            </w:r>
          </w:p>
        </w:tc>
        <w:tc>
          <w:tcPr>
            <w:tcW w:w="1524" w:type="dxa"/>
            <w:tcBorders>
              <w:top w:val="single" w:sz="4" w:space="0" w:color="auto"/>
              <w:left w:val="single" w:sz="4" w:space="0" w:color="auto"/>
              <w:bottom w:val="single" w:sz="4" w:space="0" w:color="auto"/>
              <w:right w:val="single" w:sz="4" w:space="0" w:color="auto"/>
            </w:tcBorders>
          </w:tcPr>
          <w:p w14:paraId="2ECBD534"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CBEEEA7"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3D66771"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34B2DAB"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2623EE3C" w14:textId="77777777" w:rsidR="002B2CB4" w:rsidRDefault="002B2CB4" w:rsidP="004A3DF2">
            <w:pPr>
              <w:jc w:val="center"/>
              <w:rPr>
                <w:sz w:val="20"/>
                <w:szCs w:val="20"/>
              </w:rPr>
            </w:pPr>
          </w:p>
        </w:tc>
      </w:tr>
      <w:tr w:rsidR="002B2CB4" w14:paraId="36D6E983" w14:textId="77777777" w:rsidTr="004A3DF2">
        <w:tc>
          <w:tcPr>
            <w:tcW w:w="659" w:type="dxa"/>
            <w:tcBorders>
              <w:top w:val="single" w:sz="4" w:space="0" w:color="auto"/>
              <w:left w:val="single" w:sz="4" w:space="0" w:color="auto"/>
              <w:bottom w:val="single" w:sz="4" w:space="0" w:color="auto"/>
              <w:right w:val="single" w:sz="4" w:space="0" w:color="auto"/>
            </w:tcBorders>
          </w:tcPr>
          <w:p w14:paraId="3A603E18" w14:textId="77777777" w:rsidR="002B2CB4" w:rsidRDefault="002B2CB4" w:rsidP="004A3DF2">
            <w:pPr>
              <w:jc w:val="center"/>
              <w:rPr>
                <w:sz w:val="20"/>
                <w:szCs w:val="20"/>
              </w:rPr>
            </w:pPr>
            <w:r>
              <w:rPr>
                <w:sz w:val="20"/>
                <w:szCs w:val="20"/>
              </w:rPr>
              <w:t>24</w:t>
            </w:r>
          </w:p>
        </w:tc>
        <w:tc>
          <w:tcPr>
            <w:tcW w:w="6430" w:type="dxa"/>
            <w:tcBorders>
              <w:top w:val="single" w:sz="4" w:space="0" w:color="auto"/>
              <w:left w:val="single" w:sz="4" w:space="0" w:color="auto"/>
              <w:bottom w:val="single" w:sz="4" w:space="0" w:color="auto"/>
              <w:right w:val="single" w:sz="4" w:space="0" w:color="auto"/>
            </w:tcBorders>
          </w:tcPr>
          <w:p w14:paraId="193AFE1B" w14:textId="77777777" w:rsidR="002B2CB4" w:rsidRPr="00460D29" w:rsidRDefault="002B2CB4" w:rsidP="004A3DF2">
            <w:pPr>
              <w:pStyle w:val="aff4"/>
              <w:tabs>
                <w:tab w:val="left" w:pos="284"/>
              </w:tabs>
              <w:ind w:firstLine="0"/>
              <w:rPr>
                <w:sz w:val="22"/>
                <w:szCs w:val="22"/>
              </w:rPr>
            </w:pPr>
            <w:r w:rsidRPr="00A15440">
              <w:rPr>
                <w:sz w:val="22"/>
                <w:szCs w:val="22"/>
              </w:rPr>
              <w:t>г. Москва, ул. Трифоновская, дом 57, строение 1</w:t>
            </w:r>
          </w:p>
        </w:tc>
        <w:tc>
          <w:tcPr>
            <w:tcW w:w="1524" w:type="dxa"/>
            <w:tcBorders>
              <w:top w:val="single" w:sz="4" w:space="0" w:color="auto"/>
              <w:left w:val="single" w:sz="4" w:space="0" w:color="auto"/>
              <w:bottom w:val="single" w:sz="4" w:space="0" w:color="auto"/>
              <w:right w:val="single" w:sz="4" w:space="0" w:color="auto"/>
            </w:tcBorders>
          </w:tcPr>
          <w:p w14:paraId="07330E0E"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CAEE40F"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C6FFD65"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F5905C0"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353E6C8B" w14:textId="77777777" w:rsidR="002B2CB4" w:rsidRDefault="002B2CB4" w:rsidP="004A3DF2">
            <w:pPr>
              <w:jc w:val="center"/>
              <w:rPr>
                <w:sz w:val="20"/>
                <w:szCs w:val="20"/>
              </w:rPr>
            </w:pPr>
          </w:p>
        </w:tc>
      </w:tr>
      <w:tr w:rsidR="002B2CB4" w:rsidRPr="00DA7E62" w14:paraId="27A15A8C" w14:textId="77777777" w:rsidTr="004A3DF2">
        <w:tc>
          <w:tcPr>
            <w:tcW w:w="659" w:type="dxa"/>
            <w:tcBorders>
              <w:top w:val="single" w:sz="4" w:space="0" w:color="auto"/>
              <w:left w:val="single" w:sz="4" w:space="0" w:color="auto"/>
              <w:bottom w:val="single" w:sz="4" w:space="0" w:color="auto"/>
              <w:right w:val="single" w:sz="4" w:space="0" w:color="auto"/>
            </w:tcBorders>
          </w:tcPr>
          <w:p w14:paraId="6DC91856" w14:textId="77777777" w:rsidR="002B2CB4" w:rsidRDefault="002B2CB4" w:rsidP="004A3DF2">
            <w:pPr>
              <w:jc w:val="center"/>
              <w:rPr>
                <w:sz w:val="20"/>
                <w:szCs w:val="20"/>
              </w:rPr>
            </w:pPr>
            <w:r>
              <w:rPr>
                <w:sz w:val="20"/>
                <w:szCs w:val="20"/>
              </w:rPr>
              <w:t>25</w:t>
            </w:r>
          </w:p>
        </w:tc>
        <w:tc>
          <w:tcPr>
            <w:tcW w:w="6430" w:type="dxa"/>
            <w:tcBorders>
              <w:top w:val="single" w:sz="4" w:space="0" w:color="auto"/>
              <w:left w:val="single" w:sz="4" w:space="0" w:color="auto"/>
              <w:bottom w:val="single" w:sz="4" w:space="0" w:color="auto"/>
              <w:right w:val="single" w:sz="4" w:space="0" w:color="auto"/>
            </w:tcBorders>
          </w:tcPr>
          <w:p w14:paraId="56B77B99" w14:textId="77777777" w:rsidR="002B2CB4" w:rsidRPr="00460D29" w:rsidRDefault="002B2CB4" w:rsidP="004A3DF2">
            <w:pPr>
              <w:pStyle w:val="aff4"/>
              <w:tabs>
                <w:tab w:val="left" w:pos="284"/>
              </w:tabs>
              <w:ind w:firstLine="0"/>
              <w:rPr>
                <w:sz w:val="22"/>
                <w:szCs w:val="22"/>
              </w:rPr>
            </w:pPr>
            <w:r w:rsidRPr="00A15440">
              <w:rPr>
                <w:sz w:val="22"/>
                <w:szCs w:val="22"/>
              </w:rPr>
              <w:t>г. Москва, ул. Усачева, дом 6</w:t>
            </w:r>
          </w:p>
        </w:tc>
        <w:tc>
          <w:tcPr>
            <w:tcW w:w="1524" w:type="dxa"/>
            <w:tcBorders>
              <w:top w:val="single" w:sz="4" w:space="0" w:color="auto"/>
              <w:left w:val="single" w:sz="4" w:space="0" w:color="auto"/>
              <w:bottom w:val="single" w:sz="4" w:space="0" w:color="auto"/>
              <w:right w:val="single" w:sz="4" w:space="0" w:color="auto"/>
            </w:tcBorders>
            <w:vAlign w:val="center"/>
          </w:tcPr>
          <w:p w14:paraId="580D8D33"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AEEB798"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306026E"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898295A"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7077310B" w14:textId="77777777" w:rsidR="002B2CB4" w:rsidRPr="00DA7E62" w:rsidRDefault="002B2CB4" w:rsidP="004A3DF2">
            <w:pPr>
              <w:jc w:val="center"/>
              <w:rPr>
                <w:sz w:val="20"/>
                <w:szCs w:val="20"/>
              </w:rPr>
            </w:pPr>
          </w:p>
        </w:tc>
      </w:tr>
      <w:tr w:rsidR="002B2CB4" w:rsidRPr="00DA7E62" w14:paraId="250ACBAD" w14:textId="77777777" w:rsidTr="004A3DF2">
        <w:tc>
          <w:tcPr>
            <w:tcW w:w="659" w:type="dxa"/>
            <w:tcBorders>
              <w:top w:val="single" w:sz="4" w:space="0" w:color="auto"/>
              <w:left w:val="single" w:sz="4" w:space="0" w:color="auto"/>
              <w:bottom w:val="single" w:sz="4" w:space="0" w:color="auto"/>
              <w:right w:val="single" w:sz="4" w:space="0" w:color="auto"/>
            </w:tcBorders>
          </w:tcPr>
          <w:p w14:paraId="741B87E5" w14:textId="77777777" w:rsidR="002B2CB4" w:rsidRDefault="002B2CB4" w:rsidP="004A3DF2">
            <w:pPr>
              <w:jc w:val="center"/>
              <w:rPr>
                <w:sz w:val="20"/>
                <w:szCs w:val="20"/>
              </w:rPr>
            </w:pPr>
            <w:r>
              <w:rPr>
                <w:sz w:val="20"/>
                <w:szCs w:val="20"/>
              </w:rPr>
              <w:t>26</w:t>
            </w:r>
          </w:p>
        </w:tc>
        <w:tc>
          <w:tcPr>
            <w:tcW w:w="6430" w:type="dxa"/>
            <w:tcBorders>
              <w:top w:val="single" w:sz="4" w:space="0" w:color="auto"/>
              <w:left w:val="single" w:sz="4" w:space="0" w:color="auto"/>
              <w:bottom w:val="single" w:sz="4" w:space="0" w:color="auto"/>
              <w:right w:val="single" w:sz="4" w:space="0" w:color="auto"/>
            </w:tcBorders>
          </w:tcPr>
          <w:p w14:paraId="5F3950A1" w14:textId="77777777" w:rsidR="002B2CB4" w:rsidRPr="00460D29" w:rsidRDefault="002B2CB4" w:rsidP="004A3DF2">
            <w:pPr>
              <w:pStyle w:val="aff4"/>
              <w:tabs>
                <w:tab w:val="left" w:pos="284"/>
              </w:tabs>
              <w:ind w:firstLine="0"/>
              <w:rPr>
                <w:sz w:val="22"/>
                <w:szCs w:val="22"/>
              </w:rPr>
            </w:pPr>
            <w:r w:rsidRPr="00A15440">
              <w:rPr>
                <w:sz w:val="22"/>
                <w:szCs w:val="22"/>
              </w:rPr>
              <w:t>г. Москва, Хитровский пер., дом 2/8, корпус 5</w:t>
            </w:r>
          </w:p>
        </w:tc>
        <w:tc>
          <w:tcPr>
            <w:tcW w:w="1524" w:type="dxa"/>
            <w:tcBorders>
              <w:top w:val="single" w:sz="4" w:space="0" w:color="auto"/>
              <w:left w:val="single" w:sz="4" w:space="0" w:color="auto"/>
              <w:bottom w:val="single" w:sz="4" w:space="0" w:color="auto"/>
              <w:right w:val="single" w:sz="4" w:space="0" w:color="auto"/>
            </w:tcBorders>
            <w:vAlign w:val="center"/>
          </w:tcPr>
          <w:p w14:paraId="34D714D1"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A467815"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C799585"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F69EBA1"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3D8150F0" w14:textId="77777777" w:rsidR="002B2CB4" w:rsidRPr="00DA7E62" w:rsidRDefault="002B2CB4" w:rsidP="004A3DF2">
            <w:pPr>
              <w:jc w:val="center"/>
              <w:rPr>
                <w:sz w:val="20"/>
                <w:szCs w:val="20"/>
              </w:rPr>
            </w:pPr>
          </w:p>
        </w:tc>
      </w:tr>
      <w:tr w:rsidR="002B2CB4" w:rsidRPr="00DA7E62" w14:paraId="5CC35D72" w14:textId="77777777" w:rsidTr="004A3DF2">
        <w:tc>
          <w:tcPr>
            <w:tcW w:w="659" w:type="dxa"/>
            <w:tcBorders>
              <w:top w:val="single" w:sz="4" w:space="0" w:color="auto"/>
              <w:left w:val="single" w:sz="4" w:space="0" w:color="auto"/>
              <w:bottom w:val="single" w:sz="4" w:space="0" w:color="auto"/>
              <w:right w:val="single" w:sz="4" w:space="0" w:color="auto"/>
            </w:tcBorders>
          </w:tcPr>
          <w:p w14:paraId="2A346013" w14:textId="77777777" w:rsidR="002B2CB4" w:rsidRDefault="002B2CB4" w:rsidP="004A3DF2">
            <w:pPr>
              <w:jc w:val="center"/>
              <w:rPr>
                <w:sz w:val="20"/>
                <w:szCs w:val="20"/>
              </w:rPr>
            </w:pPr>
            <w:r>
              <w:rPr>
                <w:sz w:val="20"/>
                <w:szCs w:val="20"/>
              </w:rPr>
              <w:t>27</w:t>
            </w:r>
          </w:p>
        </w:tc>
        <w:tc>
          <w:tcPr>
            <w:tcW w:w="6430" w:type="dxa"/>
            <w:tcBorders>
              <w:top w:val="single" w:sz="4" w:space="0" w:color="auto"/>
              <w:left w:val="single" w:sz="4" w:space="0" w:color="auto"/>
              <w:bottom w:val="single" w:sz="4" w:space="0" w:color="auto"/>
              <w:right w:val="single" w:sz="4" w:space="0" w:color="auto"/>
            </w:tcBorders>
          </w:tcPr>
          <w:p w14:paraId="36568388" w14:textId="77777777" w:rsidR="002B2CB4" w:rsidRPr="00460D29" w:rsidRDefault="002B2CB4" w:rsidP="004A3DF2">
            <w:pPr>
              <w:pStyle w:val="aff4"/>
              <w:tabs>
                <w:tab w:val="left" w:pos="284"/>
              </w:tabs>
              <w:ind w:firstLine="0"/>
              <w:rPr>
                <w:sz w:val="22"/>
                <w:szCs w:val="22"/>
              </w:rPr>
            </w:pPr>
            <w:r w:rsidRPr="00A15440">
              <w:rPr>
                <w:sz w:val="22"/>
                <w:szCs w:val="22"/>
              </w:rPr>
              <w:t>г. Москва, ул. Шаболовка, дом 26, строение 3</w:t>
            </w:r>
          </w:p>
        </w:tc>
        <w:tc>
          <w:tcPr>
            <w:tcW w:w="1524" w:type="dxa"/>
            <w:tcBorders>
              <w:top w:val="single" w:sz="4" w:space="0" w:color="auto"/>
              <w:left w:val="single" w:sz="4" w:space="0" w:color="auto"/>
              <w:bottom w:val="single" w:sz="4" w:space="0" w:color="auto"/>
              <w:right w:val="single" w:sz="4" w:space="0" w:color="auto"/>
            </w:tcBorders>
            <w:vAlign w:val="center"/>
          </w:tcPr>
          <w:p w14:paraId="3000CEF3"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A101240"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598F026"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741C5E9"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515248E5" w14:textId="77777777" w:rsidR="002B2CB4" w:rsidRPr="00DA7E62" w:rsidRDefault="002B2CB4" w:rsidP="004A3DF2">
            <w:pPr>
              <w:jc w:val="center"/>
              <w:rPr>
                <w:sz w:val="20"/>
                <w:szCs w:val="20"/>
              </w:rPr>
            </w:pPr>
          </w:p>
        </w:tc>
      </w:tr>
      <w:tr w:rsidR="002B2CB4" w14:paraId="2329825B" w14:textId="77777777" w:rsidTr="004A3DF2">
        <w:tc>
          <w:tcPr>
            <w:tcW w:w="659" w:type="dxa"/>
            <w:tcBorders>
              <w:top w:val="single" w:sz="4" w:space="0" w:color="auto"/>
              <w:left w:val="single" w:sz="4" w:space="0" w:color="auto"/>
              <w:bottom w:val="single" w:sz="4" w:space="0" w:color="auto"/>
              <w:right w:val="single" w:sz="4" w:space="0" w:color="auto"/>
            </w:tcBorders>
          </w:tcPr>
          <w:p w14:paraId="4DE4B99A" w14:textId="77777777" w:rsidR="002B2CB4" w:rsidRDefault="002B2CB4" w:rsidP="004A3DF2">
            <w:pPr>
              <w:jc w:val="center"/>
              <w:rPr>
                <w:sz w:val="20"/>
                <w:szCs w:val="20"/>
              </w:rPr>
            </w:pPr>
            <w:r>
              <w:rPr>
                <w:sz w:val="20"/>
                <w:szCs w:val="20"/>
              </w:rPr>
              <w:t>28</w:t>
            </w:r>
          </w:p>
        </w:tc>
        <w:tc>
          <w:tcPr>
            <w:tcW w:w="6430" w:type="dxa"/>
            <w:tcBorders>
              <w:top w:val="single" w:sz="4" w:space="0" w:color="auto"/>
              <w:left w:val="single" w:sz="4" w:space="0" w:color="auto"/>
              <w:bottom w:val="single" w:sz="4" w:space="0" w:color="auto"/>
              <w:right w:val="single" w:sz="4" w:space="0" w:color="auto"/>
            </w:tcBorders>
          </w:tcPr>
          <w:p w14:paraId="5AB124F5" w14:textId="77777777" w:rsidR="002B2CB4" w:rsidRPr="00460D29" w:rsidRDefault="002B2CB4" w:rsidP="004A3DF2">
            <w:pPr>
              <w:pStyle w:val="aff4"/>
              <w:tabs>
                <w:tab w:val="left" w:pos="284"/>
              </w:tabs>
              <w:ind w:firstLine="0"/>
              <w:rPr>
                <w:sz w:val="22"/>
                <w:szCs w:val="22"/>
              </w:rPr>
            </w:pPr>
            <w:r w:rsidRPr="00A15440">
              <w:rPr>
                <w:sz w:val="22"/>
                <w:szCs w:val="22"/>
              </w:rPr>
              <w:t>г. Москва, ул. Цимлянская, дом 5</w:t>
            </w:r>
          </w:p>
        </w:tc>
        <w:tc>
          <w:tcPr>
            <w:tcW w:w="1524" w:type="dxa"/>
            <w:tcBorders>
              <w:top w:val="single" w:sz="4" w:space="0" w:color="auto"/>
              <w:left w:val="single" w:sz="4" w:space="0" w:color="auto"/>
              <w:bottom w:val="single" w:sz="4" w:space="0" w:color="auto"/>
              <w:right w:val="single" w:sz="4" w:space="0" w:color="auto"/>
            </w:tcBorders>
            <w:vAlign w:val="center"/>
          </w:tcPr>
          <w:p w14:paraId="58E3A6F1"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0884085"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6200767"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5C8F97F"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4A185960" w14:textId="77777777" w:rsidR="002B2CB4" w:rsidRDefault="002B2CB4" w:rsidP="004A3DF2">
            <w:pPr>
              <w:jc w:val="center"/>
              <w:rPr>
                <w:sz w:val="20"/>
                <w:szCs w:val="20"/>
              </w:rPr>
            </w:pPr>
          </w:p>
        </w:tc>
      </w:tr>
      <w:tr w:rsidR="002B2CB4" w14:paraId="5BA615B8" w14:textId="77777777" w:rsidTr="004A3DF2">
        <w:tc>
          <w:tcPr>
            <w:tcW w:w="659" w:type="dxa"/>
            <w:tcBorders>
              <w:top w:val="single" w:sz="4" w:space="0" w:color="auto"/>
              <w:left w:val="single" w:sz="4" w:space="0" w:color="auto"/>
              <w:bottom w:val="single" w:sz="4" w:space="0" w:color="auto"/>
              <w:right w:val="single" w:sz="4" w:space="0" w:color="auto"/>
            </w:tcBorders>
          </w:tcPr>
          <w:p w14:paraId="0A7AA5AB" w14:textId="77777777" w:rsidR="002B2CB4" w:rsidRDefault="002B2CB4" w:rsidP="004A3DF2">
            <w:pPr>
              <w:jc w:val="center"/>
              <w:rPr>
                <w:sz w:val="20"/>
                <w:szCs w:val="20"/>
              </w:rPr>
            </w:pPr>
            <w:r>
              <w:rPr>
                <w:sz w:val="20"/>
                <w:szCs w:val="20"/>
              </w:rPr>
              <w:t>29</w:t>
            </w:r>
          </w:p>
        </w:tc>
        <w:tc>
          <w:tcPr>
            <w:tcW w:w="6430" w:type="dxa"/>
            <w:tcBorders>
              <w:top w:val="single" w:sz="4" w:space="0" w:color="auto"/>
              <w:left w:val="single" w:sz="4" w:space="0" w:color="auto"/>
              <w:bottom w:val="single" w:sz="4" w:space="0" w:color="auto"/>
              <w:right w:val="single" w:sz="4" w:space="0" w:color="auto"/>
            </w:tcBorders>
          </w:tcPr>
          <w:p w14:paraId="1E3244F9" w14:textId="77777777" w:rsidR="002B2CB4" w:rsidRPr="00B545F0" w:rsidRDefault="002B2CB4" w:rsidP="004A3DF2">
            <w:pPr>
              <w:pStyle w:val="aff4"/>
              <w:tabs>
                <w:tab w:val="left" w:pos="284"/>
              </w:tabs>
              <w:ind w:firstLine="0"/>
              <w:rPr>
                <w:sz w:val="22"/>
                <w:szCs w:val="22"/>
              </w:rPr>
            </w:pPr>
            <w:r w:rsidRPr="00A15440">
              <w:rPr>
                <w:sz w:val="22"/>
                <w:szCs w:val="22"/>
              </w:rPr>
              <w:t>г. Москва, ул. Энергетическая, дом 10, корпус 2</w:t>
            </w:r>
          </w:p>
        </w:tc>
        <w:tc>
          <w:tcPr>
            <w:tcW w:w="1524" w:type="dxa"/>
            <w:tcBorders>
              <w:top w:val="single" w:sz="4" w:space="0" w:color="auto"/>
              <w:left w:val="single" w:sz="4" w:space="0" w:color="auto"/>
              <w:bottom w:val="single" w:sz="4" w:space="0" w:color="auto"/>
              <w:right w:val="single" w:sz="4" w:space="0" w:color="auto"/>
            </w:tcBorders>
            <w:vAlign w:val="center"/>
          </w:tcPr>
          <w:p w14:paraId="098CD29C" w14:textId="77777777" w:rsidR="002B2CB4"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A786F74" w14:textId="77777777" w:rsidR="002B2CB4"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958AB99" w14:textId="77777777" w:rsidR="002B2CB4"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9BC1387" w14:textId="77777777" w:rsidR="002B2CB4"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1F460121" w14:textId="77777777" w:rsidR="002B2CB4" w:rsidRDefault="002B2CB4" w:rsidP="004A3DF2">
            <w:pPr>
              <w:jc w:val="center"/>
              <w:rPr>
                <w:sz w:val="20"/>
                <w:szCs w:val="20"/>
              </w:rPr>
            </w:pPr>
          </w:p>
        </w:tc>
      </w:tr>
      <w:tr w:rsidR="002B2CB4" w14:paraId="5D286B4E" w14:textId="77777777" w:rsidTr="004A3DF2">
        <w:tc>
          <w:tcPr>
            <w:tcW w:w="659" w:type="dxa"/>
            <w:tcBorders>
              <w:top w:val="single" w:sz="4" w:space="0" w:color="auto"/>
              <w:left w:val="single" w:sz="4" w:space="0" w:color="auto"/>
              <w:bottom w:val="single" w:sz="4" w:space="0" w:color="auto"/>
              <w:right w:val="single" w:sz="4" w:space="0" w:color="auto"/>
            </w:tcBorders>
          </w:tcPr>
          <w:p w14:paraId="0D9C1FAB" w14:textId="77777777" w:rsidR="002B2CB4" w:rsidRDefault="002B2CB4" w:rsidP="004A3DF2">
            <w:pPr>
              <w:jc w:val="center"/>
              <w:rPr>
                <w:sz w:val="20"/>
                <w:szCs w:val="20"/>
              </w:rPr>
            </w:pPr>
            <w:r>
              <w:rPr>
                <w:sz w:val="20"/>
                <w:szCs w:val="20"/>
              </w:rPr>
              <w:t>30</w:t>
            </w:r>
          </w:p>
        </w:tc>
        <w:tc>
          <w:tcPr>
            <w:tcW w:w="6430" w:type="dxa"/>
            <w:tcBorders>
              <w:top w:val="single" w:sz="4" w:space="0" w:color="auto"/>
              <w:left w:val="single" w:sz="4" w:space="0" w:color="auto"/>
              <w:bottom w:val="single" w:sz="4" w:space="0" w:color="auto"/>
              <w:right w:val="single" w:sz="4" w:space="0" w:color="auto"/>
            </w:tcBorders>
          </w:tcPr>
          <w:p w14:paraId="3977A535" w14:textId="77777777" w:rsidR="002B2CB4" w:rsidRPr="00460D29" w:rsidRDefault="002B2CB4" w:rsidP="004A3DF2">
            <w:pPr>
              <w:pStyle w:val="aff4"/>
              <w:tabs>
                <w:tab w:val="left" w:pos="284"/>
              </w:tabs>
              <w:ind w:firstLine="0"/>
              <w:rPr>
                <w:sz w:val="22"/>
                <w:szCs w:val="22"/>
              </w:rPr>
            </w:pPr>
            <w:r w:rsidRPr="00A15440">
              <w:rPr>
                <w:sz w:val="22"/>
                <w:szCs w:val="22"/>
              </w:rPr>
              <w:t>г. Москва, ул. Студенческая, дом 33, корпус 1</w:t>
            </w:r>
          </w:p>
        </w:tc>
        <w:tc>
          <w:tcPr>
            <w:tcW w:w="1524" w:type="dxa"/>
            <w:tcBorders>
              <w:top w:val="single" w:sz="4" w:space="0" w:color="auto"/>
              <w:left w:val="single" w:sz="4" w:space="0" w:color="auto"/>
              <w:bottom w:val="single" w:sz="4" w:space="0" w:color="auto"/>
              <w:right w:val="single" w:sz="4" w:space="0" w:color="auto"/>
            </w:tcBorders>
            <w:vAlign w:val="center"/>
          </w:tcPr>
          <w:p w14:paraId="3E09C409" w14:textId="77777777" w:rsidR="002B2CB4"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7B268AF" w14:textId="77777777" w:rsidR="002B2CB4"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266CC21" w14:textId="77777777" w:rsidR="002B2CB4"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CB1DD90" w14:textId="77777777" w:rsidR="002B2CB4"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3E8DB368" w14:textId="77777777" w:rsidR="002B2CB4" w:rsidRDefault="002B2CB4" w:rsidP="004A3DF2">
            <w:pPr>
              <w:jc w:val="center"/>
              <w:rPr>
                <w:sz w:val="20"/>
                <w:szCs w:val="20"/>
              </w:rPr>
            </w:pPr>
          </w:p>
        </w:tc>
      </w:tr>
      <w:tr w:rsidR="002B2CB4" w14:paraId="58DB80C3" w14:textId="77777777" w:rsidTr="004A3DF2">
        <w:tc>
          <w:tcPr>
            <w:tcW w:w="659" w:type="dxa"/>
            <w:tcBorders>
              <w:top w:val="single" w:sz="4" w:space="0" w:color="auto"/>
              <w:left w:val="single" w:sz="4" w:space="0" w:color="auto"/>
              <w:bottom w:val="single" w:sz="4" w:space="0" w:color="auto"/>
              <w:right w:val="single" w:sz="4" w:space="0" w:color="auto"/>
            </w:tcBorders>
          </w:tcPr>
          <w:p w14:paraId="72A976F6" w14:textId="77777777" w:rsidR="002B2CB4" w:rsidRDefault="002B2CB4" w:rsidP="004A3DF2">
            <w:pPr>
              <w:jc w:val="center"/>
              <w:rPr>
                <w:sz w:val="20"/>
                <w:szCs w:val="20"/>
              </w:rPr>
            </w:pPr>
            <w:r>
              <w:rPr>
                <w:sz w:val="20"/>
                <w:szCs w:val="20"/>
              </w:rPr>
              <w:t>31</w:t>
            </w:r>
          </w:p>
        </w:tc>
        <w:tc>
          <w:tcPr>
            <w:tcW w:w="6430" w:type="dxa"/>
            <w:tcBorders>
              <w:top w:val="single" w:sz="4" w:space="0" w:color="auto"/>
              <w:left w:val="single" w:sz="4" w:space="0" w:color="auto"/>
              <w:bottom w:val="single" w:sz="4" w:space="0" w:color="auto"/>
              <w:right w:val="single" w:sz="4" w:space="0" w:color="auto"/>
            </w:tcBorders>
          </w:tcPr>
          <w:p w14:paraId="6A459D39" w14:textId="77777777" w:rsidR="002B2CB4" w:rsidRPr="00460D29" w:rsidRDefault="002B2CB4" w:rsidP="004A3DF2">
            <w:pPr>
              <w:pStyle w:val="aff4"/>
              <w:tabs>
                <w:tab w:val="left" w:pos="284"/>
              </w:tabs>
              <w:ind w:firstLine="0"/>
              <w:rPr>
                <w:sz w:val="22"/>
                <w:szCs w:val="22"/>
              </w:rPr>
            </w:pPr>
            <w:r w:rsidRPr="00A15440">
              <w:rPr>
                <w:sz w:val="22"/>
                <w:szCs w:val="22"/>
              </w:rPr>
              <w:t>г. Москва, ул. Электродная, дом 1</w:t>
            </w:r>
          </w:p>
        </w:tc>
        <w:tc>
          <w:tcPr>
            <w:tcW w:w="1524" w:type="dxa"/>
            <w:tcBorders>
              <w:top w:val="single" w:sz="4" w:space="0" w:color="auto"/>
              <w:left w:val="single" w:sz="4" w:space="0" w:color="auto"/>
              <w:bottom w:val="single" w:sz="4" w:space="0" w:color="auto"/>
              <w:right w:val="single" w:sz="4" w:space="0" w:color="auto"/>
            </w:tcBorders>
            <w:vAlign w:val="center"/>
          </w:tcPr>
          <w:p w14:paraId="0BAD763E" w14:textId="77777777" w:rsidR="002B2CB4"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89DD688" w14:textId="77777777" w:rsidR="002B2CB4"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A3BE71C" w14:textId="77777777" w:rsidR="002B2CB4"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71E16DA" w14:textId="77777777" w:rsidR="002B2CB4"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14:paraId="085FA8CD" w14:textId="77777777" w:rsidR="002B2CB4" w:rsidRDefault="002B2CB4" w:rsidP="004A3DF2">
            <w:pPr>
              <w:jc w:val="center"/>
              <w:rPr>
                <w:sz w:val="20"/>
                <w:szCs w:val="20"/>
              </w:rPr>
            </w:pPr>
          </w:p>
        </w:tc>
      </w:tr>
      <w:tr w:rsidR="002B2CB4" w:rsidRPr="00DA7E62" w14:paraId="64B12F30" w14:textId="77777777" w:rsidTr="004A3DF2">
        <w:tc>
          <w:tcPr>
            <w:tcW w:w="7089" w:type="dxa"/>
            <w:gridSpan w:val="2"/>
            <w:tcBorders>
              <w:top w:val="single" w:sz="4" w:space="0" w:color="auto"/>
              <w:left w:val="single" w:sz="4" w:space="0" w:color="auto"/>
              <w:bottom w:val="single" w:sz="4" w:space="0" w:color="auto"/>
              <w:right w:val="single" w:sz="4" w:space="0" w:color="auto"/>
            </w:tcBorders>
          </w:tcPr>
          <w:p w14:paraId="77E78CD5" w14:textId="77777777" w:rsidR="002B2CB4" w:rsidRPr="00DA7E62" w:rsidRDefault="002B2CB4" w:rsidP="004A3DF2">
            <w:pPr>
              <w:jc w:val="right"/>
              <w:rPr>
                <w:b/>
                <w:sz w:val="20"/>
                <w:szCs w:val="20"/>
              </w:rPr>
            </w:pPr>
            <w:r w:rsidRPr="00DA7E62">
              <w:rPr>
                <w:b/>
                <w:sz w:val="20"/>
                <w:szCs w:val="20"/>
              </w:rPr>
              <w:t xml:space="preserve">Итого за </w:t>
            </w:r>
            <w:r>
              <w:rPr>
                <w:b/>
                <w:sz w:val="20"/>
                <w:szCs w:val="20"/>
              </w:rPr>
              <w:t>отчетный период</w:t>
            </w:r>
          </w:p>
        </w:tc>
        <w:tc>
          <w:tcPr>
            <w:tcW w:w="1524" w:type="dxa"/>
            <w:tcBorders>
              <w:top w:val="single" w:sz="4" w:space="0" w:color="auto"/>
              <w:left w:val="single" w:sz="4" w:space="0" w:color="auto"/>
              <w:bottom w:val="single" w:sz="4" w:space="0" w:color="auto"/>
              <w:right w:val="single" w:sz="4" w:space="0" w:color="auto"/>
            </w:tcBorders>
          </w:tcPr>
          <w:p w14:paraId="0912B8F9" w14:textId="77777777" w:rsidR="002B2CB4" w:rsidRPr="00DA7E62" w:rsidRDefault="002B2CB4" w:rsidP="004A3DF2">
            <w:pPr>
              <w:jc w:val="center"/>
              <w:rPr>
                <w:b/>
                <w: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E4EEA05" w14:textId="77777777" w:rsidR="002B2CB4" w:rsidRPr="00DA7E62" w:rsidRDefault="002B2CB4" w:rsidP="004A3DF2">
            <w:pPr>
              <w:jc w:val="center"/>
              <w:rPr>
                <w:b/>
                <w: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74992F" w14:textId="77777777" w:rsidR="002B2CB4" w:rsidRPr="00DA7E62" w:rsidRDefault="002B2CB4" w:rsidP="004A3DF2">
            <w:pPr>
              <w:jc w:val="center"/>
              <w:rPr>
                <w:b/>
                <w: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82571F9" w14:textId="77777777" w:rsidR="002B2CB4" w:rsidRPr="00DA7E62" w:rsidRDefault="002B2CB4" w:rsidP="004A3DF2">
            <w:pPr>
              <w:jc w:val="center"/>
              <w:rPr>
                <w:b/>
                <w:bCs/>
                <w:i/>
                <w:color w:val="000000"/>
                <w:sz w:val="20"/>
                <w:szCs w:val="20"/>
              </w:rPr>
            </w:pPr>
          </w:p>
        </w:tc>
        <w:tc>
          <w:tcPr>
            <w:tcW w:w="1353" w:type="dxa"/>
            <w:tcBorders>
              <w:top w:val="single" w:sz="4" w:space="0" w:color="auto"/>
              <w:left w:val="single" w:sz="4" w:space="0" w:color="auto"/>
              <w:bottom w:val="single" w:sz="4" w:space="0" w:color="auto"/>
              <w:right w:val="single" w:sz="4" w:space="0" w:color="auto"/>
            </w:tcBorders>
          </w:tcPr>
          <w:p w14:paraId="3F922563" w14:textId="77777777" w:rsidR="002B2CB4" w:rsidRPr="00DA7E62" w:rsidRDefault="002B2CB4" w:rsidP="004A3DF2">
            <w:pPr>
              <w:jc w:val="center"/>
              <w:rPr>
                <w:b/>
                <w:bCs/>
                <w:i/>
                <w:color w:val="000000"/>
                <w:sz w:val="20"/>
                <w:szCs w:val="20"/>
              </w:rPr>
            </w:pPr>
          </w:p>
        </w:tc>
      </w:tr>
      <w:tr w:rsidR="002B2CB4" w:rsidRPr="00DA7E62" w14:paraId="7CF9F90E" w14:textId="77777777" w:rsidTr="004A3DF2">
        <w:tc>
          <w:tcPr>
            <w:tcW w:w="7089" w:type="dxa"/>
            <w:gridSpan w:val="2"/>
            <w:tcBorders>
              <w:top w:val="single" w:sz="4" w:space="0" w:color="auto"/>
              <w:left w:val="single" w:sz="4" w:space="0" w:color="auto"/>
              <w:bottom w:val="single" w:sz="4" w:space="0" w:color="auto"/>
              <w:right w:val="single" w:sz="4" w:space="0" w:color="auto"/>
            </w:tcBorders>
          </w:tcPr>
          <w:p w14:paraId="7C6C37AD" w14:textId="77777777" w:rsidR="002B2CB4" w:rsidRPr="00DA7E62" w:rsidRDefault="002B2CB4" w:rsidP="004A3DF2">
            <w:pPr>
              <w:jc w:val="right"/>
              <w:rPr>
                <w:b/>
                <w:sz w:val="20"/>
                <w:szCs w:val="20"/>
              </w:rPr>
            </w:pPr>
            <w:r>
              <w:rPr>
                <w:b/>
                <w:sz w:val="20"/>
                <w:szCs w:val="20"/>
              </w:rPr>
              <w:t>В т.ч. НДС 20% / НДС не облагается</w:t>
            </w:r>
            <w:r w:rsidRPr="007B6A0E">
              <w:rPr>
                <w:vertAlign w:val="superscript"/>
              </w:rPr>
              <w:footnoteReference w:id="36"/>
            </w:r>
          </w:p>
        </w:tc>
        <w:tc>
          <w:tcPr>
            <w:tcW w:w="1524" w:type="dxa"/>
            <w:tcBorders>
              <w:top w:val="single" w:sz="4" w:space="0" w:color="auto"/>
              <w:left w:val="single" w:sz="4" w:space="0" w:color="auto"/>
              <w:bottom w:val="single" w:sz="4" w:space="0" w:color="auto"/>
              <w:right w:val="single" w:sz="4" w:space="0" w:color="auto"/>
            </w:tcBorders>
          </w:tcPr>
          <w:p w14:paraId="5EA0CF9F" w14:textId="77777777" w:rsidR="002B2CB4" w:rsidRPr="00DA7E62" w:rsidRDefault="002B2CB4" w:rsidP="004A3DF2">
            <w:pPr>
              <w:jc w:val="center"/>
              <w:rPr>
                <w:b/>
                <w: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A49F6A1" w14:textId="77777777" w:rsidR="002B2CB4" w:rsidRPr="00DA7E62" w:rsidRDefault="002B2CB4" w:rsidP="004A3DF2">
            <w:pPr>
              <w:jc w:val="center"/>
              <w:rPr>
                <w:b/>
                <w: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2875F98" w14:textId="77777777" w:rsidR="002B2CB4" w:rsidRPr="00DA7E62" w:rsidRDefault="002B2CB4" w:rsidP="004A3DF2">
            <w:pPr>
              <w:jc w:val="center"/>
              <w:rPr>
                <w:b/>
                <w: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E6B33A4" w14:textId="77777777" w:rsidR="002B2CB4" w:rsidRPr="00DA7E62" w:rsidRDefault="002B2CB4" w:rsidP="004A3DF2">
            <w:pPr>
              <w:jc w:val="center"/>
              <w:rPr>
                <w:b/>
                <w:bCs/>
                <w:i/>
                <w:color w:val="000000"/>
                <w:sz w:val="20"/>
                <w:szCs w:val="20"/>
              </w:rPr>
            </w:pPr>
          </w:p>
        </w:tc>
        <w:tc>
          <w:tcPr>
            <w:tcW w:w="1353" w:type="dxa"/>
            <w:tcBorders>
              <w:top w:val="single" w:sz="4" w:space="0" w:color="auto"/>
              <w:left w:val="single" w:sz="4" w:space="0" w:color="auto"/>
              <w:bottom w:val="single" w:sz="4" w:space="0" w:color="auto"/>
              <w:right w:val="single" w:sz="4" w:space="0" w:color="auto"/>
            </w:tcBorders>
          </w:tcPr>
          <w:p w14:paraId="71A90A38" w14:textId="77777777" w:rsidR="002B2CB4" w:rsidRPr="00DA7E62" w:rsidRDefault="002B2CB4" w:rsidP="004A3DF2">
            <w:pPr>
              <w:jc w:val="center"/>
              <w:rPr>
                <w:b/>
                <w:bCs/>
                <w:i/>
                <w:color w:val="000000"/>
                <w:sz w:val="20"/>
                <w:szCs w:val="20"/>
              </w:rPr>
            </w:pPr>
          </w:p>
        </w:tc>
      </w:tr>
      <w:tr w:rsidR="002B2CB4" w:rsidRPr="00DA7E62" w14:paraId="4ED0F107" w14:textId="77777777" w:rsidTr="004A3DF2">
        <w:tc>
          <w:tcPr>
            <w:tcW w:w="7089" w:type="dxa"/>
            <w:gridSpan w:val="2"/>
            <w:tcBorders>
              <w:top w:val="single" w:sz="4" w:space="0" w:color="auto"/>
              <w:left w:val="single" w:sz="4" w:space="0" w:color="auto"/>
              <w:bottom w:val="single" w:sz="4" w:space="0" w:color="auto"/>
              <w:right w:val="single" w:sz="4" w:space="0" w:color="auto"/>
            </w:tcBorders>
          </w:tcPr>
          <w:p w14:paraId="1CD491E3" w14:textId="77777777" w:rsidR="002B2CB4" w:rsidRPr="00DA7E62" w:rsidRDefault="002B2CB4" w:rsidP="004A3DF2">
            <w:pPr>
              <w:jc w:val="right"/>
              <w:rPr>
                <w:b/>
                <w:sz w:val="20"/>
                <w:szCs w:val="20"/>
              </w:rPr>
            </w:pPr>
            <w:r w:rsidRPr="00DA7E62">
              <w:rPr>
                <w:b/>
                <w:sz w:val="20"/>
                <w:szCs w:val="20"/>
              </w:rPr>
              <w:t xml:space="preserve">Итого </w:t>
            </w:r>
            <w:r>
              <w:rPr>
                <w:b/>
                <w:sz w:val="20"/>
                <w:szCs w:val="20"/>
              </w:rPr>
              <w:t>в календарном</w:t>
            </w:r>
            <w:r w:rsidRPr="00DA7E62">
              <w:rPr>
                <w:b/>
                <w:sz w:val="20"/>
                <w:szCs w:val="20"/>
              </w:rPr>
              <w:t xml:space="preserve"> год</w:t>
            </w:r>
            <w:r>
              <w:rPr>
                <w:b/>
                <w:sz w:val="20"/>
                <w:szCs w:val="20"/>
              </w:rPr>
              <w:t>у</w:t>
            </w:r>
          </w:p>
        </w:tc>
        <w:tc>
          <w:tcPr>
            <w:tcW w:w="3367" w:type="dxa"/>
            <w:gridSpan w:val="2"/>
            <w:tcBorders>
              <w:top w:val="single" w:sz="4" w:space="0" w:color="auto"/>
              <w:left w:val="single" w:sz="4" w:space="0" w:color="auto"/>
              <w:bottom w:val="single" w:sz="4" w:space="0" w:color="auto"/>
              <w:right w:val="single" w:sz="4" w:space="0" w:color="auto"/>
            </w:tcBorders>
          </w:tcPr>
          <w:p w14:paraId="21ED786D" w14:textId="77777777" w:rsidR="002B2CB4" w:rsidRPr="00DA7E62" w:rsidRDefault="002B2CB4" w:rsidP="004A3DF2">
            <w:pPr>
              <w:jc w:val="center"/>
              <w:rPr>
                <w:b/>
                <w:i/>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2E31A199" w14:textId="77777777" w:rsidR="002B2CB4" w:rsidRPr="00DA7E62" w:rsidRDefault="002B2CB4" w:rsidP="004A3DF2">
            <w:pPr>
              <w:jc w:val="center"/>
              <w:rPr>
                <w:b/>
                <w:bCs/>
                <w:i/>
                <w:color w:val="000000"/>
                <w:sz w:val="20"/>
                <w:szCs w:val="20"/>
              </w:rPr>
            </w:pPr>
          </w:p>
        </w:tc>
        <w:tc>
          <w:tcPr>
            <w:tcW w:w="1353" w:type="dxa"/>
            <w:tcBorders>
              <w:top w:val="single" w:sz="4" w:space="0" w:color="auto"/>
              <w:left w:val="single" w:sz="4" w:space="0" w:color="auto"/>
              <w:bottom w:val="single" w:sz="4" w:space="0" w:color="auto"/>
              <w:right w:val="single" w:sz="4" w:space="0" w:color="auto"/>
            </w:tcBorders>
          </w:tcPr>
          <w:p w14:paraId="411146AB" w14:textId="77777777" w:rsidR="002B2CB4" w:rsidRPr="00DA7E62" w:rsidRDefault="002B2CB4" w:rsidP="004A3DF2">
            <w:pPr>
              <w:jc w:val="center"/>
              <w:rPr>
                <w:b/>
                <w:bCs/>
                <w:i/>
                <w:color w:val="000000"/>
                <w:sz w:val="20"/>
                <w:szCs w:val="20"/>
              </w:rPr>
            </w:pPr>
          </w:p>
        </w:tc>
      </w:tr>
      <w:tr w:rsidR="002B2CB4" w:rsidRPr="00DA7E62" w14:paraId="16A7DB4D" w14:textId="77777777" w:rsidTr="004A3DF2">
        <w:tc>
          <w:tcPr>
            <w:tcW w:w="7089" w:type="dxa"/>
            <w:gridSpan w:val="2"/>
            <w:tcBorders>
              <w:top w:val="single" w:sz="4" w:space="0" w:color="auto"/>
              <w:left w:val="single" w:sz="4" w:space="0" w:color="auto"/>
              <w:bottom w:val="single" w:sz="4" w:space="0" w:color="auto"/>
              <w:right w:val="single" w:sz="4" w:space="0" w:color="auto"/>
            </w:tcBorders>
          </w:tcPr>
          <w:p w14:paraId="40BB6A64" w14:textId="77777777" w:rsidR="002B2CB4" w:rsidRPr="00DA7E62" w:rsidRDefault="002B2CB4" w:rsidP="004A3DF2">
            <w:pPr>
              <w:jc w:val="right"/>
              <w:rPr>
                <w:b/>
                <w:sz w:val="20"/>
                <w:szCs w:val="20"/>
              </w:rPr>
            </w:pPr>
            <w:r>
              <w:rPr>
                <w:b/>
                <w:sz w:val="20"/>
                <w:szCs w:val="20"/>
              </w:rPr>
              <w:t>В т.ч. НДС 20% / НДС не облагается</w:t>
            </w:r>
            <w:r w:rsidRPr="007B6A0E">
              <w:rPr>
                <w:vertAlign w:val="superscript"/>
              </w:rPr>
              <w:footnoteReference w:id="37"/>
            </w:r>
          </w:p>
        </w:tc>
        <w:tc>
          <w:tcPr>
            <w:tcW w:w="3367" w:type="dxa"/>
            <w:gridSpan w:val="2"/>
            <w:tcBorders>
              <w:top w:val="single" w:sz="4" w:space="0" w:color="auto"/>
              <w:left w:val="single" w:sz="4" w:space="0" w:color="auto"/>
              <w:bottom w:val="single" w:sz="4" w:space="0" w:color="auto"/>
              <w:right w:val="single" w:sz="4" w:space="0" w:color="auto"/>
            </w:tcBorders>
          </w:tcPr>
          <w:p w14:paraId="70ED57CA" w14:textId="77777777" w:rsidR="002B2CB4" w:rsidRPr="00DA7E62" w:rsidRDefault="002B2CB4" w:rsidP="004A3DF2">
            <w:pPr>
              <w:jc w:val="center"/>
              <w:rPr>
                <w:b/>
                <w:i/>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5C4DDBF0" w14:textId="77777777" w:rsidR="002B2CB4" w:rsidRPr="00DA7E62" w:rsidRDefault="002B2CB4" w:rsidP="004A3DF2">
            <w:pPr>
              <w:jc w:val="center"/>
              <w:rPr>
                <w:b/>
                <w:bCs/>
                <w:i/>
                <w:color w:val="000000"/>
                <w:sz w:val="20"/>
                <w:szCs w:val="20"/>
              </w:rPr>
            </w:pPr>
          </w:p>
        </w:tc>
        <w:tc>
          <w:tcPr>
            <w:tcW w:w="1353" w:type="dxa"/>
            <w:tcBorders>
              <w:top w:val="single" w:sz="4" w:space="0" w:color="auto"/>
              <w:left w:val="single" w:sz="4" w:space="0" w:color="auto"/>
              <w:bottom w:val="single" w:sz="4" w:space="0" w:color="auto"/>
              <w:right w:val="single" w:sz="4" w:space="0" w:color="auto"/>
            </w:tcBorders>
          </w:tcPr>
          <w:p w14:paraId="31FB7442" w14:textId="77777777" w:rsidR="002B2CB4" w:rsidRPr="00DA7E62" w:rsidRDefault="002B2CB4" w:rsidP="004A3DF2">
            <w:pPr>
              <w:jc w:val="center"/>
              <w:rPr>
                <w:b/>
                <w:bCs/>
                <w:i/>
                <w:color w:val="000000"/>
                <w:sz w:val="20"/>
                <w:szCs w:val="20"/>
              </w:rPr>
            </w:pPr>
          </w:p>
        </w:tc>
      </w:tr>
      <w:tr w:rsidR="002B2CB4" w:rsidRPr="00DA7E62" w14:paraId="12EAC2A3" w14:textId="77777777" w:rsidTr="004A3DF2">
        <w:tc>
          <w:tcPr>
            <w:tcW w:w="7089" w:type="dxa"/>
            <w:gridSpan w:val="2"/>
            <w:tcBorders>
              <w:top w:val="single" w:sz="4" w:space="0" w:color="auto"/>
              <w:left w:val="single" w:sz="4" w:space="0" w:color="auto"/>
              <w:bottom w:val="single" w:sz="4" w:space="0" w:color="auto"/>
              <w:right w:val="single" w:sz="4" w:space="0" w:color="auto"/>
            </w:tcBorders>
          </w:tcPr>
          <w:p w14:paraId="4094CBD9" w14:textId="77777777" w:rsidR="002B2CB4" w:rsidRPr="00DA7E62" w:rsidRDefault="002B2CB4" w:rsidP="004A3DF2">
            <w:pPr>
              <w:jc w:val="both"/>
              <w:rPr>
                <w:b/>
                <w:sz w:val="20"/>
                <w:szCs w:val="20"/>
              </w:rPr>
            </w:pPr>
            <w:r w:rsidRPr="00DA7E62">
              <w:rPr>
                <w:b/>
                <w:sz w:val="20"/>
                <w:szCs w:val="20"/>
              </w:rPr>
              <w:t xml:space="preserve">Всего </w:t>
            </w:r>
            <w:r>
              <w:rPr>
                <w:b/>
                <w:sz w:val="20"/>
                <w:szCs w:val="20"/>
              </w:rPr>
              <w:t xml:space="preserve">за счет </w:t>
            </w:r>
            <w:r w:rsidRPr="008E1A8B">
              <w:rPr>
                <w:b/>
                <w:sz w:val="20"/>
                <w:szCs w:val="20"/>
              </w:rPr>
              <w:t>средств субсидии из федерального бюджета на выполнение государственного задания</w:t>
            </w:r>
          </w:p>
        </w:tc>
        <w:tc>
          <w:tcPr>
            <w:tcW w:w="3367" w:type="dxa"/>
            <w:gridSpan w:val="2"/>
            <w:tcBorders>
              <w:top w:val="single" w:sz="4" w:space="0" w:color="auto"/>
              <w:left w:val="single" w:sz="4" w:space="0" w:color="auto"/>
              <w:bottom w:val="single" w:sz="4" w:space="0" w:color="auto"/>
              <w:right w:val="single" w:sz="4" w:space="0" w:color="auto"/>
            </w:tcBorders>
          </w:tcPr>
          <w:p w14:paraId="275D2A7C" w14:textId="77777777" w:rsidR="002B2CB4" w:rsidRPr="00DA7E62" w:rsidRDefault="002B2CB4" w:rsidP="004A3DF2">
            <w:pPr>
              <w:jc w:val="center"/>
              <w:rPr>
                <w:b/>
                <w:i/>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3C33AB0B" w14:textId="77777777" w:rsidR="002B2CB4" w:rsidRPr="00DA7E62" w:rsidRDefault="002B2CB4" w:rsidP="004A3DF2">
            <w:pPr>
              <w:jc w:val="center"/>
              <w:rPr>
                <w:b/>
                <w:bCs/>
                <w:i/>
                <w:color w:val="000000"/>
                <w:sz w:val="20"/>
                <w:szCs w:val="20"/>
              </w:rPr>
            </w:pPr>
          </w:p>
        </w:tc>
        <w:tc>
          <w:tcPr>
            <w:tcW w:w="1353" w:type="dxa"/>
            <w:tcBorders>
              <w:top w:val="single" w:sz="4" w:space="0" w:color="auto"/>
              <w:left w:val="single" w:sz="4" w:space="0" w:color="auto"/>
              <w:bottom w:val="single" w:sz="4" w:space="0" w:color="auto"/>
              <w:right w:val="single" w:sz="4" w:space="0" w:color="auto"/>
            </w:tcBorders>
          </w:tcPr>
          <w:p w14:paraId="2535903A" w14:textId="77777777" w:rsidR="002B2CB4" w:rsidRPr="00DA7E62" w:rsidRDefault="002B2CB4" w:rsidP="004A3DF2">
            <w:pPr>
              <w:jc w:val="center"/>
              <w:rPr>
                <w:b/>
                <w:bCs/>
                <w:i/>
                <w:color w:val="000000"/>
                <w:sz w:val="20"/>
                <w:szCs w:val="20"/>
              </w:rPr>
            </w:pPr>
          </w:p>
        </w:tc>
      </w:tr>
      <w:tr w:rsidR="002B2CB4" w:rsidRPr="00DA7E62" w14:paraId="2B7D0D07" w14:textId="77777777" w:rsidTr="004A3DF2">
        <w:tc>
          <w:tcPr>
            <w:tcW w:w="7089" w:type="dxa"/>
            <w:gridSpan w:val="2"/>
            <w:tcBorders>
              <w:top w:val="single" w:sz="4" w:space="0" w:color="auto"/>
              <w:left w:val="single" w:sz="4" w:space="0" w:color="auto"/>
              <w:bottom w:val="single" w:sz="4" w:space="0" w:color="auto"/>
              <w:right w:val="single" w:sz="4" w:space="0" w:color="auto"/>
            </w:tcBorders>
          </w:tcPr>
          <w:p w14:paraId="53399838" w14:textId="77777777" w:rsidR="002B2CB4" w:rsidRPr="00DA7E62" w:rsidRDefault="002B2CB4" w:rsidP="004A3DF2">
            <w:pPr>
              <w:jc w:val="right"/>
              <w:rPr>
                <w:b/>
                <w:sz w:val="20"/>
                <w:szCs w:val="20"/>
              </w:rPr>
            </w:pPr>
            <w:r>
              <w:rPr>
                <w:b/>
                <w:sz w:val="20"/>
                <w:szCs w:val="20"/>
              </w:rPr>
              <w:t>В т.ч. НДС 20% / НДС не облагается</w:t>
            </w:r>
            <w:r w:rsidRPr="007B6A0E">
              <w:rPr>
                <w:vertAlign w:val="superscript"/>
              </w:rPr>
              <w:footnoteReference w:id="38"/>
            </w:r>
          </w:p>
        </w:tc>
        <w:tc>
          <w:tcPr>
            <w:tcW w:w="3367" w:type="dxa"/>
            <w:gridSpan w:val="2"/>
            <w:tcBorders>
              <w:top w:val="single" w:sz="4" w:space="0" w:color="auto"/>
              <w:left w:val="single" w:sz="4" w:space="0" w:color="auto"/>
              <w:bottom w:val="single" w:sz="4" w:space="0" w:color="auto"/>
              <w:right w:val="single" w:sz="4" w:space="0" w:color="auto"/>
            </w:tcBorders>
          </w:tcPr>
          <w:p w14:paraId="63916E3D" w14:textId="77777777" w:rsidR="002B2CB4" w:rsidRPr="00DA7E62" w:rsidRDefault="002B2CB4" w:rsidP="004A3DF2">
            <w:pPr>
              <w:jc w:val="center"/>
              <w:rPr>
                <w:b/>
                <w:i/>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5D3F0874" w14:textId="77777777" w:rsidR="002B2CB4" w:rsidRPr="00DA7E62" w:rsidRDefault="002B2CB4" w:rsidP="004A3DF2">
            <w:pPr>
              <w:jc w:val="center"/>
              <w:rPr>
                <w:b/>
                <w:bCs/>
                <w:i/>
                <w:color w:val="000000"/>
                <w:sz w:val="20"/>
                <w:szCs w:val="20"/>
              </w:rPr>
            </w:pPr>
          </w:p>
        </w:tc>
        <w:tc>
          <w:tcPr>
            <w:tcW w:w="1353" w:type="dxa"/>
            <w:tcBorders>
              <w:top w:val="single" w:sz="4" w:space="0" w:color="auto"/>
              <w:left w:val="single" w:sz="4" w:space="0" w:color="auto"/>
              <w:bottom w:val="single" w:sz="4" w:space="0" w:color="auto"/>
              <w:right w:val="single" w:sz="4" w:space="0" w:color="auto"/>
            </w:tcBorders>
          </w:tcPr>
          <w:p w14:paraId="5634325D" w14:textId="77777777" w:rsidR="002B2CB4" w:rsidRPr="00DA7E62" w:rsidRDefault="002B2CB4" w:rsidP="004A3DF2">
            <w:pPr>
              <w:jc w:val="center"/>
              <w:rPr>
                <w:b/>
                <w:bCs/>
                <w:i/>
                <w:color w:val="000000"/>
                <w:sz w:val="20"/>
                <w:szCs w:val="20"/>
              </w:rPr>
            </w:pPr>
          </w:p>
        </w:tc>
      </w:tr>
    </w:tbl>
    <w:p w14:paraId="776986F4" w14:textId="77777777" w:rsidR="002B2CB4" w:rsidRDefault="002B2CB4" w:rsidP="002B2CB4">
      <w:pPr>
        <w:spacing w:line="240" w:lineRule="exact"/>
        <w:ind w:left="720"/>
        <w:contextualSpacing/>
        <w:rPr>
          <w:rFonts w:eastAsia="Calibri"/>
          <w:b/>
          <w:i/>
          <w:szCs w:val="20"/>
        </w:rPr>
      </w:pPr>
    </w:p>
    <w:p w14:paraId="266B2E6F" w14:textId="77777777" w:rsidR="005C5A68" w:rsidRPr="005C5A68" w:rsidRDefault="005C5A68" w:rsidP="006F1146">
      <w:pPr>
        <w:numPr>
          <w:ilvl w:val="0"/>
          <w:numId w:val="108"/>
        </w:numPr>
        <w:contextualSpacing/>
        <w:jc w:val="center"/>
        <w:rPr>
          <w:rFonts w:eastAsia="Calibri"/>
          <w:szCs w:val="20"/>
        </w:rPr>
      </w:pPr>
      <w:r w:rsidRPr="005C5A68">
        <w:rPr>
          <w:rFonts w:eastAsia="Calibri"/>
          <w:b/>
          <w:i/>
          <w:szCs w:val="20"/>
        </w:rPr>
        <w:t>За счет средств от приносящей доход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6549"/>
        <w:gridCol w:w="1417"/>
        <w:gridCol w:w="1843"/>
        <w:gridCol w:w="1559"/>
        <w:gridCol w:w="1418"/>
        <w:gridCol w:w="1353"/>
      </w:tblGrid>
      <w:tr w:rsidR="002B2CB4" w:rsidRPr="00DA7E62" w14:paraId="417FA7F9" w14:textId="77777777" w:rsidTr="004A3DF2">
        <w:tc>
          <w:tcPr>
            <w:tcW w:w="647" w:type="dxa"/>
            <w:vMerge w:val="restart"/>
            <w:tcBorders>
              <w:top w:val="single" w:sz="4" w:space="0" w:color="auto"/>
              <w:left w:val="single" w:sz="4" w:space="0" w:color="auto"/>
              <w:right w:val="single" w:sz="4" w:space="0" w:color="auto"/>
            </w:tcBorders>
          </w:tcPr>
          <w:p w14:paraId="78E13276" w14:textId="77777777" w:rsidR="002B2CB4" w:rsidRPr="00DA7E62" w:rsidRDefault="002B2CB4" w:rsidP="004A3DF2">
            <w:pPr>
              <w:jc w:val="center"/>
              <w:rPr>
                <w:sz w:val="20"/>
                <w:szCs w:val="20"/>
              </w:rPr>
            </w:pPr>
            <w:r w:rsidRPr="00DA7E62">
              <w:rPr>
                <w:sz w:val="20"/>
                <w:szCs w:val="20"/>
              </w:rPr>
              <w:t>№№</w:t>
            </w:r>
          </w:p>
          <w:p w14:paraId="7259C669" w14:textId="77777777" w:rsidR="002B2CB4" w:rsidRPr="00DA7E62" w:rsidRDefault="002B2CB4" w:rsidP="004A3DF2">
            <w:pPr>
              <w:jc w:val="center"/>
              <w:rPr>
                <w:sz w:val="20"/>
                <w:szCs w:val="20"/>
              </w:rPr>
            </w:pPr>
            <w:r w:rsidRPr="00DA7E62">
              <w:rPr>
                <w:sz w:val="20"/>
                <w:szCs w:val="20"/>
              </w:rPr>
              <w:t>п/п</w:t>
            </w:r>
          </w:p>
        </w:tc>
        <w:tc>
          <w:tcPr>
            <w:tcW w:w="6549" w:type="dxa"/>
            <w:vMerge w:val="restart"/>
            <w:tcBorders>
              <w:top w:val="single" w:sz="4" w:space="0" w:color="auto"/>
              <w:left w:val="single" w:sz="4" w:space="0" w:color="auto"/>
              <w:right w:val="single" w:sz="4" w:space="0" w:color="auto"/>
            </w:tcBorders>
          </w:tcPr>
          <w:p w14:paraId="791D998F" w14:textId="77777777" w:rsidR="002B2CB4" w:rsidRPr="00DA7E62" w:rsidRDefault="002B2CB4" w:rsidP="004A3DF2">
            <w:pPr>
              <w:jc w:val="center"/>
              <w:rPr>
                <w:sz w:val="20"/>
                <w:szCs w:val="20"/>
              </w:rPr>
            </w:pPr>
            <w:r w:rsidRPr="00DA7E62">
              <w:rPr>
                <w:sz w:val="20"/>
                <w:szCs w:val="20"/>
              </w:rPr>
              <w:t>Наименование Услуг</w:t>
            </w:r>
            <w:r>
              <w:rPr>
                <w:sz w:val="20"/>
                <w:szCs w:val="20"/>
              </w:rPr>
              <w:t>:</w:t>
            </w:r>
          </w:p>
          <w:p w14:paraId="7F99070B" w14:textId="77777777" w:rsidR="002B2CB4" w:rsidRPr="00DA7E62" w:rsidRDefault="002B2CB4" w:rsidP="004A3DF2">
            <w:pPr>
              <w:jc w:val="center"/>
              <w:rPr>
                <w:sz w:val="20"/>
                <w:szCs w:val="20"/>
              </w:rPr>
            </w:pPr>
            <w:r>
              <w:rPr>
                <w:sz w:val="20"/>
                <w:szCs w:val="20"/>
              </w:rPr>
              <w:t>о</w:t>
            </w:r>
            <w:r w:rsidRPr="007D592F">
              <w:rPr>
                <w:sz w:val="20"/>
                <w:szCs w:val="20"/>
              </w:rPr>
              <w:t xml:space="preserve">казание услуг по техническому обслуживанию радиосистем передачи сигнала о пожаре на пульт «101» на объектах НИУ ВШЭ </w:t>
            </w:r>
            <w:r>
              <w:rPr>
                <w:sz w:val="20"/>
                <w:szCs w:val="20"/>
              </w:rPr>
              <w:t>в</w:t>
            </w:r>
            <w:r w:rsidRPr="007D592F">
              <w:rPr>
                <w:sz w:val="20"/>
                <w:szCs w:val="20"/>
              </w:rPr>
              <w:t xml:space="preserve"> г. Москве по адресам:</w:t>
            </w:r>
          </w:p>
        </w:tc>
        <w:tc>
          <w:tcPr>
            <w:tcW w:w="3260" w:type="dxa"/>
            <w:gridSpan w:val="2"/>
            <w:tcBorders>
              <w:top w:val="single" w:sz="4" w:space="0" w:color="auto"/>
              <w:left w:val="single" w:sz="4" w:space="0" w:color="auto"/>
              <w:bottom w:val="single" w:sz="4" w:space="0" w:color="auto"/>
              <w:right w:val="single" w:sz="4" w:space="0" w:color="auto"/>
            </w:tcBorders>
          </w:tcPr>
          <w:p w14:paraId="2CB03A31" w14:textId="77777777" w:rsidR="002B2CB4" w:rsidRPr="00DA7E62" w:rsidRDefault="002B2CB4" w:rsidP="004A3DF2">
            <w:pPr>
              <w:jc w:val="center"/>
              <w:rPr>
                <w:b/>
                <w:sz w:val="20"/>
                <w:szCs w:val="20"/>
              </w:rPr>
            </w:pPr>
            <w:r>
              <w:rPr>
                <w:b/>
                <w:sz w:val="20"/>
                <w:szCs w:val="20"/>
              </w:rPr>
              <w:t>2020</w:t>
            </w:r>
            <w:r w:rsidRPr="00DA7E62">
              <w:rPr>
                <w:b/>
                <w:sz w:val="20"/>
                <w:szCs w:val="20"/>
              </w:rPr>
              <w:t xml:space="preserve"> год</w:t>
            </w:r>
            <w:r w:rsidRPr="00DA7E62">
              <w:rPr>
                <w:sz w:val="20"/>
                <w:szCs w:val="20"/>
                <w:lang w:val="en-US"/>
              </w:rPr>
              <w:t xml:space="preserve"> </w:t>
            </w:r>
          </w:p>
        </w:tc>
        <w:tc>
          <w:tcPr>
            <w:tcW w:w="2977" w:type="dxa"/>
            <w:gridSpan w:val="2"/>
            <w:tcBorders>
              <w:top w:val="single" w:sz="4" w:space="0" w:color="auto"/>
              <w:left w:val="single" w:sz="4" w:space="0" w:color="auto"/>
              <w:bottom w:val="single" w:sz="4" w:space="0" w:color="auto"/>
              <w:right w:val="single" w:sz="4" w:space="0" w:color="auto"/>
            </w:tcBorders>
          </w:tcPr>
          <w:p w14:paraId="7FB533C0" w14:textId="77777777" w:rsidR="002B2CB4" w:rsidRPr="00DA7E62" w:rsidRDefault="002B2CB4" w:rsidP="004A3DF2">
            <w:pPr>
              <w:jc w:val="center"/>
              <w:rPr>
                <w:b/>
                <w:sz w:val="20"/>
                <w:szCs w:val="20"/>
              </w:rPr>
            </w:pPr>
            <w:r>
              <w:rPr>
                <w:b/>
                <w:sz w:val="20"/>
                <w:szCs w:val="20"/>
              </w:rPr>
              <w:t>2021</w:t>
            </w:r>
            <w:r w:rsidRPr="00DA7E62">
              <w:rPr>
                <w:b/>
                <w:sz w:val="20"/>
                <w:szCs w:val="20"/>
              </w:rPr>
              <w:t xml:space="preserve"> год</w:t>
            </w:r>
          </w:p>
        </w:tc>
        <w:tc>
          <w:tcPr>
            <w:tcW w:w="1353" w:type="dxa"/>
            <w:vMerge w:val="restart"/>
            <w:tcBorders>
              <w:top w:val="single" w:sz="4" w:space="0" w:color="auto"/>
              <w:left w:val="single" w:sz="4" w:space="0" w:color="auto"/>
              <w:right w:val="single" w:sz="4" w:space="0" w:color="auto"/>
            </w:tcBorders>
          </w:tcPr>
          <w:p w14:paraId="658F57AA" w14:textId="77777777" w:rsidR="002B2CB4" w:rsidRPr="00DA7E62" w:rsidRDefault="002B2CB4" w:rsidP="004A3DF2">
            <w:pPr>
              <w:jc w:val="center"/>
              <w:rPr>
                <w:b/>
                <w:sz w:val="20"/>
                <w:szCs w:val="20"/>
              </w:rPr>
            </w:pPr>
            <w:r>
              <w:rPr>
                <w:b/>
                <w:sz w:val="20"/>
                <w:szCs w:val="20"/>
              </w:rPr>
              <w:t>Всего за</w:t>
            </w:r>
          </w:p>
          <w:p w14:paraId="47230BF8" w14:textId="77777777" w:rsidR="002B2CB4" w:rsidRPr="00AF6F83" w:rsidRDefault="002B2CB4" w:rsidP="004A3DF2">
            <w:pPr>
              <w:jc w:val="center"/>
              <w:rPr>
                <w:b/>
                <w:sz w:val="20"/>
                <w:szCs w:val="20"/>
              </w:rPr>
            </w:pPr>
            <w:r w:rsidRPr="00AF6F83">
              <w:rPr>
                <w:b/>
                <w:sz w:val="20"/>
                <w:szCs w:val="20"/>
              </w:rPr>
              <w:t>объект</w:t>
            </w:r>
          </w:p>
          <w:p w14:paraId="268F028F" w14:textId="77777777" w:rsidR="002B2CB4" w:rsidRPr="00AF6F83" w:rsidRDefault="002B2CB4" w:rsidP="004A3DF2">
            <w:pPr>
              <w:jc w:val="center"/>
              <w:rPr>
                <w:b/>
                <w:sz w:val="20"/>
                <w:szCs w:val="20"/>
              </w:rPr>
            </w:pPr>
            <w:r>
              <w:rPr>
                <w:sz w:val="20"/>
                <w:szCs w:val="20"/>
              </w:rPr>
              <w:t xml:space="preserve"> </w:t>
            </w:r>
            <w:r w:rsidRPr="00AF6F83">
              <w:rPr>
                <w:b/>
                <w:sz w:val="20"/>
                <w:szCs w:val="20"/>
              </w:rPr>
              <w:t xml:space="preserve">с </w:t>
            </w:r>
          </w:p>
          <w:p w14:paraId="5761FD24" w14:textId="77777777" w:rsidR="002B2CB4" w:rsidRPr="00AF6F83" w:rsidRDefault="002B2CB4" w:rsidP="004A3DF2">
            <w:pPr>
              <w:jc w:val="center"/>
              <w:rPr>
                <w:b/>
                <w:sz w:val="20"/>
                <w:szCs w:val="20"/>
              </w:rPr>
            </w:pPr>
            <w:r w:rsidRPr="00AF6F83">
              <w:rPr>
                <w:b/>
                <w:sz w:val="20"/>
                <w:szCs w:val="20"/>
              </w:rPr>
              <w:t>16.07. 20</w:t>
            </w:r>
            <w:r>
              <w:rPr>
                <w:b/>
                <w:sz w:val="20"/>
                <w:szCs w:val="20"/>
              </w:rPr>
              <w:t>20</w:t>
            </w:r>
          </w:p>
          <w:p w14:paraId="65393C12" w14:textId="77777777" w:rsidR="002B2CB4" w:rsidRPr="00AF6F83" w:rsidRDefault="002B2CB4" w:rsidP="004A3DF2">
            <w:pPr>
              <w:jc w:val="center"/>
              <w:rPr>
                <w:b/>
                <w:sz w:val="20"/>
                <w:szCs w:val="20"/>
              </w:rPr>
            </w:pPr>
            <w:r w:rsidRPr="00AF6F83">
              <w:rPr>
                <w:b/>
                <w:sz w:val="20"/>
                <w:szCs w:val="20"/>
              </w:rPr>
              <w:t>по</w:t>
            </w:r>
          </w:p>
          <w:p w14:paraId="5FC27141" w14:textId="77777777" w:rsidR="002B2CB4" w:rsidRPr="00DA7E62" w:rsidRDefault="002B2CB4" w:rsidP="004A3DF2">
            <w:pPr>
              <w:jc w:val="center"/>
              <w:rPr>
                <w:b/>
                <w:sz w:val="20"/>
                <w:szCs w:val="20"/>
              </w:rPr>
            </w:pPr>
            <w:r w:rsidRPr="00AF6F83">
              <w:rPr>
                <w:b/>
                <w:sz w:val="20"/>
                <w:szCs w:val="20"/>
              </w:rPr>
              <w:t xml:space="preserve"> 15.07.20</w:t>
            </w:r>
            <w:r>
              <w:rPr>
                <w:b/>
                <w:sz w:val="20"/>
                <w:szCs w:val="20"/>
              </w:rPr>
              <w:t>21</w:t>
            </w:r>
          </w:p>
        </w:tc>
      </w:tr>
      <w:tr w:rsidR="002B2CB4" w:rsidRPr="004F1471" w14:paraId="27095F2C" w14:textId="77777777" w:rsidTr="004A3DF2">
        <w:trPr>
          <w:trHeight w:val="985"/>
        </w:trPr>
        <w:tc>
          <w:tcPr>
            <w:tcW w:w="647" w:type="dxa"/>
            <w:vMerge/>
            <w:tcBorders>
              <w:left w:val="single" w:sz="4" w:space="0" w:color="auto"/>
              <w:right w:val="single" w:sz="4" w:space="0" w:color="auto"/>
            </w:tcBorders>
          </w:tcPr>
          <w:p w14:paraId="595BE1BC" w14:textId="77777777" w:rsidR="002B2CB4" w:rsidRPr="00DA7E62" w:rsidRDefault="002B2CB4" w:rsidP="004A3DF2">
            <w:pPr>
              <w:jc w:val="center"/>
              <w:rPr>
                <w:sz w:val="20"/>
                <w:szCs w:val="20"/>
              </w:rPr>
            </w:pPr>
          </w:p>
        </w:tc>
        <w:tc>
          <w:tcPr>
            <w:tcW w:w="6549" w:type="dxa"/>
            <w:vMerge/>
            <w:tcBorders>
              <w:left w:val="single" w:sz="4" w:space="0" w:color="auto"/>
              <w:right w:val="single" w:sz="4" w:space="0" w:color="auto"/>
            </w:tcBorders>
          </w:tcPr>
          <w:p w14:paraId="34EFC0D0" w14:textId="77777777" w:rsidR="002B2CB4" w:rsidRPr="00DA7E62" w:rsidRDefault="002B2CB4" w:rsidP="004A3DF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CC4CB65" w14:textId="77777777" w:rsidR="002B2CB4" w:rsidRPr="00DA7E62" w:rsidRDefault="002B2CB4" w:rsidP="004A3DF2">
            <w:pPr>
              <w:jc w:val="center"/>
              <w:rPr>
                <w:sz w:val="20"/>
                <w:szCs w:val="20"/>
              </w:rPr>
            </w:pPr>
            <w:r>
              <w:rPr>
                <w:sz w:val="20"/>
                <w:szCs w:val="20"/>
              </w:rPr>
              <w:t>Стоимость У</w:t>
            </w:r>
            <w:r w:rsidRPr="00DA7E62">
              <w:rPr>
                <w:sz w:val="20"/>
                <w:szCs w:val="20"/>
              </w:rPr>
              <w:t>слуг</w:t>
            </w:r>
          </w:p>
          <w:p w14:paraId="54BBC7BE" w14:textId="77777777" w:rsidR="002B2CB4" w:rsidRPr="00DA7E62" w:rsidRDefault="002B2CB4" w:rsidP="004A3DF2">
            <w:pPr>
              <w:jc w:val="center"/>
              <w:rPr>
                <w:sz w:val="20"/>
                <w:szCs w:val="20"/>
              </w:rPr>
            </w:pPr>
            <w:r w:rsidRPr="00DA7E62">
              <w:rPr>
                <w:sz w:val="20"/>
                <w:szCs w:val="20"/>
              </w:rPr>
              <w:t>(в рублях)</w:t>
            </w:r>
          </w:p>
          <w:p w14:paraId="42EAAD26" w14:textId="77777777" w:rsidR="002B2CB4" w:rsidRDefault="002B2CB4" w:rsidP="004A3DF2">
            <w:pPr>
              <w:jc w:val="center"/>
              <w:rPr>
                <w:sz w:val="20"/>
                <w:szCs w:val="20"/>
              </w:rPr>
            </w:pPr>
            <w:r>
              <w:rPr>
                <w:sz w:val="20"/>
                <w:szCs w:val="20"/>
              </w:rPr>
              <w:t>с 16.07.2020</w:t>
            </w:r>
          </w:p>
          <w:p w14:paraId="40015E93" w14:textId="77777777" w:rsidR="002B2CB4" w:rsidRPr="00DA7E62" w:rsidRDefault="002B2CB4" w:rsidP="004A3DF2">
            <w:pPr>
              <w:jc w:val="center"/>
              <w:rPr>
                <w:sz w:val="20"/>
                <w:szCs w:val="20"/>
              </w:rPr>
            </w:pPr>
            <w:r>
              <w:rPr>
                <w:sz w:val="20"/>
                <w:szCs w:val="20"/>
              </w:rPr>
              <w:t>по 30.09.2020</w:t>
            </w:r>
          </w:p>
        </w:tc>
        <w:tc>
          <w:tcPr>
            <w:tcW w:w="1843" w:type="dxa"/>
            <w:tcBorders>
              <w:top w:val="single" w:sz="4" w:space="0" w:color="auto"/>
              <w:left w:val="single" w:sz="4" w:space="0" w:color="auto"/>
              <w:bottom w:val="single" w:sz="4" w:space="0" w:color="auto"/>
              <w:right w:val="single" w:sz="4" w:space="0" w:color="auto"/>
            </w:tcBorders>
          </w:tcPr>
          <w:p w14:paraId="0F960A18" w14:textId="77777777" w:rsidR="002B2CB4" w:rsidRDefault="002B2CB4" w:rsidP="004A3DF2">
            <w:pPr>
              <w:jc w:val="center"/>
              <w:rPr>
                <w:sz w:val="20"/>
                <w:szCs w:val="20"/>
              </w:rPr>
            </w:pPr>
            <w:r>
              <w:rPr>
                <w:sz w:val="20"/>
                <w:szCs w:val="20"/>
              </w:rPr>
              <w:t xml:space="preserve">Стоимость </w:t>
            </w:r>
          </w:p>
          <w:p w14:paraId="0A0DE249" w14:textId="77777777" w:rsidR="002B2CB4" w:rsidRDefault="002B2CB4" w:rsidP="004A3DF2">
            <w:pPr>
              <w:jc w:val="center"/>
              <w:rPr>
                <w:sz w:val="20"/>
                <w:szCs w:val="20"/>
              </w:rPr>
            </w:pPr>
            <w:r>
              <w:rPr>
                <w:sz w:val="20"/>
                <w:szCs w:val="20"/>
              </w:rPr>
              <w:t>У</w:t>
            </w:r>
            <w:r w:rsidRPr="00DA7E62">
              <w:rPr>
                <w:sz w:val="20"/>
                <w:szCs w:val="20"/>
              </w:rPr>
              <w:t>слуг</w:t>
            </w:r>
            <w:r>
              <w:rPr>
                <w:sz w:val="20"/>
                <w:szCs w:val="20"/>
              </w:rPr>
              <w:t xml:space="preserve"> </w:t>
            </w:r>
          </w:p>
          <w:p w14:paraId="51AEBA66" w14:textId="77777777" w:rsidR="002B2CB4" w:rsidRPr="00DA7E62" w:rsidRDefault="002B2CB4" w:rsidP="004A3DF2">
            <w:pPr>
              <w:jc w:val="center"/>
              <w:rPr>
                <w:sz w:val="20"/>
                <w:szCs w:val="20"/>
              </w:rPr>
            </w:pPr>
            <w:r w:rsidRPr="00DA7E62">
              <w:rPr>
                <w:sz w:val="20"/>
                <w:szCs w:val="20"/>
              </w:rPr>
              <w:t xml:space="preserve"> (в рублях)</w:t>
            </w:r>
          </w:p>
          <w:p w14:paraId="3731B784" w14:textId="77777777" w:rsidR="002B2CB4" w:rsidRDefault="002B2CB4" w:rsidP="004A3DF2">
            <w:pPr>
              <w:jc w:val="center"/>
              <w:rPr>
                <w:sz w:val="20"/>
                <w:szCs w:val="20"/>
              </w:rPr>
            </w:pPr>
            <w:r>
              <w:rPr>
                <w:sz w:val="20"/>
                <w:szCs w:val="20"/>
              </w:rPr>
              <w:t>с 01.09.2020</w:t>
            </w:r>
          </w:p>
          <w:p w14:paraId="095A2257" w14:textId="77777777" w:rsidR="002B2CB4" w:rsidRPr="00DA7E62" w:rsidRDefault="002B2CB4" w:rsidP="004A3DF2">
            <w:pPr>
              <w:jc w:val="center"/>
              <w:rPr>
                <w:sz w:val="20"/>
                <w:szCs w:val="20"/>
              </w:rPr>
            </w:pPr>
            <w:r>
              <w:rPr>
                <w:sz w:val="20"/>
                <w:szCs w:val="20"/>
              </w:rPr>
              <w:t>по 31.12.2020</w:t>
            </w:r>
          </w:p>
        </w:tc>
        <w:tc>
          <w:tcPr>
            <w:tcW w:w="1559" w:type="dxa"/>
            <w:tcBorders>
              <w:top w:val="single" w:sz="4" w:space="0" w:color="auto"/>
              <w:left w:val="single" w:sz="4" w:space="0" w:color="auto"/>
              <w:bottom w:val="single" w:sz="4" w:space="0" w:color="auto"/>
              <w:right w:val="single" w:sz="4" w:space="0" w:color="auto"/>
            </w:tcBorders>
          </w:tcPr>
          <w:p w14:paraId="61E41FD9" w14:textId="77777777" w:rsidR="002B2CB4" w:rsidRPr="00DA7E62" w:rsidRDefault="002B2CB4" w:rsidP="004A3DF2">
            <w:pPr>
              <w:jc w:val="center"/>
              <w:rPr>
                <w:sz w:val="20"/>
                <w:szCs w:val="20"/>
              </w:rPr>
            </w:pPr>
            <w:r w:rsidRPr="00DA7E62">
              <w:rPr>
                <w:sz w:val="20"/>
                <w:szCs w:val="20"/>
              </w:rPr>
              <w:t xml:space="preserve">Стоимость </w:t>
            </w:r>
            <w:r>
              <w:rPr>
                <w:sz w:val="20"/>
                <w:szCs w:val="20"/>
              </w:rPr>
              <w:t>У</w:t>
            </w:r>
            <w:r w:rsidRPr="00DA7E62">
              <w:rPr>
                <w:sz w:val="20"/>
                <w:szCs w:val="20"/>
              </w:rPr>
              <w:t>слуг</w:t>
            </w:r>
          </w:p>
          <w:p w14:paraId="07A6A32C" w14:textId="77777777" w:rsidR="002B2CB4" w:rsidRPr="00DA7E62" w:rsidRDefault="002B2CB4" w:rsidP="004A3DF2">
            <w:pPr>
              <w:jc w:val="center"/>
              <w:rPr>
                <w:sz w:val="20"/>
                <w:szCs w:val="20"/>
              </w:rPr>
            </w:pPr>
            <w:r w:rsidRPr="00DA7E62">
              <w:rPr>
                <w:sz w:val="20"/>
                <w:szCs w:val="20"/>
              </w:rPr>
              <w:t xml:space="preserve"> (в рублях)</w:t>
            </w:r>
          </w:p>
          <w:p w14:paraId="1ECE9292" w14:textId="77777777" w:rsidR="002B2CB4" w:rsidRDefault="002B2CB4" w:rsidP="004A3DF2">
            <w:pPr>
              <w:jc w:val="center"/>
              <w:rPr>
                <w:sz w:val="20"/>
                <w:szCs w:val="20"/>
              </w:rPr>
            </w:pPr>
            <w:r>
              <w:rPr>
                <w:sz w:val="20"/>
                <w:szCs w:val="20"/>
              </w:rPr>
              <w:t>с 01.01.2021</w:t>
            </w:r>
          </w:p>
          <w:p w14:paraId="75D9BEBB" w14:textId="77777777" w:rsidR="002B2CB4" w:rsidRPr="00DA7E62" w:rsidRDefault="002B2CB4" w:rsidP="004A3DF2">
            <w:pPr>
              <w:jc w:val="center"/>
              <w:rPr>
                <w:sz w:val="20"/>
                <w:szCs w:val="20"/>
              </w:rPr>
            </w:pPr>
            <w:r>
              <w:rPr>
                <w:sz w:val="20"/>
                <w:szCs w:val="20"/>
              </w:rPr>
              <w:t xml:space="preserve">по 31.03.2021 </w:t>
            </w:r>
          </w:p>
        </w:tc>
        <w:tc>
          <w:tcPr>
            <w:tcW w:w="1418" w:type="dxa"/>
            <w:tcBorders>
              <w:top w:val="single" w:sz="4" w:space="0" w:color="auto"/>
              <w:left w:val="single" w:sz="4" w:space="0" w:color="auto"/>
              <w:bottom w:val="single" w:sz="4" w:space="0" w:color="auto"/>
              <w:right w:val="single" w:sz="4" w:space="0" w:color="auto"/>
            </w:tcBorders>
          </w:tcPr>
          <w:p w14:paraId="3D770804" w14:textId="77777777" w:rsidR="002B2CB4" w:rsidRPr="00DA7E62" w:rsidRDefault="002B2CB4" w:rsidP="004A3DF2">
            <w:pPr>
              <w:jc w:val="center"/>
              <w:rPr>
                <w:sz w:val="20"/>
                <w:szCs w:val="20"/>
              </w:rPr>
            </w:pPr>
            <w:r>
              <w:rPr>
                <w:sz w:val="20"/>
                <w:szCs w:val="20"/>
              </w:rPr>
              <w:t>Стоимость У</w:t>
            </w:r>
            <w:r w:rsidRPr="00DA7E62">
              <w:rPr>
                <w:sz w:val="20"/>
                <w:szCs w:val="20"/>
              </w:rPr>
              <w:t>слуг</w:t>
            </w:r>
          </w:p>
          <w:p w14:paraId="1A7B5381" w14:textId="77777777" w:rsidR="002B2CB4" w:rsidRDefault="002B2CB4" w:rsidP="004A3DF2">
            <w:pPr>
              <w:jc w:val="center"/>
              <w:rPr>
                <w:sz w:val="20"/>
                <w:szCs w:val="20"/>
              </w:rPr>
            </w:pPr>
            <w:r w:rsidRPr="00DA7E62">
              <w:rPr>
                <w:sz w:val="20"/>
                <w:szCs w:val="20"/>
              </w:rPr>
              <w:t xml:space="preserve"> (в рублях)</w:t>
            </w:r>
          </w:p>
          <w:p w14:paraId="083F2B5F" w14:textId="77777777" w:rsidR="002B2CB4" w:rsidRDefault="002B2CB4" w:rsidP="004A3DF2">
            <w:pPr>
              <w:jc w:val="center"/>
              <w:rPr>
                <w:sz w:val="20"/>
                <w:szCs w:val="20"/>
              </w:rPr>
            </w:pPr>
            <w:r>
              <w:rPr>
                <w:sz w:val="20"/>
                <w:szCs w:val="20"/>
              </w:rPr>
              <w:t>с 01.04.2021</w:t>
            </w:r>
          </w:p>
          <w:p w14:paraId="7A6F9521" w14:textId="77777777" w:rsidR="002B2CB4" w:rsidRDefault="002B2CB4" w:rsidP="004A3DF2">
            <w:pPr>
              <w:jc w:val="center"/>
              <w:rPr>
                <w:sz w:val="20"/>
                <w:szCs w:val="20"/>
              </w:rPr>
            </w:pPr>
            <w:r>
              <w:rPr>
                <w:sz w:val="20"/>
                <w:szCs w:val="20"/>
              </w:rPr>
              <w:t>по 15.07.2021</w:t>
            </w:r>
          </w:p>
          <w:p w14:paraId="25B906FB" w14:textId="77777777" w:rsidR="002B2CB4" w:rsidRPr="00DA7E62" w:rsidRDefault="002B2CB4" w:rsidP="004A3DF2">
            <w:pPr>
              <w:jc w:val="center"/>
              <w:rPr>
                <w:sz w:val="20"/>
                <w:szCs w:val="20"/>
              </w:rPr>
            </w:pPr>
          </w:p>
        </w:tc>
        <w:tc>
          <w:tcPr>
            <w:tcW w:w="1353" w:type="dxa"/>
            <w:vMerge/>
            <w:tcBorders>
              <w:left w:val="single" w:sz="4" w:space="0" w:color="auto"/>
              <w:bottom w:val="single" w:sz="4" w:space="0" w:color="auto"/>
              <w:right w:val="single" w:sz="4" w:space="0" w:color="auto"/>
            </w:tcBorders>
          </w:tcPr>
          <w:p w14:paraId="464D858D" w14:textId="77777777" w:rsidR="002B2CB4" w:rsidRPr="004F1471" w:rsidRDefault="002B2CB4" w:rsidP="004A3DF2">
            <w:pPr>
              <w:jc w:val="center"/>
              <w:rPr>
                <w:sz w:val="20"/>
                <w:szCs w:val="20"/>
              </w:rPr>
            </w:pPr>
          </w:p>
        </w:tc>
      </w:tr>
      <w:tr w:rsidR="002B2CB4" w:rsidRPr="00DA7E62" w14:paraId="792A00EE" w14:textId="77777777" w:rsidTr="004A3DF2">
        <w:tc>
          <w:tcPr>
            <w:tcW w:w="647" w:type="dxa"/>
            <w:tcBorders>
              <w:top w:val="single" w:sz="4" w:space="0" w:color="auto"/>
              <w:left w:val="single" w:sz="4" w:space="0" w:color="auto"/>
              <w:bottom w:val="single" w:sz="4" w:space="0" w:color="auto"/>
              <w:right w:val="single" w:sz="4" w:space="0" w:color="auto"/>
            </w:tcBorders>
          </w:tcPr>
          <w:p w14:paraId="2D94D282" w14:textId="77777777" w:rsidR="002B2CB4" w:rsidRPr="00DA7E62" w:rsidRDefault="002B2CB4" w:rsidP="004A3DF2">
            <w:pPr>
              <w:jc w:val="center"/>
              <w:rPr>
                <w:sz w:val="20"/>
                <w:szCs w:val="20"/>
              </w:rPr>
            </w:pPr>
            <w:r>
              <w:rPr>
                <w:sz w:val="20"/>
                <w:szCs w:val="20"/>
              </w:rPr>
              <w:t>1</w:t>
            </w:r>
          </w:p>
        </w:tc>
        <w:tc>
          <w:tcPr>
            <w:tcW w:w="6549" w:type="dxa"/>
            <w:tcBorders>
              <w:top w:val="single" w:sz="4" w:space="0" w:color="auto"/>
              <w:left w:val="single" w:sz="4" w:space="0" w:color="auto"/>
              <w:bottom w:val="single" w:sz="4" w:space="0" w:color="auto"/>
              <w:right w:val="single" w:sz="4" w:space="0" w:color="auto"/>
            </w:tcBorders>
          </w:tcPr>
          <w:p w14:paraId="415C8F8E" w14:textId="77777777" w:rsidR="002B2CB4" w:rsidRPr="007E5006" w:rsidRDefault="002B2CB4" w:rsidP="004A3DF2">
            <w:pPr>
              <w:pStyle w:val="aff4"/>
              <w:tabs>
                <w:tab w:val="left" w:pos="284"/>
              </w:tabs>
              <w:ind w:firstLine="0"/>
              <w:rPr>
                <w:sz w:val="22"/>
                <w:szCs w:val="22"/>
              </w:rPr>
            </w:pPr>
            <w:r w:rsidRPr="00A15440">
              <w:rPr>
                <w:sz w:val="22"/>
                <w:szCs w:val="22"/>
              </w:rPr>
              <w:t>г. Москва, Большой Харитоньевский пер., дом 4, строение 1</w:t>
            </w:r>
          </w:p>
        </w:tc>
        <w:tc>
          <w:tcPr>
            <w:tcW w:w="1417" w:type="dxa"/>
            <w:tcBorders>
              <w:top w:val="single" w:sz="4" w:space="0" w:color="auto"/>
              <w:left w:val="single" w:sz="4" w:space="0" w:color="auto"/>
              <w:bottom w:val="single" w:sz="4" w:space="0" w:color="auto"/>
              <w:right w:val="single" w:sz="4" w:space="0" w:color="auto"/>
            </w:tcBorders>
            <w:vAlign w:val="center"/>
          </w:tcPr>
          <w:p w14:paraId="16FC1B9F"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0BC5EDA"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58FC4F6"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783DD31"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48C99A1C" w14:textId="77777777" w:rsidR="002B2CB4" w:rsidRPr="00DA7E62" w:rsidRDefault="002B2CB4" w:rsidP="004A3DF2">
            <w:pPr>
              <w:jc w:val="center"/>
              <w:rPr>
                <w:sz w:val="20"/>
                <w:szCs w:val="20"/>
              </w:rPr>
            </w:pPr>
          </w:p>
        </w:tc>
      </w:tr>
      <w:tr w:rsidR="002B2CB4" w:rsidRPr="00DA7E62" w14:paraId="4999A25D" w14:textId="77777777" w:rsidTr="004A3DF2">
        <w:tc>
          <w:tcPr>
            <w:tcW w:w="647" w:type="dxa"/>
            <w:tcBorders>
              <w:top w:val="single" w:sz="4" w:space="0" w:color="auto"/>
              <w:left w:val="single" w:sz="4" w:space="0" w:color="auto"/>
              <w:bottom w:val="single" w:sz="4" w:space="0" w:color="auto"/>
              <w:right w:val="single" w:sz="4" w:space="0" w:color="auto"/>
            </w:tcBorders>
          </w:tcPr>
          <w:p w14:paraId="5B72A5B7" w14:textId="77777777" w:rsidR="002B2CB4" w:rsidRPr="00DA7E62" w:rsidRDefault="002B2CB4" w:rsidP="004A3DF2">
            <w:pPr>
              <w:jc w:val="center"/>
              <w:rPr>
                <w:sz w:val="20"/>
                <w:szCs w:val="20"/>
              </w:rPr>
            </w:pPr>
            <w:r>
              <w:rPr>
                <w:sz w:val="20"/>
                <w:szCs w:val="20"/>
              </w:rPr>
              <w:t>2</w:t>
            </w:r>
          </w:p>
        </w:tc>
        <w:tc>
          <w:tcPr>
            <w:tcW w:w="6549" w:type="dxa"/>
            <w:tcBorders>
              <w:top w:val="single" w:sz="4" w:space="0" w:color="auto"/>
              <w:left w:val="single" w:sz="4" w:space="0" w:color="auto"/>
              <w:bottom w:val="single" w:sz="4" w:space="0" w:color="auto"/>
              <w:right w:val="single" w:sz="4" w:space="0" w:color="auto"/>
            </w:tcBorders>
          </w:tcPr>
          <w:p w14:paraId="584C560A" w14:textId="77777777" w:rsidR="002B2CB4" w:rsidRPr="007E5006" w:rsidRDefault="002B2CB4" w:rsidP="004A3DF2">
            <w:pPr>
              <w:pStyle w:val="aff4"/>
              <w:tabs>
                <w:tab w:val="left" w:pos="284"/>
              </w:tabs>
              <w:ind w:firstLine="0"/>
              <w:rPr>
                <w:sz w:val="22"/>
                <w:szCs w:val="22"/>
              </w:rPr>
            </w:pPr>
            <w:r w:rsidRPr="00A15440">
              <w:rPr>
                <w:sz w:val="22"/>
                <w:szCs w:val="22"/>
              </w:rPr>
              <w:t>г. Москва, 3-й Колобовский пер., дом 8, строение 2</w:t>
            </w:r>
          </w:p>
        </w:tc>
        <w:tc>
          <w:tcPr>
            <w:tcW w:w="1417" w:type="dxa"/>
            <w:tcBorders>
              <w:top w:val="single" w:sz="4" w:space="0" w:color="auto"/>
              <w:left w:val="single" w:sz="4" w:space="0" w:color="auto"/>
              <w:bottom w:val="single" w:sz="4" w:space="0" w:color="auto"/>
              <w:right w:val="single" w:sz="4" w:space="0" w:color="auto"/>
            </w:tcBorders>
            <w:vAlign w:val="center"/>
          </w:tcPr>
          <w:p w14:paraId="038DA171"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B771D6D"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3B0D356"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1A86415"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74144B4C" w14:textId="77777777" w:rsidR="002B2CB4" w:rsidRPr="00DA7E62" w:rsidRDefault="002B2CB4" w:rsidP="004A3DF2">
            <w:pPr>
              <w:jc w:val="center"/>
              <w:rPr>
                <w:sz w:val="20"/>
                <w:szCs w:val="20"/>
              </w:rPr>
            </w:pPr>
          </w:p>
        </w:tc>
      </w:tr>
      <w:tr w:rsidR="002B2CB4" w:rsidRPr="00DA7E62" w14:paraId="5036A0BA" w14:textId="77777777" w:rsidTr="004A3DF2">
        <w:tc>
          <w:tcPr>
            <w:tcW w:w="647" w:type="dxa"/>
            <w:tcBorders>
              <w:top w:val="single" w:sz="4" w:space="0" w:color="auto"/>
              <w:left w:val="single" w:sz="4" w:space="0" w:color="auto"/>
              <w:bottom w:val="single" w:sz="4" w:space="0" w:color="auto"/>
              <w:right w:val="single" w:sz="4" w:space="0" w:color="auto"/>
            </w:tcBorders>
          </w:tcPr>
          <w:p w14:paraId="25F69816" w14:textId="77777777" w:rsidR="002B2CB4" w:rsidRPr="00DA7E62" w:rsidRDefault="002B2CB4" w:rsidP="004A3DF2">
            <w:pPr>
              <w:jc w:val="center"/>
              <w:rPr>
                <w:sz w:val="20"/>
                <w:szCs w:val="20"/>
              </w:rPr>
            </w:pPr>
            <w:r>
              <w:rPr>
                <w:sz w:val="20"/>
                <w:szCs w:val="20"/>
              </w:rPr>
              <w:t>3</w:t>
            </w:r>
          </w:p>
        </w:tc>
        <w:tc>
          <w:tcPr>
            <w:tcW w:w="6549" w:type="dxa"/>
            <w:tcBorders>
              <w:top w:val="single" w:sz="4" w:space="0" w:color="auto"/>
              <w:left w:val="single" w:sz="4" w:space="0" w:color="auto"/>
              <w:bottom w:val="single" w:sz="4" w:space="0" w:color="auto"/>
              <w:right w:val="single" w:sz="4" w:space="0" w:color="auto"/>
            </w:tcBorders>
          </w:tcPr>
          <w:p w14:paraId="003556B8" w14:textId="77777777" w:rsidR="002B2CB4" w:rsidRPr="007E5006" w:rsidRDefault="002B2CB4" w:rsidP="004A3DF2">
            <w:pPr>
              <w:pStyle w:val="aff4"/>
              <w:tabs>
                <w:tab w:val="left" w:pos="284"/>
              </w:tabs>
              <w:ind w:firstLine="0"/>
              <w:rPr>
                <w:sz w:val="22"/>
                <w:szCs w:val="22"/>
              </w:rPr>
            </w:pPr>
            <w:r w:rsidRPr="00A15440">
              <w:rPr>
                <w:sz w:val="22"/>
                <w:szCs w:val="22"/>
              </w:rPr>
              <w:t>г. Москва, Лялин пер., дом 3а</w:t>
            </w:r>
          </w:p>
        </w:tc>
        <w:tc>
          <w:tcPr>
            <w:tcW w:w="1417" w:type="dxa"/>
            <w:tcBorders>
              <w:top w:val="single" w:sz="4" w:space="0" w:color="auto"/>
              <w:left w:val="single" w:sz="4" w:space="0" w:color="auto"/>
              <w:bottom w:val="single" w:sz="4" w:space="0" w:color="auto"/>
              <w:right w:val="single" w:sz="4" w:space="0" w:color="auto"/>
            </w:tcBorders>
            <w:vAlign w:val="center"/>
          </w:tcPr>
          <w:p w14:paraId="194C7257"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4CB2E81"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1C3C3DE"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E3DDFC1"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56BDF396" w14:textId="77777777" w:rsidR="002B2CB4" w:rsidRPr="00DA7E62" w:rsidRDefault="002B2CB4" w:rsidP="004A3DF2">
            <w:pPr>
              <w:jc w:val="center"/>
              <w:rPr>
                <w:sz w:val="20"/>
                <w:szCs w:val="20"/>
              </w:rPr>
            </w:pPr>
          </w:p>
        </w:tc>
      </w:tr>
      <w:tr w:rsidR="002B2CB4" w:rsidRPr="00DA7E62" w14:paraId="6F7B81A2" w14:textId="77777777" w:rsidTr="004A3DF2">
        <w:tc>
          <w:tcPr>
            <w:tcW w:w="647" w:type="dxa"/>
            <w:tcBorders>
              <w:top w:val="single" w:sz="4" w:space="0" w:color="auto"/>
              <w:left w:val="single" w:sz="4" w:space="0" w:color="auto"/>
              <w:bottom w:val="single" w:sz="4" w:space="0" w:color="auto"/>
              <w:right w:val="single" w:sz="4" w:space="0" w:color="auto"/>
            </w:tcBorders>
          </w:tcPr>
          <w:p w14:paraId="5AC0D43D" w14:textId="77777777" w:rsidR="002B2CB4" w:rsidRPr="00DA7E62" w:rsidRDefault="002B2CB4" w:rsidP="004A3DF2">
            <w:pPr>
              <w:jc w:val="center"/>
              <w:rPr>
                <w:sz w:val="20"/>
                <w:szCs w:val="20"/>
              </w:rPr>
            </w:pPr>
            <w:r>
              <w:rPr>
                <w:sz w:val="20"/>
                <w:szCs w:val="20"/>
              </w:rPr>
              <w:t>4</w:t>
            </w:r>
          </w:p>
        </w:tc>
        <w:tc>
          <w:tcPr>
            <w:tcW w:w="6549" w:type="dxa"/>
            <w:tcBorders>
              <w:top w:val="single" w:sz="4" w:space="0" w:color="auto"/>
              <w:left w:val="single" w:sz="4" w:space="0" w:color="auto"/>
              <w:bottom w:val="single" w:sz="4" w:space="0" w:color="auto"/>
              <w:right w:val="single" w:sz="4" w:space="0" w:color="auto"/>
            </w:tcBorders>
          </w:tcPr>
          <w:p w14:paraId="329B0BBE" w14:textId="77777777" w:rsidR="002B2CB4" w:rsidRPr="007E5006" w:rsidRDefault="002B2CB4" w:rsidP="004A3DF2">
            <w:pPr>
              <w:pStyle w:val="aff4"/>
              <w:tabs>
                <w:tab w:val="left" w:pos="284"/>
              </w:tabs>
              <w:ind w:firstLine="0"/>
              <w:rPr>
                <w:sz w:val="22"/>
                <w:szCs w:val="22"/>
              </w:rPr>
            </w:pPr>
            <w:r w:rsidRPr="00A15440">
              <w:rPr>
                <w:sz w:val="22"/>
                <w:szCs w:val="22"/>
              </w:rPr>
              <w:t>г. Москва, Потаповский пер., дом 16, строение 10</w:t>
            </w:r>
          </w:p>
        </w:tc>
        <w:tc>
          <w:tcPr>
            <w:tcW w:w="1417" w:type="dxa"/>
            <w:tcBorders>
              <w:top w:val="single" w:sz="4" w:space="0" w:color="auto"/>
              <w:left w:val="single" w:sz="4" w:space="0" w:color="auto"/>
              <w:bottom w:val="single" w:sz="4" w:space="0" w:color="auto"/>
              <w:right w:val="single" w:sz="4" w:space="0" w:color="auto"/>
            </w:tcBorders>
            <w:vAlign w:val="center"/>
          </w:tcPr>
          <w:p w14:paraId="011E3ADD"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FC4E4A8"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F84FFF6"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C5C5A34"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2DFD74ED" w14:textId="77777777" w:rsidR="002B2CB4" w:rsidRPr="00DA7E62" w:rsidRDefault="002B2CB4" w:rsidP="004A3DF2">
            <w:pPr>
              <w:jc w:val="center"/>
              <w:rPr>
                <w:sz w:val="20"/>
                <w:szCs w:val="20"/>
              </w:rPr>
            </w:pPr>
          </w:p>
        </w:tc>
      </w:tr>
      <w:tr w:rsidR="002B2CB4" w:rsidRPr="00DA7E62" w14:paraId="6086FFC1" w14:textId="77777777" w:rsidTr="004A3DF2">
        <w:tc>
          <w:tcPr>
            <w:tcW w:w="647" w:type="dxa"/>
            <w:tcBorders>
              <w:top w:val="single" w:sz="4" w:space="0" w:color="auto"/>
              <w:left w:val="single" w:sz="4" w:space="0" w:color="auto"/>
              <w:bottom w:val="single" w:sz="4" w:space="0" w:color="auto"/>
              <w:right w:val="single" w:sz="4" w:space="0" w:color="auto"/>
            </w:tcBorders>
          </w:tcPr>
          <w:p w14:paraId="70292660" w14:textId="77777777" w:rsidR="002B2CB4" w:rsidRPr="00DA7E62" w:rsidRDefault="002B2CB4" w:rsidP="004A3DF2">
            <w:pPr>
              <w:jc w:val="center"/>
              <w:rPr>
                <w:sz w:val="20"/>
                <w:szCs w:val="20"/>
              </w:rPr>
            </w:pPr>
            <w:r>
              <w:rPr>
                <w:sz w:val="20"/>
                <w:szCs w:val="20"/>
              </w:rPr>
              <w:t>5</w:t>
            </w:r>
          </w:p>
        </w:tc>
        <w:tc>
          <w:tcPr>
            <w:tcW w:w="6549" w:type="dxa"/>
            <w:tcBorders>
              <w:top w:val="single" w:sz="4" w:space="0" w:color="auto"/>
              <w:left w:val="single" w:sz="4" w:space="0" w:color="auto"/>
              <w:bottom w:val="single" w:sz="4" w:space="0" w:color="auto"/>
              <w:right w:val="single" w:sz="4" w:space="0" w:color="auto"/>
            </w:tcBorders>
          </w:tcPr>
          <w:p w14:paraId="75B21AE5" w14:textId="77777777" w:rsidR="002B2CB4" w:rsidRPr="007E5006" w:rsidRDefault="002B2CB4" w:rsidP="004A3DF2">
            <w:pPr>
              <w:pStyle w:val="aff4"/>
              <w:tabs>
                <w:tab w:val="left" w:pos="284"/>
              </w:tabs>
              <w:ind w:firstLine="0"/>
              <w:rPr>
                <w:sz w:val="22"/>
                <w:szCs w:val="22"/>
              </w:rPr>
            </w:pPr>
            <w:r w:rsidRPr="00A15440">
              <w:rPr>
                <w:sz w:val="22"/>
                <w:szCs w:val="22"/>
              </w:rPr>
              <w:t>г. Москва, ул. Солянка, дом 14А, строение 1</w:t>
            </w:r>
          </w:p>
        </w:tc>
        <w:tc>
          <w:tcPr>
            <w:tcW w:w="1417" w:type="dxa"/>
            <w:tcBorders>
              <w:top w:val="single" w:sz="4" w:space="0" w:color="auto"/>
              <w:left w:val="single" w:sz="4" w:space="0" w:color="auto"/>
              <w:bottom w:val="single" w:sz="4" w:space="0" w:color="auto"/>
              <w:right w:val="single" w:sz="4" w:space="0" w:color="auto"/>
            </w:tcBorders>
            <w:vAlign w:val="center"/>
          </w:tcPr>
          <w:p w14:paraId="4CBEC44B" w14:textId="77777777" w:rsidR="002B2CB4" w:rsidRPr="00DA7E62" w:rsidRDefault="002B2CB4" w:rsidP="004A3DF2">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D7D49E3" w14:textId="77777777" w:rsidR="002B2CB4" w:rsidRPr="00DA7E62" w:rsidRDefault="002B2CB4" w:rsidP="004A3DF2">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A885EBB" w14:textId="77777777" w:rsidR="002B2CB4" w:rsidRPr="00DA7E62" w:rsidRDefault="002B2CB4" w:rsidP="004A3DF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CA720E6" w14:textId="77777777" w:rsidR="002B2CB4" w:rsidRPr="00DA7E62" w:rsidRDefault="002B2CB4" w:rsidP="004A3DF2">
            <w:pPr>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72A5DFC8" w14:textId="77777777" w:rsidR="002B2CB4" w:rsidRPr="00DA7E62" w:rsidRDefault="002B2CB4" w:rsidP="004A3DF2">
            <w:pPr>
              <w:jc w:val="center"/>
              <w:rPr>
                <w:sz w:val="20"/>
                <w:szCs w:val="20"/>
              </w:rPr>
            </w:pPr>
          </w:p>
        </w:tc>
      </w:tr>
      <w:tr w:rsidR="002B2CB4" w:rsidRPr="00DA7E62" w14:paraId="50FF9A9C" w14:textId="77777777" w:rsidTr="004A3DF2">
        <w:tc>
          <w:tcPr>
            <w:tcW w:w="7196" w:type="dxa"/>
            <w:gridSpan w:val="2"/>
            <w:tcBorders>
              <w:top w:val="single" w:sz="4" w:space="0" w:color="auto"/>
              <w:left w:val="single" w:sz="4" w:space="0" w:color="auto"/>
              <w:bottom w:val="single" w:sz="4" w:space="0" w:color="auto"/>
              <w:right w:val="single" w:sz="4" w:space="0" w:color="auto"/>
            </w:tcBorders>
          </w:tcPr>
          <w:p w14:paraId="360E71F2" w14:textId="77777777" w:rsidR="002B2CB4" w:rsidRPr="00DA7E62" w:rsidRDefault="002B2CB4" w:rsidP="004A3DF2">
            <w:pPr>
              <w:jc w:val="right"/>
              <w:rPr>
                <w:b/>
                <w:sz w:val="20"/>
                <w:szCs w:val="20"/>
              </w:rPr>
            </w:pPr>
            <w:r w:rsidRPr="00DA7E62">
              <w:rPr>
                <w:b/>
                <w:sz w:val="20"/>
                <w:szCs w:val="20"/>
              </w:rPr>
              <w:t xml:space="preserve">Итого за </w:t>
            </w:r>
            <w:r>
              <w:rPr>
                <w:b/>
                <w:sz w:val="20"/>
                <w:szCs w:val="20"/>
              </w:rPr>
              <w:t>отчетный период</w:t>
            </w:r>
          </w:p>
        </w:tc>
        <w:tc>
          <w:tcPr>
            <w:tcW w:w="1417" w:type="dxa"/>
            <w:tcBorders>
              <w:top w:val="single" w:sz="4" w:space="0" w:color="auto"/>
              <w:left w:val="single" w:sz="4" w:space="0" w:color="auto"/>
              <w:bottom w:val="single" w:sz="4" w:space="0" w:color="auto"/>
              <w:right w:val="single" w:sz="4" w:space="0" w:color="auto"/>
            </w:tcBorders>
            <w:vAlign w:val="center"/>
          </w:tcPr>
          <w:p w14:paraId="63361ACB" w14:textId="77777777" w:rsidR="002B2CB4" w:rsidRPr="00DA7E62" w:rsidRDefault="002B2CB4" w:rsidP="004A3DF2">
            <w:pPr>
              <w:jc w:val="center"/>
              <w:rPr>
                <w:b/>
                <w: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DAEBB55" w14:textId="77777777" w:rsidR="002B2CB4" w:rsidRPr="00DA7E62" w:rsidRDefault="002B2CB4" w:rsidP="004A3DF2">
            <w:pPr>
              <w:jc w:val="center"/>
              <w:rPr>
                <w:b/>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35580B3" w14:textId="77777777" w:rsidR="002B2CB4" w:rsidRPr="00DA7E62" w:rsidRDefault="002B2CB4" w:rsidP="004A3DF2">
            <w:pPr>
              <w:jc w:val="center"/>
              <w:rPr>
                <w:b/>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2371E2F" w14:textId="77777777" w:rsidR="002B2CB4" w:rsidRPr="00DA7E62" w:rsidRDefault="002B2CB4" w:rsidP="004A3DF2">
            <w:pPr>
              <w:jc w:val="center"/>
              <w:rPr>
                <w:b/>
                <w:i/>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378DABAB" w14:textId="77777777" w:rsidR="002B2CB4" w:rsidRPr="00DA7E62" w:rsidRDefault="002B2CB4" w:rsidP="004A3DF2">
            <w:pPr>
              <w:jc w:val="center"/>
              <w:rPr>
                <w:b/>
                <w:i/>
                <w:sz w:val="20"/>
                <w:szCs w:val="20"/>
              </w:rPr>
            </w:pPr>
          </w:p>
        </w:tc>
      </w:tr>
      <w:tr w:rsidR="002B2CB4" w:rsidRPr="00DA7E62" w14:paraId="16A22B0C" w14:textId="77777777" w:rsidTr="004A3DF2">
        <w:tc>
          <w:tcPr>
            <w:tcW w:w="7196" w:type="dxa"/>
            <w:gridSpan w:val="2"/>
            <w:tcBorders>
              <w:top w:val="single" w:sz="4" w:space="0" w:color="auto"/>
              <w:left w:val="single" w:sz="4" w:space="0" w:color="auto"/>
              <w:bottom w:val="single" w:sz="4" w:space="0" w:color="auto"/>
              <w:right w:val="single" w:sz="4" w:space="0" w:color="auto"/>
            </w:tcBorders>
          </w:tcPr>
          <w:p w14:paraId="78DB2431" w14:textId="77777777" w:rsidR="002B2CB4" w:rsidRPr="00DA7E62" w:rsidRDefault="002B2CB4" w:rsidP="004A3DF2">
            <w:pPr>
              <w:jc w:val="right"/>
              <w:rPr>
                <w:b/>
                <w:sz w:val="20"/>
                <w:szCs w:val="20"/>
              </w:rPr>
            </w:pPr>
            <w:r>
              <w:rPr>
                <w:b/>
                <w:sz w:val="20"/>
                <w:szCs w:val="20"/>
              </w:rPr>
              <w:t>В т.ч. НДС 20% / НДС не облагается</w:t>
            </w:r>
            <w:r w:rsidRPr="007B6A0E">
              <w:rPr>
                <w:vertAlign w:val="superscript"/>
              </w:rPr>
              <w:footnoteReference w:id="39"/>
            </w:r>
          </w:p>
        </w:tc>
        <w:tc>
          <w:tcPr>
            <w:tcW w:w="1417" w:type="dxa"/>
            <w:tcBorders>
              <w:top w:val="single" w:sz="4" w:space="0" w:color="auto"/>
              <w:left w:val="single" w:sz="4" w:space="0" w:color="auto"/>
              <w:bottom w:val="single" w:sz="4" w:space="0" w:color="auto"/>
              <w:right w:val="single" w:sz="4" w:space="0" w:color="auto"/>
            </w:tcBorders>
            <w:vAlign w:val="center"/>
          </w:tcPr>
          <w:p w14:paraId="0A085D9F" w14:textId="77777777" w:rsidR="002B2CB4" w:rsidRPr="00DA7E62" w:rsidRDefault="002B2CB4" w:rsidP="004A3DF2">
            <w:pPr>
              <w:jc w:val="center"/>
              <w:rPr>
                <w:b/>
                <w: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DFC4CF0" w14:textId="77777777" w:rsidR="002B2CB4" w:rsidRPr="00DA7E62" w:rsidRDefault="002B2CB4" w:rsidP="004A3DF2">
            <w:pPr>
              <w:jc w:val="center"/>
              <w:rPr>
                <w:b/>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3208B86" w14:textId="77777777" w:rsidR="002B2CB4" w:rsidRPr="00DA7E62" w:rsidRDefault="002B2CB4" w:rsidP="004A3DF2">
            <w:pPr>
              <w:jc w:val="center"/>
              <w:rPr>
                <w:b/>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29562BB" w14:textId="77777777" w:rsidR="002B2CB4" w:rsidRPr="00DA7E62" w:rsidRDefault="002B2CB4" w:rsidP="004A3DF2">
            <w:pPr>
              <w:jc w:val="center"/>
              <w:rPr>
                <w:b/>
                <w:i/>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57F96B9C" w14:textId="77777777" w:rsidR="002B2CB4" w:rsidRPr="00DA7E62" w:rsidRDefault="002B2CB4" w:rsidP="004A3DF2">
            <w:pPr>
              <w:jc w:val="center"/>
              <w:rPr>
                <w:b/>
                <w:i/>
                <w:sz w:val="20"/>
                <w:szCs w:val="20"/>
              </w:rPr>
            </w:pPr>
          </w:p>
        </w:tc>
      </w:tr>
      <w:tr w:rsidR="002B2CB4" w14:paraId="23ACEF64" w14:textId="77777777" w:rsidTr="004A3DF2">
        <w:tc>
          <w:tcPr>
            <w:tcW w:w="7196" w:type="dxa"/>
            <w:gridSpan w:val="2"/>
            <w:tcBorders>
              <w:top w:val="single" w:sz="4" w:space="0" w:color="auto"/>
              <w:left w:val="single" w:sz="4" w:space="0" w:color="auto"/>
              <w:bottom w:val="single" w:sz="4" w:space="0" w:color="auto"/>
              <w:right w:val="single" w:sz="4" w:space="0" w:color="auto"/>
            </w:tcBorders>
          </w:tcPr>
          <w:p w14:paraId="665A29FF" w14:textId="77777777" w:rsidR="002B2CB4" w:rsidRPr="00DA7E62" w:rsidRDefault="002B2CB4" w:rsidP="004A3DF2">
            <w:pPr>
              <w:jc w:val="right"/>
              <w:rPr>
                <w:b/>
                <w:sz w:val="20"/>
                <w:szCs w:val="20"/>
              </w:rPr>
            </w:pPr>
            <w:r w:rsidRPr="00DA7E62">
              <w:rPr>
                <w:b/>
                <w:sz w:val="20"/>
                <w:szCs w:val="20"/>
              </w:rPr>
              <w:t xml:space="preserve">Итого </w:t>
            </w:r>
            <w:r>
              <w:rPr>
                <w:b/>
                <w:sz w:val="20"/>
                <w:szCs w:val="20"/>
              </w:rPr>
              <w:t>в календарном</w:t>
            </w:r>
            <w:r w:rsidRPr="00DA7E62">
              <w:rPr>
                <w:b/>
                <w:sz w:val="20"/>
                <w:szCs w:val="20"/>
              </w:rPr>
              <w:t xml:space="preserve"> год</w:t>
            </w:r>
            <w:r>
              <w:rPr>
                <w:b/>
                <w:sz w:val="20"/>
                <w:szCs w:val="20"/>
              </w:rPr>
              <w:t>у</w:t>
            </w:r>
          </w:p>
        </w:tc>
        <w:tc>
          <w:tcPr>
            <w:tcW w:w="3260" w:type="dxa"/>
            <w:gridSpan w:val="2"/>
            <w:tcBorders>
              <w:top w:val="single" w:sz="4" w:space="0" w:color="auto"/>
              <w:left w:val="single" w:sz="4" w:space="0" w:color="auto"/>
              <w:bottom w:val="single" w:sz="4" w:space="0" w:color="auto"/>
              <w:right w:val="single" w:sz="4" w:space="0" w:color="auto"/>
            </w:tcBorders>
          </w:tcPr>
          <w:p w14:paraId="2C0A1625" w14:textId="77777777" w:rsidR="002B2CB4" w:rsidRPr="00DA7E62" w:rsidRDefault="002B2CB4" w:rsidP="004A3DF2">
            <w:pPr>
              <w:jc w:val="center"/>
              <w:rPr>
                <w:b/>
                <w:i/>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1A00629C" w14:textId="77777777" w:rsidR="002B2CB4" w:rsidRPr="00DA7E62" w:rsidRDefault="002B2CB4" w:rsidP="004A3DF2">
            <w:pPr>
              <w:jc w:val="center"/>
              <w:rPr>
                <w:b/>
                <w:i/>
                <w:sz w:val="20"/>
                <w:szCs w:val="20"/>
              </w:rPr>
            </w:pPr>
          </w:p>
        </w:tc>
        <w:tc>
          <w:tcPr>
            <w:tcW w:w="1353" w:type="dxa"/>
            <w:tcBorders>
              <w:top w:val="single" w:sz="4" w:space="0" w:color="auto"/>
              <w:left w:val="single" w:sz="4" w:space="0" w:color="auto"/>
              <w:bottom w:val="single" w:sz="4" w:space="0" w:color="auto"/>
              <w:right w:val="single" w:sz="4" w:space="0" w:color="auto"/>
            </w:tcBorders>
          </w:tcPr>
          <w:p w14:paraId="1BD3B3FF" w14:textId="77777777" w:rsidR="002B2CB4" w:rsidRDefault="002B2CB4" w:rsidP="004A3DF2">
            <w:pPr>
              <w:jc w:val="center"/>
              <w:rPr>
                <w:b/>
                <w:i/>
                <w:sz w:val="20"/>
                <w:szCs w:val="20"/>
              </w:rPr>
            </w:pPr>
          </w:p>
        </w:tc>
      </w:tr>
      <w:tr w:rsidR="002B2CB4" w14:paraId="230E7602" w14:textId="77777777" w:rsidTr="004A3DF2">
        <w:tc>
          <w:tcPr>
            <w:tcW w:w="7196" w:type="dxa"/>
            <w:gridSpan w:val="2"/>
            <w:tcBorders>
              <w:top w:val="single" w:sz="4" w:space="0" w:color="auto"/>
              <w:left w:val="single" w:sz="4" w:space="0" w:color="auto"/>
              <w:bottom w:val="single" w:sz="4" w:space="0" w:color="auto"/>
              <w:right w:val="single" w:sz="4" w:space="0" w:color="auto"/>
            </w:tcBorders>
          </w:tcPr>
          <w:p w14:paraId="3C689A2F" w14:textId="77777777" w:rsidR="002B2CB4" w:rsidRPr="00DA7E62" w:rsidRDefault="002B2CB4" w:rsidP="004A3DF2">
            <w:pPr>
              <w:jc w:val="right"/>
              <w:rPr>
                <w:b/>
                <w:sz w:val="20"/>
                <w:szCs w:val="20"/>
              </w:rPr>
            </w:pPr>
            <w:r>
              <w:rPr>
                <w:b/>
                <w:sz w:val="20"/>
                <w:szCs w:val="20"/>
              </w:rPr>
              <w:t>В т.ч. НДС 20% / НДС не облагается</w:t>
            </w:r>
            <w:r w:rsidRPr="007B6A0E">
              <w:rPr>
                <w:vertAlign w:val="superscript"/>
              </w:rPr>
              <w:footnoteReference w:id="40"/>
            </w:r>
          </w:p>
        </w:tc>
        <w:tc>
          <w:tcPr>
            <w:tcW w:w="3260" w:type="dxa"/>
            <w:gridSpan w:val="2"/>
            <w:tcBorders>
              <w:top w:val="single" w:sz="4" w:space="0" w:color="auto"/>
              <w:left w:val="single" w:sz="4" w:space="0" w:color="auto"/>
              <w:bottom w:val="single" w:sz="4" w:space="0" w:color="auto"/>
              <w:right w:val="single" w:sz="4" w:space="0" w:color="auto"/>
            </w:tcBorders>
          </w:tcPr>
          <w:p w14:paraId="13EFC229" w14:textId="77777777" w:rsidR="002B2CB4" w:rsidRPr="00DA7E62" w:rsidRDefault="002B2CB4" w:rsidP="004A3DF2">
            <w:pPr>
              <w:jc w:val="center"/>
              <w:rPr>
                <w:b/>
                <w:i/>
                <w:sz w:val="20"/>
                <w:szCs w:val="20"/>
              </w:rPr>
            </w:pPr>
          </w:p>
        </w:tc>
        <w:tc>
          <w:tcPr>
            <w:tcW w:w="2977" w:type="dxa"/>
            <w:gridSpan w:val="2"/>
            <w:tcBorders>
              <w:top w:val="single" w:sz="4" w:space="0" w:color="auto"/>
              <w:left w:val="single" w:sz="4" w:space="0" w:color="auto"/>
              <w:bottom w:val="single" w:sz="4" w:space="0" w:color="auto"/>
              <w:right w:val="single" w:sz="4" w:space="0" w:color="auto"/>
            </w:tcBorders>
          </w:tcPr>
          <w:p w14:paraId="6FF86480" w14:textId="77777777" w:rsidR="002B2CB4" w:rsidRPr="00DA7E62" w:rsidRDefault="002B2CB4" w:rsidP="004A3DF2">
            <w:pPr>
              <w:jc w:val="center"/>
              <w:rPr>
                <w:b/>
                <w:i/>
                <w:sz w:val="20"/>
                <w:szCs w:val="20"/>
              </w:rPr>
            </w:pPr>
          </w:p>
        </w:tc>
        <w:tc>
          <w:tcPr>
            <w:tcW w:w="1353" w:type="dxa"/>
            <w:tcBorders>
              <w:top w:val="single" w:sz="4" w:space="0" w:color="auto"/>
              <w:left w:val="single" w:sz="4" w:space="0" w:color="auto"/>
              <w:bottom w:val="single" w:sz="4" w:space="0" w:color="auto"/>
              <w:right w:val="single" w:sz="4" w:space="0" w:color="auto"/>
            </w:tcBorders>
          </w:tcPr>
          <w:p w14:paraId="273478E3" w14:textId="77777777" w:rsidR="002B2CB4" w:rsidRDefault="002B2CB4" w:rsidP="004A3DF2">
            <w:pPr>
              <w:jc w:val="center"/>
              <w:rPr>
                <w:b/>
                <w:i/>
                <w:sz w:val="20"/>
                <w:szCs w:val="20"/>
              </w:rPr>
            </w:pPr>
          </w:p>
        </w:tc>
      </w:tr>
      <w:tr w:rsidR="002B2CB4" w14:paraId="36FBC8C6" w14:textId="77777777" w:rsidTr="004A3DF2">
        <w:tc>
          <w:tcPr>
            <w:tcW w:w="7196" w:type="dxa"/>
            <w:gridSpan w:val="2"/>
            <w:tcBorders>
              <w:top w:val="single" w:sz="4" w:space="0" w:color="auto"/>
              <w:left w:val="single" w:sz="4" w:space="0" w:color="auto"/>
              <w:bottom w:val="single" w:sz="4" w:space="0" w:color="auto"/>
              <w:right w:val="single" w:sz="4" w:space="0" w:color="auto"/>
            </w:tcBorders>
          </w:tcPr>
          <w:p w14:paraId="7CD1E086" w14:textId="77777777" w:rsidR="002B2CB4" w:rsidRPr="00DA7E62" w:rsidRDefault="002B2CB4" w:rsidP="004A3DF2">
            <w:pPr>
              <w:jc w:val="right"/>
              <w:rPr>
                <w:b/>
                <w:sz w:val="20"/>
                <w:szCs w:val="20"/>
              </w:rPr>
            </w:pPr>
            <w:r w:rsidRPr="00DA7E62">
              <w:rPr>
                <w:b/>
                <w:sz w:val="20"/>
                <w:szCs w:val="20"/>
              </w:rPr>
              <w:t xml:space="preserve">Всего </w:t>
            </w:r>
            <w:r>
              <w:rPr>
                <w:b/>
                <w:sz w:val="20"/>
                <w:szCs w:val="20"/>
              </w:rPr>
              <w:t>за счет средств от приносящей доход деятельности</w:t>
            </w:r>
          </w:p>
        </w:tc>
        <w:tc>
          <w:tcPr>
            <w:tcW w:w="6237" w:type="dxa"/>
            <w:gridSpan w:val="4"/>
            <w:tcBorders>
              <w:top w:val="single" w:sz="4" w:space="0" w:color="auto"/>
              <w:left w:val="single" w:sz="4" w:space="0" w:color="auto"/>
              <w:bottom w:val="single" w:sz="4" w:space="0" w:color="auto"/>
              <w:right w:val="single" w:sz="4" w:space="0" w:color="auto"/>
            </w:tcBorders>
          </w:tcPr>
          <w:p w14:paraId="1A9F5E8E" w14:textId="77777777" w:rsidR="002B2CB4" w:rsidRPr="00DA7E62" w:rsidRDefault="002B2CB4" w:rsidP="004A3DF2">
            <w:pPr>
              <w:jc w:val="center"/>
              <w:rPr>
                <w:b/>
                <w:i/>
                <w:sz w:val="20"/>
                <w:szCs w:val="20"/>
              </w:rPr>
            </w:pPr>
          </w:p>
        </w:tc>
        <w:tc>
          <w:tcPr>
            <w:tcW w:w="1353" w:type="dxa"/>
            <w:tcBorders>
              <w:top w:val="single" w:sz="4" w:space="0" w:color="auto"/>
              <w:left w:val="single" w:sz="4" w:space="0" w:color="auto"/>
              <w:bottom w:val="single" w:sz="4" w:space="0" w:color="auto"/>
              <w:right w:val="single" w:sz="4" w:space="0" w:color="auto"/>
            </w:tcBorders>
          </w:tcPr>
          <w:p w14:paraId="6EFB3A63" w14:textId="77777777" w:rsidR="002B2CB4" w:rsidRDefault="002B2CB4" w:rsidP="004A3DF2">
            <w:pPr>
              <w:jc w:val="center"/>
              <w:rPr>
                <w:b/>
                <w:i/>
                <w:sz w:val="20"/>
                <w:szCs w:val="20"/>
              </w:rPr>
            </w:pPr>
          </w:p>
        </w:tc>
      </w:tr>
      <w:tr w:rsidR="002B2CB4" w14:paraId="280B66F0" w14:textId="77777777" w:rsidTr="004A3DF2">
        <w:tc>
          <w:tcPr>
            <w:tcW w:w="7196" w:type="dxa"/>
            <w:gridSpan w:val="2"/>
            <w:tcBorders>
              <w:top w:val="single" w:sz="4" w:space="0" w:color="auto"/>
              <w:left w:val="single" w:sz="4" w:space="0" w:color="auto"/>
              <w:bottom w:val="single" w:sz="4" w:space="0" w:color="auto"/>
              <w:right w:val="single" w:sz="4" w:space="0" w:color="auto"/>
            </w:tcBorders>
          </w:tcPr>
          <w:p w14:paraId="7452217A" w14:textId="77777777" w:rsidR="002B2CB4" w:rsidRPr="00DA7E62" w:rsidRDefault="002B2CB4" w:rsidP="004A3DF2">
            <w:pPr>
              <w:jc w:val="right"/>
              <w:rPr>
                <w:b/>
                <w:sz w:val="20"/>
                <w:szCs w:val="20"/>
              </w:rPr>
            </w:pPr>
            <w:r>
              <w:rPr>
                <w:b/>
                <w:sz w:val="20"/>
                <w:szCs w:val="20"/>
              </w:rPr>
              <w:t>В т.ч. НДС 20% / НДС не облагается</w:t>
            </w:r>
            <w:r w:rsidRPr="007B6A0E">
              <w:rPr>
                <w:vertAlign w:val="superscript"/>
              </w:rPr>
              <w:footnoteReference w:id="41"/>
            </w:r>
          </w:p>
        </w:tc>
        <w:tc>
          <w:tcPr>
            <w:tcW w:w="6237" w:type="dxa"/>
            <w:gridSpan w:val="4"/>
            <w:tcBorders>
              <w:top w:val="single" w:sz="4" w:space="0" w:color="auto"/>
              <w:left w:val="single" w:sz="4" w:space="0" w:color="auto"/>
              <w:bottom w:val="single" w:sz="4" w:space="0" w:color="auto"/>
              <w:right w:val="single" w:sz="4" w:space="0" w:color="auto"/>
            </w:tcBorders>
          </w:tcPr>
          <w:p w14:paraId="0DDB4573" w14:textId="77777777" w:rsidR="002B2CB4" w:rsidRPr="00DA7E62" w:rsidRDefault="002B2CB4" w:rsidP="004A3DF2">
            <w:pPr>
              <w:jc w:val="center"/>
              <w:rPr>
                <w:b/>
                <w:i/>
                <w:sz w:val="20"/>
                <w:szCs w:val="20"/>
              </w:rPr>
            </w:pPr>
          </w:p>
        </w:tc>
        <w:tc>
          <w:tcPr>
            <w:tcW w:w="1353" w:type="dxa"/>
            <w:tcBorders>
              <w:top w:val="single" w:sz="4" w:space="0" w:color="auto"/>
              <w:left w:val="single" w:sz="4" w:space="0" w:color="auto"/>
              <w:bottom w:val="single" w:sz="4" w:space="0" w:color="auto"/>
              <w:right w:val="single" w:sz="4" w:space="0" w:color="auto"/>
            </w:tcBorders>
          </w:tcPr>
          <w:p w14:paraId="300417A2" w14:textId="77777777" w:rsidR="002B2CB4" w:rsidRDefault="002B2CB4" w:rsidP="004A3DF2">
            <w:pPr>
              <w:jc w:val="center"/>
              <w:rPr>
                <w:b/>
                <w:i/>
                <w:sz w:val="20"/>
                <w:szCs w:val="20"/>
              </w:rPr>
            </w:pPr>
          </w:p>
        </w:tc>
      </w:tr>
    </w:tbl>
    <w:p w14:paraId="5878CACB" w14:textId="77777777" w:rsidR="005C5A68" w:rsidRDefault="005C5A68" w:rsidP="005C5A68">
      <w:pPr>
        <w:widowControl w:val="0"/>
        <w:jc w:val="both"/>
        <w:rPr>
          <w:b/>
          <w:sz w:val="20"/>
          <w:szCs w:val="20"/>
        </w:rPr>
      </w:pPr>
    </w:p>
    <w:p w14:paraId="2D08C422" w14:textId="77777777" w:rsidR="002B2CB4" w:rsidRDefault="002B2CB4" w:rsidP="002B2CB4">
      <w:pPr>
        <w:widowControl w:val="0"/>
        <w:jc w:val="both"/>
        <w:rPr>
          <w:b/>
          <w:caps/>
        </w:rPr>
      </w:pPr>
      <w:r>
        <w:rPr>
          <w:b/>
          <w:caps/>
        </w:rPr>
        <w:t xml:space="preserve">ВСЕГО: </w:t>
      </w:r>
      <w:r w:rsidRPr="007979A3">
        <w:t xml:space="preserve">____________ рублей (___________), в том числе НДС </w:t>
      </w:r>
      <w:r>
        <w:t>20</w:t>
      </w:r>
      <w:r w:rsidRPr="007979A3">
        <w:t>% _____ (__________)/НДС не облагается на основании ______________</w:t>
      </w:r>
      <w:r w:rsidRPr="007979A3">
        <w:rPr>
          <w:vertAlign w:val="superscript"/>
        </w:rPr>
        <w:footnoteReference w:id="42"/>
      </w:r>
      <w:r w:rsidRPr="007979A3">
        <w:t>.</w:t>
      </w:r>
    </w:p>
    <w:p w14:paraId="445925E4" w14:textId="77777777" w:rsidR="002B2CB4" w:rsidRPr="00C16805" w:rsidRDefault="002B2CB4" w:rsidP="002B2CB4">
      <w:pPr>
        <w:tabs>
          <w:tab w:val="left" w:pos="3299"/>
        </w:tabs>
        <w:rPr>
          <w:b/>
        </w:rPr>
      </w:pPr>
    </w:p>
    <w:tbl>
      <w:tblPr>
        <w:tblW w:w="12508" w:type="dxa"/>
        <w:tblInd w:w="108" w:type="dxa"/>
        <w:tblLayout w:type="fixed"/>
        <w:tblLook w:val="0000" w:firstRow="0" w:lastRow="0" w:firstColumn="0" w:lastColumn="0" w:noHBand="0" w:noVBand="0"/>
      </w:tblPr>
      <w:tblGrid>
        <w:gridCol w:w="2019"/>
        <w:gridCol w:w="1099"/>
        <w:gridCol w:w="1985"/>
        <w:gridCol w:w="2727"/>
        <w:gridCol w:w="1559"/>
        <w:gridCol w:w="459"/>
        <w:gridCol w:w="1100"/>
        <w:gridCol w:w="1560"/>
      </w:tblGrid>
      <w:tr w:rsidR="002B2CB4" w:rsidRPr="00ED06B5" w14:paraId="3D4ABABC" w14:textId="77777777" w:rsidTr="004A3DF2">
        <w:trPr>
          <w:trHeight w:val="80"/>
        </w:trPr>
        <w:tc>
          <w:tcPr>
            <w:tcW w:w="5103" w:type="dxa"/>
            <w:gridSpan w:val="3"/>
          </w:tcPr>
          <w:p w14:paraId="2B0F77FE" w14:textId="77777777" w:rsidR="002B2CB4" w:rsidRPr="00ED06B5" w:rsidRDefault="002B2CB4" w:rsidP="004A3DF2">
            <w:pPr>
              <w:keepNext/>
              <w:widowControl w:val="0"/>
              <w:suppressAutoHyphens/>
              <w:ind w:right="-108"/>
              <w:jc w:val="both"/>
              <w:rPr>
                <w:b/>
              </w:rPr>
            </w:pPr>
            <w:r w:rsidRPr="00ED06B5">
              <w:rPr>
                <w:b/>
              </w:rPr>
              <w:t>Заказчик:</w:t>
            </w:r>
          </w:p>
          <w:p w14:paraId="0B7B0ECA" w14:textId="77777777" w:rsidR="002B2CB4" w:rsidRPr="00ED06B5" w:rsidRDefault="002B2CB4" w:rsidP="004A3DF2">
            <w:pPr>
              <w:keepNext/>
              <w:widowControl w:val="0"/>
              <w:suppressAutoHyphens/>
              <w:ind w:right="-108"/>
            </w:pPr>
            <w:r w:rsidRPr="00ED06B5">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AF301C0" w14:textId="77777777" w:rsidR="002B2CB4" w:rsidRPr="00ED06B5" w:rsidRDefault="002B2CB4" w:rsidP="004A3DF2">
            <w:pPr>
              <w:keepNext/>
              <w:widowControl w:val="0"/>
              <w:suppressAutoHyphens/>
              <w:ind w:right="72"/>
              <w:jc w:val="both"/>
              <w:rPr>
                <w:rFonts w:eastAsia="Calibri"/>
              </w:rPr>
            </w:pPr>
          </w:p>
        </w:tc>
        <w:tc>
          <w:tcPr>
            <w:tcW w:w="2727" w:type="dxa"/>
          </w:tcPr>
          <w:p w14:paraId="2796D63A" w14:textId="77777777" w:rsidR="002B2CB4" w:rsidRPr="00ED06B5" w:rsidRDefault="002B2CB4" w:rsidP="004A3DF2">
            <w:pPr>
              <w:keepNext/>
              <w:widowControl w:val="0"/>
              <w:suppressAutoHyphens/>
              <w:jc w:val="both"/>
              <w:rPr>
                <w:b/>
              </w:rPr>
            </w:pPr>
          </w:p>
        </w:tc>
        <w:tc>
          <w:tcPr>
            <w:tcW w:w="4678" w:type="dxa"/>
            <w:gridSpan w:val="4"/>
          </w:tcPr>
          <w:p w14:paraId="60A540BE" w14:textId="77777777" w:rsidR="002B2CB4" w:rsidRPr="00ED06B5" w:rsidRDefault="002B2CB4" w:rsidP="004A3DF2">
            <w:pPr>
              <w:keepNext/>
              <w:widowControl w:val="0"/>
              <w:suppressAutoHyphens/>
              <w:jc w:val="both"/>
              <w:rPr>
                <w:b/>
              </w:rPr>
            </w:pPr>
            <w:r w:rsidRPr="00ED06B5">
              <w:rPr>
                <w:b/>
              </w:rPr>
              <w:t>Исполнитель:</w:t>
            </w:r>
          </w:p>
          <w:p w14:paraId="3EB1926A" w14:textId="77777777" w:rsidR="002B2CB4" w:rsidRPr="00ED06B5" w:rsidRDefault="002B2CB4" w:rsidP="004A3DF2">
            <w:pPr>
              <w:keepNext/>
              <w:widowControl w:val="0"/>
              <w:suppressAutoHyphens/>
              <w:ind w:right="72"/>
              <w:rPr>
                <w:rFonts w:eastAsia="Calibri"/>
              </w:rPr>
            </w:pPr>
          </w:p>
        </w:tc>
      </w:tr>
      <w:tr w:rsidR="002B2CB4" w:rsidRPr="00ED06B5" w14:paraId="0C7165E9" w14:textId="77777777" w:rsidTr="004A3DF2">
        <w:trPr>
          <w:trHeight w:val="80"/>
        </w:trPr>
        <w:tc>
          <w:tcPr>
            <w:tcW w:w="5103" w:type="dxa"/>
            <w:gridSpan w:val="3"/>
          </w:tcPr>
          <w:p w14:paraId="76EA8A0C" w14:textId="77777777" w:rsidR="002B2CB4" w:rsidRPr="00ED06B5" w:rsidRDefault="002B2CB4" w:rsidP="004A3DF2">
            <w:pPr>
              <w:keepNext/>
              <w:widowControl w:val="0"/>
              <w:suppressAutoHyphens/>
              <w:ind w:right="-816"/>
              <w:jc w:val="both"/>
              <w:rPr>
                <w:b/>
              </w:rPr>
            </w:pPr>
          </w:p>
        </w:tc>
        <w:tc>
          <w:tcPr>
            <w:tcW w:w="2727" w:type="dxa"/>
          </w:tcPr>
          <w:p w14:paraId="1EBEE0B4" w14:textId="77777777" w:rsidR="002B2CB4" w:rsidRPr="00ED06B5" w:rsidRDefault="002B2CB4" w:rsidP="004A3DF2">
            <w:pPr>
              <w:keepNext/>
              <w:widowControl w:val="0"/>
              <w:suppressAutoHyphens/>
              <w:ind w:right="-816"/>
              <w:jc w:val="both"/>
              <w:rPr>
                <w:b/>
              </w:rPr>
            </w:pPr>
          </w:p>
        </w:tc>
        <w:tc>
          <w:tcPr>
            <w:tcW w:w="4678" w:type="dxa"/>
            <w:gridSpan w:val="4"/>
          </w:tcPr>
          <w:p w14:paraId="1BBF1410" w14:textId="77777777" w:rsidR="002B2CB4" w:rsidRPr="00ED06B5" w:rsidRDefault="002B2CB4" w:rsidP="004A3DF2">
            <w:pPr>
              <w:keepNext/>
              <w:widowControl w:val="0"/>
              <w:suppressAutoHyphens/>
              <w:ind w:right="-816"/>
              <w:jc w:val="both"/>
              <w:rPr>
                <w:b/>
              </w:rPr>
            </w:pPr>
          </w:p>
        </w:tc>
      </w:tr>
      <w:tr w:rsidR="002B2CB4" w:rsidRPr="00ED06B5" w14:paraId="387B55FA" w14:textId="77777777" w:rsidTr="004A3DF2">
        <w:trPr>
          <w:trHeight w:val="370"/>
        </w:trPr>
        <w:tc>
          <w:tcPr>
            <w:tcW w:w="3118" w:type="dxa"/>
            <w:gridSpan w:val="2"/>
            <w:vAlign w:val="bottom"/>
          </w:tcPr>
          <w:sdt>
            <w:sdtPr>
              <w:rPr>
                <w:rStyle w:val="affffffffffb"/>
              </w:rPr>
              <w:id w:val="-1947764314"/>
              <w:placeholder>
                <w:docPart w:val="7072CB8368C14A3EBED834E7388DCA31"/>
              </w:placeholder>
            </w:sdtPr>
            <w:sdtEndPr>
              <w:rPr>
                <w:rStyle w:val="a8"/>
                <w:rFonts w:eastAsia="Calibri"/>
                <w:color w:val="auto"/>
                <w:sz w:val="24"/>
              </w:rPr>
            </w:sdtEndPr>
            <w:sdtContent>
              <w:sdt>
                <w:sdtPr>
                  <w:rPr>
                    <w:color w:val="1F497D" w:themeColor="text2"/>
                  </w:rPr>
                  <w:id w:val="992450687"/>
                  <w:placeholder>
                    <w:docPart w:val="2C79D5E915C14E3698DF828D22EE3801"/>
                  </w:placeholder>
                  <w:showingPlcHdr/>
                </w:sdtPr>
                <w:sdtEndPr/>
                <w:sdtContent>
                  <w:p w14:paraId="755F42AE" w14:textId="77777777" w:rsidR="002B2CB4" w:rsidRPr="00ED06B5" w:rsidRDefault="002B2CB4" w:rsidP="004A3DF2">
                    <w:pPr>
                      <w:keepNext/>
                      <w:widowControl w:val="0"/>
                      <w:suppressAutoHyphens/>
                      <w:ind w:right="74"/>
                      <w:rPr>
                        <w:color w:val="1F497D" w:themeColor="text2"/>
                      </w:rPr>
                    </w:pPr>
                    <w:r w:rsidRPr="00ED06B5">
                      <w:rPr>
                        <w:rFonts w:eastAsia="Calibri"/>
                        <w:color w:val="E36C0A"/>
                      </w:rPr>
                      <w:t>[</w:t>
                    </w:r>
                    <w:r w:rsidRPr="00ED06B5">
                      <w:rPr>
                        <w:rFonts w:eastAsia="Calibri"/>
                        <w:i/>
                        <w:color w:val="E36C0A"/>
                      </w:rPr>
                      <w:t>укажите должность подписанта</w:t>
                    </w:r>
                    <w:r w:rsidRPr="00ED06B5">
                      <w:rPr>
                        <w:rFonts w:eastAsia="Calibri"/>
                        <w:color w:val="E36C0A"/>
                      </w:rPr>
                      <w:t>]</w:t>
                    </w:r>
                  </w:p>
                </w:sdtContent>
              </w:sdt>
            </w:sdtContent>
          </w:sdt>
        </w:tc>
        <w:tc>
          <w:tcPr>
            <w:tcW w:w="1985" w:type="dxa"/>
          </w:tcPr>
          <w:p w14:paraId="628DFF66" w14:textId="77777777" w:rsidR="002B2CB4" w:rsidRPr="00ED06B5" w:rsidRDefault="002B2CB4" w:rsidP="004A3DF2">
            <w:pPr>
              <w:keepNext/>
              <w:widowControl w:val="0"/>
              <w:suppressAutoHyphens/>
              <w:ind w:right="74"/>
              <w:jc w:val="both"/>
              <w:rPr>
                <w:b/>
              </w:rPr>
            </w:pPr>
          </w:p>
        </w:tc>
        <w:tc>
          <w:tcPr>
            <w:tcW w:w="2727" w:type="dxa"/>
          </w:tcPr>
          <w:p w14:paraId="7C8BE55C" w14:textId="77777777" w:rsidR="002B2CB4" w:rsidRDefault="002B2CB4" w:rsidP="004A3DF2">
            <w:pPr>
              <w:keepNext/>
              <w:widowControl w:val="0"/>
              <w:suppressAutoHyphens/>
              <w:ind w:right="74"/>
              <w:rPr>
                <w:rStyle w:val="affffffffffb"/>
              </w:rPr>
            </w:pPr>
          </w:p>
        </w:tc>
        <w:tc>
          <w:tcPr>
            <w:tcW w:w="3118" w:type="dxa"/>
            <w:gridSpan w:val="3"/>
            <w:vAlign w:val="bottom"/>
          </w:tcPr>
          <w:p w14:paraId="1DEAFD8C" w14:textId="77777777" w:rsidR="002B2CB4" w:rsidRPr="00ED06B5" w:rsidRDefault="00B3002D" w:rsidP="004A3DF2">
            <w:pPr>
              <w:keepNext/>
              <w:widowControl w:val="0"/>
              <w:suppressAutoHyphens/>
              <w:ind w:right="74"/>
              <w:rPr>
                <w:b/>
              </w:rPr>
            </w:pPr>
            <w:sdt>
              <w:sdtPr>
                <w:rPr>
                  <w:rStyle w:val="affffffffffb"/>
                </w:rPr>
                <w:id w:val="-1403902392"/>
                <w:placeholder>
                  <w:docPart w:val="A52EA2AC914A4B8A9FDDC19D920F3A60"/>
                </w:placeholder>
              </w:sdtPr>
              <w:sdtEndPr>
                <w:rPr>
                  <w:rStyle w:val="a8"/>
                  <w:rFonts w:eastAsia="Calibri"/>
                  <w:color w:val="auto"/>
                  <w:sz w:val="24"/>
                </w:rPr>
              </w:sdtEndPr>
              <w:sdtContent>
                <w:sdt>
                  <w:sdtPr>
                    <w:rPr>
                      <w:color w:val="1F497D" w:themeColor="text2"/>
                    </w:rPr>
                    <w:id w:val="-407686981"/>
                    <w:placeholder>
                      <w:docPart w:val="8C3CF5D67DF74A778F9E08E7AAB13D4A"/>
                    </w:placeholder>
                    <w:showingPlcHdr/>
                  </w:sdtPr>
                  <w:sdtEndPr/>
                  <w:sdtContent>
                    <w:r w:rsidR="002B2CB4" w:rsidRPr="00ED06B5">
                      <w:rPr>
                        <w:rFonts w:eastAsia="Calibri"/>
                        <w:color w:val="E36C0A"/>
                      </w:rPr>
                      <w:t>[</w:t>
                    </w:r>
                    <w:r w:rsidR="002B2CB4" w:rsidRPr="00ED06B5">
                      <w:rPr>
                        <w:rFonts w:eastAsia="Calibri"/>
                        <w:i/>
                        <w:color w:val="E36C0A"/>
                      </w:rPr>
                      <w:t>укажите должность подписанта</w:t>
                    </w:r>
                    <w:r w:rsidR="002B2CB4" w:rsidRPr="00ED06B5">
                      <w:rPr>
                        <w:rFonts w:eastAsia="Calibri"/>
                        <w:color w:val="E36C0A"/>
                      </w:rPr>
                      <w:t>]</w:t>
                    </w:r>
                  </w:sdtContent>
                </w:sdt>
              </w:sdtContent>
            </w:sdt>
          </w:p>
        </w:tc>
        <w:tc>
          <w:tcPr>
            <w:tcW w:w="1560" w:type="dxa"/>
          </w:tcPr>
          <w:p w14:paraId="5B0DB8E7" w14:textId="77777777" w:rsidR="002B2CB4" w:rsidRPr="00ED06B5" w:rsidRDefault="002B2CB4" w:rsidP="004A3DF2">
            <w:pPr>
              <w:keepNext/>
              <w:widowControl w:val="0"/>
              <w:suppressAutoHyphens/>
              <w:ind w:right="74"/>
              <w:jc w:val="both"/>
              <w:rPr>
                <w:b/>
              </w:rPr>
            </w:pPr>
          </w:p>
        </w:tc>
      </w:tr>
      <w:tr w:rsidR="002B2CB4" w:rsidRPr="00ED06B5" w14:paraId="502FBF03" w14:textId="77777777" w:rsidTr="004A3DF2">
        <w:trPr>
          <w:trHeight w:val="370"/>
        </w:trPr>
        <w:tc>
          <w:tcPr>
            <w:tcW w:w="2019" w:type="dxa"/>
            <w:tcBorders>
              <w:bottom w:val="single" w:sz="4" w:space="0" w:color="auto"/>
            </w:tcBorders>
          </w:tcPr>
          <w:p w14:paraId="6E9E2C69" w14:textId="77777777" w:rsidR="002B2CB4" w:rsidRPr="00ED06B5" w:rsidRDefault="002B2CB4" w:rsidP="004A3DF2">
            <w:pPr>
              <w:keepNext/>
              <w:widowControl w:val="0"/>
              <w:suppressAutoHyphens/>
              <w:ind w:right="74"/>
              <w:jc w:val="both"/>
            </w:pPr>
          </w:p>
        </w:tc>
        <w:tc>
          <w:tcPr>
            <w:tcW w:w="3084" w:type="dxa"/>
            <w:gridSpan w:val="2"/>
            <w:vAlign w:val="bottom"/>
          </w:tcPr>
          <w:p w14:paraId="451ABB1F" w14:textId="77777777" w:rsidR="002B2CB4" w:rsidRPr="00ED06B5" w:rsidRDefault="00B3002D" w:rsidP="004A3DF2">
            <w:pPr>
              <w:keepNext/>
              <w:widowControl w:val="0"/>
              <w:suppressAutoHyphens/>
              <w:ind w:right="74"/>
              <w:jc w:val="right"/>
            </w:pPr>
            <w:sdt>
              <w:sdtPr>
                <w:rPr>
                  <w:rStyle w:val="affffffffffb"/>
                </w:rPr>
                <w:id w:val="-1188759482"/>
                <w:placeholder>
                  <w:docPart w:val="B9FC863B4EB143E9BCE3C92F1B714A2A"/>
                </w:placeholder>
                <w:showingPlcHdr/>
              </w:sdtPr>
              <w:sdtEndPr>
                <w:rPr>
                  <w:rStyle w:val="a8"/>
                  <w:rFonts w:eastAsia="Calibri"/>
                  <w:color w:val="auto"/>
                  <w:sz w:val="24"/>
                </w:rPr>
              </w:sdtEndPr>
              <w:sdtContent>
                <w:r w:rsidR="002B2CB4" w:rsidRPr="00ED06B5">
                  <w:rPr>
                    <w:rFonts w:eastAsia="Calibri"/>
                    <w:color w:val="E36C0A"/>
                  </w:rPr>
                  <w:t>[</w:t>
                </w:r>
                <w:r w:rsidR="002B2CB4" w:rsidRPr="00ED06B5">
                  <w:rPr>
                    <w:rFonts w:eastAsia="Calibri"/>
                    <w:i/>
                    <w:color w:val="E36C0A"/>
                  </w:rPr>
                  <w:t>укажите фамилию и инициалы подписанта</w:t>
                </w:r>
                <w:r w:rsidR="002B2CB4" w:rsidRPr="00ED06B5">
                  <w:rPr>
                    <w:rFonts w:eastAsia="Calibri"/>
                    <w:color w:val="E36C0A"/>
                  </w:rPr>
                  <w:t>]</w:t>
                </w:r>
              </w:sdtContent>
            </w:sdt>
          </w:p>
        </w:tc>
        <w:tc>
          <w:tcPr>
            <w:tcW w:w="2727" w:type="dxa"/>
          </w:tcPr>
          <w:p w14:paraId="2D895B38" w14:textId="77777777" w:rsidR="002B2CB4" w:rsidRPr="00ED06B5" w:rsidRDefault="002B2CB4" w:rsidP="004A3DF2">
            <w:pPr>
              <w:keepNext/>
              <w:widowControl w:val="0"/>
              <w:suppressAutoHyphens/>
              <w:ind w:right="74"/>
              <w:jc w:val="both"/>
            </w:pPr>
          </w:p>
        </w:tc>
        <w:tc>
          <w:tcPr>
            <w:tcW w:w="2018" w:type="dxa"/>
            <w:gridSpan w:val="2"/>
            <w:tcBorders>
              <w:bottom w:val="single" w:sz="4" w:space="0" w:color="auto"/>
            </w:tcBorders>
          </w:tcPr>
          <w:p w14:paraId="097D4DB6" w14:textId="77777777" w:rsidR="002B2CB4" w:rsidRPr="00ED06B5" w:rsidRDefault="002B2CB4" w:rsidP="004A3DF2">
            <w:pPr>
              <w:keepNext/>
              <w:widowControl w:val="0"/>
              <w:suppressAutoHyphens/>
              <w:ind w:right="74"/>
              <w:jc w:val="both"/>
            </w:pPr>
          </w:p>
        </w:tc>
        <w:tc>
          <w:tcPr>
            <w:tcW w:w="2660" w:type="dxa"/>
            <w:gridSpan w:val="2"/>
            <w:vAlign w:val="bottom"/>
          </w:tcPr>
          <w:p w14:paraId="271AF4D8" w14:textId="77777777" w:rsidR="002B2CB4" w:rsidRPr="00ED06B5" w:rsidRDefault="00B3002D" w:rsidP="004A3DF2">
            <w:pPr>
              <w:keepNext/>
              <w:widowControl w:val="0"/>
              <w:suppressAutoHyphens/>
              <w:ind w:right="74"/>
              <w:jc w:val="right"/>
            </w:pPr>
            <w:sdt>
              <w:sdtPr>
                <w:rPr>
                  <w:rStyle w:val="affffffffffb"/>
                </w:rPr>
                <w:id w:val="-103194400"/>
                <w:placeholder>
                  <w:docPart w:val="D98F4F964DB44E3982BA843C697270AA"/>
                </w:placeholder>
              </w:sdtPr>
              <w:sdtEndPr>
                <w:rPr>
                  <w:rStyle w:val="a8"/>
                  <w:rFonts w:eastAsia="Calibri"/>
                  <w:color w:val="auto"/>
                  <w:sz w:val="24"/>
                </w:rPr>
              </w:sdtEndPr>
              <w:sdtContent>
                <w:sdt>
                  <w:sdtPr>
                    <w:rPr>
                      <w:color w:val="1F497D" w:themeColor="text2"/>
                    </w:rPr>
                    <w:id w:val="-907375460"/>
                    <w:placeholder>
                      <w:docPart w:val="5543BDA1E52E4E44BA125A213330DBE6"/>
                    </w:placeholder>
                    <w:showingPlcHdr/>
                  </w:sdtPr>
                  <w:sdtEndPr/>
                  <w:sdtContent>
                    <w:r w:rsidR="002B2CB4" w:rsidRPr="00ED06B5">
                      <w:rPr>
                        <w:rFonts w:eastAsia="Calibri"/>
                        <w:color w:val="E36C0A"/>
                      </w:rPr>
                      <w:t>[</w:t>
                    </w:r>
                    <w:r w:rsidR="002B2CB4" w:rsidRPr="00ED06B5">
                      <w:rPr>
                        <w:rFonts w:eastAsia="Calibri"/>
                        <w:i/>
                        <w:color w:val="E36C0A"/>
                      </w:rPr>
                      <w:t>укажите фамилию и инициалы подписанта</w:t>
                    </w:r>
                    <w:r w:rsidR="002B2CB4" w:rsidRPr="00ED06B5">
                      <w:rPr>
                        <w:rFonts w:eastAsia="Calibri"/>
                        <w:color w:val="E36C0A"/>
                      </w:rPr>
                      <w:t>]</w:t>
                    </w:r>
                  </w:sdtContent>
                </w:sdt>
              </w:sdtContent>
            </w:sdt>
          </w:p>
        </w:tc>
      </w:tr>
      <w:tr w:rsidR="002B2CB4" w:rsidRPr="00ED06B5" w14:paraId="30A0BEE6" w14:textId="77777777" w:rsidTr="004A3DF2">
        <w:trPr>
          <w:trHeight w:val="54"/>
        </w:trPr>
        <w:tc>
          <w:tcPr>
            <w:tcW w:w="2019" w:type="dxa"/>
            <w:tcBorders>
              <w:top w:val="single" w:sz="4" w:space="0" w:color="auto"/>
            </w:tcBorders>
          </w:tcPr>
          <w:p w14:paraId="52BFA6F0" w14:textId="77777777" w:rsidR="002B2CB4" w:rsidRPr="00ED06B5" w:rsidRDefault="002B2CB4" w:rsidP="004A3DF2">
            <w:pPr>
              <w:keepNext/>
              <w:widowControl w:val="0"/>
              <w:suppressAutoHyphens/>
              <w:ind w:right="74"/>
              <w:jc w:val="both"/>
            </w:pPr>
          </w:p>
        </w:tc>
        <w:tc>
          <w:tcPr>
            <w:tcW w:w="1099" w:type="dxa"/>
          </w:tcPr>
          <w:p w14:paraId="1D741EA8" w14:textId="77777777" w:rsidR="002B2CB4" w:rsidRPr="00ED06B5" w:rsidRDefault="002B2CB4" w:rsidP="004A3DF2">
            <w:pPr>
              <w:keepNext/>
              <w:widowControl w:val="0"/>
              <w:suppressAutoHyphens/>
              <w:ind w:right="74"/>
              <w:jc w:val="center"/>
            </w:pPr>
          </w:p>
        </w:tc>
        <w:tc>
          <w:tcPr>
            <w:tcW w:w="1985" w:type="dxa"/>
          </w:tcPr>
          <w:p w14:paraId="0AC8C1DD" w14:textId="77777777" w:rsidR="002B2CB4" w:rsidRPr="00ED06B5" w:rsidRDefault="002B2CB4" w:rsidP="004A3DF2">
            <w:pPr>
              <w:keepNext/>
              <w:widowControl w:val="0"/>
              <w:suppressAutoHyphens/>
              <w:ind w:right="74"/>
              <w:jc w:val="both"/>
              <w:rPr>
                <w:rFonts w:eastAsia="Calibri"/>
              </w:rPr>
            </w:pPr>
          </w:p>
        </w:tc>
        <w:tc>
          <w:tcPr>
            <w:tcW w:w="2727" w:type="dxa"/>
          </w:tcPr>
          <w:p w14:paraId="52C202EA" w14:textId="77777777" w:rsidR="002B2CB4" w:rsidRPr="00ED06B5" w:rsidRDefault="002B2CB4" w:rsidP="004A3DF2">
            <w:pPr>
              <w:keepNext/>
              <w:widowControl w:val="0"/>
              <w:suppressAutoHyphens/>
              <w:ind w:right="74"/>
              <w:jc w:val="both"/>
            </w:pPr>
          </w:p>
        </w:tc>
        <w:tc>
          <w:tcPr>
            <w:tcW w:w="1559" w:type="dxa"/>
          </w:tcPr>
          <w:p w14:paraId="77F6BDB8" w14:textId="77777777" w:rsidR="002B2CB4" w:rsidRPr="00ED06B5" w:rsidRDefault="002B2CB4" w:rsidP="004A3DF2">
            <w:pPr>
              <w:keepNext/>
              <w:widowControl w:val="0"/>
              <w:suppressAutoHyphens/>
              <w:ind w:right="74"/>
              <w:jc w:val="both"/>
            </w:pPr>
          </w:p>
        </w:tc>
        <w:tc>
          <w:tcPr>
            <w:tcW w:w="1559" w:type="dxa"/>
            <w:gridSpan w:val="2"/>
          </w:tcPr>
          <w:p w14:paraId="4FD93F91" w14:textId="77777777" w:rsidR="002B2CB4" w:rsidRPr="00ED06B5" w:rsidRDefault="002B2CB4" w:rsidP="004A3DF2">
            <w:pPr>
              <w:keepNext/>
              <w:widowControl w:val="0"/>
              <w:suppressAutoHyphens/>
              <w:ind w:right="74"/>
              <w:jc w:val="center"/>
            </w:pPr>
          </w:p>
        </w:tc>
        <w:tc>
          <w:tcPr>
            <w:tcW w:w="1560" w:type="dxa"/>
          </w:tcPr>
          <w:p w14:paraId="5C68841A" w14:textId="77777777" w:rsidR="002B2CB4" w:rsidRPr="00ED06B5" w:rsidRDefault="002B2CB4" w:rsidP="004A3DF2">
            <w:pPr>
              <w:keepNext/>
              <w:widowControl w:val="0"/>
              <w:suppressAutoHyphens/>
              <w:ind w:right="74"/>
              <w:jc w:val="both"/>
            </w:pPr>
          </w:p>
        </w:tc>
      </w:tr>
    </w:tbl>
    <w:p w14:paraId="21C85526" w14:textId="77777777" w:rsidR="002B2CB4" w:rsidRPr="00C16805" w:rsidRDefault="002B2CB4" w:rsidP="002B2CB4"/>
    <w:p w14:paraId="1D77533F" w14:textId="77777777" w:rsidR="002B2CB4" w:rsidRDefault="002B2CB4" w:rsidP="002B2CB4">
      <w:pPr>
        <w:widowControl w:val="0"/>
        <w:shd w:val="clear" w:color="auto" w:fill="FFFFFF"/>
        <w:jc w:val="center"/>
        <w:rPr>
          <w:b/>
        </w:rPr>
      </w:pPr>
    </w:p>
    <w:p w14:paraId="05C15375" w14:textId="77777777" w:rsidR="005C5A68" w:rsidRPr="005C5A68" w:rsidRDefault="005C5A68" w:rsidP="005C5A68">
      <w:pPr>
        <w:widowControl w:val="0"/>
        <w:shd w:val="clear" w:color="auto" w:fill="FFFFFF"/>
        <w:jc w:val="center"/>
        <w:rPr>
          <w:b/>
        </w:rPr>
      </w:pPr>
    </w:p>
    <w:p w14:paraId="64AB727D" w14:textId="77777777" w:rsidR="005C5A68" w:rsidRPr="005C5A68" w:rsidRDefault="005C5A68" w:rsidP="005C5A68">
      <w:pPr>
        <w:widowControl w:val="0"/>
        <w:shd w:val="clear" w:color="auto" w:fill="FFFFFF"/>
        <w:ind w:firstLine="5954"/>
        <w:jc w:val="both"/>
        <w:rPr>
          <w:b/>
        </w:rPr>
      </w:pPr>
    </w:p>
    <w:p w14:paraId="20540E16" w14:textId="77777777" w:rsidR="005C5A68" w:rsidRPr="005C5A68" w:rsidRDefault="005C5A68" w:rsidP="005C5A68">
      <w:pPr>
        <w:widowControl w:val="0"/>
        <w:shd w:val="clear" w:color="auto" w:fill="FFFFFF"/>
        <w:ind w:firstLine="5954"/>
        <w:jc w:val="both"/>
        <w:rPr>
          <w:b/>
        </w:rPr>
      </w:pPr>
    </w:p>
    <w:p w14:paraId="53AD3250" w14:textId="77777777" w:rsidR="005C5A68" w:rsidRPr="005C5A68" w:rsidRDefault="005C5A68" w:rsidP="005C5A68">
      <w:pPr>
        <w:widowControl w:val="0"/>
        <w:shd w:val="clear" w:color="auto" w:fill="FFFFFF"/>
        <w:ind w:firstLine="5954"/>
        <w:jc w:val="both"/>
        <w:rPr>
          <w:b/>
        </w:rPr>
      </w:pPr>
    </w:p>
    <w:sectPr w:rsidR="005C5A68" w:rsidRPr="005C5A68" w:rsidSect="005C5A68">
      <w:pgSz w:w="16838" w:h="11906" w:orient="landscape"/>
      <w:pgMar w:top="1418"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01D0F" w14:textId="77777777" w:rsidR="004A3DF2" w:rsidRDefault="004A3DF2" w:rsidP="000F4F0B">
      <w:r>
        <w:separator/>
      </w:r>
    </w:p>
  </w:endnote>
  <w:endnote w:type="continuationSeparator" w:id="0">
    <w:p w14:paraId="757ADC6B" w14:textId="77777777" w:rsidR="004A3DF2" w:rsidRDefault="004A3DF2"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Proxima Nova ExCn R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24E4F" w14:textId="52AABD96" w:rsidR="004A3DF2" w:rsidRDefault="004A3DF2">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B3002D">
      <w:rPr>
        <w:noProof/>
        <w:sz w:val="20"/>
        <w:szCs w:val="20"/>
      </w:rPr>
      <w:t>1</w:t>
    </w:r>
    <w:r w:rsidRPr="00097D08">
      <w:rPr>
        <w:sz w:val="20"/>
        <w:szCs w:val="20"/>
      </w:rPr>
      <w:fldChar w:fldCharType="end"/>
    </w:r>
  </w:p>
  <w:p w14:paraId="5D1304F7" w14:textId="77777777" w:rsidR="004A3DF2" w:rsidRDefault="004A3DF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46A76" w14:textId="1D681307" w:rsidR="004A3DF2" w:rsidRPr="001A444C" w:rsidRDefault="004A3DF2">
    <w:pPr>
      <w:pStyle w:val="af7"/>
      <w:jc w:val="right"/>
      <w:rPr>
        <w:sz w:val="20"/>
        <w:szCs w:val="20"/>
      </w:rPr>
    </w:pPr>
    <w:r w:rsidRPr="001A444C">
      <w:rPr>
        <w:sz w:val="20"/>
        <w:szCs w:val="20"/>
      </w:rPr>
      <w:fldChar w:fldCharType="begin"/>
    </w:r>
    <w:r w:rsidRPr="001A444C">
      <w:rPr>
        <w:sz w:val="20"/>
        <w:szCs w:val="20"/>
      </w:rPr>
      <w:instrText>PAGE   \* MERGEFORMAT</w:instrText>
    </w:r>
    <w:r w:rsidRPr="001A444C">
      <w:rPr>
        <w:sz w:val="20"/>
        <w:szCs w:val="20"/>
      </w:rPr>
      <w:fldChar w:fldCharType="separate"/>
    </w:r>
    <w:r w:rsidR="00B3002D">
      <w:rPr>
        <w:noProof/>
        <w:sz w:val="20"/>
        <w:szCs w:val="20"/>
      </w:rPr>
      <w:t>40</w:t>
    </w:r>
    <w:r w:rsidRPr="001A444C">
      <w:rPr>
        <w:sz w:val="20"/>
        <w:szCs w:val="20"/>
      </w:rPr>
      <w:fldChar w:fldCharType="end"/>
    </w:r>
  </w:p>
  <w:p w14:paraId="6125248E" w14:textId="77777777" w:rsidR="004A3DF2" w:rsidRDefault="004A3DF2">
    <w:pPr>
      <w:pStyle w:val="af7"/>
    </w:pPr>
  </w:p>
  <w:p w14:paraId="68F846CE" w14:textId="77777777" w:rsidR="004A3DF2" w:rsidRDefault="004A3DF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AEF16" w14:textId="48EC315F" w:rsidR="004A3DF2" w:rsidRDefault="004A3DF2">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B3002D">
      <w:rPr>
        <w:noProof/>
        <w:sz w:val="20"/>
        <w:szCs w:val="20"/>
      </w:rPr>
      <w:t>49</w:t>
    </w:r>
    <w:r w:rsidRPr="00097D08">
      <w:rPr>
        <w:sz w:val="20"/>
        <w:szCs w:val="20"/>
      </w:rPr>
      <w:fldChar w:fldCharType="end"/>
    </w:r>
  </w:p>
  <w:p w14:paraId="6EC31DC5" w14:textId="77777777" w:rsidR="004A3DF2" w:rsidRDefault="004A3DF2">
    <w:pPr>
      <w:pStyle w:val="af7"/>
    </w:pPr>
  </w:p>
  <w:p w14:paraId="4E59F54B" w14:textId="77777777" w:rsidR="004A3DF2" w:rsidRDefault="004A3DF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AD398" w14:textId="77777777" w:rsidR="004A3DF2" w:rsidRDefault="004A3DF2">
    <w:pPr>
      <w:pStyle w:val="af7"/>
      <w:framePr w:wrap="around" w:vAnchor="text" w:hAnchor="margin" w:xAlign="right" w:y="1"/>
      <w:rPr>
        <w:rStyle w:val="affd"/>
        <w:rFonts w:ascii="Arial" w:hAnsi="Arial"/>
      </w:rPr>
    </w:pPr>
    <w:r>
      <w:rPr>
        <w:rStyle w:val="affd"/>
        <w:rFonts w:ascii="Arial" w:hAnsi="Arial"/>
      </w:rPr>
      <w:fldChar w:fldCharType="begin"/>
    </w:r>
    <w:r>
      <w:rPr>
        <w:rStyle w:val="affd"/>
        <w:rFonts w:ascii="Arial" w:hAnsi="Arial"/>
      </w:rPr>
      <w:instrText xml:space="preserve">PAGE  </w:instrText>
    </w:r>
    <w:r>
      <w:rPr>
        <w:rStyle w:val="affd"/>
        <w:rFonts w:ascii="Arial" w:hAnsi="Arial"/>
      </w:rPr>
      <w:fldChar w:fldCharType="end"/>
    </w:r>
  </w:p>
  <w:p w14:paraId="2EC4528D" w14:textId="77777777" w:rsidR="004A3DF2" w:rsidRDefault="004A3DF2">
    <w:pPr>
      <w:pStyle w:val="af7"/>
      <w:ind w:right="360"/>
      <w:rPr>
        <w:rFonts w:ascii="Arial" w:hAnsi="Aria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71C58" w14:textId="13457F52" w:rsidR="004A3DF2" w:rsidRPr="00716E2D" w:rsidRDefault="004A3DF2">
    <w:pPr>
      <w:pStyle w:val="af7"/>
      <w:framePr w:wrap="around" w:vAnchor="text" w:hAnchor="margin" w:xAlign="right" w:y="1"/>
      <w:rPr>
        <w:rStyle w:val="affd"/>
        <w:sz w:val="18"/>
      </w:rPr>
    </w:pPr>
    <w:r w:rsidRPr="00716E2D">
      <w:rPr>
        <w:rStyle w:val="affd"/>
        <w:sz w:val="18"/>
      </w:rPr>
      <w:fldChar w:fldCharType="begin"/>
    </w:r>
    <w:r w:rsidRPr="00716E2D">
      <w:rPr>
        <w:rStyle w:val="affd"/>
        <w:sz w:val="18"/>
      </w:rPr>
      <w:instrText xml:space="preserve">PAGE  </w:instrText>
    </w:r>
    <w:r w:rsidRPr="00716E2D">
      <w:rPr>
        <w:rStyle w:val="affd"/>
        <w:sz w:val="18"/>
      </w:rPr>
      <w:fldChar w:fldCharType="separate"/>
    </w:r>
    <w:r w:rsidR="00B3002D">
      <w:rPr>
        <w:rStyle w:val="affd"/>
        <w:noProof/>
        <w:sz w:val="18"/>
      </w:rPr>
      <w:t>70</w:t>
    </w:r>
    <w:r w:rsidRPr="00716E2D">
      <w:rPr>
        <w:rStyle w:val="affd"/>
        <w:sz w:val="18"/>
      </w:rPr>
      <w:fldChar w:fldCharType="end"/>
    </w:r>
  </w:p>
  <w:p w14:paraId="7E673847" w14:textId="77777777" w:rsidR="004A3DF2" w:rsidRDefault="004A3DF2" w:rsidP="008A0732">
    <w:pPr>
      <w:pStyle w:val="af7"/>
      <w:ind w:right="360"/>
      <w:rPr>
        <w:rFonts w:ascii="Arial" w:hAnsi="Arial"/>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45DF" w14:textId="330907CE" w:rsidR="004A3DF2" w:rsidRDefault="004A3DF2">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B3002D">
      <w:rPr>
        <w:noProof/>
        <w:sz w:val="20"/>
        <w:szCs w:val="20"/>
      </w:rPr>
      <w:t>77</w:t>
    </w:r>
    <w:r w:rsidRPr="00097D08">
      <w:rPr>
        <w:sz w:val="20"/>
        <w:szCs w:val="20"/>
      </w:rPr>
      <w:fldChar w:fldCharType="end"/>
    </w:r>
  </w:p>
  <w:p w14:paraId="6AB13734" w14:textId="77777777" w:rsidR="004A3DF2" w:rsidRDefault="004A3DF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A02BB" w14:textId="77777777" w:rsidR="004A3DF2" w:rsidRDefault="004A3DF2" w:rsidP="000F4F0B">
      <w:r>
        <w:separator/>
      </w:r>
    </w:p>
  </w:footnote>
  <w:footnote w:type="continuationSeparator" w:id="0">
    <w:p w14:paraId="5AB89C6E" w14:textId="77777777" w:rsidR="004A3DF2" w:rsidRDefault="004A3DF2" w:rsidP="000F4F0B">
      <w:r>
        <w:continuationSeparator/>
      </w:r>
    </w:p>
  </w:footnote>
  <w:footnote w:id="1">
    <w:p w14:paraId="2C7815EE" w14:textId="77777777" w:rsidR="004A3DF2" w:rsidRPr="00BF3809" w:rsidRDefault="004A3DF2" w:rsidP="00F41BBB">
      <w:pPr>
        <w:pStyle w:val="af2"/>
        <w:jc w:val="both"/>
      </w:pPr>
      <w:r w:rsidRPr="00BF3809">
        <w:rPr>
          <w:rStyle w:val="af4"/>
        </w:rPr>
        <w:footnoteRef/>
      </w:r>
      <w:r w:rsidRPr="00BF3809">
        <w:t xml:space="preserve"> </w:t>
      </w:r>
      <w:r w:rsidRPr="00BF3809">
        <w:rPr>
          <w:rFonts w:eastAsia="Calibri"/>
          <w:lang w:eastAsia="en-US"/>
        </w:rPr>
        <w:t>В форме электронного образа нотариально заверенных копий учредительных документов с приложением имеющихся изменений либо, при наличии, - в форме электронного образа оригиналов учредительных документов с приложением имеющихся изменений.</w:t>
      </w:r>
    </w:p>
  </w:footnote>
  <w:footnote w:id="2">
    <w:p w14:paraId="15EE05C2" w14:textId="77777777" w:rsidR="004A3DF2" w:rsidRPr="0060522A" w:rsidRDefault="004A3DF2" w:rsidP="00F41BBB">
      <w:pPr>
        <w:pStyle w:val="af2"/>
        <w:jc w:val="both"/>
      </w:pPr>
      <w:r w:rsidRPr="0060522A">
        <w:rPr>
          <w:rStyle w:val="af4"/>
        </w:rPr>
        <w:footnoteRef/>
      </w:r>
      <w:r w:rsidRPr="0060522A">
        <w:t xml:space="preserve"> В</w:t>
      </w:r>
      <w:r w:rsidRPr="0060522A">
        <w:rPr>
          <w:rFonts w:eastAsia="Calibri"/>
          <w:lang w:eastAsia="en-US"/>
        </w:rPr>
        <w:t xml:space="preserve"> форме электронного образа оригинала или нотариально заверенной копии выписки из ЕГРЮЛ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 </w:t>
      </w:r>
    </w:p>
  </w:footnote>
  <w:footnote w:id="3">
    <w:p w14:paraId="675FA317" w14:textId="77777777" w:rsidR="004A3DF2" w:rsidRPr="0060522A" w:rsidRDefault="004A3DF2" w:rsidP="00F41BBB">
      <w:pPr>
        <w:pStyle w:val="af2"/>
        <w:jc w:val="both"/>
        <w:rPr>
          <w:rFonts w:eastAsia="Calibri"/>
          <w:lang w:eastAsia="en-US"/>
        </w:rPr>
      </w:pPr>
      <w:r w:rsidRPr="0060522A">
        <w:rPr>
          <w:rStyle w:val="af4"/>
        </w:rPr>
        <w:footnoteRef/>
      </w:r>
      <w:r w:rsidRPr="0060522A">
        <w:t xml:space="preserve"> </w:t>
      </w:r>
      <w:r w:rsidRPr="0060522A">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4">
    <w:p w14:paraId="5B008B5C" w14:textId="77777777" w:rsidR="004A3DF2" w:rsidRPr="0060522A" w:rsidRDefault="004A3DF2" w:rsidP="00F41BBB">
      <w:pPr>
        <w:keepLines/>
        <w:jc w:val="both"/>
        <w:rPr>
          <w:sz w:val="20"/>
          <w:szCs w:val="20"/>
        </w:rPr>
      </w:pPr>
      <w:r w:rsidRPr="0060522A">
        <w:rPr>
          <w:rStyle w:val="af4"/>
          <w:sz w:val="20"/>
          <w:szCs w:val="20"/>
        </w:rPr>
        <w:footnoteRef/>
      </w:r>
      <w:r w:rsidRPr="0060522A">
        <w:rPr>
          <w:sz w:val="20"/>
          <w:szCs w:val="20"/>
        </w:rPr>
        <w:t xml:space="preserve"> В случае, если единоличный исполнительный орган</w:t>
      </w:r>
      <w:r w:rsidRPr="0060522A">
        <w:rPr>
          <w:color w:val="1F497D"/>
          <w:sz w:val="20"/>
          <w:szCs w:val="20"/>
        </w:rPr>
        <w:t xml:space="preserve"> </w:t>
      </w:r>
      <w:r w:rsidRPr="0060522A">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избирается</w:t>
      </w:r>
      <w:r w:rsidRPr="0060522A">
        <w:rPr>
          <w:sz w:val="20"/>
          <w:szCs w:val="20"/>
        </w:rPr>
        <w:t xml:space="preserve">, необходимо представить документ, подтверждающий </w:t>
      </w:r>
      <w:r w:rsidRPr="0060522A">
        <w:rPr>
          <w:sz w:val="20"/>
          <w:szCs w:val="20"/>
          <w:u w:val="single"/>
        </w:rPr>
        <w:t>избрание</w:t>
      </w:r>
      <w:r w:rsidRPr="0060522A">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60522A">
        <w:rPr>
          <w:sz w:val="20"/>
          <w:szCs w:val="20"/>
          <w:u w:val="single"/>
        </w:rPr>
        <w:t>решение</w:t>
      </w:r>
      <w:r w:rsidRPr="0060522A">
        <w:rPr>
          <w:sz w:val="20"/>
          <w:szCs w:val="20"/>
        </w:rPr>
        <w:t xml:space="preserve"> общего собрания участников общества </w:t>
      </w:r>
      <w:r w:rsidRPr="0060522A">
        <w:rPr>
          <w:sz w:val="20"/>
          <w:szCs w:val="20"/>
          <w:u w:val="single"/>
        </w:rPr>
        <w:t>об избрании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об избрании</w:t>
      </w:r>
      <w:r w:rsidRPr="0060522A">
        <w:rPr>
          <w:sz w:val="20"/>
          <w:szCs w:val="20"/>
        </w:rPr>
        <w:t>...).</w:t>
      </w:r>
    </w:p>
    <w:p w14:paraId="3EEF38BD" w14:textId="4D7D5868" w:rsidR="004A3DF2" w:rsidRPr="0060522A" w:rsidRDefault="004A3DF2" w:rsidP="00F41BBB">
      <w:pPr>
        <w:keepLines/>
        <w:jc w:val="both"/>
        <w:rPr>
          <w:sz w:val="20"/>
          <w:szCs w:val="20"/>
        </w:rPr>
      </w:pPr>
      <w:r w:rsidRPr="0060522A">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назначается</w:t>
      </w:r>
      <w:r w:rsidRPr="0060522A">
        <w:rPr>
          <w:sz w:val="20"/>
          <w:szCs w:val="20"/>
        </w:rPr>
        <w:t xml:space="preserve">, необходимо представить распорядительный документ, свидетельствующий </w:t>
      </w:r>
      <w:r w:rsidRPr="0060522A">
        <w:rPr>
          <w:sz w:val="20"/>
          <w:szCs w:val="20"/>
          <w:u w:val="single"/>
        </w:rPr>
        <w:t>о назначении</w:t>
      </w:r>
      <w:r w:rsidRPr="0060522A">
        <w:rPr>
          <w:sz w:val="20"/>
          <w:szCs w:val="20"/>
        </w:rPr>
        <w:t xml:space="preserve"> единоличного исполнительного органа. (Например</w:t>
      </w:r>
      <w:r w:rsidR="00227577">
        <w:rPr>
          <w:sz w:val="20"/>
          <w:szCs w:val="20"/>
        </w:rPr>
        <w:t xml:space="preserve">, </w:t>
      </w:r>
      <w:r w:rsidRPr="0060522A">
        <w:rPr>
          <w:sz w:val="20"/>
          <w:szCs w:val="20"/>
        </w:rPr>
        <w:t xml:space="preserve">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60522A">
        <w:rPr>
          <w:sz w:val="20"/>
          <w:szCs w:val="20"/>
          <w:u w:val="single"/>
        </w:rPr>
        <w:t>приказ</w:t>
      </w:r>
      <w:r w:rsidRPr="0060522A">
        <w:rPr>
          <w:color w:val="1F497D"/>
          <w:sz w:val="20"/>
          <w:szCs w:val="20"/>
          <w:u w:val="single"/>
        </w:rPr>
        <w:t xml:space="preserve"> </w:t>
      </w:r>
      <w:r w:rsidRPr="0060522A">
        <w:rPr>
          <w:sz w:val="20"/>
          <w:szCs w:val="20"/>
          <w:u w:val="single"/>
        </w:rPr>
        <w:t>о назначении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 xml:space="preserve">о назначении </w:t>
      </w:r>
      <w:r w:rsidRPr="0060522A">
        <w:rPr>
          <w:sz w:val="20"/>
          <w:szCs w:val="20"/>
        </w:rPr>
        <w:t>... (в случае, если в соответствии с уставом единоличный исполнительный орган назначается).</w:t>
      </w:r>
    </w:p>
  </w:footnote>
  <w:footnote w:id="5">
    <w:p w14:paraId="7A608F36" w14:textId="77777777" w:rsidR="004A3DF2" w:rsidRPr="00555EF7" w:rsidRDefault="004A3DF2" w:rsidP="00F41BBB">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6">
    <w:p w14:paraId="656301AD" w14:textId="77777777" w:rsidR="004A3DF2" w:rsidRPr="00555EF7" w:rsidRDefault="004A3DF2" w:rsidP="00F41BBB">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7">
    <w:p w14:paraId="22443BD1" w14:textId="77777777" w:rsidR="004A3DF2" w:rsidRPr="00555EF7" w:rsidRDefault="004A3DF2" w:rsidP="00F41BBB">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8">
    <w:p w14:paraId="2EB77EF8" w14:textId="77777777" w:rsidR="004A3DF2" w:rsidRPr="00D433F9" w:rsidRDefault="004A3DF2" w:rsidP="00F41BBB">
      <w:pPr>
        <w:pStyle w:val="af2"/>
        <w:jc w:val="both"/>
      </w:pPr>
      <w:r w:rsidRPr="00D433F9">
        <w:rPr>
          <w:rStyle w:val="af4"/>
        </w:rPr>
        <w:footnoteRef/>
      </w:r>
      <w:r w:rsidRPr="00D433F9">
        <w:t xml:space="preserve"> В</w:t>
      </w:r>
      <w:r w:rsidRPr="00D433F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9">
    <w:p w14:paraId="508EB2DB" w14:textId="77777777" w:rsidR="004A3DF2" w:rsidRPr="00D433F9" w:rsidRDefault="004A3DF2" w:rsidP="00F41BBB">
      <w:pPr>
        <w:pStyle w:val="af2"/>
        <w:jc w:val="both"/>
      </w:pPr>
      <w:r w:rsidRPr="00D433F9">
        <w:rPr>
          <w:rStyle w:val="af4"/>
        </w:rPr>
        <w:footnoteRef/>
      </w:r>
      <w:r w:rsidRPr="00D433F9">
        <w:t xml:space="preserve"> </w:t>
      </w:r>
      <w:r w:rsidRPr="00D433F9">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10">
    <w:p w14:paraId="0D704F55" w14:textId="77777777" w:rsidR="004A3DF2" w:rsidRPr="00D433F9" w:rsidRDefault="004A3DF2" w:rsidP="00F41BBB">
      <w:pPr>
        <w:pStyle w:val="af2"/>
        <w:jc w:val="both"/>
      </w:pPr>
      <w:r w:rsidRPr="00D433F9">
        <w:rPr>
          <w:rStyle w:val="af4"/>
        </w:rPr>
        <w:footnoteRef/>
      </w:r>
      <w:r w:rsidRPr="00D433F9">
        <w:t xml:space="preserve"> Данный пункт применяется в случае, если это требование прямо предусмотрено в аукционной документации.</w:t>
      </w:r>
    </w:p>
  </w:footnote>
  <w:footnote w:id="11">
    <w:p w14:paraId="28A02634" w14:textId="77777777" w:rsidR="004A3DF2" w:rsidRPr="0060522A" w:rsidRDefault="004A3DF2" w:rsidP="00F41BBB">
      <w:pPr>
        <w:pStyle w:val="af2"/>
        <w:jc w:val="both"/>
      </w:pPr>
      <w:r w:rsidRPr="00D433F9">
        <w:rPr>
          <w:rFonts w:eastAsia="Calibri"/>
        </w:rPr>
        <w:footnoteRef/>
      </w:r>
      <w:r w:rsidRPr="00D433F9">
        <w:rPr>
          <w:rFonts w:eastAsia="Calibri"/>
        </w:rPr>
        <w:t xml:space="preserve"> Данный пункт применяется в случае, если это требование прямо предусмотрено в </w:t>
      </w:r>
      <w:r w:rsidRPr="00D433F9">
        <w:t>аукционной документации</w:t>
      </w:r>
      <w:r w:rsidRPr="00D433F9">
        <w:rPr>
          <w:rFonts w:eastAsia="Calibri"/>
        </w:rPr>
        <w:t>.</w:t>
      </w:r>
    </w:p>
  </w:footnote>
  <w:footnote w:id="12">
    <w:p w14:paraId="22E666D1" w14:textId="77777777" w:rsidR="004A3DF2" w:rsidRPr="00555EF7" w:rsidRDefault="004A3DF2" w:rsidP="00F41BBB">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13">
    <w:p w14:paraId="7C03362A" w14:textId="77777777" w:rsidR="004A3DF2" w:rsidRDefault="004A3DF2" w:rsidP="00734CFE">
      <w:pPr>
        <w:pStyle w:val="af2"/>
      </w:pPr>
      <w:r>
        <w:rPr>
          <w:rStyle w:val="af4"/>
          <w:rFonts w:eastAsia="ヒラギノ角ゴ Pro W3"/>
        </w:rPr>
        <w:footnoteRef/>
      </w:r>
      <w:r>
        <w:t xml:space="preserve"> </w:t>
      </w:r>
      <w:r w:rsidRPr="00991264">
        <w:rPr>
          <w:color w:val="FF0000"/>
        </w:rPr>
        <w:t>Надлежаще исполненным договором</w:t>
      </w:r>
      <w:r>
        <w:rPr>
          <w:color w:val="FF0000"/>
        </w:rPr>
        <w:t>/контрактом</w:t>
      </w:r>
      <w:r w:rsidRPr="00991264">
        <w:rPr>
          <w:color w:val="FF0000"/>
        </w:rPr>
        <w:t xml:space="preserve"> считается договор</w:t>
      </w:r>
      <w:r>
        <w:rPr>
          <w:color w:val="FF0000"/>
        </w:rPr>
        <w:t>/контракт</w:t>
      </w:r>
      <w:r w:rsidRPr="00991264">
        <w:rPr>
          <w:color w:val="FF0000"/>
        </w:rPr>
        <w:t xml:space="preserve">, по которому </w:t>
      </w:r>
      <w:r>
        <w:rPr>
          <w:color w:val="FF0000"/>
        </w:rPr>
        <w:t>участник</w:t>
      </w:r>
      <w:r w:rsidRPr="00991264">
        <w:rPr>
          <w:color w:val="FF0000"/>
        </w:rPr>
        <w:t xml:space="preserve"> закупки </w:t>
      </w:r>
      <w:r>
        <w:rPr>
          <w:color w:val="FF0000"/>
        </w:rPr>
        <w:t>оказал не часть услуг</w:t>
      </w:r>
      <w:r w:rsidRPr="00991264">
        <w:rPr>
          <w:color w:val="FF0000"/>
        </w:rPr>
        <w:t xml:space="preserve">, а </w:t>
      </w:r>
      <w:r>
        <w:rPr>
          <w:color w:val="FF0000"/>
        </w:rPr>
        <w:t>все услуги</w:t>
      </w:r>
      <w:r w:rsidRPr="00991264">
        <w:rPr>
          <w:color w:val="FF0000"/>
        </w:rPr>
        <w:t>, предусмотренные договором</w:t>
      </w:r>
      <w:r>
        <w:rPr>
          <w:color w:val="FF0000"/>
        </w:rPr>
        <w:t>/контрактом</w:t>
      </w:r>
      <w:r w:rsidRPr="00991264">
        <w:rPr>
          <w:color w:val="FF0000"/>
        </w:rPr>
        <w:t xml:space="preserve">, в полном объеме. </w:t>
      </w:r>
      <w:r>
        <w:rPr>
          <w:color w:val="FF0000"/>
        </w:rPr>
        <w:t>Наличие опыта</w:t>
      </w:r>
      <w:r w:rsidRPr="00991264">
        <w:rPr>
          <w:color w:val="FF0000"/>
        </w:rPr>
        <w:t xml:space="preserve"> </w:t>
      </w:r>
      <w:r>
        <w:rPr>
          <w:color w:val="FF0000"/>
        </w:rPr>
        <w:t>участника</w:t>
      </w:r>
      <w:r w:rsidRPr="00991264">
        <w:rPr>
          <w:color w:val="FF0000"/>
        </w:rPr>
        <w:t xml:space="preserve"> закупки будет определяться по датам актов сдачи‒</w:t>
      </w:r>
      <w:r>
        <w:rPr>
          <w:color w:val="FF0000"/>
        </w:rPr>
        <w:t>приемки услуг, подтверждающих</w:t>
      </w:r>
      <w:r w:rsidRPr="00991264">
        <w:rPr>
          <w:color w:val="FF0000"/>
        </w:rPr>
        <w:t xml:space="preserve"> надлежащее исполнение договоров</w:t>
      </w:r>
      <w:r>
        <w:rPr>
          <w:color w:val="FF0000"/>
        </w:rPr>
        <w:t>/контрактов</w:t>
      </w:r>
      <w:r w:rsidRPr="00991264">
        <w:rPr>
          <w:color w:val="FF0000"/>
        </w:rPr>
        <w:t>.</w:t>
      </w:r>
    </w:p>
  </w:footnote>
  <w:footnote w:id="14">
    <w:p w14:paraId="2241EC16" w14:textId="77777777" w:rsidR="004A3DF2" w:rsidRDefault="004A3DF2" w:rsidP="00692405">
      <w:pPr>
        <w:pStyle w:val="af2"/>
        <w:jc w:val="both"/>
      </w:pPr>
      <w:r>
        <w:rPr>
          <w:rStyle w:val="af4"/>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5">
    <w:p w14:paraId="560AC129" w14:textId="77777777" w:rsidR="004A3DF2" w:rsidRPr="00BC55A9" w:rsidRDefault="004A3DF2" w:rsidP="00C54712">
      <w:pPr>
        <w:pStyle w:val="af2"/>
        <w:jc w:val="both"/>
        <w:rPr>
          <w:sz w:val="18"/>
          <w:szCs w:val="18"/>
        </w:rPr>
      </w:pPr>
      <w:r w:rsidRPr="00BC55A9">
        <w:rPr>
          <w:rStyle w:val="af4"/>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6">
    <w:p w14:paraId="75A1326F" w14:textId="77777777" w:rsidR="004A3DF2" w:rsidRPr="00386BBA" w:rsidRDefault="004A3DF2" w:rsidP="00D03293">
      <w:pPr>
        <w:pStyle w:val="af2"/>
        <w:jc w:val="both"/>
        <w:rPr>
          <w:rFonts w:eastAsia="Calibri"/>
          <w:sz w:val="18"/>
          <w:szCs w:val="18"/>
          <w:lang w:eastAsia="en-US"/>
        </w:rPr>
      </w:pPr>
      <w:r>
        <w:rPr>
          <w:rStyle w:val="af4"/>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17">
    <w:p w14:paraId="4418C5C8" w14:textId="77777777" w:rsidR="004A3DF2" w:rsidRPr="00206DA8" w:rsidRDefault="004A3DF2" w:rsidP="00DA57EF">
      <w:pPr>
        <w:keepLines/>
        <w:jc w:val="both"/>
        <w:rPr>
          <w:sz w:val="18"/>
          <w:szCs w:val="18"/>
        </w:rPr>
      </w:pPr>
      <w:r w:rsidRPr="00206DA8">
        <w:rPr>
          <w:rStyle w:val="af4"/>
          <w:sz w:val="18"/>
          <w:szCs w:val="18"/>
        </w:rPr>
        <w:footnoteRef/>
      </w:r>
      <w:r w:rsidRPr="00206DA8">
        <w:rPr>
          <w:sz w:val="18"/>
          <w:szCs w:val="18"/>
        </w:rPr>
        <w:t xml:space="preserve"> В случае,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для акционерного общества</w:t>
      </w:r>
      <w:r>
        <w:rPr>
          <w:sz w:val="18"/>
          <w:szCs w:val="18"/>
        </w:rPr>
        <w:t xml:space="preserve">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14:paraId="0568746F" w14:textId="77777777" w:rsidR="004A3DF2" w:rsidRPr="00206DA8" w:rsidRDefault="004A3DF2" w:rsidP="00DA57EF">
      <w:pPr>
        <w:keepLines/>
        <w:jc w:val="both"/>
        <w:rPr>
          <w:sz w:val="18"/>
          <w:szCs w:val="18"/>
        </w:rPr>
      </w:pPr>
      <w:r w:rsidRPr="00206DA8">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
  </w:footnote>
  <w:footnote w:id="18">
    <w:p w14:paraId="13477395" w14:textId="77777777" w:rsidR="004A3DF2" w:rsidRPr="00D433F9" w:rsidRDefault="004A3DF2" w:rsidP="00AA6618">
      <w:pPr>
        <w:pStyle w:val="af2"/>
        <w:jc w:val="both"/>
      </w:pPr>
      <w:r w:rsidRPr="00D433F9">
        <w:rPr>
          <w:rStyle w:val="af4"/>
        </w:rPr>
        <w:footnoteRef/>
      </w:r>
      <w:r w:rsidRPr="00D433F9">
        <w:t xml:space="preserve"> В</w:t>
      </w:r>
      <w:r w:rsidRPr="00D433F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19">
    <w:p w14:paraId="3729E9E1" w14:textId="77777777" w:rsidR="004A3DF2" w:rsidRDefault="004A3DF2" w:rsidP="00157F35">
      <w:pPr>
        <w:pStyle w:val="af2"/>
        <w:jc w:val="both"/>
      </w:pPr>
      <w:r>
        <w:rPr>
          <w:rStyle w:val="af4"/>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20">
    <w:p w14:paraId="5DFE32E8" w14:textId="1108AF58" w:rsidR="004A3DF2" w:rsidRDefault="004A3DF2" w:rsidP="00D74076">
      <w:pPr>
        <w:pStyle w:val="af2"/>
      </w:pPr>
      <w:r>
        <w:rPr>
          <w:rStyle w:val="af4"/>
          <w:rFonts w:eastAsia="ヒラギノ角ゴ Pro W3"/>
        </w:rPr>
        <w:footnoteRef/>
      </w:r>
      <w:r>
        <w:t xml:space="preserve"> </w:t>
      </w:r>
      <w:r w:rsidR="00A915BF" w:rsidRPr="00A915BF">
        <w:rPr>
          <w:color w:val="FF0000"/>
        </w:rPr>
        <w:t>Надлежаще исполненным договором/контрактом считается договор/контракт, по которому участник закупки оказал не часть услуг, а все услуги, предусмотренные договором/контрактом, в полном объеме. Наличие опыта участника закупки будет определяться по датам актов сдачи‒приемки услуг, подтверждающих надлежащее исполнение договоров/контрактов</w:t>
      </w:r>
      <w:r w:rsidRPr="00991264">
        <w:rPr>
          <w:color w:val="FF0000"/>
        </w:rPr>
        <w:t>.</w:t>
      </w:r>
    </w:p>
  </w:footnote>
  <w:footnote w:id="21">
    <w:p w14:paraId="7BF3C3C5" w14:textId="77777777" w:rsidR="004A3DF2" w:rsidRPr="00F81D85" w:rsidRDefault="004A3DF2" w:rsidP="00F81D85">
      <w:pPr>
        <w:jc w:val="both"/>
        <w:rPr>
          <w:i/>
          <w:iCs/>
          <w:sz w:val="20"/>
          <w:szCs w:val="20"/>
        </w:rPr>
      </w:pPr>
      <w:r w:rsidRPr="00466A48">
        <w:rPr>
          <w:rStyle w:val="af4"/>
          <w:sz w:val="20"/>
          <w:szCs w:val="20"/>
        </w:rPr>
        <w:footnoteRef/>
      </w:r>
      <w:r w:rsidRPr="00466A48">
        <w:rPr>
          <w:sz w:val="20"/>
          <w:szCs w:val="20"/>
        </w:rPr>
        <w:t xml:space="preserve"> </w:t>
      </w:r>
      <w:r w:rsidRPr="00F81D85">
        <w:rPr>
          <w:i/>
          <w:iCs/>
          <w:sz w:val="20"/>
          <w:szCs w:val="20"/>
        </w:rPr>
        <w:t>Информация представляется в составе заявки на участие в аукционе по Форме</w:t>
      </w:r>
      <w:r>
        <w:rPr>
          <w:i/>
          <w:iCs/>
          <w:sz w:val="20"/>
          <w:szCs w:val="20"/>
        </w:rPr>
        <w:t xml:space="preserve"> 6</w:t>
      </w:r>
      <w:r w:rsidRPr="00F81D85">
        <w:rPr>
          <w:i/>
          <w:iCs/>
          <w:sz w:val="20"/>
          <w:szCs w:val="20"/>
        </w:rPr>
        <w:t xml:space="preserve"> (Приложение № </w:t>
      </w:r>
      <w:r>
        <w:rPr>
          <w:i/>
          <w:iCs/>
          <w:sz w:val="20"/>
          <w:szCs w:val="20"/>
        </w:rPr>
        <w:t xml:space="preserve">5 </w:t>
      </w:r>
      <w:r w:rsidRPr="00F81D85">
        <w:rPr>
          <w:i/>
          <w:iCs/>
          <w:sz w:val="20"/>
          <w:szCs w:val="20"/>
        </w:rPr>
        <w:t>к заявке на участие в аукционе) аукционной документации и подтверждается:</w:t>
      </w:r>
    </w:p>
    <w:p w14:paraId="51AA666F" w14:textId="77777777" w:rsidR="004A3DF2" w:rsidRPr="00F81D85" w:rsidRDefault="004A3DF2" w:rsidP="00F81D85">
      <w:pPr>
        <w:jc w:val="both"/>
        <w:rPr>
          <w:i/>
          <w:iCs/>
          <w:sz w:val="20"/>
          <w:szCs w:val="20"/>
        </w:rPr>
      </w:pPr>
      <w:r w:rsidRPr="00F81D85">
        <w:rPr>
          <w:i/>
          <w:iCs/>
          <w:sz w:val="20"/>
          <w:szCs w:val="20"/>
        </w:rPr>
        <w:t>- копиями заключенных договоров/контрактов (включая Приложения к ним (Техническое задание, Задание, Смета, Спецификация и т.п.) и дополнительные соглашения к указанным договорам/контрактам (при наличии)),</w:t>
      </w:r>
      <w:r w:rsidRPr="00F81D85">
        <w:rPr>
          <w:i/>
          <w:sz w:val="20"/>
          <w:szCs w:val="20"/>
        </w:rPr>
        <w:t xml:space="preserve"> из которых комиссия Заказчика могла бы определить аналогичность работ (услуг)</w:t>
      </w:r>
      <w:r w:rsidRPr="00F81D85">
        <w:rPr>
          <w:i/>
          <w:iCs/>
          <w:sz w:val="20"/>
          <w:szCs w:val="20"/>
        </w:rPr>
        <w:t>, а также:</w:t>
      </w:r>
    </w:p>
    <w:p w14:paraId="1128928F" w14:textId="77777777" w:rsidR="004A3DF2" w:rsidRDefault="004A3DF2" w:rsidP="00F81D85">
      <w:pPr>
        <w:jc w:val="both"/>
        <w:rPr>
          <w:sz w:val="20"/>
          <w:szCs w:val="20"/>
        </w:rPr>
      </w:pPr>
      <w:r w:rsidRPr="00F81D85">
        <w:rPr>
          <w:i/>
          <w:iCs/>
          <w:sz w:val="20"/>
          <w:szCs w:val="20"/>
        </w:rPr>
        <w:t>- копиями актов сдачи-приемки оказанных услуг по указанным договорам/контрактам.</w:t>
      </w:r>
    </w:p>
    <w:p w14:paraId="5C8B3072" w14:textId="77777777" w:rsidR="004A3DF2" w:rsidRPr="00466A48" w:rsidRDefault="004A3DF2" w:rsidP="00F079FC">
      <w:pPr>
        <w:pStyle w:val="af2"/>
      </w:pPr>
      <w:r w:rsidRPr="00466A48">
        <w:t>Принимается к рассмотрению только та информация, которая подтверждается копиями соответствующих документов.</w:t>
      </w:r>
    </w:p>
  </w:footnote>
  <w:footnote w:id="22">
    <w:p w14:paraId="62CE5D9A" w14:textId="77777777" w:rsidR="004A3DF2" w:rsidRPr="004273A6" w:rsidRDefault="004A3DF2" w:rsidP="004273A6">
      <w:pPr>
        <w:jc w:val="both"/>
        <w:rPr>
          <w:bCs/>
          <w:i/>
          <w:sz w:val="20"/>
          <w:szCs w:val="20"/>
        </w:rPr>
      </w:pPr>
      <w:r w:rsidRPr="009322F3">
        <w:rPr>
          <w:rStyle w:val="af4"/>
        </w:rPr>
        <w:footnoteRef/>
      </w:r>
      <w:r w:rsidRPr="009322F3">
        <w:t xml:space="preserve"> </w:t>
      </w:r>
      <w:r w:rsidRPr="004273A6">
        <w:rPr>
          <w:bCs/>
          <w:i/>
          <w:sz w:val="20"/>
          <w:szCs w:val="20"/>
        </w:rPr>
        <w:t>Информация представляется в составе заявки на участие в аукционе по Форме</w:t>
      </w:r>
      <w:r>
        <w:rPr>
          <w:bCs/>
          <w:i/>
          <w:sz w:val="20"/>
          <w:szCs w:val="20"/>
        </w:rPr>
        <w:t xml:space="preserve"> 7</w:t>
      </w:r>
      <w:r w:rsidRPr="004273A6">
        <w:rPr>
          <w:bCs/>
          <w:i/>
          <w:sz w:val="20"/>
          <w:szCs w:val="20"/>
        </w:rPr>
        <w:t>(Приложение №</w:t>
      </w:r>
      <w:r>
        <w:rPr>
          <w:bCs/>
          <w:i/>
          <w:sz w:val="20"/>
          <w:szCs w:val="20"/>
        </w:rPr>
        <w:t xml:space="preserve"> 6 </w:t>
      </w:r>
      <w:r w:rsidRPr="004273A6">
        <w:rPr>
          <w:bCs/>
          <w:i/>
          <w:sz w:val="20"/>
          <w:szCs w:val="20"/>
        </w:rPr>
        <w:t>к заявке на участие в аукционе) аукционной документации и подтверждается копиями трудовых договоров (для штатных работников) или копиями гражданско-правовых договоров на специалистов участника закупки, а также копиями соответствующих документов:</w:t>
      </w:r>
    </w:p>
    <w:p w14:paraId="21E9D522" w14:textId="77777777" w:rsidR="004A3DF2" w:rsidRPr="00327D8C" w:rsidRDefault="004A3DF2" w:rsidP="006F1146">
      <w:pPr>
        <w:numPr>
          <w:ilvl w:val="0"/>
          <w:numId w:val="100"/>
        </w:numPr>
        <w:jc w:val="both"/>
        <w:rPr>
          <w:bCs/>
          <w:i/>
          <w:sz w:val="20"/>
          <w:szCs w:val="20"/>
        </w:rPr>
      </w:pPr>
      <w:r w:rsidRPr="00327D8C">
        <w:rPr>
          <w:bCs/>
          <w:i/>
          <w:sz w:val="20"/>
          <w:szCs w:val="20"/>
        </w:rPr>
        <w:t>диплома государственного образца о высшем образовании в области радиоэлектроники и автоматики;</w:t>
      </w:r>
    </w:p>
    <w:p w14:paraId="22A23A51" w14:textId="77777777" w:rsidR="004A3DF2" w:rsidRPr="00327D8C" w:rsidRDefault="004A3DF2" w:rsidP="006F1146">
      <w:pPr>
        <w:numPr>
          <w:ilvl w:val="0"/>
          <w:numId w:val="100"/>
        </w:numPr>
        <w:jc w:val="both"/>
        <w:rPr>
          <w:bCs/>
          <w:i/>
          <w:sz w:val="20"/>
          <w:szCs w:val="20"/>
        </w:rPr>
      </w:pPr>
      <w:r w:rsidRPr="00327D8C">
        <w:rPr>
          <w:bCs/>
          <w:i/>
          <w:sz w:val="20"/>
          <w:szCs w:val="20"/>
        </w:rPr>
        <w:t>удостоверения о проверке знаний правил работы в электроустановках;</w:t>
      </w:r>
    </w:p>
    <w:p w14:paraId="44A3FB69" w14:textId="77777777" w:rsidR="004A3DF2" w:rsidRPr="00327D8C" w:rsidRDefault="004A3DF2" w:rsidP="006F1146">
      <w:pPr>
        <w:numPr>
          <w:ilvl w:val="0"/>
          <w:numId w:val="100"/>
        </w:numPr>
        <w:jc w:val="both"/>
        <w:rPr>
          <w:bCs/>
          <w:i/>
          <w:sz w:val="20"/>
          <w:szCs w:val="20"/>
        </w:rPr>
      </w:pPr>
      <w:r w:rsidRPr="00327D8C">
        <w:rPr>
          <w:bCs/>
          <w:i/>
          <w:sz w:val="20"/>
          <w:szCs w:val="20"/>
        </w:rPr>
        <w:t>удостоверения о проверке знаний требований охраны труда.</w:t>
      </w:r>
    </w:p>
    <w:p w14:paraId="61F0B7A5" w14:textId="77777777" w:rsidR="004A3DF2" w:rsidRPr="00B33AF7" w:rsidRDefault="004A3DF2" w:rsidP="00B33AF7">
      <w:pPr>
        <w:pStyle w:val="af2"/>
      </w:pPr>
      <w:r w:rsidRPr="00466A48">
        <w:t>Принимается к рассмотрению только та информация, которая подтверждается копиями соответствующих документов.</w:t>
      </w:r>
    </w:p>
  </w:footnote>
  <w:footnote w:id="23">
    <w:p w14:paraId="6AC2203D" w14:textId="77777777" w:rsidR="004A3DF2" w:rsidRPr="008A0732" w:rsidRDefault="004A3DF2" w:rsidP="00C500AB">
      <w:pPr>
        <w:jc w:val="both"/>
        <w:rPr>
          <w:i/>
          <w:iCs/>
          <w:sz w:val="20"/>
          <w:szCs w:val="20"/>
        </w:rPr>
      </w:pPr>
      <w:r w:rsidRPr="009322F3">
        <w:rPr>
          <w:rStyle w:val="af4"/>
        </w:rPr>
        <w:footnoteRef/>
      </w:r>
      <w:r w:rsidRPr="009322F3">
        <w:t xml:space="preserve"> </w:t>
      </w:r>
      <w:r w:rsidRPr="008A0732">
        <w:rPr>
          <w:i/>
          <w:iCs/>
          <w:sz w:val="20"/>
          <w:szCs w:val="20"/>
        </w:rPr>
        <w:t>Информация представляется в составе заявки на участие в аукционе по Форме</w:t>
      </w:r>
      <w:r>
        <w:rPr>
          <w:i/>
          <w:iCs/>
          <w:sz w:val="20"/>
          <w:szCs w:val="20"/>
        </w:rPr>
        <w:t xml:space="preserve"> 8 </w:t>
      </w:r>
      <w:r w:rsidRPr="008A0732">
        <w:rPr>
          <w:i/>
          <w:iCs/>
          <w:sz w:val="20"/>
          <w:szCs w:val="20"/>
        </w:rPr>
        <w:t>(Приложение №</w:t>
      </w:r>
      <w:r>
        <w:rPr>
          <w:i/>
          <w:iCs/>
          <w:sz w:val="20"/>
          <w:szCs w:val="20"/>
        </w:rPr>
        <w:t xml:space="preserve"> 7 </w:t>
      </w:r>
      <w:r w:rsidRPr="008A0732">
        <w:rPr>
          <w:i/>
          <w:iCs/>
          <w:sz w:val="20"/>
          <w:szCs w:val="20"/>
        </w:rPr>
        <w:t>к заявке на участие в аукционе) аукционной документации и подтверждается копией трудового договора (для штатного работника) или копией гражданско-правового договора на специалиста участника закупки, а также копиями соответствующих документов</w:t>
      </w:r>
      <w:r>
        <w:rPr>
          <w:i/>
          <w:iCs/>
          <w:sz w:val="20"/>
          <w:szCs w:val="20"/>
        </w:rPr>
        <w:t>:</w:t>
      </w:r>
    </w:p>
    <w:p w14:paraId="345BA232" w14:textId="77777777" w:rsidR="004A3DF2" w:rsidRPr="00C500AB" w:rsidRDefault="004A3DF2" w:rsidP="006F1146">
      <w:pPr>
        <w:numPr>
          <w:ilvl w:val="0"/>
          <w:numId w:val="100"/>
        </w:numPr>
        <w:jc w:val="both"/>
        <w:rPr>
          <w:i/>
          <w:iCs/>
          <w:sz w:val="20"/>
          <w:szCs w:val="20"/>
        </w:rPr>
      </w:pPr>
      <w:r w:rsidRPr="00C500AB">
        <w:rPr>
          <w:i/>
          <w:iCs/>
          <w:sz w:val="20"/>
          <w:szCs w:val="20"/>
        </w:rPr>
        <w:t>удостоверени</w:t>
      </w:r>
      <w:r>
        <w:rPr>
          <w:i/>
          <w:iCs/>
          <w:sz w:val="20"/>
          <w:szCs w:val="20"/>
        </w:rPr>
        <w:t>я</w:t>
      </w:r>
      <w:r w:rsidRPr="00C500AB">
        <w:rPr>
          <w:i/>
          <w:iCs/>
          <w:sz w:val="20"/>
          <w:szCs w:val="20"/>
        </w:rPr>
        <w:t xml:space="preserve"> о проверке знаний правил работы в электроустановках,</w:t>
      </w:r>
    </w:p>
    <w:p w14:paraId="3A6A306E" w14:textId="77777777" w:rsidR="004A3DF2" w:rsidRDefault="004A3DF2" w:rsidP="006F1146">
      <w:pPr>
        <w:numPr>
          <w:ilvl w:val="0"/>
          <w:numId w:val="100"/>
        </w:numPr>
        <w:jc w:val="both"/>
        <w:rPr>
          <w:i/>
          <w:iCs/>
          <w:sz w:val="20"/>
          <w:szCs w:val="20"/>
        </w:rPr>
      </w:pPr>
      <w:r w:rsidRPr="00C500AB">
        <w:rPr>
          <w:i/>
          <w:iCs/>
          <w:sz w:val="20"/>
          <w:szCs w:val="20"/>
        </w:rPr>
        <w:t>удостоверени</w:t>
      </w:r>
      <w:r>
        <w:rPr>
          <w:i/>
          <w:iCs/>
          <w:sz w:val="20"/>
          <w:szCs w:val="20"/>
        </w:rPr>
        <w:t>я</w:t>
      </w:r>
      <w:r w:rsidRPr="00C500AB">
        <w:rPr>
          <w:i/>
          <w:iCs/>
          <w:sz w:val="20"/>
          <w:szCs w:val="20"/>
        </w:rPr>
        <w:t xml:space="preserve"> о допуске к работам на высоте</w:t>
      </w:r>
      <w:r>
        <w:rPr>
          <w:i/>
          <w:iCs/>
          <w:sz w:val="20"/>
          <w:szCs w:val="20"/>
        </w:rPr>
        <w:t>;</w:t>
      </w:r>
    </w:p>
    <w:p w14:paraId="16D0C4C1" w14:textId="77777777" w:rsidR="004A3DF2" w:rsidRPr="00586B03" w:rsidRDefault="004A3DF2" w:rsidP="006F1146">
      <w:pPr>
        <w:numPr>
          <w:ilvl w:val="0"/>
          <w:numId w:val="100"/>
        </w:numPr>
        <w:jc w:val="both"/>
        <w:rPr>
          <w:i/>
          <w:iCs/>
          <w:sz w:val="20"/>
          <w:szCs w:val="20"/>
        </w:rPr>
      </w:pPr>
      <w:r w:rsidRPr="003C18FC">
        <w:rPr>
          <w:i/>
          <w:iCs/>
          <w:sz w:val="20"/>
          <w:szCs w:val="20"/>
        </w:rPr>
        <w:t>удостоверени</w:t>
      </w:r>
      <w:r>
        <w:rPr>
          <w:i/>
          <w:iCs/>
          <w:sz w:val="20"/>
          <w:szCs w:val="20"/>
        </w:rPr>
        <w:t>я</w:t>
      </w:r>
      <w:r w:rsidRPr="003C18FC">
        <w:rPr>
          <w:i/>
          <w:iCs/>
          <w:sz w:val="20"/>
          <w:szCs w:val="20"/>
        </w:rPr>
        <w:t xml:space="preserve"> о проверке знаний требований охраны труда</w:t>
      </w:r>
      <w:r>
        <w:rPr>
          <w:i/>
          <w:iCs/>
          <w:sz w:val="20"/>
          <w:szCs w:val="20"/>
        </w:rPr>
        <w:t>.</w:t>
      </w:r>
    </w:p>
    <w:p w14:paraId="6218DCF4" w14:textId="77777777" w:rsidR="004A3DF2" w:rsidRPr="00586B03" w:rsidRDefault="004A3DF2" w:rsidP="00F079FC">
      <w:pPr>
        <w:jc w:val="both"/>
        <w:rPr>
          <w:sz w:val="20"/>
          <w:szCs w:val="20"/>
        </w:rPr>
      </w:pPr>
      <w:r w:rsidRPr="00586B03">
        <w:rPr>
          <w:iCs/>
          <w:sz w:val="20"/>
          <w:szCs w:val="20"/>
        </w:rPr>
        <w:t>Принимается к рассмотрению только та информация, которая подтверждена копиями соответствующих документов.</w:t>
      </w:r>
    </w:p>
    <w:p w14:paraId="6EE1695C" w14:textId="77777777" w:rsidR="004A3DF2" w:rsidRPr="008216E4" w:rsidRDefault="004A3DF2" w:rsidP="00F079FC">
      <w:pPr>
        <w:tabs>
          <w:tab w:val="left" w:pos="284"/>
        </w:tabs>
        <w:ind w:right="34"/>
        <w:jc w:val="both"/>
        <w:rPr>
          <w:sz w:val="18"/>
          <w:szCs w:val="18"/>
        </w:rPr>
      </w:pPr>
    </w:p>
  </w:footnote>
  <w:footnote w:id="24">
    <w:p w14:paraId="5893DDC4" w14:textId="77777777" w:rsidR="004A3DF2" w:rsidRDefault="004A3DF2" w:rsidP="008A0732">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 w:id="25">
    <w:p w14:paraId="3BAF7F0C" w14:textId="77777777" w:rsidR="004A3DF2" w:rsidRDefault="004A3DF2" w:rsidP="008A0732">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 w:id="26">
    <w:p w14:paraId="56A9B6D7" w14:textId="77777777" w:rsidR="004A3DF2" w:rsidRDefault="004A3DF2" w:rsidP="008A0732">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 w:id="27">
    <w:p w14:paraId="47D83AE2" w14:textId="77777777" w:rsidR="004A3DF2" w:rsidRDefault="004A3DF2" w:rsidP="008A0732">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 w:id="28">
    <w:p w14:paraId="4D57D5B4" w14:textId="77777777" w:rsidR="004A3DF2" w:rsidRDefault="004A3DF2" w:rsidP="008A0732">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 w:id="29">
    <w:p w14:paraId="3DAE3FEB" w14:textId="77777777" w:rsidR="004A3DF2" w:rsidRDefault="004A3DF2" w:rsidP="008A0732">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 w:id="30">
    <w:p w14:paraId="60D6F8EE" w14:textId="77777777" w:rsidR="004A3DF2" w:rsidRDefault="004A3DF2" w:rsidP="008A0732">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 w:id="31">
    <w:p w14:paraId="3218A525" w14:textId="77777777" w:rsidR="004A3DF2" w:rsidRDefault="004A3DF2" w:rsidP="008A0732">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 w:id="32">
    <w:p w14:paraId="76843862" w14:textId="77777777" w:rsidR="004A3DF2" w:rsidRDefault="004A3DF2" w:rsidP="008A0732">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 w:id="33">
    <w:p w14:paraId="4973ED6E" w14:textId="77777777" w:rsidR="004A3DF2" w:rsidRPr="00E66E60" w:rsidRDefault="004A3DF2" w:rsidP="008A0732">
      <w:pPr>
        <w:pStyle w:val="af2"/>
        <w:jc w:val="both"/>
      </w:pPr>
      <w:r w:rsidRPr="00E66E60">
        <w:rPr>
          <w:rStyle w:val="af4"/>
        </w:rPr>
        <w:footnoteRef/>
      </w:r>
      <w:r w:rsidRPr="00E66E60">
        <w:t xml:space="preserve"> Данный пункт подлежит исключению из Договора в случае, если Исполнитель применяет упрощенную систему налогообложения.</w:t>
      </w:r>
    </w:p>
  </w:footnote>
  <w:footnote w:id="34">
    <w:p w14:paraId="7F68691A" w14:textId="77777777" w:rsidR="004A3DF2" w:rsidRDefault="004A3DF2" w:rsidP="008A0732">
      <w:pPr>
        <w:pStyle w:val="af2"/>
      </w:pPr>
      <w:r>
        <w:rPr>
          <w:rStyle w:val="af4"/>
        </w:rPr>
        <w:footnoteRef/>
      </w:r>
      <w:r>
        <w:t xml:space="preserve"> Заполняется Исполнителем на стадии заключения Договора</w:t>
      </w:r>
    </w:p>
  </w:footnote>
  <w:footnote w:id="35">
    <w:p w14:paraId="639509F9" w14:textId="77777777" w:rsidR="004A3DF2" w:rsidRDefault="004A3DF2" w:rsidP="008A0732">
      <w:pPr>
        <w:pStyle w:val="af2"/>
      </w:pPr>
      <w:r>
        <w:rPr>
          <w:rStyle w:val="af4"/>
        </w:rPr>
        <w:footnoteRef/>
      </w:r>
      <w:r>
        <w:t xml:space="preserve"> </w:t>
      </w:r>
      <w:r w:rsidRPr="00780494">
        <w:t xml:space="preserve">Заполняется </w:t>
      </w:r>
      <w:r>
        <w:t xml:space="preserve">Заказчиком </w:t>
      </w:r>
      <w:r w:rsidRPr="00780494">
        <w:t>на стадии заключения Договора</w:t>
      </w:r>
      <w:r>
        <w:t>.</w:t>
      </w:r>
    </w:p>
  </w:footnote>
  <w:footnote w:id="36">
    <w:p w14:paraId="67AC754A" w14:textId="77777777" w:rsidR="004A3DF2" w:rsidRDefault="004A3DF2" w:rsidP="002B2CB4">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 w:id="37">
    <w:p w14:paraId="5E1C7DEF" w14:textId="77777777" w:rsidR="004A3DF2" w:rsidRDefault="004A3DF2" w:rsidP="002B2CB4">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 w:id="38">
    <w:p w14:paraId="061822CD" w14:textId="77777777" w:rsidR="004A3DF2" w:rsidRDefault="004A3DF2" w:rsidP="002B2CB4">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 w:id="39">
    <w:p w14:paraId="66FBD84E" w14:textId="77777777" w:rsidR="004A3DF2" w:rsidRDefault="004A3DF2" w:rsidP="002B2CB4">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 w:id="40">
    <w:p w14:paraId="66A60D43" w14:textId="77777777" w:rsidR="004A3DF2" w:rsidRDefault="004A3DF2" w:rsidP="002B2CB4">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 w:id="41">
    <w:p w14:paraId="0B57B6E2" w14:textId="77777777" w:rsidR="004A3DF2" w:rsidRDefault="004A3DF2" w:rsidP="002B2CB4">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 w:id="42">
    <w:p w14:paraId="3F0FB306" w14:textId="77777777" w:rsidR="004A3DF2" w:rsidRDefault="004A3DF2" w:rsidP="002B2CB4">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7E185" w14:textId="77777777" w:rsidR="004A3DF2" w:rsidRDefault="004A3DF2" w:rsidP="0087189C">
    <w:pPr>
      <w:pStyle w:val="af5"/>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1B23980A" w14:textId="77777777" w:rsidR="004A3DF2" w:rsidRDefault="004A3DF2">
    <w:pPr>
      <w:pStyle w:val="af5"/>
    </w:pPr>
  </w:p>
  <w:p w14:paraId="3F8C80B0" w14:textId="77777777" w:rsidR="004A3DF2" w:rsidRDefault="004A3DF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3725E" w14:textId="77777777" w:rsidR="004A3DF2" w:rsidRDefault="004A3DF2" w:rsidP="0087189C">
    <w:pPr>
      <w:pStyle w:val="af5"/>
      <w:framePr w:wrap="around" w:vAnchor="text" w:hAnchor="margin" w:xAlign="center" w:y="1"/>
      <w:rPr>
        <w:rStyle w:val="affd"/>
      </w:rPr>
    </w:pPr>
  </w:p>
  <w:p w14:paraId="15876D8C" w14:textId="77777777" w:rsidR="004A3DF2" w:rsidRDefault="004A3DF2">
    <w:pPr>
      <w:pStyle w:val="af5"/>
    </w:pPr>
  </w:p>
  <w:p w14:paraId="07824ED5" w14:textId="77777777" w:rsidR="004A3DF2" w:rsidRDefault="004A3D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BCBB44"/>
    <w:styleLink w:val="1111114162"/>
    <w:lvl w:ilvl="0">
      <w:start w:val="1"/>
      <w:numFmt w:val="decimal"/>
      <w:pStyle w:val="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A43570"/>
    <w:styleLink w:val="1331"/>
    <w:lvl w:ilvl="0">
      <w:start w:val="1"/>
      <w:numFmt w:val="decimal"/>
      <w:pStyle w:val="2"/>
      <w:lvlText w:val="%1."/>
      <w:lvlJc w:val="left"/>
      <w:pPr>
        <w:tabs>
          <w:tab w:val="num" w:pos="926"/>
        </w:tabs>
        <w:ind w:left="926" w:hanging="360"/>
      </w:pPr>
      <w:rPr>
        <w:rFonts w:cs="Times New Roman"/>
      </w:rPr>
    </w:lvl>
  </w:abstractNum>
  <w:abstractNum w:abstractNumId="3" w15:restartNumberingAfterBreak="0">
    <w:nsid w:val="FFFFFF7F"/>
    <w:multiLevelType w:val="singleLevel"/>
    <w:tmpl w:val="B3741BEA"/>
    <w:styleLink w:val="141161"/>
    <w:lvl w:ilvl="0">
      <w:start w:val="1"/>
      <w:numFmt w:val="decimal"/>
      <w:pStyle w:val="a"/>
      <w:lvlText w:val="%1."/>
      <w:lvlJc w:val="left"/>
      <w:pPr>
        <w:tabs>
          <w:tab w:val="num" w:pos="643"/>
        </w:tabs>
        <w:ind w:left="643" w:hanging="360"/>
      </w:pPr>
      <w:rPr>
        <w:rFonts w:cs="Times New Roman"/>
      </w:rPr>
    </w:lvl>
  </w:abstractNum>
  <w:abstractNum w:abstractNumId="4" w15:restartNumberingAfterBreak="0">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B0CC926"/>
    <w:styleLink w:val="1332"/>
    <w:lvl w:ilvl="0">
      <w:start w:val="1"/>
      <w:numFmt w:val="bullet"/>
      <w:pStyle w:val="2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BD01B6A"/>
    <w:styleLink w:val="1111112711"/>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15:restartNumberingAfterBreak="0">
    <w:nsid w:val="0000000B"/>
    <w:multiLevelType w:val="multilevel"/>
    <w:tmpl w:val="0000000B"/>
    <w:name w:val="WW8Num15"/>
    <w:lvl w:ilvl="0">
      <w:start w:val="1"/>
      <w:numFmt w:val="decimal"/>
      <w:lvlText w:val="Глава %1."/>
      <w:lvlJc w:val="left"/>
      <w:pPr>
        <w:tabs>
          <w:tab w:val="num" w:pos="0"/>
        </w:tabs>
        <w:ind w:left="0" w:firstLine="0"/>
      </w:pPr>
      <w:rPr>
        <w:rFonts w:cs="Times New Roman"/>
        <w:b/>
        <w:i w:val="0"/>
      </w:rPr>
    </w:lvl>
    <w:lvl w:ilvl="1">
      <w:start w:val="1"/>
      <w:numFmt w:val="decimal"/>
      <w:lvlText w:val="Статья %2."/>
      <w:lvlJc w:val="left"/>
      <w:pPr>
        <w:tabs>
          <w:tab w:val="num" w:pos="2187"/>
        </w:tabs>
        <w:ind w:left="1053" w:firstLine="567"/>
      </w:pPr>
      <w:rPr>
        <w:rFonts w:cs="Times New Roman"/>
        <w:bCs w:val="0"/>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decimal"/>
      <w:lvlText w:val="%3."/>
      <w:lvlJc w:val="left"/>
      <w:pPr>
        <w:tabs>
          <w:tab w:val="num" w:pos="1134"/>
        </w:tabs>
        <w:ind w:left="0" w:firstLine="567"/>
      </w:pPr>
      <w:rPr>
        <w:rFonts w:cs="Times New Roman"/>
        <w:b w:val="0"/>
        <w:bCs w:val="0"/>
        <w:i w:val="0"/>
        <w:iCs w:val="0"/>
      </w:rPr>
    </w:lvl>
    <w:lvl w:ilvl="3">
      <w:start w:val="1"/>
      <w:numFmt w:val="decimal"/>
      <w:lvlText w:val="%4)"/>
      <w:lvlJc w:val="left"/>
      <w:pPr>
        <w:tabs>
          <w:tab w:val="num" w:pos="993"/>
        </w:tabs>
        <w:ind w:left="141" w:firstLine="567"/>
      </w:pPr>
      <w:rPr>
        <w:rFonts w:cs="Times New Roman"/>
        <w:b w:val="0"/>
        <w:bCs w:val="0"/>
        <w:i w:val="0"/>
        <w:iCs w:val="0"/>
        <w:caps w:val="0"/>
        <w:smallCaps w:val="0"/>
        <w:strike w:val="0"/>
        <w:dstrike w:val="0"/>
        <w:outline w:val="0"/>
        <w:shadow w:val="0"/>
        <w:vanish w:val="0"/>
        <w:color w:val="auto"/>
        <w:spacing w:val="0"/>
        <w:w w:val="100"/>
        <w:kern w:val="1"/>
        <w:position w:val="0"/>
        <w:sz w:val="24"/>
        <w:u w:val="none"/>
        <w:vertAlign w:val="baseline"/>
      </w:rPr>
    </w:lvl>
    <w:lvl w:ilvl="4">
      <w:start w:val="1"/>
      <w:numFmt w:val="decimal"/>
      <w:lvlText w:val="%5)"/>
      <w:lvlJc w:val="left"/>
      <w:pPr>
        <w:tabs>
          <w:tab w:val="num" w:pos="1134"/>
        </w:tabs>
        <w:ind w:left="0" w:firstLine="567"/>
      </w:pPr>
      <w:rPr>
        <w:rFonts w:cs="Times New Roman"/>
      </w:rPr>
    </w:lvl>
    <w:lvl w:ilvl="5">
      <w:start w:val="1"/>
      <w:numFmt w:val="decimal"/>
      <w:lvlText w:val="%6)"/>
      <w:lvlJc w:val="left"/>
      <w:pPr>
        <w:tabs>
          <w:tab w:val="num" w:pos="1701"/>
        </w:tabs>
        <w:ind w:left="0" w:firstLine="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4257"/>
        </w:tabs>
        <w:ind w:left="2601" w:hanging="1224"/>
      </w:pPr>
      <w:rPr>
        <w:rFonts w:cs="Times New Roman"/>
      </w:rPr>
    </w:lvl>
    <w:lvl w:ilvl="8">
      <w:start w:val="1"/>
      <w:numFmt w:val="decimal"/>
      <w:lvlText w:val="%1.%2.%3.%4.%5.%6.%7.%8.%9."/>
      <w:lvlJc w:val="left"/>
      <w:pPr>
        <w:tabs>
          <w:tab w:val="num" w:pos="4977"/>
        </w:tabs>
        <w:ind w:left="3177" w:hanging="1440"/>
      </w:pPr>
      <w:rPr>
        <w:rFonts w:cs="Times New Roman"/>
      </w:rPr>
    </w:lvl>
  </w:abstractNum>
  <w:abstractNum w:abstractNumId="9" w15:restartNumberingAfterBreak="0">
    <w:nsid w:val="0000000F"/>
    <w:multiLevelType w:val="singleLevel"/>
    <w:tmpl w:val="0000000F"/>
    <w:name w:val="WW8Num22"/>
    <w:lvl w:ilvl="0">
      <w:start w:val="1"/>
      <w:numFmt w:val="bullet"/>
      <w:lvlText w:val=""/>
      <w:lvlJc w:val="left"/>
      <w:pPr>
        <w:tabs>
          <w:tab w:val="num" w:pos="1430"/>
        </w:tabs>
        <w:ind w:left="1430" w:hanging="360"/>
      </w:pPr>
      <w:rPr>
        <w:rFonts w:ascii="Symbol" w:hAnsi="Symbol" w:cs="Symbol"/>
      </w:rPr>
    </w:lvl>
  </w:abstractNum>
  <w:abstractNum w:abstractNumId="10" w15:restartNumberingAfterBreak="0">
    <w:nsid w:val="00000012"/>
    <w:multiLevelType w:val="singleLevel"/>
    <w:tmpl w:val="00000012"/>
    <w:name w:val="WW8Num25"/>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13"/>
    <w:multiLevelType w:val="multilevel"/>
    <w:tmpl w:val="00000013"/>
    <w:name w:val="WW8Num2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17"/>
    <w:multiLevelType w:val="multilevel"/>
    <w:tmpl w:val="00000017"/>
    <w:name w:val="WW8Num3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0014D21"/>
    <w:multiLevelType w:val="multilevel"/>
    <w:tmpl w:val="6D6E7454"/>
    <w:lvl w:ilvl="0">
      <w:start w:val="1"/>
      <w:numFmt w:val="decimal"/>
      <w:lvlText w:val="%1."/>
      <w:lvlJc w:val="left"/>
      <w:pPr>
        <w:ind w:left="360" w:hanging="360"/>
      </w:pPr>
      <w:rPr>
        <w:rFonts w:hint="default"/>
        <w:b/>
      </w:rPr>
    </w:lvl>
    <w:lvl w:ilvl="1">
      <w:start w:val="1"/>
      <w:numFmt w:val="decimal"/>
      <w:lvlText w:val="7.%2."/>
      <w:lvlJc w:val="left"/>
      <w:pPr>
        <w:ind w:left="792" w:hanging="432"/>
      </w:pPr>
      <w:rPr>
        <w:rFonts w:hint="default"/>
      </w:rPr>
    </w:lvl>
    <w:lvl w:ilvl="2">
      <w:start w:val="1"/>
      <w:numFmt w:val="decimal"/>
      <w:lvlText w:val="8.%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0F67B0C"/>
    <w:multiLevelType w:val="multilevel"/>
    <w:tmpl w:val="C6B801FE"/>
    <w:lvl w:ilvl="0">
      <w:start w:val="1"/>
      <w:numFmt w:val="decimal"/>
      <w:lvlText w:val="%1."/>
      <w:lvlJc w:val="left"/>
      <w:pPr>
        <w:ind w:left="360" w:hanging="360"/>
      </w:pPr>
      <w:rPr>
        <w:rFonts w:hint="default"/>
        <w:b/>
      </w:rPr>
    </w:lvl>
    <w:lvl w:ilvl="1">
      <w:start w:val="1"/>
      <w:numFmt w:val="decimal"/>
      <w:lvlText w:val="3.%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13B7381"/>
    <w:multiLevelType w:val="multilevel"/>
    <w:tmpl w:val="BA365BBE"/>
    <w:lvl w:ilvl="0">
      <w:start w:val="1"/>
      <w:numFmt w:val="decimal"/>
      <w:lvlText w:val="%1."/>
      <w:lvlJc w:val="left"/>
      <w:pPr>
        <w:ind w:left="360" w:hanging="360"/>
      </w:pPr>
      <w:rPr>
        <w:rFonts w:hint="default"/>
        <w:b/>
      </w:rPr>
    </w:lvl>
    <w:lvl w:ilvl="1">
      <w:start w:val="1"/>
      <w:numFmt w:val="decimal"/>
      <w:lvlText w:val="7.%2."/>
      <w:lvlJc w:val="left"/>
      <w:pPr>
        <w:ind w:left="792" w:hanging="432"/>
      </w:pPr>
      <w:rPr>
        <w:rFonts w:hint="default"/>
      </w:rPr>
    </w:lvl>
    <w:lvl w:ilvl="2">
      <w:start w:val="1"/>
      <w:numFmt w:val="decimal"/>
      <w:lvlText w:val="8.%3.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6CA2533"/>
    <w:multiLevelType w:val="hybridMultilevel"/>
    <w:tmpl w:val="77F69B1C"/>
    <w:styleLink w:val="312"/>
    <w:lvl w:ilvl="0" w:tplc="2D9E6A26">
      <w:start w:val="1"/>
      <w:numFmt w:val="bullet"/>
      <w:lvlText w:val=""/>
      <w:lvlJc w:val="left"/>
      <w:pPr>
        <w:ind w:left="163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07DF3562"/>
    <w:multiLevelType w:val="multilevel"/>
    <w:tmpl w:val="5E96183C"/>
    <w:styleLink w:val="List162"/>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8" w15:restartNumberingAfterBreak="0">
    <w:nsid w:val="07E50E5A"/>
    <w:multiLevelType w:val="multilevel"/>
    <w:tmpl w:val="88F6BCCC"/>
    <w:styleLink w:val="List2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9" w15:restartNumberingAfterBreak="0">
    <w:nsid w:val="09EE119D"/>
    <w:multiLevelType w:val="multilevel"/>
    <w:tmpl w:val="B0B22620"/>
    <w:styleLink w:val="2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0" w15:restartNumberingAfterBreak="0">
    <w:nsid w:val="0BAD0FF5"/>
    <w:multiLevelType w:val="multilevel"/>
    <w:tmpl w:val="B614C98C"/>
    <w:styleLink w:val="List143"/>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0BCE15F3"/>
    <w:multiLevelType w:val="multilevel"/>
    <w:tmpl w:val="80526CDC"/>
    <w:styleLink w:val="List183"/>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BD04B90"/>
    <w:multiLevelType w:val="hybridMultilevel"/>
    <w:tmpl w:val="99969A96"/>
    <w:styleLink w:val="List193"/>
    <w:lvl w:ilvl="0" w:tplc="282A6130">
      <w:start w:val="1"/>
      <w:numFmt w:val="bullet"/>
      <w:lvlText w:val="–"/>
      <w:lvlJc w:val="left"/>
      <w:pPr>
        <w:ind w:left="720" w:hanging="360"/>
      </w:pPr>
      <w:rPr>
        <w:rFonts w:ascii="Times New Roman" w:hAnsi="Times New Roman" w:hint="default"/>
        <w:sz w:val="24"/>
      </w:rPr>
    </w:lvl>
    <w:lvl w:ilvl="1" w:tplc="F68282BE" w:tentative="1">
      <w:start w:val="1"/>
      <w:numFmt w:val="bullet"/>
      <w:lvlText w:val="o"/>
      <w:lvlJc w:val="left"/>
      <w:pPr>
        <w:ind w:left="1440" w:hanging="360"/>
      </w:pPr>
      <w:rPr>
        <w:rFonts w:ascii="Courier New" w:hAnsi="Courier New" w:cs="Courier New" w:hint="default"/>
      </w:rPr>
    </w:lvl>
    <w:lvl w:ilvl="2" w:tplc="52808DA8" w:tentative="1">
      <w:start w:val="1"/>
      <w:numFmt w:val="bullet"/>
      <w:lvlText w:val=""/>
      <w:lvlJc w:val="left"/>
      <w:pPr>
        <w:ind w:left="2160" w:hanging="360"/>
      </w:pPr>
      <w:rPr>
        <w:rFonts w:ascii="Wingdings" w:hAnsi="Wingdings" w:hint="default"/>
      </w:rPr>
    </w:lvl>
    <w:lvl w:ilvl="3" w:tplc="FBFE06DC" w:tentative="1">
      <w:start w:val="1"/>
      <w:numFmt w:val="bullet"/>
      <w:lvlText w:val=""/>
      <w:lvlJc w:val="left"/>
      <w:pPr>
        <w:ind w:left="2880" w:hanging="360"/>
      </w:pPr>
      <w:rPr>
        <w:rFonts w:ascii="Symbol" w:hAnsi="Symbol" w:hint="default"/>
      </w:rPr>
    </w:lvl>
    <w:lvl w:ilvl="4" w:tplc="65CE285C" w:tentative="1">
      <w:start w:val="1"/>
      <w:numFmt w:val="bullet"/>
      <w:lvlText w:val="o"/>
      <w:lvlJc w:val="left"/>
      <w:pPr>
        <w:ind w:left="3600" w:hanging="360"/>
      </w:pPr>
      <w:rPr>
        <w:rFonts w:ascii="Courier New" w:hAnsi="Courier New" w:cs="Courier New" w:hint="default"/>
      </w:rPr>
    </w:lvl>
    <w:lvl w:ilvl="5" w:tplc="D09A2724" w:tentative="1">
      <w:start w:val="1"/>
      <w:numFmt w:val="bullet"/>
      <w:lvlText w:val=""/>
      <w:lvlJc w:val="left"/>
      <w:pPr>
        <w:ind w:left="4320" w:hanging="360"/>
      </w:pPr>
      <w:rPr>
        <w:rFonts w:ascii="Wingdings" w:hAnsi="Wingdings" w:hint="default"/>
      </w:rPr>
    </w:lvl>
    <w:lvl w:ilvl="6" w:tplc="D318C852" w:tentative="1">
      <w:start w:val="1"/>
      <w:numFmt w:val="bullet"/>
      <w:lvlText w:val=""/>
      <w:lvlJc w:val="left"/>
      <w:pPr>
        <w:ind w:left="5040" w:hanging="360"/>
      </w:pPr>
      <w:rPr>
        <w:rFonts w:ascii="Symbol" w:hAnsi="Symbol" w:hint="default"/>
      </w:rPr>
    </w:lvl>
    <w:lvl w:ilvl="7" w:tplc="A948A3E6" w:tentative="1">
      <w:start w:val="1"/>
      <w:numFmt w:val="bullet"/>
      <w:lvlText w:val="o"/>
      <w:lvlJc w:val="left"/>
      <w:pPr>
        <w:ind w:left="5760" w:hanging="360"/>
      </w:pPr>
      <w:rPr>
        <w:rFonts w:ascii="Courier New" w:hAnsi="Courier New" w:cs="Courier New" w:hint="default"/>
      </w:rPr>
    </w:lvl>
    <w:lvl w:ilvl="8" w:tplc="32D81A84" w:tentative="1">
      <w:start w:val="1"/>
      <w:numFmt w:val="bullet"/>
      <w:lvlText w:val=""/>
      <w:lvlJc w:val="left"/>
      <w:pPr>
        <w:ind w:left="6480" w:hanging="360"/>
      </w:pPr>
      <w:rPr>
        <w:rFonts w:ascii="Wingdings" w:hAnsi="Wingdings" w:hint="default"/>
      </w:rPr>
    </w:lvl>
  </w:abstractNum>
  <w:abstractNum w:abstractNumId="23" w15:restartNumberingAfterBreak="0">
    <w:nsid w:val="0D297D8E"/>
    <w:multiLevelType w:val="hybridMultilevel"/>
    <w:tmpl w:val="1D2A2B12"/>
    <w:name w:val="WW8Num5"/>
    <w:styleLink w:val="141611"/>
    <w:lvl w:ilvl="0" w:tplc="7C180136">
      <w:start w:val="1"/>
      <w:numFmt w:val="bullet"/>
      <w:pStyle w:val="a1"/>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DCD1E84"/>
    <w:multiLevelType w:val="multilevel"/>
    <w:tmpl w:val="B5D4123C"/>
    <w:styleLink w:val="14112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5" w15:restartNumberingAfterBreak="0">
    <w:nsid w:val="0DF34E33"/>
    <w:multiLevelType w:val="hybridMultilevel"/>
    <w:tmpl w:val="7794F8FA"/>
    <w:styleLink w:val="1111111"/>
    <w:lvl w:ilvl="0" w:tplc="5FBAB850">
      <w:start w:val="1"/>
      <w:numFmt w:val="decimal"/>
      <w:lvlText w:val="%1."/>
      <w:lvlJc w:val="left"/>
      <w:pPr>
        <w:tabs>
          <w:tab w:val="num" w:pos="360"/>
        </w:tabs>
        <w:ind w:left="360" w:hanging="360"/>
      </w:pPr>
      <w:rPr>
        <w:rFonts w:cs="Times New Roman" w:hint="default"/>
      </w:rPr>
    </w:lvl>
    <w:lvl w:ilvl="1" w:tplc="52F024B8" w:tentative="1">
      <w:start w:val="1"/>
      <w:numFmt w:val="lowerLetter"/>
      <w:lvlText w:val="%2."/>
      <w:lvlJc w:val="left"/>
      <w:pPr>
        <w:tabs>
          <w:tab w:val="num" w:pos="1440"/>
        </w:tabs>
        <w:ind w:left="1440" w:hanging="360"/>
      </w:pPr>
    </w:lvl>
    <w:lvl w:ilvl="2" w:tplc="1FD4903C" w:tentative="1">
      <w:start w:val="1"/>
      <w:numFmt w:val="lowerRoman"/>
      <w:lvlText w:val="%3."/>
      <w:lvlJc w:val="right"/>
      <w:pPr>
        <w:tabs>
          <w:tab w:val="num" w:pos="2160"/>
        </w:tabs>
        <w:ind w:left="2160" w:hanging="180"/>
      </w:pPr>
    </w:lvl>
    <w:lvl w:ilvl="3" w:tplc="E54A0CB0" w:tentative="1">
      <w:start w:val="1"/>
      <w:numFmt w:val="decimal"/>
      <w:lvlText w:val="%4."/>
      <w:lvlJc w:val="left"/>
      <w:pPr>
        <w:tabs>
          <w:tab w:val="num" w:pos="2880"/>
        </w:tabs>
        <w:ind w:left="2880" w:hanging="360"/>
      </w:pPr>
    </w:lvl>
    <w:lvl w:ilvl="4" w:tplc="23862F68" w:tentative="1">
      <w:start w:val="1"/>
      <w:numFmt w:val="lowerLetter"/>
      <w:lvlText w:val="%5."/>
      <w:lvlJc w:val="left"/>
      <w:pPr>
        <w:tabs>
          <w:tab w:val="num" w:pos="3600"/>
        </w:tabs>
        <w:ind w:left="3600" w:hanging="360"/>
      </w:pPr>
    </w:lvl>
    <w:lvl w:ilvl="5" w:tplc="35BCC78E" w:tentative="1">
      <w:start w:val="1"/>
      <w:numFmt w:val="lowerRoman"/>
      <w:lvlText w:val="%6."/>
      <w:lvlJc w:val="right"/>
      <w:pPr>
        <w:tabs>
          <w:tab w:val="num" w:pos="4320"/>
        </w:tabs>
        <w:ind w:left="4320" w:hanging="180"/>
      </w:pPr>
    </w:lvl>
    <w:lvl w:ilvl="6" w:tplc="47FE6ECA" w:tentative="1">
      <w:start w:val="1"/>
      <w:numFmt w:val="decimal"/>
      <w:lvlText w:val="%7."/>
      <w:lvlJc w:val="left"/>
      <w:pPr>
        <w:tabs>
          <w:tab w:val="num" w:pos="5040"/>
        </w:tabs>
        <w:ind w:left="5040" w:hanging="360"/>
      </w:pPr>
    </w:lvl>
    <w:lvl w:ilvl="7" w:tplc="B7E2FCC2" w:tentative="1">
      <w:start w:val="1"/>
      <w:numFmt w:val="lowerLetter"/>
      <w:lvlText w:val="%8."/>
      <w:lvlJc w:val="left"/>
      <w:pPr>
        <w:tabs>
          <w:tab w:val="num" w:pos="5760"/>
        </w:tabs>
        <w:ind w:left="5760" w:hanging="360"/>
      </w:pPr>
    </w:lvl>
    <w:lvl w:ilvl="8" w:tplc="442A4FDA" w:tentative="1">
      <w:start w:val="1"/>
      <w:numFmt w:val="lowerRoman"/>
      <w:lvlText w:val="%9."/>
      <w:lvlJc w:val="right"/>
      <w:pPr>
        <w:tabs>
          <w:tab w:val="num" w:pos="6480"/>
        </w:tabs>
        <w:ind w:left="6480" w:hanging="180"/>
      </w:pPr>
    </w:lvl>
  </w:abstractNum>
  <w:abstractNum w:abstractNumId="26" w15:restartNumberingAfterBreak="0">
    <w:nsid w:val="0E1620D2"/>
    <w:multiLevelType w:val="multilevel"/>
    <w:tmpl w:val="8376E18E"/>
    <w:styleLink w:val="List123"/>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FD47821"/>
    <w:multiLevelType w:val="multilevel"/>
    <w:tmpl w:val="4D6ED1DE"/>
    <w:styleLink w:val="12181"/>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141B122D"/>
    <w:multiLevelType w:val="multilevel"/>
    <w:tmpl w:val="17D8179A"/>
    <w:lvl w:ilvl="0">
      <w:start w:val="1"/>
      <w:numFmt w:val="decimal"/>
      <w:lvlText w:val="%1."/>
      <w:lvlJc w:val="left"/>
      <w:pPr>
        <w:ind w:left="360" w:hanging="360"/>
      </w:pPr>
      <w:rPr>
        <w:rFonts w:hint="default"/>
        <w:b/>
      </w:rPr>
    </w:lvl>
    <w:lvl w:ilvl="1">
      <w:start w:val="1"/>
      <w:numFmt w:val="decimal"/>
      <w:lvlText w:val="7.%2."/>
      <w:lvlJc w:val="left"/>
      <w:pPr>
        <w:ind w:left="792" w:hanging="432"/>
      </w:pPr>
      <w:rPr>
        <w:rFonts w:hint="default"/>
      </w:rPr>
    </w:lvl>
    <w:lvl w:ilvl="2">
      <w:start w:val="1"/>
      <w:numFmt w:val="decimal"/>
      <w:lvlText w:val="8.%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4F107A7"/>
    <w:multiLevelType w:val="multilevel"/>
    <w:tmpl w:val="A282F50E"/>
    <w:styleLink w:val="11111137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1" w15:restartNumberingAfterBreak="0">
    <w:nsid w:val="176B1AC1"/>
    <w:multiLevelType w:val="multilevel"/>
    <w:tmpl w:val="239EEA14"/>
    <w:styleLink w:val="List24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2" w15:restartNumberingAfterBreak="0">
    <w:nsid w:val="187F7C91"/>
    <w:multiLevelType w:val="multilevel"/>
    <w:tmpl w:val="2E168B42"/>
    <w:lvl w:ilvl="0">
      <w:start w:val="1"/>
      <w:numFmt w:val="decimal"/>
      <w:lvlText w:val="%1."/>
      <w:lvlJc w:val="left"/>
      <w:pPr>
        <w:ind w:left="360" w:hanging="360"/>
      </w:pPr>
      <w:rPr>
        <w:rFonts w:hint="default"/>
        <w:b/>
      </w:rPr>
    </w:lvl>
    <w:lvl w:ilvl="1">
      <w:start w:val="1"/>
      <w:numFmt w:val="decimal"/>
      <w:lvlText w:val="8.%2."/>
      <w:lvlJc w:val="left"/>
      <w:pPr>
        <w:ind w:left="792" w:hanging="432"/>
      </w:pPr>
      <w:rPr>
        <w:rFonts w:hint="default"/>
      </w:rPr>
    </w:lvl>
    <w:lvl w:ilvl="2">
      <w:start w:val="1"/>
      <w:numFmt w:val="decimal"/>
      <w:lvlText w:val="7.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8897AC3"/>
    <w:multiLevelType w:val="multilevel"/>
    <w:tmpl w:val="B9CE88D0"/>
    <w:styleLink w:val="a2"/>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5" w15:restartNumberingAfterBreak="0">
    <w:nsid w:val="1E7E04D5"/>
    <w:multiLevelType w:val="singleLevel"/>
    <w:tmpl w:val="D34A6FD8"/>
    <w:styleLink w:val="1401"/>
    <w:lvl w:ilvl="0">
      <w:start w:val="1"/>
      <w:numFmt w:val="decimal"/>
      <w:pStyle w:val="Instruction"/>
      <w:lvlText w:val="%1."/>
      <w:lvlJc w:val="left"/>
      <w:pPr>
        <w:tabs>
          <w:tab w:val="num" w:pos="360"/>
        </w:tabs>
        <w:ind w:left="360" w:hanging="360"/>
      </w:pPr>
      <w:rPr>
        <w:rFonts w:cs="Times New Roman"/>
      </w:rPr>
    </w:lvl>
  </w:abstractNum>
  <w:abstractNum w:abstractNumId="36" w15:restartNumberingAfterBreak="0">
    <w:nsid w:val="218F2FE0"/>
    <w:multiLevelType w:val="multilevel"/>
    <w:tmpl w:val="AE684E76"/>
    <w:styleLink w:val="12711"/>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15:restartNumberingAfterBreak="0">
    <w:nsid w:val="22571FA4"/>
    <w:multiLevelType w:val="hybridMultilevel"/>
    <w:tmpl w:val="2ABE13AC"/>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9" w15:restartNumberingAfterBreak="0">
    <w:nsid w:val="23CE55D4"/>
    <w:multiLevelType w:val="multilevel"/>
    <w:tmpl w:val="C1EE68C4"/>
    <w:lvl w:ilvl="0">
      <w:start w:val="1"/>
      <w:numFmt w:val="decimal"/>
      <w:lvlText w:val="%1."/>
      <w:lvlJc w:val="left"/>
      <w:pPr>
        <w:ind w:left="360" w:hanging="360"/>
      </w:pPr>
      <w:rPr>
        <w:rFonts w:hint="default"/>
        <w:b/>
      </w:rPr>
    </w:lvl>
    <w:lvl w:ilvl="1">
      <w:start w:val="1"/>
      <w:numFmt w:val="decimal"/>
      <w:lvlText w:val="7.%2."/>
      <w:lvlJc w:val="left"/>
      <w:pPr>
        <w:ind w:left="792" w:hanging="432"/>
      </w:pPr>
      <w:rPr>
        <w:rFonts w:hint="default"/>
      </w:rPr>
    </w:lvl>
    <w:lvl w:ilvl="2">
      <w:start w:val="1"/>
      <w:numFmt w:val="decimal"/>
      <w:lvlText w:val="7.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4C83B90"/>
    <w:multiLevelType w:val="multilevel"/>
    <w:tmpl w:val="90FA6520"/>
    <w:lvl w:ilvl="0">
      <w:start w:val="12"/>
      <w:numFmt w:val="decimal"/>
      <w:lvlText w:val="%1."/>
      <w:lvlJc w:val="left"/>
      <w:pPr>
        <w:ind w:left="480" w:hanging="480"/>
      </w:pPr>
      <w:rPr>
        <w:rFonts w:hint="default"/>
      </w:rPr>
    </w:lvl>
    <w:lvl w:ilvl="1">
      <w:start w:val="1"/>
      <w:numFmt w:val="decimal"/>
      <w:lvlText w:val="13.%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41" w15:restartNumberingAfterBreak="0">
    <w:nsid w:val="24ED4467"/>
    <w:multiLevelType w:val="hybridMultilevel"/>
    <w:tmpl w:val="E7427822"/>
    <w:styleLink w:val="111111215"/>
    <w:lvl w:ilvl="0" w:tplc="22B01522">
      <w:start w:val="1"/>
      <w:numFmt w:val="decimal"/>
      <w:lvlText w:val="%1)"/>
      <w:lvlJc w:val="left"/>
      <w:pPr>
        <w:tabs>
          <w:tab w:val="num" w:pos="3087"/>
        </w:tabs>
        <w:ind w:left="3087" w:hanging="360"/>
      </w:pPr>
    </w:lvl>
    <w:lvl w:ilvl="1" w:tplc="0C8E2138">
      <w:start w:val="1"/>
      <w:numFmt w:val="lowerLetter"/>
      <w:lvlText w:val="%2."/>
      <w:lvlJc w:val="left"/>
      <w:pPr>
        <w:tabs>
          <w:tab w:val="num" w:pos="1980"/>
        </w:tabs>
        <w:ind w:left="1980" w:hanging="360"/>
      </w:pPr>
    </w:lvl>
    <w:lvl w:ilvl="2" w:tplc="AE28E858">
      <w:start w:val="1"/>
      <w:numFmt w:val="lowerRoman"/>
      <w:lvlText w:val="%3."/>
      <w:lvlJc w:val="right"/>
      <w:pPr>
        <w:tabs>
          <w:tab w:val="num" w:pos="2700"/>
        </w:tabs>
        <w:ind w:left="2700" w:hanging="180"/>
      </w:pPr>
    </w:lvl>
    <w:lvl w:ilvl="3" w:tplc="2FD66A6C">
      <w:start w:val="1"/>
      <w:numFmt w:val="decimal"/>
      <w:lvlText w:val="%4."/>
      <w:lvlJc w:val="left"/>
      <w:pPr>
        <w:tabs>
          <w:tab w:val="num" w:pos="3420"/>
        </w:tabs>
        <w:ind w:left="3420" w:hanging="360"/>
      </w:pPr>
    </w:lvl>
    <w:lvl w:ilvl="4" w:tplc="15C44466">
      <w:start w:val="1"/>
      <w:numFmt w:val="lowerLetter"/>
      <w:lvlText w:val="%5."/>
      <w:lvlJc w:val="left"/>
      <w:pPr>
        <w:tabs>
          <w:tab w:val="num" w:pos="4140"/>
        </w:tabs>
        <w:ind w:left="4140" w:hanging="360"/>
      </w:pPr>
    </w:lvl>
    <w:lvl w:ilvl="5" w:tplc="5FB2ABFC">
      <w:start w:val="1"/>
      <w:numFmt w:val="lowerRoman"/>
      <w:lvlText w:val="%6."/>
      <w:lvlJc w:val="right"/>
      <w:pPr>
        <w:tabs>
          <w:tab w:val="num" w:pos="4860"/>
        </w:tabs>
        <w:ind w:left="4860" w:hanging="180"/>
      </w:pPr>
    </w:lvl>
    <w:lvl w:ilvl="6" w:tplc="52DE82AC">
      <w:start w:val="1"/>
      <w:numFmt w:val="decimal"/>
      <w:lvlText w:val="%7."/>
      <w:lvlJc w:val="left"/>
      <w:pPr>
        <w:tabs>
          <w:tab w:val="num" w:pos="5580"/>
        </w:tabs>
        <w:ind w:left="5580" w:hanging="360"/>
      </w:pPr>
    </w:lvl>
    <w:lvl w:ilvl="7" w:tplc="A7F28A92">
      <w:start w:val="1"/>
      <w:numFmt w:val="lowerLetter"/>
      <w:lvlText w:val="%8."/>
      <w:lvlJc w:val="left"/>
      <w:pPr>
        <w:tabs>
          <w:tab w:val="num" w:pos="6300"/>
        </w:tabs>
        <w:ind w:left="6300" w:hanging="360"/>
      </w:pPr>
    </w:lvl>
    <w:lvl w:ilvl="8" w:tplc="99E466F2">
      <w:start w:val="1"/>
      <w:numFmt w:val="lowerRoman"/>
      <w:lvlText w:val="%9."/>
      <w:lvlJc w:val="right"/>
      <w:pPr>
        <w:tabs>
          <w:tab w:val="num" w:pos="7020"/>
        </w:tabs>
        <w:ind w:left="7020" w:hanging="180"/>
      </w:pPr>
    </w:lvl>
  </w:abstractNum>
  <w:abstractNum w:abstractNumId="42" w15:restartNumberingAfterBreak="0">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3" w15:restartNumberingAfterBreak="0">
    <w:nsid w:val="283662EA"/>
    <w:multiLevelType w:val="multilevel"/>
    <w:tmpl w:val="D9308EF4"/>
    <w:styleLink w:val="List173"/>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3355B6"/>
    <w:multiLevelType w:val="hybridMultilevel"/>
    <w:tmpl w:val="FF2C0344"/>
    <w:lvl w:ilvl="0" w:tplc="413CFCB0">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2BD70B50"/>
    <w:multiLevelType w:val="multilevel"/>
    <w:tmpl w:val="273CAC3A"/>
    <w:styleLink w:val="1111111112"/>
    <w:lvl w:ilvl="0">
      <w:start w:val="8"/>
      <w:numFmt w:val="decimal"/>
      <w:lvlText w:val="%1."/>
      <w:lvlJc w:val="left"/>
      <w:pPr>
        <w:tabs>
          <w:tab w:val="num" w:pos="502"/>
        </w:tabs>
        <w:ind w:left="502" w:hanging="360"/>
      </w:pPr>
      <w:rPr>
        <w:rFonts w:hint="default"/>
        <w:sz w:val="36"/>
        <w:szCs w:val="36"/>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E64648D"/>
    <w:multiLevelType w:val="hybridMultilevel"/>
    <w:tmpl w:val="86FE58FE"/>
    <w:styleLink w:val="List194"/>
    <w:lvl w:ilvl="0" w:tplc="888623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ECA471E"/>
    <w:multiLevelType w:val="multilevel"/>
    <w:tmpl w:val="1A64DBDA"/>
    <w:styleLink w:val="111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8" w15:restartNumberingAfterBreak="0">
    <w:nsid w:val="2ED14A4E"/>
    <w:multiLevelType w:val="hybridMultilevel"/>
    <w:tmpl w:val="ADD8E9B8"/>
    <w:styleLink w:val="11171"/>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49" w15:restartNumberingAfterBreak="0">
    <w:nsid w:val="2EFF34E8"/>
    <w:multiLevelType w:val="multilevel"/>
    <w:tmpl w:val="ECB80700"/>
    <w:styleLink w:val="1214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0" w15:restartNumberingAfterBreak="0">
    <w:nsid w:val="2F22582A"/>
    <w:multiLevelType w:val="multilevel"/>
    <w:tmpl w:val="03CC1B80"/>
    <w:styleLink w:val="List23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1" w15:restartNumberingAfterBreak="0">
    <w:nsid w:val="2FE05F24"/>
    <w:multiLevelType w:val="multilevel"/>
    <w:tmpl w:val="8A7672F8"/>
    <w:styleLink w:val="List22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2" w15:restartNumberingAfterBreak="0">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1461284"/>
    <w:multiLevelType w:val="hybridMultilevel"/>
    <w:tmpl w:val="FEF6E5B4"/>
    <w:styleLink w:val="1111112191"/>
    <w:lvl w:ilvl="0" w:tplc="5BA65222">
      <w:start w:val="1"/>
      <w:numFmt w:val="decimal"/>
      <w:lvlText w:val="1.%1."/>
      <w:lvlJc w:val="left"/>
      <w:pPr>
        <w:ind w:left="786" w:hanging="360"/>
      </w:pPr>
      <w:rPr>
        <w:rFonts w:hint="default"/>
        <w:b/>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54" w15:restartNumberingAfterBreak="0">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5" w15:restartNumberingAfterBreak="0">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6" w15:restartNumberingAfterBreak="0">
    <w:nsid w:val="357A492F"/>
    <w:multiLevelType w:val="hybridMultilevel"/>
    <w:tmpl w:val="B55E5F0E"/>
    <w:styleLink w:val="1531"/>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6D0166B"/>
    <w:multiLevelType w:val="multilevel"/>
    <w:tmpl w:val="30B4D94C"/>
    <w:styleLink w:val="List73"/>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9" w15:restartNumberingAfterBreak="0">
    <w:nsid w:val="378C3FED"/>
    <w:multiLevelType w:val="multilevel"/>
    <w:tmpl w:val="71D476E8"/>
    <w:lvl w:ilvl="0">
      <w:start w:val="12"/>
      <w:numFmt w:val="decimal"/>
      <w:lvlText w:val="%1."/>
      <w:lvlJc w:val="left"/>
      <w:pPr>
        <w:ind w:left="480" w:hanging="480"/>
      </w:pPr>
      <w:rPr>
        <w:rFonts w:hint="default"/>
      </w:rPr>
    </w:lvl>
    <w:lvl w:ilvl="1">
      <w:start w:val="1"/>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60" w15:restartNumberingAfterBreak="0">
    <w:nsid w:val="37922599"/>
    <w:multiLevelType w:val="hybridMultilevel"/>
    <w:tmpl w:val="0A7816CA"/>
    <w:lvl w:ilvl="0" w:tplc="087010C8">
      <w:start w:val="1"/>
      <w:numFmt w:val="decimal"/>
      <w:lvlText w:val="7.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8BC53AF"/>
    <w:multiLevelType w:val="multilevel"/>
    <w:tmpl w:val="5404B206"/>
    <w:styleLink w:val="156"/>
    <w:lvl w:ilvl="0">
      <w:start w:val="1"/>
      <w:numFmt w:val="decimal"/>
      <w:pStyle w:val="41"/>
      <w:lvlText w:val="%1"/>
      <w:lvlJc w:val="left"/>
      <w:pPr>
        <w:tabs>
          <w:tab w:val="num" w:pos="794"/>
        </w:tabs>
      </w:pPr>
      <w:rPr>
        <w:rFonts w:cs="Times New Roman" w:hint="default"/>
      </w:rPr>
    </w:lvl>
    <w:lvl w:ilvl="1">
      <w:start w:val="1"/>
      <w:numFmt w:val="decimal"/>
      <w:pStyle w:val="23"/>
      <w:lvlText w:val="%1.%2"/>
      <w:lvlJc w:val="left"/>
      <w:pPr>
        <w:tabs>
          <w:tab w:val="num" w:pos="792"/>
        </w:tabs>
      </w:pPr>
      <w:rPr>
        <w:rFonts w:cs="Times New Roman" w:hint="default"/>
      </w:rPr>
    </w:lvl>
    <w:lvl w:ilvl="2">
      <w:start w:val="1"/>
      <w:numFmt w:val="decimal"/>
      <w:pStyle w:val="32"/>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2" w15:restartNumberingAfterBreak="0">
    <w:nsid w:val="393D0B22"/>
    <w:multiLevelType w:val="hybridMultilevel"/>
    <w:tmpl w:val="49244EC4"/>
    <w:styleLink w:val="111111531"/>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3" w15:restartNumberingAfterBreak="0">
    <w:nsid w:val="3A8530A6"/>
    <w:multiLevelType w:val="hybridMultilevel"/>
    <w:tmpl w:val="478E7B8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C8A4B2F"/>
    <w:multiLevelType w:val="multilevel"/>
    <w:tmpl w:val="1B4ED29A"/>
    <w:lvl w:ilvl="0">
      <w:start w:val="1"/>
      <w:numFmt w:val="decimal"/>
      <w:lvlText w:val="%1."/>
      <w:lvlJc w:val="left"/>
      <w:pPr>
        <w:ind w:left="360" w:hanging="360"/>
      </w:pPr>
      <w:rPr>
        <w:rFonts w:hint="default"/>
        <w:b/>
      </w:rPr>
    </w:lvl>
    <w:lvl w:ilvl="1">
      <w:start w:val="1"/>
      <w:numFmt w:val="decimal"/>
      <w:lvlText w:val="7.%2."/>
      <w:lvlJc w:val="left"/>
      <w:pPr>
        <w:ind w:left="792" w:hanging="432"/>
      </w:pPr>
      <w:rPr>
        <w:rFonts w:hint="default"/>
      </w:rPr>
    </w:lvl>
    <w:lvl w:ilvl="2">
      <w:start w:val="1"/>
      <w:numFmt w:val="decimal"/>
      <w:lvlText w:val="8.%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CE738C8"/>
    <w:multiLevelType w:val="hybridMultilevel"/>
    <w:tmpl w:val="AF0A8A46"/>
    <w:styleLink w:val="11111141611"/>
    <w:lvl w:ilvl="0" w:tplc="9768FA98">
      <w:start w:val="1"/>
      <w:numFmt w:val="russianLower"/>
      <w:pStyle w:val="a3"/>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6" w15:restartNumberingAfterBreak="0">
    <w:nsid w:val="3E3C3A54"/>
    <w:multiLevelType w:val="hybridMultilevel"/>
    <w:tmpl w:val="C4E2B918"/>
    <w:styleLink w:val="111111222"/>
    <w:lvl w:ilvl="0" w:tplc="F918CA60">
      <w:start w:val="1"/>
      <w:numFmt w:val="bullet"/>
      <w:pStyle w:val="50"/>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E4478DD"/>
    <w:multiLevelType w:val="multilevel"/>
    <w:tmpl w:val="14BA8090"/>
    <w:styleLink w:val="List19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8" w15:restartNumberingAfterBreak="0">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4"/>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3F37583D"/>
    <w:multiLevelType w:val="multilevel"/>
    <w:tmpl w:val="0CEE4E2E"/>
    <w:lvl w:ilvl="0">
      <w:start w:val="1"/>
      <w:numFmt w:val="decimal"/>
      <w:lvlText w:val="%1."/>
      <w:lvlJc w:val="left"/>
      <w:pPr>
        <w:ind w:left="360" w:hanging="360"/>
      </w:pPr>
      <w:rPr>
        <w:rFonts w:hint="default"/>
        <w:b/>
      </w:rPr>
    </w:lvl>
    <w:lvl w:ilvl="1">
      <w:start w:val="1"/>
      <w:numFmt w:val="decimal"/>
      <w:lvlText w:val="4.%2."/>
      <w:lvlJc w:val="left"/>
      <w:pPr>
        <w:ind w:left="792" w:hanging="432"/>
      </w:pPr>
      <w:rPr>
        <w:rFonts w:hint="default"/>
        <w:b w:val="0"/>
        <w:sz w:val="26"/>
        <w:szCs w:val="26"/>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FB9681D"/>
    <w:multiLevelType w:val="multilevel"/>
    <w:tmpl w:val="E27C5C14"/>
    <w:styleLink w:val="List153"/>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FEA2547"/>
    <w:multiLevelType w:val="multilevel"/>
    <w:tmpl w:val="B1269A16"/>
    <w:styleLink w:val="List133"/>
    <w:lvl w:ilvl="0">
      <w:start w:val="2"/>
      <w:numFmt w:val="decimal"/>
      <w:lvlText w:val="%1."/>
      <w:lvlJc w:val="left"/>
      <w:pPr>
        <w:ind w:left="540" w:hanging="540"/>
      </w:pPr>
      <w:rPr>
        <w:rFonts w:hint="default"/>
      </w:rPr>
    </w:lvl>
    <w:lvl w:ilvl="1">
      <w:start w:val="4"/>
      <w:numFmt w:val="decimal"/>
      <w:lvlText w:val="%1.%2."/>
      <w:lvlJc w:val="left"/>
      <w:pPr>
        <w:ind w:left="1462"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72" w15:restartNumberingAfterBreak="0">
    <w:nsid w:val="40E37B90"/>
    <w:multiLevelType w:val="multilevel"/>
    <w:tmpl w:val="3A7AC4F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22672C5"/>
    <w:multiLevelType w:val="multilevel"/>
    <w:tmpl w:val="6902CB6A"/>
    <w:styleLink w:val="List17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74" w15:restartNumberingAfterBreak="0">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5" w15:restartNumberingAfterBreak="0">
    <w:nsid w:val="42F32B42"/>
    <w:multiLevelType w:val="hybridMultilevel"/>
    <w:tmpl w:val="447248B8"/>
    <w:styleLink w:val="513"/>
    <w:lvl w:ilvl="0" w:tplc="BEAC3ECC">
      <w:start w:val="1"/>
      <w:numFmt w:val="bullet"/>
      <w:pStyle w:val="33"/>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76" w15:restartNumberingAfterBreak="0">
    <w:nsid w:val="433E56DC"/>
    <w:multiLevelType w:val="hybridMultilevel"/>
    <w:tmpl w:val="F1DC0ED8"/>
    <w:styleLink w:val="14125"/>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77" w15:restartNumberingAfterBreak="0">
    <w:nsid w:val="44617E2C"/>
    <w:multiLevelType w:val="hybridMultilevel"/>
    <w:tmpl w:val="2DC2E1F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4BC10C9"/>
    <w:multiLevelType w:val="hybridMultilevel"/>
    <w:tmpl w:val="1FB48304"/>
    <w:lvl w:ilvl="0" w:tplc="2166BAE6">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0" w15:restartNumberingAfterBreak="0">
    <w:nsid w:val="4801125A"/>
    <w:multiLevelType w:val="multilevel"/>
    <w:tmpl w:val="513007AC"/>
    <w:styleLink w:val="11112"/>
    <w:lvl w:ilvl="0">
      <w:start w:val="3"/>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8785650"/>
    <w:multiLevelType w:val="hybridMultilevel"/>
    <w:tmpl w:val="FEEE825E"/>
    <w:styleLink w:val="413"/>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9272090"/>
    <w:multiLevelType w:val="hybridMultilevel"/>
    <w:tmpl w:val="CE760C3C"/>
    <w:styleLink w:val="11111121213"/>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83" w15:restartNumberingAfterBreak="0">
    <w:nsid w:val="4B177A89"/>
    <w:multiLevelType w:val="hybridMultilevel"/>
    <w:tmpl w:val="6B2CD6EA"/>
    <w:styleLink w:val="List253"/>
    <w:lvl w:ilvl="0" w:tplc="521C745A">
      <w:start w:val="1"/>
      <w:numFmt w:val="decimal"/>
      <w:lvlText w:val="1.7.%1."/>
      <w:lvlJc w:val="left"/>
      <w:pPr>
        <w:ind w:left="1260" w:hanging="360"/>
      </w:pPr>
      <w:rPr>
        <w:rFonts w:cs="Times New Roman" w:hint="default"/>
      </w:rPr>
    </w:lvl>
    <w:lvl w:ilvl="1" w:tplc="FCDABCF4" w:tentative="1">
      <w:start w:val="1"/>
      <w:numFmt w:val="lowerLetter"/>
      <w:lvlText w:val="%2."/>
      <w:lvlJc w:val="left"/>
      <w:pPr>
        <w:ind w:left="1980" w:hanging="360"/>
      </w:pPr>
    </w:lvl>
    <w:lvl w:ilvl="2" w:tplc="55B2DF48" w:tentative="1">
      <w:start w:val="1"/>
      <w:numFmt w:val="lowerRoman"/>
      <w:lvlText w:val="%3."/>
      <w:lvlJc w:val="right"/>
      <w:pPr>
        <w:ind w:left="2700" w:hanging="180"/>
      </w:pPr>
    </w:lvl>
    <w:lvl w:ilvl="3" w:tplc="606220CC" w:tentative="1">
      <w:start w:val="1"/>
      <w:numFmt w:val="decimal"/>
      <w:lvlText w:val="%4."/>
      <w:lvlJc w:val="left"/>
      <w:pPr>
        <w:ind w:left="3420" w:hanging="360"/>
      </w:pPr>
    </w:lvl>
    <w:lvl w:ilvl="4" w:tplc="8AB6E97E" w:tentative="1">
      <w:start w:val="1"/>
      <w:numFmt w:val="lowerLetter"/>
      <w:lvlText w:val="%5."/>
      <w:lvlJc w:val="left"/>
      <w:pPr>
        <w:ind w:left="4140" w:hanging="360"/>
      </w:pPr>
    </w:lvl>
    <w:lvl w:ilvl="5" w:tplc="46E64550" w:tentative="1">
      <w:start w:val="1"/>
      <w:numFmt w:val="lowerRoman"/>
      <w:lvlText w:val="%6."/>
      <w:lvlJc w:val="right"/>
      <w:pPr>
        <w:ind w:left="4860" w:hanging="180"/>
      </w:pPr>
    </w:lvl>
    <w:lvl w:ilvl="6" w:tplc="9BC68818" w:tentative="1">
      <w:start w:val="1"/>
      <w:numFmt w:val="decimal"/>
      <w:lvlText w:val="%7."/>
      <w:lvlJc w:val="left"/>
      <w:pPr>
        <w:ind w:left="5580" w:hanging="360"/>
      </w:pPr>
    </w:lvl>
    <w:lvl w:ilvl="7" w:tplc="A76C509E" w:tentative="1">
      <w:start w:val="1"/>
      <w:numFmt w:val="lowerLetter"/>
      <w:lvlText w:val="%8."/>
      <w:lvlJc w:val="left"/>
      <w:pPr>
        <w:ind w:left="6300" w:hanging="360"/>
      </w:pPr>
    </w:lvl>
    <w:lvl w:ilvl="8" w:tplc="55064496" w:tentative="1">
      <w:start w:val="1"/>
      <w:numFmt w:val="lowerRoman"/>
      <w:lvlText w:val="%9."/>
      <w:lvlJc w:val="right"/>
      <w:pPr>
        <w:ind w:left="7020" w:hanging="180"/>
      </w:pPr>
    </w:lvl>
  </w:abstractNum>
  <w:abstractNum w:abstractNumId="84" w15:restartNumberingAfterBreak="0">
    <w:nsid w:val="4CAE642C"/>
    <w:multiLevelType w:val="hybridMultilevel"/>
    <w:tmpl w:val="3ACAE2A4"/>
    <w:styleLink w:val="List113"/>
    <w:lvl w:ilvl="0" w:tplc="B5DEB058">
      <w:start w:val="1"/>
      <w:numFmt w:val="decimal"/>
      <w:lvlText w:val="%1."/>
      <w:lvlJc w:val="left"/>
      <w:pPr>
        <w:tabs>
          <w:tab w:val="num" w:pos="360"/>
        </w:tabs>
        <w:ind w:left="360" w:hanging="360"/>
      </w:pPr>
      <w:rPr>
        <w:rFonts w:cs="Times New Roman" w:hint="default"/>
        <w:b/>
      </w:rPr>
    </w:lvl>
    <w:lvl w:ilvl="1" w:tplc="97869020" w:tentative="1">
      <w:start w:val="1"/>
      <w:numFmt w:val="lowerLetter"/>
      <w:lvlText w:val="%2."/>
      <w:lvlJc w:val="left"/>
      <w:pPr>
        <w:tabs>
          <w:tab w:val="num" w:pos="1080"/>
        </w:tabs>
        <w:ind w:left="1080" w:hanging="360"/>
      </w:pPr>
      <w:rPr>
        <w:rFonts w:cs="Times New Roman"/>
      </w:rPr>
    </w:lvl>
    <w:lvl w:ilvl="2" w:tplc="C17A1638" w:tentative="1">
      <w:start w:val="1"/>
      <w:numFmt w:val="lowerRoman"/>
      <w:lvlText w:val="%3."/>
      <w:lvlJc w:val="right"/>
      <w:pPr>
        <w:tabs>
          <w:tab w:val="num" w:pos="1800"/>
        </w:tabs>
        <w:ind w:left="1800" w:hanging="180"/>
      </w:pPr>
      <w:rPr>
        <w:rFonts w:cs="Times New Roman"/>
      </w:rPr>
    </w:lvl>
    <w:lvl w:ilvl="3" w:tplc="C59686DC" w:tentative="1">
      <w:start w:val="1"/>
      <w:numFmt w:val="decimal"/>
      <w:lvlText w:val="%4."/>
      <w:lvlJc w:val="left"/>
      <w:pPr>
        <w:tabs>
          <w:tab w:val="num" w:pos="2520"/>
        </w:tabs>
        <w:ind w:left="2520" w:hanging="360"/>
      </w:pPr>
      <w:rPr>
        <w:rFonts w:cs="Times New Roman"/>
      </w:rPr>
    </w:lvl>
    <w:lvl w:ilvl="4" w:tplc="45CACA8C" w:tentative="1">
      <w:start w:val="1"/>
      <w:numFmt w:val="lowerLetter"/>
      <w:lvlText w:val="%5."/>
      <w:lvlJc w:val="left"/>
      <w:pPr>
        <w:tabs>
          <w:tab w:val="num" w:pos="3240"/>
        </w:tabs>
        <w:ind w:left="3240" w:hanging="360"/>
      </w:pPr>
      <w:rPr>
        <w:rFonts w:cs="Times New Roman"/>
      </w:rPr>
    </w:lvl>
    <w:lvl w:ilvl="5" w:tplc="0B2E47F8" w:tentative="1">
      <w:start w:val="1"/>
      <w:numFmt w:val="lowerRoman"/>
      <w:lvlText w:val="%6."/>
      <w:lvlJc w:val="right"/>
      <w:pPr>
        <w:tabs>
          <w:tab w:val="num" w:pos="3960"/>
        </w:tabs>
        <w:ind w:left="3960" w:hanging="180"/>
      </w:pPr>
      <w:rPr>
        <w:rFonts w:cs="Times New Roman"/>
      </w:rPr>
    </w:lvl>
    <w:lvl w:ilvl="6" w:tplc="57F608A4" w:tentative="1">
      <w:start w:val="1"/>
      <w:numFmt w:val="decimal"/>
      <w:lvlText w:val="%7."/>
      <w:lvlJc w:val="left"/>
      <w:pPr>
        <w:tabs>
          <w:tab w:val="num" w:pos="4680"/>
        </w:tabs>
        <w:ind w:left="4680" w:hanging="360"/>
      </w:pPr>
      <w:rPr>
        <w:rFonts w:cs="Times New Roman"/>
      </w:rPr>
    </w:lvl>
    <w:lvl w:ilvl="7" w:tplc="FEDC08C0" w:tentative="1">
      <w:start w:val="1"/>
      <w:numFmt w:val="lowerLetter"/>
      <w:lvlText w:val="%8."/>
      <w:lvlJc w:val="left"/>
      <w:pPr>
        <w:tabs>
          <w:tab w:val="num" w:pos="5400"/>
        </w:tabs>
        <w:ind w:left="5400" w:hanging="360"/>
      </w:pPr>
      <w:rPr>
        <w:rFonts w:cs="Times New Roman"/>
      </w:rPr>
    </w:lvl>
    <w:lvl w:ilvl="8" w:tplc="F9AA9F92" w:tentative="1">
      <w:start w:val="1"/>
      <w:numFmt w:val="lowerRoman"/>
      <w:lvlText w:val="%9."/>
      <w:lvlJc w:val="right"/>
      <w:pPr>
        <w:tabs>
          <w:tab w:val="num" w:pos="6120"/>
        </w:tabs>
        <w:ind w:left="6120" w:hanging="180"/>
      </w:pPr>
      <w:rPr>
        <w:rFonts w:cs="Times New Roman"/>
      </w:rPr>
    </w:lvl>
  </w:abstractNum>
  <w:abstractNum w:abstractNumId="85" w15:restartNumberingAfterBreak="0">
    <w:nsid w:val="4D2A7C41"/>
    <w:multiLevelType w:val="hybridMultilevel"/>
    <w:tmpl w:val="3378ED20"/>
    <w:styleLink w:val="List152"/>
    <w:lvl w:ilvl="0" w:tplc="D6088B3E">
      <w:start w:val="1"/>
      <w:numFmt w:val="russianLower"/>
      <w:lvlText w:val="%1)"/>
      <w:lvlJc w:val="left"/>
      <w:pPr>
        <w:ind w:left="928" w:hanging="360"/>
      </w:pPr>
      <w:rPr>
        <w:rFonts w:cs="Times New Roman" w:hint="default"/>
        <w:color w:val="auto"/>
      </w:rPr>
    </w:lvl>
    <w:lvl w:ilvl="1" w:tplc="741CBA1C" w:tentative="1">
      <w:start w:val="1"/>
      <w:numFmt w:val="lowerLetter"/>
      <w:lvlText w:val="%2."/>
      <w:lvlJc w:val="left"/>
      <w:pPr>
        <w:ind w:left="1980" w:hanging="360"/>
      </w:pPr>
      <w:rPr>
        <w:rFonts w:cs="Times New Roman"/>
      </w:rPr>
    </w:lvl>
    <w:lvl w:ilvl="2" w:tplc="59849A74" w:tentative="1">
      <w:start w:val="1"/>
      <w:numFmt w:val="lowerRoman"/>
      <w:lvlText w:val="%3."/>
      <w:lvlJc w:val="right"/>
      <w:pPr>
        <w:ind w:left="2700" w:hanging="180"/>
      </w:pPr>
      <w:rPr>
        <w:rFonts w:cs="Times New Roman"/>
      </w:rPr>
    </w:lvl>
    <w:lvl w:ilvl="3" w:tplc="F5767BEA" w:tentative="1">
      <w:start w:val="1"/>
      <w:numFmt w:val="decimal"/>
      <w:lvlText w:val="%4."/>
      <w:lvlJc w:val="left"/>
      <w:pPr>
        <w:ind w:left="3420" w:hanging="360"/>
      </w:pPr>
      <w:rPr>
        <w:rFonts w:cs="Times New Roman"/>
      </w:rPr>
    </w:lvl>
    <w:lvl w:ilvl="4" w:tplc="63D07E66" w:tentative="1">
      <w:start w:val="1"/>
      <w:numFmt w:val="lowerLetter"/>
      <w:lvlText w:val="%5."/>
      <w:lvlJc w:val="left"/>
      <w:pPr>
        <w:ind w:left="4140" w:hanging="360"/>
      </w:pPr>
      <w:rPr>
        <w:rFonts w:cs="Times New Roman"/>
      </w:rPr>
    </w:lvl>
    <w:lvl w:ilvl="5" w:tplc="856CEEB2" w:tentative="1">
      <w:start w:val="1"/>
      <w:numFmt w:val="lowerRoman"/>
      <w:lvlText w:val="%6."/>
      <w:lvlJc w:val="right"/>
      <w:pPr>
        <w:ind w:left="4860" w:hanging="180"/>
      </w:pPr>
      <w:rPr>
        <w:rFonts w:cs="Times New Roman"/>
      </w:rPr>
    </w:lvl>
    <w:lvl w:ilvl="6" w:tplc="D03E8162" w:tentative="1">
      <w:start w:val="1"/>
      <w:numFmt w:val="decimal"/>
      <w:lvlText w:val="%7."/>
      <w:lvlJc w:val="left"/>
      <w:pPr>
        <w:ind w:left="5580" w:hanging="360"/>
      </w:pPr>
      <w:rPr>
        <w:rFonts w:cs="Times New Roman"/>
      </w:rPr>
    </w:lvl>
    <w:lvl w:ilvl="7" w:tplc="306CF082" w:tentative="1">
      <w:start w:val="1"/>
      <w:numFmt w:val="lowerLetter"/>
      <w:lvlText w:val="%8."/>
      <w:lvlJc w:val="left"/>
      <w:pPr>
        <w:ind w:left="6300" w:hanging="360"/>
      </w:pPr>
      <w:rPr>
        <w:rFonts w:cs="Times New Roman"/>
      </w:rPr>
    </w:lvl>
    <w:lvl w:ilvl="8" w:tplc="4118A146" w:tentative="1">
      <w:start w:val="1"/>
      <w:numFmt w:val="lowerRoman"/>
      <w:lvlText w:val="%9."/>
      <w:lvlJc w:val="right"/>
      <w:pPr>
        <w:ind w:left="7020" w:hanging="180"/>
      </w:pPr>
      <w:rPr>
        <w:rFonts w:cs="Times New Roman"/>
      </w:rPr>
    </w:lvl>
  </w:abstractNum>
  <w:abstractNum w:abstractNumId="86" w15:restartNumberingAfterBreak="0">
    <w:nsid w:val="4DA1540F"/>
    <w:multiLevelType w:val="hybridMultilevel"/>
    <w:tmpl w:val="E300320A"/>
    <w:styleLink w:val="List83"/>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5"/>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87" w15:restartNumberingAfterBreak="0">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8" w15:restartNumberingAfterBreak="0">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9" w15:restartNumberingAfterBreak="0">
    <w:nsid w:val="50784CB7"/>
    <w:multiLevelType w:val="multilevel"/>
    <w:tmpl w:val="974E3512"/>
    <w:styleLink w:val="List25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0" w15:restartNumberingAfterBreak="0">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1" w15:restartNumberingAfterBreak="0">
    <w:nsid w:val="516A291F"/>
    <w:multiLevelType w:val="hybridMultilevel"/>
    <w:tmpl w:val="2AC059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3" w15:restartNumberingAfterBreak="0">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15:restartNumberingAfterBreak="0">
    <w:nsid w:val="59E7339E"/>
    <w:multiLevelType w:val="hybridMultilevel"/>
    <w:tmpl w:val="04441C50"/>
    <w:lvl w:ilvl="0" w:tplc="D2F0CC7A">
      <w:start w:val="1"/>
      <w:numFmt w:val="decimal"/>
      <w:lvlText w:val="5.3.%1."/>
      <w:lvlJc w:val="left"/>
      <w:pPr>
        <w:ind w:left="475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15:restartNumberingAfterBreak="0">
    <w:nsid w:val="5A1E6830"/>
    <w:multiLevelType w:val="hybridMultilevel"/>
    <w:tmpl w:val="DFDA4338"/>
    <w:styleLink w:val="34"/>
    <w:lvl w:ilvl="0" w:tplc="0419000F">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6" w15:restartNumberingAfterBreak="0">
    <w:nsid w:val="5A596152"/>
    <w:multiLevelType w:val="hybridMultilevel"/>
    <w:tmpl w:val="617069E6"/>
    <w:styleLink w:val="List243"/>
    <w:lvl w:ilvl="0" w:tplc="0008A19E">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15:restartNumberingAfterBreak="0">
    <w:nsid w:val="5BBF0308"/>
    <w:multiLevelType w:val="multilevel"/>
    <w:tmpl w:val="8FF066C6"/>
    <w:styleLink w:val="213"/>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98" w15:restartNumberingAfterBreak="0">
    <w:nsid w:val="5BF92428"/>
    <w:multiLevelType w:val="multilevel"/>
    <w:tmpl w:val="F6968400"/>
    <w:styleLink w:val="1111114125"/>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9" w15:restartNumberingAfterBreak="0">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0" w15:restartNumberingAfterBreak="0">
    <w:nsid w:val="5D3E5EAD"/>
    <w:multiLevelType w:val="hybridMultilevel"/>
    <w:tmpl w:val="663EE838"/>
    <w:styleLink w:val="List233"/>
    <w:lvl w:ilvl="0" w:tplc="12C20E54">
      <w:start w:val="1"/>
      <w:numFmt w:val="russianLower"/>
      <w:lvlText w:val="%1)"/>
      <w:lvlJc w:val="left"/>
      <w:pPr>
        <w:ind w:left="1260" w:hanging="360"/>
      </w:pPr>
      <w:rPr>
        <w:rFonts w:hint="default"/>
        <w:b w:val="0"/>
        <w:sz w:val="24"/>
        <w:szCs w:val="24"/>
      </w:rPr>
    </w:lvl>
    <w:lvl w:ilvl="1" w:tplc="0A7A5E18" w:tentative="1">
      <w:start w:val="1"/>
      <w:numFmt w:val="lowerLetter"/>
      <w:lvlText w:val="%2."/>
      <w:lvlJc w:val="left"/>
      <w:pPr>
        <w:ind w:left="1980" w:hanging="360"/>
      </w:pPr>
    </w:lvl>
    <w:lvl w:ilvl="2" w:tplc="5A4444D2" w:tentative="1">
      <w:start w:val="1"/>
      <w:numFmt w:val="lowerRoman"/>
      <w:lvlText w:val="%3."/>
      <w:lvlJc w:val="right"/>
      <w:pPr>
        <w:ind w:left="2700" w:hanging="180"/>
      </w:pPr>
    </w:lvl>
    <w:lvl w:ilvl="3" w:tplc="84CCE8CC" w:tentative="1">
      <w:start w:val="1"/>
      <w:numFmt w:val="decimal"/>
      <w:lvlText w:val="%4."/>
      <w:lvlJc w:val="left"/>
      <w:pPr>
        <w:ind w:left="3420" w:hanging="360"/>
      </w:pPr>
    </w:lvl>
    <w:lvl w:ilvl="4" w:tplc="593479B4" w:tentative="1">
      <w:start w:val="1"/>
      <w:numFmt w:val="lowerLetter"/>
      <w:lvlText w:val="%5."/>
      <w:lvlJc w:val="left"/>
      <w:pPr>
        <w:ind w:left="4140" w:hanging="360"/>
      </w:pPr>
    </w:lvl>
    <w:lvl w:ilvl="5" w:tplc="81541CAE" w:tentative="1">
      <w:start w:val="1"/>
      <w:numFmt w:val="lowerRoman"/>
      <w:lvlText w:val="%6."/>
      <w:lvlJc w:val="right"/>
      <w:pPr>
        <w:ind w:left="4860" w:hanging="180"/>
      </w:pPr>
    </w:lvl>
    <w:lvl w:ilvl="6" w:tplc="8098D58A" w:tentative="1">
      <w:start w:val="1"/>
      <w:numFmt w:val="decimal"/>
      <w:lvlText w:val="%7."/>
      <w:lvlJc w:val="left"/>
      <w:pPr>
        <w:ind w:left="5580" w:hanging="360"/>
      </w:pPr>
    </w:lvl>
    <w:lvl w:ilvl="7" w:tplc="9EB02EC8" w:tentative="1">
      <w:start w:val="1"/>
      <w:numFmt w:val="lowerLetter"/>
      <w:lvlText w:val="%8."/>
      <w:lvlJc w:val="left"/>
      <w:pPr>
        <w:ind w:left="6300" w:hanging="360"/>
      </w:pPr>
    </w:lvl>
    <w:lvl w:ilvl="8" w:tplc="07525746" w:tentative="1">
      <w:start w:val="1"/>
      <w:numFmt w:val="lowerRoman"/>
      <w:lvlText w:val="%9."/>
      <w:lvlJc w:val="right"/>
      <w:pPr>
        <w:ind w:left="7020" w:hanging="180"/>
      </w:pPr>
    </w:lvl>
  </w:abstractNum>
  <w:abstractNum w:abstractNumId="101" w15:restartNumberingAfterBreak="0">
    <w:nsid w:val="5FD95485"/>
    <w:multiLevelType w:val="hybridMultilevel"/>
    <w:tmpl w:val="607AC3CA"/>
    <w:lvl w:ilvl="0" w:tplc="E91A4140">
      <w:start w:val="1"/>
      <w:numFmt w:val="decimal"/>
      <w:lvlText w:val="5.1.%1."/>
      <w:lvlJc w:val="left"/>
      <w:pPr>
        <w:ind w:left="1944" w:hanging="360"/>
      </w:pPr>
      <w:rPr>
        <w:rFonts w:hint="default"/>
      </w:r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02" w15:restartNumberingAfterBreak="0">
    <w:nsid w:val="610C63FA"/>
    <w:multiLevelType w:val="multilevel"/>
    <w:tmpl w:val="938AADE4"/>
    <w:styleLink w:val="111111215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3" w15:restartNumberingAfterBreak="0">
    <w:nsid w:val="63B85E7E"/>
    <w:multiLevelType w:val="hybridMultilevel"/>
    <w:tmpl w:val="A6F69AD4"/>
    <w:styleLink w:val="313"/>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104" w15:restartNumberingAfterBreak="0">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105" w15:restartNumberingAfterBreak="0">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2"/>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473514F"/>
    <w:multiLevelType w:val="hybridMultilevel"/>
    <w:tmpl w:val="F274135E"/>
    <w:lvl w:ilvl="0" w:tplc="B6EC13E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4EF6F30"/>
    <w:multiLevelType w:val="multilevel"/>
    <w:tmpl w:val="1ED89B32"/>
    <w:styleLink w:val="1131"/>
    <w:lvl w:ilvl="0">
      <w:start w:val="1"/>
      <w:numFmt w:val="decimal"/>
      <w:lvlText w:val="%1."/>
      <w:lvlJc w:val="left"/>
      <w:pPr>
        <w:ind w:left="540" w:hanging="540"/>
      </w:pPr>
      <w:rPr>
        <w:rFonts w:hint="default"/>
      </w:rPr>
    </w:lvl>
    <w:lvl w:ilvl="1">
      <w:start w:val="9"/>
      <w:numFmt w:val="decimal"/>
      <w:lvlText w:val="%1.%2."/>
      <w:lvlJc w:val="left"/>
      <w:pPr>
        <w:ind w:left="990" w:hanging="540"/>
      </w:pPr>
      <w:rPr>
        <w:rFonts w:hint="default"/>
        <w:b/>
      </w:rPr>
    </w:lvl>
    <w:lvl w:ilvl="2">
      <w:start w:val="1"/>
      <w:numFmt w:val="decimal"/>
      <w:lvlText w:val="%1.%2.%3."/>
      <w:lvlJc w:val="left"/>
      <w:pPr>
        <w:ind w:left="1713"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8"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9" w15:restartNumberingAfterBreak="0">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0" w15:restartNumberingAfterBreak="0">
    <w:nsid w:val="66EC4094"/>
    <w:multiLevelType w:val="singleLevel"/>
    <w:tmpl w:val="1A42A242"/>
    <w:styleLink w:val="158"/>
    <w:lvl w:ilvl="0">
      <w:start w:val="1"/>
      <w:numFmt w:val="decimal"/>
      <w:pStyle w:val="a6"/>
      <w:lvlText w:val="%1)"/>
      <w:lvlJc w:val="left"/>
      <w:pPr>
        <w:tabs>
          <w:tab w:val="num" w:pos="360"/>
        </w:tabs>
        <w:ind w:left="360" w:hanging="360"/>
      </w:pPr>
      <w:rPr>
        <w:rFonts w:cs="Times New Roman"/>
      </w:rPr>
    </w:lvl>
  </w:abstractNum>
  <w:abstractNum w:abstractNumId="111" w15:restartNumberingAfterBreak="0">
    <w:nsid w:val="6A260CBE"/>
    <w:multiLevelType w:val="multilevel"/>
    <w:tmpl w:val="A72E2A60"/>
    <w:styleLink w:val="121122"/>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2" w15:restartNumberingAfterBreak="0">
    <w:nsid w:val="6B823286"/>
    <w:multiLevelType w:val="hybridMultilevel"/>
    <w:tmpl w:val="FF52835C"/>
    <w:lvl w:ilvl="0" w:tplc="E0C8EBC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4" w15:restartNumberingAfterBreak="0">
    <w:nsid w:val="6FAC5ED3"/>
    <w:multiLevelType w:val="multilevel"/>
    <w:tmpl w:val="0AAE2618"/>
    <w:styleLink w:val="11111141161"/>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5" w15:restartNumberingAfterBreak="0">
    <w:nsid w:val="701A54D4"/>
    <w:multiLevelType w:val="multilevel"/>
    <w:tmpl w:val="2F86B592"/>
    <w:lvl w:ilvl="0">
      <w:start w:val="1"/>
      <w:numFmt w:val="decimal"/>
      <w:lvlText w:val="%1."/>
      <w:lvlJc w:val="left"/>
      <w:pPr>
        <w:ind w:left="360" w:hanging="360"/>
      </w:pPr>
      <w:rPr>
        <w:rFonts w:hint="default"/>
        <w:b/>
      </w:rPr>
    </w:lvl>
    <w:lvl w:ilvl="1">
      <w:start w:val="1"/>
      <w:numFmt w:val="decimal"/>
      <w:lvlText w:val="5.%2."/>
      <w:lvlJc w:val="left"/>
      <w:pPr>
        <w:ind w:left="792" w:hanging="432"/>
      </w:pPr>
      <w:rPr>
        <w:rFonts w:hint="default"/>
        <w:b w:val="0"/>
        <w:sz w:val="24"/>
        <w:szCs w:val="24"/>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047113B"/>
    <w:multiLevelType w:val="multilevel"/>
    <w:tmpl w:val="5E4E6A22"/>
    <w:styleLink w:val="List18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7" w15:restartNumberingAfterBreak="0">
    <w:nsid w:val="70AC3B51"/>
    <w:multiLevelType w:val="multilevel"/>
    <w:tmpl w:val="88129204"/>
    <w:styleLink w:val="List20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8" w15:restartNumberingAfterBreak="0">
    <w:nsid w:val="72683F07"/>
    <w:multiLevelType w:val="hybridMultilevel"/>
    <w:tmpl w:val="063C6D02"/>
    <w:styleLink w:val="List103"/>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15:restartNumberingAfterBreak="0">
    <w:nsid w:val="735F66E3"/>
    <w:multiLevelType w:val="hybridMultilevel"/>
    <w:tmpl w:val="BD121656"/>
    <w:styleLink w:val="List63"/>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0" w15:restartNumberingAfterBreak="0">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1" w15:restartNumberingAfterBreak="0">
    <w:nsid w:val="74D841DF"/>
    <w:multiLevelType w:val="multilevel"/>
    <w:tmpl w:val="AE625798"/>
    <w:styleLink w:val="18"/>
    <w:lvl w:ilvl="0">
      <w:start w:val="1"/>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Zero"/>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22" w15:restartNumberingAfterBreak="0">
    <w:nsid w:val="753835A7"/>
    <w:multiLevelType w:val="hybridMultilevel"/>
    <w:tmpl w:val="1114A104"/>
    <w:styleLink w:val="11111121212"/>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7AB2BF9"/>
    <w:multiLevelType w:val="hybridMultilevel"/>
    <w:tmpl w:val="CE760C3C"/>
    <w:styleLink w:val="List93"/>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24" w15:restartNumberingAfterBreak="0">
    <w:nsid w:val="78745260"/>
    <w:multiLevelType w:val="multilevel"/>
    <w:tmpl w:val="09EE7082"/>
    <w:styleLink w:val="1445"/>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5" w15:restartNumberingAfterBreak="0">
    <w:nsid w:val="7BB10D51"/>
    <w:multiLevelType w:val="hybridMultilevel"/>
    <w:tmpl w:val="E1C4A53A"/>
    <w:styleLink w:val="List223"/>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126" w15:restartNumberingAfterBreak="0">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27" w15:restartNumberingAfterBreak="0">
    <w:nsid w:val="7C8C5960"/>
    <w:multiLevelType w:val="hybridMultilevel"/>
    <w:tmpl w:val="E9EE1326"/>
    <w:lvl w:ilvl="0" w:tplc="5F9EA232">
      <w:start w:val="1"/>
      <w:numFmt w:val="decimal"/>
      <w:lvlText w:val="6.%1."/>
      <w:lvlJc w:val="left"/>
      <w:pPr>
        <w:ind w:left="858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7E5968FA"/>
    <w:multiLevelType w:val="hybridMultilevel"/>
    <w:tmpl w:val="A6FA6426"/>
    <w:styleLink w:val="List213"/>
    <w:lvl w:ilvl="0" w:tplc="A6FA6426">
      <w:start w:val="1"/>
      <w:numFmt w:val="lowerLetter"/>
      <w:lvlText w:val="%1)"/>
      <w:lvlJc w:val="left"/>
      <w:pPr>
        <w:tabs>
          <w:tab w:val="num" w:pos="1998"/>
        </w:tabs>
        <w:ind w:left="1998" w:hanging="360"/>
      </w:pPr>
    </w:lvl>
    <w:lvl w:ilvl="1" w:tplc="8598934E">
      <w:start w:val="1"/>
      <w:numFmt w:val="lowerLetter"/>
      <w:lvlText w:val="%2."/>
      <w:lvlJc w:val="left"/>
      <w:pPr>
        <w:tabs>
          <w:tab w:val="num" w:pos="2718"/>
        </w:tabs>
        <w:ind w:left="2718" w:hanging="360"/>
      </w:pPr>
    </w:lvl>
    <w:lvl w:ilvl="2" w:tplc="98162EB2">
      <w:start w:val="1"/>
      <w:numFmt w:val="lowerRoman"/>
      <w:lvlText w:val="%3."/>
      <w:lvlJc w:val="right"/>
      <w:pPr>
        <w:tabs>
          <w:tab w:val="num" w:pos="3438"/>
        </w:tabs>
        <w:ind w:left="3438" w:hanging="180"/>
      </w:pPr>
    </w:lvl>
    <w:lvl w:ilvl="3" w:tplc="B3F6858E">
      <w:start w:val="1"/>
      <w:numFmt w:val="decimal"/>
      <w:lvlText w:val="%4."/>
      <w:lvlJc w:val="left"/>
      <w:pPr>
        <w:tabs>
          <w:tab w:val="num" w:pos="4158"/>
        </w:tabs>
        <w:ind w:left="4158" w:hanging="360"/>
      </w:pPr>
    </w:lvl>
    <w:lvl w:ilvl="4" w:tplc="1C7E5892">
      <w:start w:val="1"/>
      <w:numFmt w:val="lowerLetter"/>
      <w:lvlText w:val="%5."/>
      <w:lvlJc w:val="left"/>
      <w:pPr>
        <w:tabs>
          <w:tab w:val="num" w:pos="4878"/>
        </w:tabs>
        <w:ind w:left="4878" w:hanging="360"/>
      </w:pPr>
    </w:lvl>
    <w:lvl w:ilvl="5" w:tplc="459A8928">
      <w:start w:val="1"/>
      <w:numFmt w:val="lowerRoman"/>
      <w:lvlText w:val="%6."/>
      <w:lvlJc w:val="right"/>
      <w:pPr>
        <w:tabs>
          <w:tab w:val="num" w:pos="5598"/>
        </w:tabs>
        <w:ind w:left="5598" w:hanging="180"/>
      </w:pPr>
    </w:lvl>
    <w:lvl w:ilvl="6" w:tplc="52CA8B20">
      <w:start w:val="1"/>
      <w:numFmt w:val="decimal"/>
      <w:lvlText w:val="%7."/>
      <w:lvlJc w:val="left"/>
      <w:pPr>
        <w:tabs>
          <w:tab w:val="num" w:pos="6318"/>
        </w:tabs>
        <w:ind w:left="6318" w:hanging="360"/>
      </w:pPr>
    </w:lvl>
    <w:lvl w:ilvl="7" w:tplc="DFAA3F3C">
      <w:start w:val="1"/>
      <w:numFmt w:val="lowerLetter"/>
      <w:lvlText w:val="%8."/>
      <w:lvlJc w:val="left"/>
      <w:pPr>
        <w:tabs>
          <w:tab w:val="num" w:pos="7038"/>
        </w:tabs>
        <w:ind w:left="7038" w:hanging="360"/>
      </w:pPr>
    </w:lvl>
    <w:lvl w:ilvl="8" w:tplc="6FE2919C">
      <w:start w:val="1"/>
      <w:numFmt w:val="lowerRoman"/>
      <w:lvlText w:val="%9."/>
      <w:lvlJc w:val="right"/>
      <w:pPr>
        <w:tabs>
          <w:tab w:val="num" w:pos="7758"/>
        </w:tabs>
        <w:ind w:left="7758" w:hanging="180"/>
      </w:pPr>
    </w:lvl>
  </w:abstractNum>
  <w:abstractNum w:abstractNumId="129" w15:restartNumberingAfterBreak="0">
    <w:nsid w:val="7EBA72E2"/>
    <w:multiLevelType w:val="hybridMultilevel"/>
    <w:tmpl w:val="39946EBC"/>
    <w:styleLink w:val="List203"/>
    <w:lvl w:ilvl="0" w:tplc="91E69DDA">
      <w:start w:val="1"/>
      <w:numFmt w:val="bullet"/>
      <w:lvlText w:val=""/>
      <w:lvlJc w:val="left"/>
      <w:pPr>
        <w:tabs>
          <w:tab w:val="num" w:pos="284"/>
        </w:tabs>
        <w:ind w:left="284" w:hanging="284"/>
      </w:pPr>
      <w:rPr>
        <w:rFonts w:ascii="Symbol" w:hAnsi="Symbol" w:hint="default"/>
      </w:rPr>
    </w:lvl>
    <w:lvl w:ilvl="1" w:tplc="1EA4E182">
      <w:start w:val="1"/>
      <w:numFmt w:val="bullet"/>
      <w:lvlText w:val=""/>
      <w:lvlJc w:val="left"/>
      <w:pPr>
        <w:tabs>
          <w:tab w:val="num" w:pos="1440"/>
        </w:tabs>
        <w:ind w:left="1440" w:hanging="360"/>
      </w:pPr>
      <w:rPr>
        <w:rFonts w:ascii="Symbol" w:hAnsi="Symbol" w:hint="default"/>
      </w:rPr>
    </w:lvl>
    <w:lvl w:ilvl="2" w:tplc="DD6E4520">
      <w:start w:val="1"/>
      <w:numFmt w:val="bullet"/>
      <w:lvlText w:val=""/>
      <w:lvlJc w:val="left"/>
      <w:pPr>
        <w:tabs>
          <w:tab w:val="num" w:pos="2160"/>
        </w:tabs>
        <w:ind w:left="2160" w:hanging="360"/>
      </w:pPr>
      <w:rPr>
        <w:rFonts w:ascii="Wingdings" w:hAnsi="Wingdings" w:hint="default"/>
      </w:rPr>
    </w:lvl>
    <w:lvl w:ilvl="3" w:tplc="34AAB39E">
      <w:start w:val="1"/>
      <w:numFmt w:val="bullet"/>
      <w:lvlText w:val=""/>
      <w:lvlJc w:val="left"/>
      <w:pPr>
        <w:tabs>
          <w:tab w:val="num" w:pos="2880"/>
        </w:tabs>
        <w:ind w:left="2880" w:hanging="360"/>
      </w:pPr>
      <w:rPr>
        <w:rFonts w:ascii="Symbol" w:hAnsi="Symbol" w:hint="default"/>
      </w:rPr>
    </w:lvl>
    <w:lvl w:ilvl="4" w:tplc="6AFA62D6">
      <w:start w:val="1"/>
      <w:numFmt w:val="bullet"/>
      <w:lvlText w:val="o"/>
      <w:lvlJc w:val="left"/>
      <w:pPr>
        <w:tabs>
          <w:tab w:val="num" w:pos="3600"/>
        </w:tabs>
        <w:ind w:left="3600" w:hanging="360"/>
      </w:pPr>
      <w:rPr>
        <w:rFonts w:ascii="Courier New" w:hAnsi="Courier New" w:cs="Times New Roman" w:hint="default"/>
      </w:rPr>
    </w:lvl>
    <w:lvl w:ilvl="5" w:tplc="17B28D5A">
      <w:start w:val="1"/>
      <w:numFmt w:val="bullet"/>
      <w:lvlText w:val=""/>
      <w:lvlJc w:val="left"/>
      <w:pPr>
        <w:tabs>
          <w:tab w:val="num" w:pos="4320"/>
        </w:tabs>
        <w:ind w:left="4320" w:hanging="360"/>
      </w:pPr>
      <w:rPr>
        <w:rFonts w:ascii="Wingdings" w:hAnsi="Wingdings" w:hint="default"/>
      </w:rPr>
    </w:lvl>
    <w:lvl w:ilvl="6" w:tplc="61B015E6">
      <w:start w:val="1"/>
      <w:numFmt w:val="bullet"/>
      <w:lvlText w:val=""/>
      <w:lvlJc w:val="left"/>
      <w:pPr>
        <w:tabs>
          <w:tab w:val="num" w:pos="5040"/>
        </w:tabs>
        <w:ind w:left="5040" w:hanging="360"/>
      </w:pPr>
      <w:rPr>
        <w:rFonts w:ascii="Symbol" w:hAnsi="Symbol" w:hint="default"/>
      </w:rPr>
    </w:lvl>
    <w:lvl w:ilvl="7" w:tplc="7BE0BBB8">
      <w:start w:val="1"/>
      <w:numFmt w:val="bullet"/>
      <w:lvlText w:val="o"/>
      <w:lvlJc w:val="left"/>
      <w:pPr>
        <w:tabs>
          <w:tab w:val="num" w:pos="5760"/>
        </w:tabs>
        <w:ind w:left="5760" w:hanging="360"/>
      </w:pPr>
      <w:rPr>
        <w:rFonts w:ascii="Courier New" w:hAnsi="Courier New" w:cs="Times New Roman" w:hint="default"/>
      </w:rPr>
    </w:lvl>
    <w:lvl w:ilvl="8" w:tplc="2A94D8B2">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F424BA0"/>
    <w:multiLevelType w:val="multilevel"/>
    <w:tmpl w:val="FC2A6B96"/>
    <w:styleLink w:val="List163"/>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2"/>
  </w:num>
  <w:num w:numId="2">
    <w:abstractNumId w:val="122"/>
  </w:num>
  <w:num w:numId="3">
    <w:abstractNumId w:val="57"/>
  </w:num>
  <w:num w:numId="4">
    <w:abstractNumId w:val="76"/>
  </w:num>
  <w:num w:numId="5">
    <w:abstractNumId w:val="98"/>
  </w:num>
  <w:num w:numId="6">
    <w:abstractNumId w:val="66"/>
  </w:num>
  <w:num w:numId="7">
    <w:abstractNumId w:val="4"/>
  </w:num>
  <w:num w:numId="8">
    <w:abstractNumId w:val="5"/>
  </w:num>
  <w:num w:numId="9">
    <w:abstractNumId w:val="3"/>
  </w:num>
  <w:num w:numId="10">
    <w:abstractNumId w:val="2"/>
  </w:num>
  <w:num w:numId="11">
    <w:abstractNumId w:val="1"/>
  </w:num>
  <w:num w:numId="12">
    <w:abstractNumId w:val="0"/>
  </w:num>
  <w:num w:numId="13">
    <w:abstractNumId w:val="113"/>
  </w:num>
  <w:num w:numId="14">
    <w:abstractNumId w:val="68"/>
  </w:num>
  <w:num w:numId="15">
    <w:abstractNumId w:val="120"/>
  </w:num>
  <w:num w:numId="16">
    <w:abstractNumId w:val="35"/>
  </w:num>
  <w:num w:numId="17">
    <w:abstractNumId w:val="87"/>
  </w:num>
  <w:num w:numId="18">
    <w:abstractNumId w:val="65"/>
  </w:num>
  <w:num w:numId="19">
    <w:abstractNumId w:val="110"/>
  </w:num>
  <w:num w:numId="20">
    <w:abstractNumId w:val="93"/>
  </w:num>
  <w:num w:numId="21">
    <w:abstractNumId w:val="61"/>
  </w:num>
  <w:num w:numId="22">
    <w:abstractNumId w:val="108"/>
  </w:num>
  <w:num w:numId="23">
    <w:abstractNumId w:val="38"/>
  </w:num>
  <w:num w:numId="24">
    <w:abstractNumId w:val="79"/>
  </w:num>
  <w:num w:numId="25">
    <w:abstractNumId w:val="105"/>
  </w:num>
  <w:num w:numId="26">
    <w:abstractNumId w:val="56"/>
  </w:num>
  <w:num w:numId="27">
    <w:abstractNumId w:val="62"/>
  </w:num>
  <w:num w:numId="28">
    <w:abstractNumId w:val="23"/>
  </w:num>
  <w:num w:numId="29">
    <w:abstractNumId w:val="27"/>
  </w:num>
  <w:num w:numId="30">
    <w:abstractNumId w:val="53"/>
  </w:num>
  <w:num w:numId="31">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num>
  <w:num w:numId="34">
    <w:abstractNumId w:val="114"/>
  </w:num>
  <w:num w:numId="35">
    <w:abstractNumId w:val="88"/>
  </w:num>
  <w:num w:numId="36">
    <w:abstractNumId w:val="90"/>
  </w:num>
  <w:num w:numId="37">
    <w:abstractNumId w:val="6"/>
  </w:num>
  <w:num w:numId="38">
    <w:abstractNumId w:val="104"/>
  </w:num>
  <w:num w:numId="39">
    <w:abstractNumId w:val="28"/>
  </w:num>
  <w:num w:numId="40">
    <w:abstractNumId w:val="111"/>
  </w:num>
  <w:num w:numId="41">
    <w:abstractNumId w:val="97"/>
  </w:num>
  <w:num w:numId="42">
    <w:abstractNumId w:val="103"/>
  </w:num>
  <w:num w:numId="43">
    <w:abstractNumId w:val="81"/>
  </w:num>
  <w:num w:numId="44">
    <w:abstractNumId w:val="75"/>
  </w:num>
  <w:num w:numId="45">
    <w:abstractNumId w:val="119"/>
  </w:num>
  <w:num w:numId="46">
    <w:abstractNumId w:val="58"/>
  </w:num>
  <w:num w:numId="47">
    <w:abstractNumId w:val="86"/>
  </w:num>
  <w:num w:numId="48">
    <w:abstractNumId w:val="123"/>
  </w:num>
  <w:num w:numId="49">
    <w:abstractNumId w:val="118"/>
  </w:num>
  <w:num w:numId="50">
    <w:abstractNumId w:val="84"/>
  </w:num>
  <w:num w:numId="51">
    <w:abstractNumId w:val="26"/>
  </w:num>
  <w:num w:numId="52">
    <w:abstractNumId w:val="71"/>
  </w:num>
  <w:num w:numId="53">
    <w:abstractNumId w:val="20"/>
  </w:num>
  <w:num w:numId="54">
    <w:abstractNumId w:val="70"/>
  </w:num>
  <w:num w:numId="55">
    <w:abstractNumId w:val="130"/>
  </w:num>
  <w:num w:numId="56">
    <w:abstractNumId w:val="43"/>
  </w:num>
  <w:num w:numId="57">
    <w:abstractNumId w:val="21"/>
  </w:num>
  <w:num w:numId="58">
    <w:abstractNumId w:val="46"/>
  </w:num>
  <w:num w:numId="59">
    <w:abstractNumId w:val="129"/>
  </w:num>
  <w:num w:numId="60">
    <w:abstractNumId w:val="128"/>
  </w:num>
  <w:num w:numId="61">
    <w:abstractNumId w:val="100"/>
  </w:num>
  <w:num w:numId="62">
    <w:abstractNumId w:val="96"/>
  </w:num>
  <w:num w:numId="63">
    <w:abstractNumId w:val="83"/>
  </w:num>
  <w:num w:numId="64">
    <w:abstractNumId w:val="95"/>
  </w:num>
  <w:num w:numId="65">
    <w:abstractNumId w:val="85"/>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num>
  <w:num w:numId="68">
    <w:abstractNumId w:val="116"/>
  </w:num>
  <w:num w:numId="69">
    <w:abstractNumId w:val="67"/>
  </w:num>
  <w:num w:numId="70">
    <w:abstractNumId w:val="117"/>
  </w:num>
  <w:num w:numId="71">
    <w:abstractNumId w:val="18"/>
  </w:num>
  <w:num w:numId="72">
    <w:abstractNumId w:val="51"/>
  </w:num>
  <w:num w:numId="73">
    <w:abstractNumId w:val="50"/>
  </w:num>
  <w:num w:numId="74">
    <w:abstractNumId w:val="31"/>
  </w:num>
  <w:num w:numId="75">
    <w:abstractNumId w:val="89"/>
  </w:num>
  <w:num w:numId="76">
    <w:abstractNumId w:val="19"/>
  </w:num>
  <w:num w:numId="77">
    <w:abstractNumId w:val="24"/>
  </w:num>
  <w:num w:numId="78">
    <w:abstractNumId w:val="102"/>
  </w:num>
  <w:num w:numId="79">
    <w:abstractNumId w:val="30"/>
  </w:num>
  <w:num w:numId="80">
    <w:abstractNumId w:val="49"/>
  </w:num>
  <w:num w:numId="81">
    <w:abstractNumId w:val="92"/>
  </w:num>
  <w:num w:numId="82">
    <w:abstractNumId w:val="36"/>
  </w:num>
  <w:num w:numId="83">
    <w:abstractNumId w:val="74"/>
  </w:num>
  <w:num w:numId="84">
    <w:abstractNumId w:val="54"/>
  </w:num>
  <w:num w:numId="85">
    <w:abstractNumId w:val="34"/>
  </w:num>
  <w:num w:numId="86">
    <w:abstractNumId w:val="99"/>
  </w:num>
  <w:num w:numId="87">
    <w:abstractNumId w:val="42"/>
  </w:num>
  <w:num w:numId="88">
    <w:abstractNumId w:val="126"/>
  </w:num>
  <w:num w:numId="89">
    <w:abstractNumId w:val="55"/>
  </w:num>
  <w:num w:numId="90">
    <w:abstractNumId w:val="109"/>
  </w:num>
  <w:num w:numId="91">
    <w:abstractNumId w:val="33"/>
  </w:num>
  <w:num w:numId="92">
    <w:abstractNumId w:val="41"/>
  </w:num>
  <w:num w:numId="93">
    <w:abstractNumId w:val="121"/>
  </w:num>
  <w:num w:numId="94">
    <w:abstractNumId w:val="17"/>
  </w:num>
  <w:num w:numId="95">
    <w:abstractNumId w:val="48"/>
  </w:num>
  <w:num w:numId="96">
    <w:abstractNumId w:val="124"/>
  </w:num>
  <w:num w:numId="97">
    <w:abstractNumId w:val="125"/>
  </w:num>
  <w:num w:numId="98">
    <w:abstractNumId w:val="16"/>
  </w:num>
  <w:num w:numId="99">
    <w:abstractNumId w:val="22"/>
  </w:num>
  <w:num w:numId="100">
    <w:abstractNumId w:val="91"/>
  </w:num>
  <w:num w:numId="101">
    <w:abstractNumId w:val="45"/>
  </w:num>
  <w:num w:numId="102">
    <w:abstractNumId w:val="25"/>
  </w:num>
  <w:num w:numId="103">
    <w:abstractNumId w:val="107"/>
  </w:num>
  <w:num w:numId="104">
    <w:abstractNumId w:val="47"/>
  </w:num>
  <w:num w:numId="105">
    <w:abstractNumId w:val="80"/>
  </w:num>
  <w:num w:numId="106">
    <w:abstractNumId w:val="63"/>
  </w:num>
  <w:num w:numId="107">
    <w:abstractNumId w:val="37"/>
  </w:num>
  <w:num w:numId="108">
    <w:abstractNumId w:val="77"/>
  </w:num>
  <w:num w:numId="109">
    <w:abstractNumId w:val="106"/>
  </w:num>
  <w:num w:numId="110">
    <w:abstractNumId w:val="59"/>
  </w:num>
  <w:num w:numId="111">
    <w:abstractNumId w:val="72"/>
  </w:num>
  <w:num w:numId="112">
    <w:abstractNumId w:val="127"/>
  </w:num>
  <w:num w:numId="113">
    <w:abstractNumId w:val="39"/>
  </w:num>
  <w:num w:numId="114">
    <w:abstractNumId w:val="112"/>
  </w:num>
  <w:num w:numId="115">
    <w:abstractNumId w:val="14"/>
  </w:num>
  <w:num w:numId="116">
    <w:abstractNumId w:val="69"/>
  </w:num>
  <w:num w:numId="117">
    <w:abstractNumId w:val="115"/>
  </w:num>
  <w:num w:numId="118">
    <w:abstractNumId w:val="101"/>
  </w:num>
  <w:num w:numId="119">
    <w:abstractNumId w:val="94"/>
  </w:num>
  <w:num w:numId="120">
    <w:abstractNumId w:val="60"/>
  </w:num>
  <w:num w:numId="121">
    <w:abstractNumId w:val="32"/>
  </w:num>
  <w:num w:numId="122">
    <w:abstractNumId w:val="13"/>
  </w:num>
  <w:num w:numId="123">
    <w:abstractNumId w:val="64"/>
  </w:num>
  <w:num w:numId="124">
    <w:abstractNumId w:val="29"/>
  </w:num>
  <w:num w:numId="125">
    <w:abstractNumId w:val="15"/>
  </w:num>
  <w:num w:numId="126">
    <w:abstractNumId w:val="78"/>
  </w:num>
  <w:num w:numId="127">
    <w:abstractNumId w:val="44"/>
  </w:num>
  <w:num w:numId="128">
    <w:abstractNumId w:val="4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0A3A"/>
    <w:rsid w:val="00000B2C"/>
    <w:rsid w:val="0000201C"/>
    <w:rsid w:val="000021C4"/>
    <w:rsid w:val="00003347"/>
    <w:rsid w:val="00003386"/>
    <w:rsid w:val="00003BFE"/>
    <w:rsid w:val="00003DCC"/>
    <w:rsid w:val="00004CF5"/>
    <w:rsid w:val="00005766"/>
    <w:rsid w:val="00005C05"/>
    <w:rsid w:val="0000670E"/>
    <w:rsid w:val="00006A86"/>
    <w:rsid w:val="00006DD6"/>
    <w:rsid w:val="000078CF"/>
    <w:rsid w:val="00007DCC"/>
    <w:rsid w:val="00010AB4"/>
    <w:rsid w:val="00010E36"/>
    <w:rsid w:val="000120E4"/>
    <w:rsid w:val="000120F5"/>
    <w:rsid w:val="00012113"/>
    <w:rsid w:val="00012247"/>
    <w:rsid w:val="00012503"/>
    <w:rsid w:val="00012F3E"/>
    <w:rsid w:val="00013526"/>
    <w:rsid w:val="0001544C"/>
    <w:rsid w:val="000168A6"/>
    <w:rsid w:val="0001763E"/>
    <w:rsid w:val="000179A5"/>
    <w:rsid w:val="00020BD8"/>
    <w:rsid w:val="000214FD"/>
    <w:rsid w:val="00021773"/>
    <w:rsid w:val="00021D90"/>
    <w:rsid w:val="00022145"/>
    <w:rsid w:val="00022D31"/>
    <w:rsid w:val="000235E2"/>
    <w:rsid w:val="000246E4"/>
    <w:rsid w:val="00025AB6"/>
    <w:rsid w:val="00026794"/>
    <w:rsid w:val="00026923"/>
    <w:rsid w:val="000271B2"/>
    <w:rsid w:val="00027C25"/>
    <w:rsid w:val="00030262"/>
    <w:rsid w:val="0003059E"/>
    <w:rsid w:val="00030946"/>
    <w:rsid w:val="0003097D"/>
    <w:rsid w:val="00030981"/>
    <w:rsid w:val="00030B3E"/>
    <w:rsid w:val="00030F70"/>
    <w:rsid w:val="00031B09"/>
    <w:rsid w:val="00032543"/>
    <w:rsid w:val="00032D26"/>
    <w:rsid w:val="0003387A"/>
    <w:rsid w:val="00033F1E"/>
    <w:rsid w:val="0003439B"/>
    <w:rsid w:val="00034709"/>
    <w:rsid w:val="00034721"/>
    <w:rsid w:val="00035660"/>
    <w:rsid w:val="00036C33"/>
    <w:rsid w:val="00036D81"/>
    <w:rsid w:val="00036FF9"/>
    <w:rsid w:val="00037385"/>
    <w:rsid w:val="0004076A"/>
    <w:rsid w:val="00040C86"/>
    <w:rsid w:val="00040E85"/>
    <w:rsid w:val="000410AC"/>
    <w:rsid w:val="000428ED"/>
    <w:rsid w:val="0004300E"/>
    <w:rsid w:val="000431B2"/>
    <w:rsid w:val="00043438"/>
    <w:rsid w:val="00044816"/>
    <w:rsid w:val="0004486C"/>
    <w:rsid w:val="00045721"/>
    <w:rsid w:val="000469E9"/>
    <w:rsid w:val="000472BA"/>
    <w:rsid w:val="00047571"/>
    <w:rsid w:val="00047CBB"/>
    <w:rsid w:val="0005016F"/>
    <w:rsid w:val="0005042D"/>
    <w:rsid w:val="000507E7"/>
    <w:rsid w:val="00050AB7"/>
    <w:rsid w:val="0005122B"/>
    <w:rsid w:val="0005217D"/>
    <w:rsid w:val="00053790"/>
    <w:rsid w:val="000546AF"/>
    <w:rsid w:val="00054838"/>
    <w:rsid w:val="00055164"/>
    <w:rsid w:val="00055293"/>
    <w:rsid w:val="00055307"/>
    <w:rsid w:val="0005581A"/>
    <w:rsid w:val="00055C0E"/>
    <w:rsid w:val="00056EB8"/>
    <w:rsid w:val="0005780B"/>
    <w:rsid w:val="00057D97"/>
    <w:rsid w:val="00057FD0"/>
    <w:rsid w:val="00060195"/>
    <w:rsid w:val="00060266"/>
    <w:rsid w:val="000612E7"/>
    <w:rsid w:val="00061C44"/>
    <w:rsid w:val="00061C4E"/>
    <w:rsid w:val="00061EF7"/>
    <w:rsid w:val="000624CC"/>
    <w:rsid w:val="00063C3D"/>
    <w:rsid w:val="00063C75"/>
    <w:rsid w:val="00063D1A"/>
    <w:rsid w:val="000645A0"/>
    <w:rsid w:val="000649DE"/>
    <w:rsid w:val="0006572E"/>
    <w:rsid w:val="00066750"/>
    <w:rsid w:val="000667CC"/>
    <w:rsid w:val="00067BE9"/>
    <w:rsid w:val="00067C84"/>
    <w:rsid w:val="000700BF"/>
    <w:rsid w:val="00071589"/>
    <w:rsid w:val="000719E3"/>
    <w:rsid w:val="00071B60"/>
    <w:rsid w:val="00072777"/>
    <w:rsid w:val="00072953"/>
    <w:rsid w:val="0007296E"/>
    <w:rsid w:val="00073186"/>
    <w:rsid w:val="00073F8D"/>
    <w:rsid w:val="0007467A"/>
    <w:rsid w:val="000746BE"/>
    <w:rsid w:val="00074F5B"/>
    <w:rsid w:val="00075082"/>
    <w:rsid w:val="00075FCA"/>
    <w:rsid w:val="0007720F"/>
    <w:rsid w:val="00077258"/>
    <w:rsid w:val="00077C30"/>
    <w:rsid w:val="00077F20"/>
    <w:rsid w:val="00080BBF"/>
    <w:rsid w:val="00080D89"/>
    <w:rsid w:val="0008180E"/>
    <w:rsid w:val="00081C5F"/>
    <w:rsid w:val="00081F48"/>
    <w:rsid w:val="00082CE9"/>
    <w:rsid w:val="00083C94"/>
    <w:rsid w:val="000842BE"/>
    <w:rsid w:val="00084A28"/>
    <w:rsid w:val="00085622"/>
    <w:rsid w:val="00086370"/>
    <w:rsid w:val="0008687C"/>
    <w:rsid w:val="000877C4"/>
    <w:rsid w:val="000902F7"/>
    <w:rsid w:val="00090411"/>
    <w:rsid w:val="00091063"/>
    <w:rsid w:val="0009172A"/>
    <w:rsid w:val="00091DB4"/>
    <w:rsid w:val="000923CA"/>
    <w:rsid w:val="000927F5"/>
    <w:rsid w:val="00092D9D"/>
    <w:rsid w:val="00093120"/>
    <w:rsid w:val="00093792"/>
    <w:rsid w:val="00095DA8"/>
    <w:rsid w:val="000966D5"/>
    <w:rsid w:val="00096E0B"/>
    <w:rsid w:val="00097D08"/>
    <w:rsid w:val="000A0D20"/>
    <w:rsid w:val="000A0F0F"/>
    <w:rsid w:val="000A1627"/>
    <w:rsid w:val="000A1C42"/>
    <w:rsid w:val="000A2326"/>
    <w:rsid w:val="000A2616"/>
    <w:rsid w:val="000A310D"/>
    <w:rsid w:val="000A32B7"/>
    <w:rsid w:val="000A427D"/>
    <w:rsid w:val="000A449C"/>
    <w:rsid w:val="000A4F86"/>
    <w:rsid w:val="000A5382"/>
    <w:rsid w:val="000A58F9"/>
    <w:rsid w:val="000A59EB"/>
    <w:rsid w:val="000A66B4"/>
    <w:rsid w:val="000A6DE0"/>
    <w:rsid w:val="000A6F75"/>
    <w:rsid w:val="000A71A0"/>
    <w:rsid w:val="000A72B2"/>
    <w:rsid w:val="000B02AE"/>
    <w:rsid w:val="000B0D36"/>
    <w:rsid w:val="000B0D5C"/>
    <w:rsid w:val="000B2453"/>
    <w:rsid w:val="000B2602"/>
    <w:rsid w:val="000B2E46"/>
    <w:rsid w:val="000B415E"/>
    <w:rsid w:val="000B47AF"/>
    <w:rsid w:val="000B49AC"/>
    <w:rsid w:val="000B5B71"/>
    <w:rsid w:val="000B71A3"/>
    <w:rsid w:val="000B764D"/>
    <w:rsid w:val="000B7AD8"/>
    <w:rsid w:val="000B7D7A"/>
    <w:rsid w:val="000C0503"/>
    <w:rsid w:val="000C07F5"/>
    <w:rsid w:val="000C2738"/>
    <w:rsid w:val="000C2AD7"/>
    <w:rsid w:val="000C31BF"/>
    <w:rsid w:val="000C4277"/>
    <w:rsid w:val="000C452B"/>
    <w:rsid w:val="000C4733"/>
    <w:rsid w:val="000C576C"/>
    <w:rsid w:val="000C5A47"/>
    <w:rsid w:val="000C5EAF"/>
    <w:rsid w:val="000C5EFB"/>
    <w:rsid w:val="000C6372"/>
    <w:rsid w:val="000C77D5"/>
    <w:rsid w:val="000C77FF"/>
    <w:rsid w:val="000C786C"/>
    <w:rsid w:val="000D0338"/>
    <w:rsid w:val="000D0985"/>
    <w:rsid w:val="000D22DC"/>
    <w:rsid w:val="000D2384"/>
    <w:rsid w:val="000D2402"/>
    <w:rsid w:val="000D2416"/>
    <w:rsid w:val="000D2A1A"/>
    <w:rsid w:val="000D2AF1"/>
    <w:rsid w:val="000D2EE2"/>
    <w:rsid w:val="000D3B5D"/>
    <w:rsid w:val="000D43F5"/>
    <w:rsid w:val="000D55A7"/>
    <w:rsid w:val="000D5867"/>
    <w:rsid w:val="000D5A7C"/>
    <w:rsid w:val="000D6050"/>
    <w:rsid w:val="000D6083"/>
    <w:rsid w:val="000D60AD"/>
    <w:rsid w:val="000D652D"/>
    <w:rsid w:val="000D68E0"/>
    <w:rsid w:val="000D7096"/>
    <w:rsid w:val="000D742B"/>
    <w:rsid w:val="000E07F0"/>
    <w:rsid w:val="000E0A46"/>
    <w:rsid w:val="000E112B"/>
    <w:rsid w:val="000E1716"/>
    <w:rsid w:val="000E2405"/>
    <w:rsid w:val="000E2F71"/>
    <w:rsid w:val="000E30D5"/>
    <w:rsid w:val="000E3440"/>
    <w:rsid w:val="000E35AE"/>
    <w:rsid w:val="000E36B5"/>
    <w:rsid w:val="000E3F8E"/>
    <w:rsid w:val="000E409A"/>
    <w:rsid w:val="000E46E7"/>
    <w:rsid w:val="000E4AAA"/>
    <w:rsid w:val="000E56C4"/>
    <w:rsid w:val="000E59DD"/>
    <w:rsid w:val="000E5FF4"/>
    <w:rsid w:val="000E6A85"/>
    <w:rsid w:val="000E76F6"/>
    <w:rsid w:val="000E7D3F"/>
    <w:rsid w:val="000F044E"/>
    <w:rsid w:val="000F0689"/>
    <w:rsid w:val="000F0DF4"/>
    <w:rsid w:val="000F1346"/>
    <w:rsid w:val="000F2B7C"/>
    <w:rsid w:val="000F396C"/>
    <w:rsid w:val="000F3A1E"/>
    <w:rsid w:val="000F4EB0"/>
    <w:rsid w:val="000F4F0B"/>
    <w:rsid w:val="000F518A"/>
    <w:rsid w:val="000F60FB"/>
    <w:rsid w:val="000F65EC"/>
    <w:rsid w:val="000F6F4E"/>
    <w:rsid w:val="000F6FF6"/>
    <w:rsid w:val="0010072A"/>
    <w:rsid w:val="001009FA"/>
    <w:rsid w:val="0010109A"/>
    <w:rsid w:val="001010B7"/>
    <w:rsid w:val="0010249C"/>
    <w:rsid w:val="0010296D"/>
    <w:rsid w:val="00102D5F"/>
    <w:rsid w:val="001031EA"/>
    <w:rsid w:val="001038AD"/>
    <w:rsid w:val="00103EA7"/>
    <w:rsid w:val="001041D7"/>
    <w:rsid w:val="00104945"/>
    <w:rsid w:val="00104B45"/>
    <w:rsid w:val="00105762"/>
    <w:rsid w:val="00106479"/>
    <w:rsid w:val="0010674D"/>
    <w:rsid w:val="0010688F"/>
    <w:rsid w:val="00106DAC"/>
    <w:rsid w:val="00107634"/>
    <w:rsid w:val="00107F53"/>
    <w:rsid w:val="00110568"/>
    <w:rsid w:val="00111803"/>
    <w:rsid w:val="001136B5"/>
    <w:rsid w:val="00113DFB"/>
    <w:rsid w:val="001143AD"/>
    <w:rsid w:val="00114AC1"/>
    <w:rsid w:val="001151CC"/>
    <w:rsid w:val="001153B9"/>
    <w:rsid w:val="001156FC"/>
    <w:rsid w:val="00115F3C"/>
    <w:rsid w:val="00116476"/>
    <w:rsid w:val="00116BC6"/>
    <w:rsid w:val="00116DFF"/>
    <w:rsid w:val="00117223"/>
    <w:rsid w:val="0012010F"/>
    <w:rsid w:val="0012027D"/>
    <w:rsid w:val="001203C3"/>
    <w:rsid w:val="00121925"/>
    <w:rsid w:val="00121AED"/>
    <w:rsid w:val="00121B53"/>
    <w:rsid w:val="00121B57"/>
    <w:rsid w:val="0012216F"/>
    <w:rsid w:val="00122445"/>
    <w:rsid w:val="001239AE"/>
    <w:rsid w:val="001247B7"/>
    <w:rsid w:val="00124B4B"/>
    <w:rsid w:val="00124E0D"/>
    <w:rsid w:val="001251FB"/>
    <w:rsid w:val="00125339"/>
    <w:rsid w:val="00126520"/>
    <w:rsid w:val="00126527"/>
    <w:rsid w:val="00126778"/>
    <w:rsid w:val="0012682D"/>
    <w:rsid w:val="00126EAC"/>
    <w:rsid w:val="00127127"/>
    <w:rsid w:val="00127EE9"/>
    <w:rsid w:val="00130AA2"/>
    <w:rsid w:val="00130C1B"/>
    <w:rsid w:val="00130DD4"/>
    <w:rsid w:val="001316B7"/>
    <w:rsid w:val="001330B5"/>
    <w:rsid w:val="001336DF"/>
    <w:rsid w:val="00133B7A"/>
    <w:rsid w:val="00134153"/>
    <w:rsid w:val="00134189"/>
    <w:rsid w:val="00135062"/>
    <w:rsid w:val="001353E0"/>
    <w:rsid w:val="0013723D"/>
    <w:rsid w:val="00137D4E"/>
    <w:rsid w:val="00137E38"/>
    <w:rsid w:val="00140C54"/>
    <w:rsid w:val="001415C0"/>
    <w:rsid w:val="0014163A"/>
    <w:rsid w:val="00141CE6"/>
    <w:rsid w:val="00141E46"/>
    <w:rsid w:val="001421F3"/>
    <w:rsid w:val="00142867"/>
    <w:rsid w:val="00142A78"/>
    <w:rsid w:val="00142D90"/>
    <w:rsid w:val="001434ED"/>
    <w:rsid w:val="001444AA"/>
    <w:rsid w:val="00144AA4"/>
    <w:rsid w:val="001459C6"/>
    <w:rsid w:val="00145F56"/>
    <w:rsid w:val="00147026"/>
    <w:rsid w:val="001479DF"/>
    <w:rsid w:val="0015006A"/>
    <w:rsid w:val="001518E4"/>
    <w:rsid w:val="00151A95"/>
    <w:rsid w:val="00151FCA"/>
    <w:rsid w:val="001524FA"/>
    <w:rsid w:val="00152A38"/>
    <w:rsid w:val="001535AF"/>
    <w:rsid w:val="001537C6"/>
    <w:rsid w:val="001538FC"/>
    <w:rsid w:val="00153BDE"/>
    <w:rsid w:val="00154AA3"/>
    <w:rsid w:val="00154D1D"/>
    <w:rsid w:val="001550BD"/>
    <w:rsid w:val="00155AC2"/>
    <w:rsid w:val="00156305"/>
    <w:rsid w:val="00156D6A"/>
    <w:rsid w:val="0015736E"/>
    <w:rsid w:val="00157F35"/>
    <w:rsid w:val="00157F77"/>
    <w:rsid w:val="00160018"/>
    <w:rsid w:val="00160518"/>
    <w:rsid w:val="0016171A"/>
    <w:rsid w:val="00161978"/>
    <w:rsid w:val="00161EF0"/>
    <w:rsid w:val="001621A9"/>
    <w:rsid w:val="001624EE"/>
    <w:rsid w:val="00162E15"/>
    <w:rsid w:val="0016332B"/>
    <w:rsid w:val="00163463"/>
    <w:rsid w:val="0016367E"/>
    <w:rsid w:val="00163A08"/>
    <w:rsid w:val="00163CE6"/>
    <w:rsid w:val="001641C5"/>
    <w:rsid w:val="00164586"/>
    <w:rsid w:val="00164C08"/>
    <w:rsid w:val="00165393"/>
    <w:rsid w:val="001665FD"/>
    <w:rsid w:val="00166B2C"/>
    <w:rsid w:val="00167B73"/>
    <w:rsid w:val="0017030F"/>
    <w:rsid w:val="00171341"/>
    <w:rsid w:val="00172285"/>
    <w:rsid w:val="001725EC"/>
    <w:rsid w:val="00172B01"/>
    <w:rsid w:val="00173367"/>
    <w:rsid w:val="00173854"/>
    <w:rsid w:val="00174C6D"/>
    <w:rsid w:val="00175F6B"/>
    <w:rsid w:val="0017631F"/>
    <w:rsid w:val="00176617"/>
    <w:rsid w:val="001767A0"/>
    <w:rsid w:val="001772EC"/>
    <w:rsid w:val="00180407"/>
    <w:rsid w:val="00180A5A"/>
    <w:rsid w:val="00180CFF"/>
    <w:rsid w:val="00181227"/>
    <w:rsid w:val="00182B23"/>
    <w:rsid w:val="00183EE7"/>
    <w:rsid w:val="001841C1"/>
    <w:rsid w:val="001848B3"/>
    <w:rsid w:val="00184D76"/>
    <w:rsid w:val="00185737"/>
    <w:rsid w:val="00186440"/>
    <w:rsid w:val="00186C67"/>
    <w:rsid w:val="00186EA9"/>
    <w:rsid w:val="0018711E"/>
    <w:rsid w:val="001905B5"/>
    <w:rsid w:val="001913FA"/>
    <w:rsid w:val="00191AAA"/>
    <w:rsid w:val="00191FBB"/>
    <w:rsid w:val="0019294E"/>
    <w:rsid w:val="00192E69"/>
    <w:rsid w:val="00193104"/>
    <w:rsid w:val="00193192"/>
    <w:rsid w:val="00194262"/>
    <w:rsid w:val="0019568F"/>
    <w:rsid w:val="00195D21"/>
    <w:rsid w:val="0019672A"/>
    <w:rsid w:val="00196F02"/>
    <w:rsid w:val="00197796"/>
    <w:rsid w:val="00197DFC"/>
    <w:rsid w:val="001A083D"/>
    <w:rsid w:val="001A1073"/>
    <w:rsid w:val="001A2541"/>
    <w:rsid w:val="001A3D1C"/>
    <w:rsid w:val="001A3FF0"/>
    <w:rsid w:val="001A470B"/>
    <w:rsid w:val="001A555A"/>
    <w:rsid w:val="001A60BF"/>
    <w:rsid w:val="001A6105"/>
    <w:rsid w:val="001A632F"/>
    <w:rsid w:val="001A63F9"/>
    <w:rsid w:val="001A6899"/>
    <w:rsid w:val="001A6BD3"/>
    <w:rsid w:val="001A7FBD"/>
    <w:rsid w:val="001B0245"/>
    <w:rsid w:val="001B0EA5"/>
    <w:rsid w:val="001B142B"/>
    <w:rsid w:val="001B1891"/>
    <w:rsid w:val="001B2823"/>
    <w:rsid w:val="001B2A2F"/>
    <w:rsid w:val="001B2EA7"/>
    <w:rsid w:val="001B36EF"/>
    <w:rsid w:val="001B3D3A"/>
    <w:rsid w:val="001B3F61"/>
    <w:rsid w:val="001B4628"/>
    <w:rsid w:val="001B46F3"/>
    <w:rsid w:val="001B4B65"/>
    <w:rsid w:val="001B53D8"/>
    <w:rsid w:val="001B5834"/>
    <w:rsid w:val="001B5F60"/>
    <w:rsid w:val="001B685E"/>
    <w:rsid w:val="001B68A4"/>
    <w:rsid w:val="001C00FA"/>
    <w:rsid w:val="001C0B7D"/>
    <w:rsid w:val="001C0D01"/>
    <w:rsid w:val="001C1013"/>
    <w:rsid w:val="001C1A9C"/>
    <w:rsid w:val="001C457E"/>
    <w:rsid w:val="001C4899"/>
    <w:rsid w:val="001C4910"/>
    <w:rsid w:val="001C517E"/>
    <w:rsid w:val="001C5211"/>
    <w:rsid w:val="001C5EAF"/>
    <w:rsid w:val="001C6319"/>
    <w:rsid w:val="001C6A28"/>
    <w:rsid w:val="001C6CD5"/>
    <w:rsid w:val="001C6DAE"/>
    <w:rsid w:val="001C70ED"/>
    <w:rsid w:val="001C791D"/>
    <w:rsid w:val="001D00F2"/>
    <w:rsid w:val="001D22A1"/>
    <w:rsid w:val="001D2D2C"/>
    <w:rsid w:val="001D334F"/>
    <w:rsid w:val="001D3846"/>
    <w:rsid w:val="001D3BC8"/>
    <w:rsid w:val="001D4588"/>
    <w:rsid w:val="001D4B06"/>
    <w:rsid w:val="001D5377"/>
    <w:rsid w:val="001D5FE4"/>
    <w:rsid w:val="001D609B"/>
    <w:rsid w:val="001D6150"/>
    <w:rsid w:val="001D6B19"/>
    <w:rsid w:val="001D6D86"/>
    <w:rsid w:val="001D7F0A"/>
    <w:rsid w:val="001E018E"/>
    <w:rsid w:val="001E0B6F"/>
    <w:rsid w:val="001E11A8"/>
    <w:rsid w:val="001E11BD"/>
    <w:rsid w:val="001E16D4"/>
    <w:rsid w:val="001E1958"/>
    <w:rsid w:val="001E1E76"/>
    <w:rsid w:val="001E1F13"/>
    <w:rsid w:val="001E20A8"/>
    <w:rsid w:val="001E2703"/>
    <w:rsid w:val="001E2848"/>
    <w:rsid w:val="001E29CB"/>
    <w:rsid w:val="001E2A35"/>
    <w:rsid w:val="001E3427"/>
    <w:rsid w:val="001E3A03"/>
    <w:rsid w:val="001E3BD4"/>
    <w:rsid w:val="001E3D1B"/>
    <w:rsid w:val="001E3F79"/>
    <w:rsid w:val="001E41EC"/>
    <w:rsid w:val="001E4B7D"/>
    <w:rsid w:val="001E4BE4"/>
    <w:rsid w:val="001E4C50"/>
    <w:rsid w:val="001E5479"/>
    <w:rsid w:val="001E6757"/>
    <w:rsid w:val="001F05C4"/>
    <w:rsid w:val="001F0AAF"/>
    <w:rsid w:val="001F0F49"/>
    <w:rsid w:val="001F27E7"/>
    <w:rsid w:val="001F3166"/>
    <w:rsid w:val="001F3548"/>
    <w:rsid w:val="001F375E"/>
    <w:rsid w:val="001F3BBC"/>
    <w:rsid w:val="001F3CF8"/>
    <w:rsid w:val="001F4559"/>
    <w:rsid w:val="001F6FD8"/>
    <w:rsid w:val="002005E2"/>
    <w:rsid w:val="002009AD"/>
    <w:rsid w:val="0020121E"/>
    <w:rsid w:val="002018FD"/>
    <w:rsid w:val="00202DB4"/>
    <w:rsid w:val="002035CD"/>
    <w:rsid w:val="002039A0"/>
    <w:rsid w:val="002043E7"/>
    <w:rsid w:val="00204908"/>
    <w:rsid w:val="00204C9F"/>
    <w:rsid w:val="00204E92"/>
    <w:rsid w:val="002051C9"/>
    <w:rsid w:val="002064E5"/>
    <w:rsid w:val="00207F31"/>
    <w:rsid w:val="00210AB9"/>
    <w:rsid w:val="00210C10"/>
    <w:rsid w:val="00210EA1"/>
    <w:rsid w:val="00211313"/>
    <w:rsid w:val="00211CD7"/>
    <w:rsid w:val="00213305"/>
    <w:rsid w:val="00214EAF"/>
    <w:rsid w:val="00215036"/>
    <w:rsid w:val="0021558D"/>
    <w:rsid w:val="0021573E"/>
    <w:rsid w:val="0021589B"/>
    <w:rsid w:val="00215B38"/>
    <w:rsid w:val="00216621"/>
    <w:rsid w:val="002172AB"/>
    <w:rsid w:val="00217433"/>
    <w:rsid w:val="002211B4"/>
    <w:rsid w:val="00223B6A"/>
    <w:rsid w:val="00225051"/>
    <w:rsid w:val="002268C2"/>
    <w:rsid w:val="00227250"/>
    <w:rsid w:val="00227577"/>
    <w:rsid w:val="00227B5D"/>
    <w:rsid w:val="00227FA4"/>
    <w:rsid w:val="00230B81"/>
    <w:rsid w:val="00230DEE"/>
    <w:rsid w:val="002313C2"/>
    <w:rsid w:val="00231EE2"/>
    <w:rsid w:val="002324C4"/>
    <w:rsid w:val="00232516"/>
    <w:rsid w:val="00232761"/>
    <w:rsid w:val="00232B7F"/>
    <w:rsid w:val="00233766"/>
    <w:rsid w:val="00233813"/>
    <w:rsid w:val="00233A13"/>
    <w:rsid w:val="00234056"/>
    <w:rsid w:val="002351D5"/>
    <w:rsid w:val="00235C76"/>
    <w:rsid w:val="00236197"/>
    <w:rsid w:val="0023674F"/>
    <w:rsid w:val="00237D87"/>
    <w:rsid w:val="0024088E"/>
    <w:rsid w:val="0024172B"/>
    <w:rsid w:val="00242E4F"/>
    <w:rsid w:val="00244297"/>
    <w:rsid w:val="0024466C"/>
    <w:rsid w:val="0024483F"/>
    <w:rsid w:val="00245E7B"/>
    <w:rsid w:val="00247526"/>
    <w:rsid w:val="0024793B"/>
    <w:rsid w:val="002501A1"/>
    <w:rsid w:val="00251443"/>
    <w:rsid w:val="00252095"/>
    <w:rsid w:val="0025317B"/>
    <w:rsid w:val="002531AC"/>
    <w:rsid w:val="002533B9"/>
    <w:rsid w:val="00253481"/>
    <w:rsid w:val="00253873"/>
    <w:rsid w:val="00253A28"/>
    <w:rsid w:val="00254E42"/>
    <w:rsid w:val="00255173"/>
    <w:rsid w:val="0025519D"/>
    <w:rsid w:val="002553DB"/>
    <w:rsid w:val="002556D1"/>
    <w:rsid w:val="00255A5D"/>
    <w:rsid w:val="00257B78"/>
    <w:rsid w:val="00260140"/>
    <w:rsid w:val="00260FA3"/>
    <w:rsid w:val="00261845"/>
    <w:rsid w:val="0026202B"/>
    <w:rsid w:val="00262572"/>
    <w:rsid w:val="00262774"/>
    <w:rsid w:val="0026370B"/>
    <w:rsid w:val="00264819"/>
    <w:rsid w:val="0026519C"/>
    <w:rsid w:val="0026537A"/>
    <w:rsid w:val="002667B5"/>
    <w:rsid w:val="00266906"/>
    <w:rsid w:val="00266A92"/>
    <w:rsid w:val="00266F9C"/>
    <w:rsid w:val="002675C4"/>
    <w:rsid w:val="002702B3"/>
    <w:rsid w:val="00270327"/>
    <w:rsid w:val="00270700"/>
    <w:rsid w:val="00270DCD"/>
    <w:rsid w:val="00271381"/>
    <w:rsid w:val="00271409"/>
    <w:rsid w:val="0027142E"/>
    <w:rsid w:val="002723A3"/>
    <w:rsid w:val="00272FE6"/>
    <w:rsid w:val="00274D14"/>
    <w:rsid w:val="00274EFD"/>
    <w:rsid w:val="002762EE"/>
    <w:rsid w:val="00276B53"/>
    <w:rsid w:val="00277041"/>
    <w:rsid w:val="0027783F"/>
    <w:rsid w:val="002810EF"/>
    <w:rsid w:val="0028164D"/>
    <w:rsid w:val="00282317"/>
    <w:rsid w:val="00282467"/>
    <w:rsid w:val="0028256D"/>
    <w:rsid w:val="0028331A"/>
    <w:rsid w:val="002839F1"/>
    <w:rsid w:val="00283F02"/>
    <w:rsid w:val="00284D15"/>
    <w:rsid w:val="00284D92"/>
    <w:rsid w:val="0028554A"/>
    <w:rsid w:val="00286209"/>
    <w:rsid w:val="0029008F"/>
    <w:rsid w:val="002901F9"/>
    <w:rsid w:val="00291812"/>
    <w:rsid w:val="002927D8"/>
    <w:rsid w:val="002929E4"/>
    <w:rsid w:val="002932EA"/>
    <w:rsid w:val="00293994"/>
    <w:rsid w:val="002943B4"/>
    <w:rsid w:val="00294FEE"/>
    <w:rsid w:val="00295229"/>
    <w:rsid w:val="00295297"/>
    <w:rsid w:val="002954D1"/>
    <w:rsid w:val="00295FCA"/>
    <w:rsid w:val="0029657A"/>
    <w:rsid w:val="00296596"/>
    <w:rsid w:val="00296DD1"/>
    <w:rsid w:val="00297866"/>
    <w:rsid w:val="00297E06"/>
    <w:rsid w:val="002A1A63"/>
    <w:rsid w:val="002A1A77"/>
    <w:rsid w:val="002A21FC"/>
    <w:rsid w:val="002A2414"/>
    <w:rsid w:val="002A322B"/>
    <w:rsid w:val="002A3793"/>
    <w:rsid w:val="002A39C0"/>
    <w:rsid w:val="002A3BF7"/>
    <w:rsid w:val="002A3F21"/>
    <w:rsid w:val="002A3FD0"/>
    <w:rsid w:val="002A5BF4"/>
    <w:rsid w:val="002A5F3D"/>
    <w:rsid w:val="002A6123"/>
    <w:rsid w:val="002A659C"/>
    <w:rsid w:val="002B0547"/>
    <w:rsid w:val="002B117D"/>
    <w:rsid w:val="002B22A3"/>
    <w:rsid w:val="002B29FA"/>
    <w:rsid w:val="002B2CB4"/>
    <w:rsid w:val="002B2DA0"/>
    <w:rsid w:val="002B3051"/>
    <w:rsid w:val="002B3578"/>
    <w:rsid w:val="002B3B02"/>
    <w:rsid w:val="002B3C05"/>
    <w:rsid w:val="002B5DDB"/>
    <w:rsid w:val="002B712E"/>
    <w:rsid w:val="002B793A"/>
    <w:rsid w:val="002B7A38"/>
    <w:rsid w:val="002B7CCD"/>
    <w:rsid w:val="002C0532"/>
    <w:rsid w:val="002C0643"/>
    <w:rsid w:val="002C10D9"/>
    <w:rsid w:val="002C130B"/>
    <w:rsid w:val="002C1A13"/>
    <w:rsid w:val="002C1F1D"/>
    <w:rsid w:val="002C20F5"/>
    <w:rsid w:val="002C2163"/>
    <w:rsid w:val="002C2387"/>
    <w:rsid w:val="002C23D2"/>
    <w:rsid w:val="002C2580"/>
    <w:rsid w:val="002C289B"/>
    <w:rsid w:val="002C2B92"/>
    <w:rsid w:val="002C2D50"/>
    <w:rsid w:val="002C2DBE"/>
    <w:rsid w:val="002C32C2"/>
    <w:rsid w:val="002C44F2"/>
    <w:rsid w:val="002C4CF4"/>
    <w:rsid w:val="002C5111"/>
    <w:rsid w:val="002C554A"/>
    <w:rsid w:val="002C57FD"/>
    <w:rsid w:val="002C5A04"/>
    <w:rsid w:val="002C5DE9"/>
    <w:rsid w:val="002C638D"/>
    <w:rsid w:val="002C6583"/>
    <w:rsid w:val="002C747C"/>
    <w:rsid w:val="002C757B"/>
    <w:rsid w:val="002C7E35"/>
    <w:rsid w:val="002D0239"/>
    <w:rsid w:val="002D1471"/>
    <w:rsid w:val="002D17EA"/>
    <w:rsid w:val="002D26D7"/>
    <w:rsid w:val="002D2C4E"/>
    <w:rsid w:val="002D36FA"/>
    <w:rsid w:val="002D393E"/>
    <w:rsid w:val="002D3AC8"/>
    <w:rsid w:val="002D42C3"/>
    <w:rsid w:val="002D43B9"/>
    <w:rsid w:val="002D47C4"/>
    <w:rsid w:val="002D516A"/>
    <w:rsid w:val="002D57A4"/>
    <w:rsid w:val="002D5ABD"/>
    <w:rsid w:val="002D5BE9"/>
    <w:rsid w:val="002D607A"/>
    <w:rsid w:val="002D6184"/>
    <w:rsid w:val="002D6C39"/>
    <w:rsid w:val="002D7240"/>
    <w:rsid w:val="002D789F"/>
    <w:rsid w:val="002D7FE7"/>
    <w:rsid w:val="002E0DC9"/>
    <w:rsid w:val="002E2070"/>
    <w:rsid w:val="002E3414"/>
    <w:rsid w:val="002E353C"/>
    <w:rsid w:val="002E3E98"/>
    <w:rsid w:val="002E4F0F"/>
    <w:rsid w:val="002E4F33"/>
    <w:rsid w:val="002E5040"/>
    <w:rsid w:val="002E5241"/>
    <w:rsid w:val="002E5F17"/>
    <w:rsid w:val="002E6129"/>
    <w:rsid w:val="002E68C4"/>
    <w:rsid w:val="002E69DC"/>
    <w:rsid w:val="002E6FAB"/>
    <w:rsid w:val="002F0083"/>
    <w:rsid w:val="002F1D8D"/>
    <w:rsid w:val="002F381F"/>
    <w:rsid w:val="002F3C8C"/>
    <w:rsid w:val="002F44C7"/>
    <w:rsid w:val="002F46D0"/>
    <w:rsid w:val="002F4AF9"/>
    <w:rsid w:val="002F4F44"/>
    <w:rsid w:val="002F638D"/>
    <w:rsid w:val="002F652B"/>
    <w:rsid w:val="002F7289"/>
    <w:rsid w:val="002F72BD"/>
    <w:rsid w:val="002F74A0"/>
    <w:rsid w:val="003000F4"/>
    <w:rsid w:val="0030063F"/>
    <w:rsid w:val="003017FC"/>
    <w:rsid w:val="0030182E"/>
    <w:rsid w:val="00301E4C"/>
    <w:rsid w:val="00302D60"/>
    <w:rsid w:val="0030493E"/>
    <w:rsid w:val="00305666"/>
    <w:rsid w:val="0030573F"/>
    <w:rsid w:val="00306347"/>
    <w:rsid w:val="00307024"/>
    <w:rsid w:val="00307FD2"/>
    <w:rsid w:val="0031003F"/>
    <w:rsid w:val="00310181"/>
    <w:rsid w:val="00311AE4"/>
    <w:rsid w:val="00311CA3"/>
    <w:rsid w:val="00312201"/>
    <w:rsid w:val="003152E2"/>
    <w:rsid w:val="00315580"/>
    <w:rsid w:val="00315730"/>
    <w:rsid w:val="00315A7D"/>
    <w:rsid w:val="00315F39"/>
    <w:rsid w:val="00317609"/>
    <w:rsid w:val="00317CA8"/>
    <w:rsid w:val="003203DA"/>
    <w:rsid w:val="00320A76"/>
    <w:rsid w:val="003212B2"/>
    <w:rsid w:val="00321CA0"/>
    <w:rsid w:val="00321CF4"/>
    <w:rsid w:val="003241C7"/>
    <w:rsid w:val="003242BD"/>
    <w:rsid w:val="0032572E"/>
    <w:rsid w:val="0032590F"/>
    <w:rsid w:val="00325A13"/>
    <w:rsid w:val="00325A15"/>
    <w:rsid w:val="00326B96"/>
    <w:rsid w:val="0032739E"/>
    <w:rsid w:val="003275D7"/>
    <w:rsid w:val="00327B2B"/>
    <w:rsid w:val="00327D8C"/>
    <w:rsid w:val="00327DDD"/>
    <w:rsid w:val="00327F3A"/>
    <w:rsid w:val="003306C8"/>
    <w:rsid w:val="00330972"/>
    <w:rsid w:val="003309F5"/>
    <w:rsid w:val="00330EAC"/>
    <w:rsid w:val="00330F91"/>
    <w:rsid w:val="00331500"/>
    <w:rsid w:val="00331AA0"/>
    <w:rsid w:val="003336E8"/>
    <w:rsid w:val="00334129"/>
    <w:rsid w:val="003348FF"/>
    <w:rsid w:val="003351EF"/>
    <w:rsid w:val="00335A4C"/>
    <w:rsid w:val="00335C0D"/>
    <w:rsid w:val="00336CDC"/>
    <w:rsid w:val="00337239"/>
    <w:rsid w:val="0033752A"/>
    <w:rsid w:val="00337943"/>
    <w:rsid w:val="003379CA"/>
    <w:rsid w:val="00340B1D"/>
    <w:rsid w:val="003420A1"/>
    <w:rsid w:val="0034235A"/>
    <w:rsid w:val="003425B0"/>
    <w:rsid w:val="00342A40"/>
    <w:rsid w:val="00342AA4"/>
    <w:rsid w:val="00342CB0"/>
    <w:rsid w:val="00343AF3"/>
    <w:rsid w:val="00343E49"/>
    <w:rsid w:val="003440CF"/>
    <w:rsid w:val="003442CC"/>
    <w:rsid w:val="00344C0B"/>
    <w:rsid w:val="003451BD"/>
    <w:rsid w:val="00346C6D"/>
    <w:rsid w:val="00350BBC"/>
    <w:rsid w:val="00351093"/>
    <w:rsid w:val="003532B4"/>
    <w:rsid w:val="00353437"/>
    <w:rsid w:val="0035386E"/>
    <w:rsid w:val="003552E8"/>
    <w:rsid w:val="00356352"/>
    <w:rsid w:val="0035642F"/>
    <w:rsid w:val="00357421"/>
    <w:rsid w:val="0035795B"/>
    <w:rsid w:val="00357E27"/>
    <w:rsid w:val="00360064"/>
    <w:rsid w:val="00360299"/>
    <w:rsid w:val="003610B8"/>
    <w:rsid w:val="00361120"/>
    <w:rsid w:val="00361D2A"/>
    <w:rsid w:val="003627C0"/>
    <w:rsid w:val="003628BD"/>
    <w:rsid w:val="00362A2B"/>
    <w:rsid w:val="00363CB5"/>
    <w:rsid w:val="003646B2"/>
    <w:rsid w:val="0036558C"/>
    <w:rsid w:val="00366649"/>
    <w:rsid w:val="00366772"/>
    <w:rsid w:val="00367589"/>
    <w:rsid w:val="00367D73"/>
    <w:rsid w:val="0037015A"/>
    <w:rsid w:val="00370F85"/>
    <w:rsid w:val="0037200F"/>
    <w:rsid w:val="00372520"/>
    <w:rsid w:val="003731A7"/>
    <w:rsid w:val="00374A58"/>
    <w:rsid w:val="00375689"/>
    <w:rsid w:val="003769D0"/>
    <w:rsid w:val="00377509"/>
    <w:rsid w:val="00377B26"/>
    <w:rsid w:val="00377C09"/>
    <w:rsid w:val="00377D60"/>
    <w:rsid w:val="003801A8"/>
    <w:rsid w:val="0038051F"/>
    <w:rsid w:val="003805E8"/>
    <w:rsid w:val="00380761"/>
    <w:rsid w:val="003810A1"/>
    <w:rsid w:val="00381308"/>
    <w:rsid w:val="003834EF"/>
    <w:rsid w:val="00383A69"/>
    <w:rsid w:val="003857E3"/>
    <w:rsid w:val="00385D20"/>
    <w:rsid w:val="00386BBA"/>
    <w:rsid w:val="00386E43"/>
    <w:rsid w:val="0038719F"/>
    <w:rsid w:val="00387591"/>
    <w:rsid w:val="00390E29"/>
    <w:rsid w:val="00391012"/>
    <w:rsid w:val="00391B25"/>
    <w:rsid w:val="0039217E"/>
    <w:rsid w:val="00392E3B"/>
    <w:rsid w:val="00392ED6"/>
    <w:rsid w:val="00392FED"/>
    <w:rsid w:val="00393863"/>
    <w:rsid w:val="00394594"/>
    <w:rsid w:val="00394CD5"/>
    <w:rsid w:val="0039681C"/>
    <w:rsid w:val="0039728E"/>
    <w:rsid w:val="003975A2"/>
    <w:rsid w:val="00397E38"/>
    <w:rsid w:val="00397F75"/>
    <w:rsid w:val="003A018B"/>
    <w:rsid w:val="003A1065"/>
    <w:rsid w:val="003A142F"/>
    <w:rsid w:val="003A198F"/>
    <w:rsid w:val="003A1A8B"/>
    <w:rsid w:val="003A2364"/>
    <w:rsid w:val="003A3A8C"/>
    <w:rsid w:val="003A3C84"/>
    <w:rsid w:val="003A530F"/>
    <w:rsid w:val="003A559D"/>
    <w:rsid w:val="003A6EC1"/>
    <w:rsid w:val="003A7240"/>
    <w:rsid w:val="003B0697"/>
    <w:rsid w:val="003B0ABB"/>
    <w:rsid w:val="003B1C5A"/>
    <w:rsid w:val="003B28F7"/>
    <w:rsid w:val="003B3321"/>
    <w:rsid w:val="003B3358"/>
    <w:rsid w:val="003B33C2"/>
    <w:rsid w:val="003B37BA"/>
    <w:rsid w:val="003B3B66"/>
    <w:rsid w:val="003B3F0D"/>
    <w:rsid w:val="003B46E6"/>
    <w:rsid w:val="003B4E0B"/>
    <w:rsid w:val="003B5741"/>
    <w:rsid w:val="003B59C7"/>
    <w:rsid w:val="003B6374"/>
    <w:rsid w:val="003B6610"/>
    <w:rsid w:val="003B7CBB"/>
    <w:rsid w:val="003C0627"/>
    <w:rsid w:val="003C0687"/>
    <w:rsid w:val="003C06D8"/>
    <w:rsid w:val="003C1495"/>
    <w:rsid w:val="003C1704"/>
    <w:rsid w:val="003C18FC"/>
    <w:rsid w:val="003C1B49"/>
    <w:rsid w:val="003C1C1B"/>
    <w:rsid w:val="003C1DA2"/>
    <w:rsid w:val="003C326B"/>
    <w:rsid w:val="003C32BC"/>
    <w:rsid w:val="003C3929"/>
    <w:rsid w:val="003C61D1"/>
    <w:rsid w:val="003C6251"/>
    <w:rsid w:val="003C6859"/>
    <w:rsid w:val="003C6964"/>
    <w:rsid w:val="003C7080"/>
    <w:rsid w:val="003C7B17"/>
    <w:rsid w:val="003C7D7D"/>
    <w:rsid w:val="003C7E7F"/>
    <w:rsid w:val="003D031B"/>
    <w:rsid w:val="003D06FB"/>
    <w:rsid w:val="003D0B28"/>
    <w:rsid w:val="003D0BC7"/>
    <w:rsid w:val="003D1203"/>
    <w:rsid w:val="003D1310"/>
    <w:rsid w:val="003D314A"/>
    <w:rsid w:val="003D3515"/>
    <w:rsid w:val="003D353E"/>
    <w:rsid w:val="003D49F5"/>
    <w:rsid w:val="003D546A"/>
    <w:rsid w:val="003D5B9F"/>
    <w:rsid w:val="003D6791"/>
    <w:rsid w:val="003D69AD"/>
    <w:rsid w:val="003D6DB8"/>
    <w:rsid w:val="003E007D"/>
    <w:rsid w:val="003E0D58"/>
    <w:rsid w:val="003E0DA4"/>
    <w:rsid w:val="003E0DF3"/>
    <w:rsid w:val="003E123C"/>
    <w:rsid w:val="003E206C"/>
    <w:rsid w:val="003E38AD"/>
    <w:rsid w:val="003E3919"/>
    <w:rsid w:val="003E39C0"/>
    <w:rsid w:val="003E3A3B"/>
    <w:rsid w:val="003E3B19"/>
    <w:rsid w:val="003E3C1E"/>
    <w:rsid w:val="003E3F90"/>
    <w:rsid w:val="003E45BD"/>
    <w:rsid w:val="003E473C"/>
    <w:rsid w:val="003E4950"/>
    <w:rsid w:val="003E4ADE"/>
    <w:rsid w:val="003E4B00"/>
    <w:rsid w:val="003E4C0F"/>
    <w:rsid w:val="003E504F"/>
    <w:rsid w:val="003E568E"/>
    <w:rsid w:val="003E5829"/>
    <w:rsid w:val="003E5C82"/>
    <w:rsid w:val="003E7384"/>
    <w:rsid w:val="003E741D"/>
    <w:rsid w:val="003E7421"/>
    <w:rsid w:val="003E758F"/>
    <w:rsid w:val="003E7E07"/>
    <w:rsid w:val="003F0400"/>
    <w:rsid w:val="003F0710"/>
    <w:rsid w:val="003F07C6"/>
    <w:rsid w:val="003F2A8A"/>
    <w:rsid w:val="003F3081"/>
    <w:rsid w:val="003F336E"/>
    <w:rsid w:val="003F37FB"/>
    <w:rsid w:val="003F3EE3"/>
    <w:rsid w:val="003F4760"/>
    <w:rsid w:val="003F49A0"/>
    <w:rsid w:val="003F4FFA"/>
    <w:rsid w:val="003F5166"/>
    <w:rsid w:val="003F5512"/>
    <w:rsid w:val="003F5538"/>
    <w:rsid w:val="004002FD"/>
    <w:rsid w:val="00400732"/>
    <w:rsid w:val="00400E50"/>
    <w:rsid w:val="00401148"/>
    <w:rsid w:val="00401381"/>
    <w:rsid w:val="00401B00"/>
    <w:rsid w:val="0040234A"/>
    <w:rsid w:val="00402823"/>
    <w:rsid w:val="004029E8"/>
    <w:rsid w:val="0040325B"/>
    <w:rsid w:val="00403649"/>
    <w:rsid w:val="00403795"/>
    <w:rsid w:val="0040397C"/>
    <w:rsid w:val="00403A74"/>
    <w:rsid w:val="00403C02"/>
    <w:rsid w:val="0040568C"/>
    <w:rsid w:val="004058D6"/>
    <w:rsid w:val="00405A26"/>
    <w:rsid w:val="00407250"/>
    <w:rsid w:val="0041096E"/>
    <w:rsid w:val="00411578"/>
    <w:rsid w:val="00411E89"/>
    <w:rsid w:val="00412011"/>
    <w:rsid w:val="004124A5"/>
    <w:rsid w:val="00412C52"/>
    <w:rsid w:val="00413180"/>
    <w:rsid w:val="0041337D"/>
    <w:rsid w:val="00413493"/>
    <w:rsid w:val="0041434B"/>
    <w:rsid w:val="00414AAC"/>
    <w:rsid w:val="00414DFB"/>
    <w:rsid w:val="0041550B"/>
    <w:rsid w:val="004159C5"/>
    <w:rsid w:val="004163FE"/>
    <w:rsid w:val="00416791"/>
    <w:rsid w:val="00416AB7"/>
    <w:rsid w:val="00416DDD"/>
    <w:rsid w:val="00416EFB"/>
    <w:rsid w:val="0041726E"/>
    <w:rsid w:val="00420AE1"/>
    <w:rsid w:val="00421D5C"/>
    <w:rsid w:val="004225B3"/>
    <w:rsid w:val="004229F0"/>
    <w:rsid w:val="00422FA5"/>
    <w:rsid w:val="00423FBC"/>
    <w:rsid w:val="0042455E"/>
    <w:rsid w:val="00424F0A"/>
    <w:rsid w:val="00425D41"/>
    <w:rsid w:val="00425F8B"/>
    <w:rsid w:val="004264F4"/>
    <w:rsid w:val="00426707"/>
    <w:rsid w:val="00426910"/>
    <w:rsid w:val="004273A6"/>
    <w:rsid w:val="0042764E"/>
    <w:rsid w:val="004279ED"/>
    <w:rsid w:val="004311E0"/>
    <w:rsid w:val="004314D0"/>
    <w:rsid w:val="0043223A"/>
    <w:rsid w:val="00433CD1"/>
    <w:rsid w:val="00434313"/>
    <w:rsid w:val="00434C57"/>
    <w:rsid w:val="00434CA8"/>
    <w:rsid w:val="004350AE"/>
    <w:rsid w:val="00435DCF"/>
    <w:rsid w:val="0043624B"/>
    <w:rsid w:val="004365F8"/>
    <w:rsid w:val="0043706B"/>
    <w:rsid w:val="0043793D"/>
    <w:rsid w:val="004403AE"/>
    <w:rsid w:val="00440D50"/>
    <w:rsid w:val="00441725"/>
    <w:rsid w:val="00442094"/>
    <w:rsid w:val="00443360"/>
    <w:rsid w:val="00443611"/>
    <w:rsid w:val="00444757"/>
    <w:rsid w:val="004447A7"/>
    <w:rsid w:val="00444988"/>
    <w:rsid w:val="00444C59"/>
    <w:rsid w:val="00445459"/>
    <w:rsid w:val="0044583D"/>
    <w:rsid w:val="00445A03"/>
    <w:rsid w:val="00445DAB"/>
    <w:rsid w:val="0044644A"/>
    <w:rsid w:val="004471A7"/>
    <w:rsid w:val="0045089F"/>
    <w:rsid w:val="00450FBE"/>
    <w:rsid w:val="00452002"/>
    <w:rsid w:val="00452246"/>
    <w:rsid w:val="004525E2"/>
    <w:rsid w:val="0045284C"/>
    <w:rsid w:val="004529CE"/>
    <w:rsid w:val="00453840"/>
    <w:rsid w:val="00453882"/>
    <w:rsid w:val="00453D8D"/>
    <w:rsid w:val="00454219"/>
    <w:rsid w:val="00454241"/>
    <w:rsid w:val="004544B0"/>
    <w:rsid w:val="004546CE"/>
    <w:rsid w:val="00455075"/>
    <w:rsid w:val="004552A9"/>
    <w:rsid w:val="00455EEB"/>
    <w:rsid w:val="00456B62"/>
    <w:rsid w:val="00457244"/>
    <w:rsid w:val="00457DB1"/>
    <w:rsid w:val="004603F2"/>
    <w:rsid w:val="00460E44"/>
    <w:rsid w:val="00461485"/>
    <w:rsid w:val="004615BA"/>
    <w:rsid w:val="00461AF3"/>
    <w:rsid w:val="00461DB1"/>
    <w:rsid w:val="00462679"/>
    <w:rsid w:val="00462A65"/>
    <w:rsid w:val="004639E9"/>
    <w:rsid w:val="004655CD"/>
    <w:rsid w:val="004663DB"/>
    <w:rsid w:val="00466A48"/>
    <w:rsid w:val="00467078"/>
    <w:rsid w:val="004677D0"/>
    <w:rsid w:val="00467A9C"/>
    <w:rsid w:val="00467F07"/>
    <w:rsid w:val="00470146"/>
    <w:rsid w:val="00470B45"/>
    <w:rsid w:val="00470B97"/>
    <w:rsid w:val="00471196"/>
    <w:rsid w:val="0047136F"/>
    <w:rsid w:val="0047156A"/>
    <w:rsid w:val="0047161D"/>
    <w:rsid w:val="00471880"/>
    <w:rsid w:val="00472515"/>
    <w:rsid w:val="0047262B"/>
    <w:rsid w:val="0047294E"/>
    <w:rsid w:val="0047380C"/>
    <w:rsid w:val="004739A2"/>
    <w:rsid w:val="00473D02"/>
    <w:rsid w:val="0047472C"/>
    <w:rsid w:val="00474BCF"/>
    <w:rsid w:val="004754E6"/>
    <w:rsid w:val="00476A55"/>
    <w:rsid w:val="00476AB2"/>
    <w:rsid w:val="0047766D"/>
    <w:rsid w:val="00477FED"/>
    <w:rsid w:val="0048014B"/>
    <w:rsid w:val="00480287"/>
    <w:rsid w:val="00480FDD"/>
    <w:rsid w:val="00482B7B"/>
    <w:rsid w:val="00483306"/>
    <w:rsid w:val="004837D0"/>
    <w:rsid w:val="00483978"/>
    <w:rsid w:val="0048426B"/>
    <w:rsid w:val="004849B0"/>
    <w:rsid w:val="00484B5C"/>
    <w:rsid w:val="00485F96"/>
    <w:rsid w:val="0048613D"/>
    <w:rsid w:val="004863D2"/>
    <w:rsid w:val="00486688"/>
    <w:rsid w:val="00486B9A"/>
    <w:rsid w:val="00487CE9"/>
    <w:rsid w:val="0049021C"/>
    <w:rsid w:val="0049080D"/>
    <w:rsid w:val="00490C11"/>
    <w:rsid w:val="00491377"/>
    <w:rsid w:val="004924D9"/>
    <w:rsid w:val="00492C37"/>
    <w:rsid w:val="00492EDC"/>
    <w:rsid w:val="0049309C"/>
    <w:rsid w:val="004930F0"/>
    <w:rsid w:val="004939BC"/>
    <w:rsid w:val="00493C9E"/>
    <w:rsid w:val="00496D4F"/>
    <w:rsid w:val="004971D8"/>
    <w:rsid w:val="00497836"/>
    <w:rsid w:val="004978F4"/>
    <w:rsid w:val="00497AF8"/>
    <w:rsid w:val="00497B97"/>
    <w:rsid w:val="00497E22"/>
    <w:rsid w:val="004A0D41"/>
    <w:rsid w:val="004A0FAE"/>
    <w:rsid w:val="004A1493"/>
    <w:rsid w:val="004A14AD"/>
    <w:rsid w:val="004A1977"/>
    <w:rsid w:val="004A1B43"/>
    <w:rsid w:val="004A1B46"/>
    <w:rsid w:val="004A21B9"/>
    <w:rsid w:val="004A2531"/>
    <w:rsid w:val="004A2A7F"/>
    <w:rsid w:val="004A2C58"/>
    <w:rsid w:val="004A2E28"/>
    <w:rsid w:val="004A3DF2"/>
    <w:rsid w:val="004A43B9"/>
    <w:rsid w:val="004A4BCD"/>
    <w:rsid w:val="004A515C"/>
    <w:rsid w:val="004A51B2"/>
    <w:rsid w:val="004A590E"/>
    <w:rsid w:val="004A6213"/>
    <w:rsid w:val="004A6318"/>
    <w:rsid w:val="004A6947"/>
    <w:rsid w:val="004A6BA9"/>
    <w:rsid w:val="004A6D75"/>
    <w:rsid w:val="004A7342"/>
    <w:rsid w:val="004A7987"/>
    <w:rsid w:val="004B06FE"/>
    <w:rsid w:val="004B1551"/>
    <w:rsid w:val="004B17FE"/>
    <w:rsid w:val="004B1B9F"/>
    <w:rsid w:val="004B1E2B"/>
    <w:rsid w:val="004B204C"/>
    <w:rsid w:val="004B29BF"/>
    <w:rsid w:val="004B2E76"/>
    <w:rsid w:val="004B3087"/>
    <w:rsid w:val="004B30D3"/>
    <w:rsid w:val="004B3ADA"/>
    <w:rsid w:val="004B3FC7"/>
    <w:rsid w:val="004B4C87"/>
    <w:rsid w:val="004B572E"/>
    <w:rsid w:val="004B57AA"/>
    <w:rsid w:val="004B59F6"/>
    <w:rsid w:val="004B6737"/>
    <w:rsid w:val="004B68C1"/>
    <w:rsid w:val="004B7D9B"/>
    <w:rsid w:val="004B7DB9"/>
    <w:rsid w:val="004C0094"/>
    <w:rsid w:val="004C00E4"/>
    <w:rsid w:val="004C02D5"/>
    <w:rsid w:val="004C0391"/>
    <w:rsid w:val="004C0C19"/>
    <w:rsid w:val="004C102B"/>
    <w:rsid w:val="004C1AB0"/>
    <w:rsid w:val="004C1B14"/>
    <w:rsid w:val="004C386C"/>
    <w:rsid w:val="004C3FC1"/>
    <w:rsid w:val="004C5335"/>
    <w:rsid w:val="004C6825"/>
    <w:rsid w:val="004C6ED4"/>
    <w:rsid w:val="004C7282"/>
    <w:rsid w:val="004C7E26"/>
    <w:rsid w:val="004D021B"/>
    <w:rsid w:val="004D0F89"/>
    <w:rsid w:val="004D10B0"/>
    <w:rsid w:val="004D196A"/>
    <w:rsid w:val="004D25B2"/>
    <w:rsid w:val="004D4BE8"/>
    <w:rsid w:val="004D5267"/>
    <w:rsid w:val="004D5C20"/>
    <w:rsid w:val="004D63C9"/>
    <w:rsid w:val="004D6740"/>
    <w:rsid w:val="004D6D97"/>
    <w:rsid w:val="004D6F09"/>
    <w:rsid w:val="004D77C0"/>
    <w:rsid w:val="004D77CA"/>
    <w:rsid w:val="004D7A04"/>
    <w:rsid w:val="004E13BE"/>
    <w:rsid w:val="004E15E1"/>
    <w:rsid w:val="004E190B"/>
    <w:rsid w:val="004E37F0"/>
    <w:rsid w:val="004E38F9"/>
    <w:rsid w:val="004E3F5D"/>
    <w:rsid w:val="004E4229"/>
    <w:rsid w:val="004E62A8"/>
    <w:rsid w:val="004E67F0"/>
    <w:rsid w:val="004E7B9F"/>
    <w:rsid w:val="004E7E20"/>
    <w:rsid w:val="004F0436"/>
    <w:rsid w:val="004F074A"/>
    <w:rsid w:val="004F0E7A"/>
    <w:rsid w:val="004F13B3"/>
    <w:rsid w:val="004F16E8"/>
    <w:rsid w:val="004F173B"/>
    <w:rsid w:val="004F17F8"/>
    <w:rsid w:val="004F1B07"/>
    <w:rsid w:val="004F1B46"/>
    <w:rsid w:val="004F1C2A"/>
    <w:rsid w:val="004F20CA"/>
    <w:rsid w:val="004F2F57"/>
    <w:rsid w:val="004F3593"/>
    <w:rsid w:val="004F4559"/>
    <w:rsid w:val="004F46FE"/>
    <w:rsid w:val="004F4D64"/>
    <w:rsid w:val="004F540D"/>
    <w:rsid w:val="004F5DD2"/>
    <w:rsid w:val="004F6354"/>
    <w:rsid w:val="004F6D18"/>
    <w:rsid w:val="004F7386"/>
    <w:rsid w:val="004F7576"/>
    <w:rsid w:val="004F76B9"/>
    <w:rsid w:val="00500244"/>
    <w:rsid w:val="005008E7"/>
    <w:rsid w:val="00500A9C"/>
    <w:rsid w:val="00500D17"/>
    <w:rsid w:val="00500D35"/>
    <w:rsid w:val="00502562"/>
    <w:rsid w:val="00502984"/>
    <w:rsid w:val="00502AB2"/>
    <w:rsid w:val="00503530"/>
    <w:rsid w:val="00503ABD"/>
    <w:rsid w:val="00503DA8"/>
    <w:rsid w:val="00503DCB"/>
    <w:rsid w:val="00504F8B"/>
    <w:rsid w:val="00505D3C"/>
    <w:rsid w:val="005063B2"/>
    <w:rsid w:val="005068E8"/>
    <w:rsid w:val="00507CE2"/>
    <w:rsid w:val="00507D80"/>
    <w:rsid w:val="0051103A"/>
    <w:rsid w:val="005112FF"/>
    <w:rsid w:val="00512F89"/>
    <w:rsid w:val="00512FE9"/>
    <w:rsid w:val="00513249"/>
    <w:rsid w:val="005147A6"/>
    <w:rsid w:val="005149DC"/>
    <w:rsid w:val="00514A9A"/>
    <w:rsid w:val="005166CA"/>
    <w:rsid w:val="005173B6"/>
    <w:rsid w:val="005173ED"/>
    <w:rsid w:val="00517696"/>
    <w:rsid w:val="005200B9"/>
    <w:rsid w:val="005206DD"/>
    <w:rsid w:val="005208D0"/>
    <w:rsid w:val="00521A1D"/>
    <w:rsid w:val="00521C47"/>
    <w:rsid w:val="00522055"/>
    <w:rsid w:val="0052209B"/>
    <w:rsid w:val="00524363"/>
    <w:rsid w:val="0052491F"/>
    <w:rsid w:val="00525665"/>
    <w:rsid w:val="00525AEC"/>
    <w:rsid w:val="00526018"/>
    <w:rsid w:val="00526100"/>
    <w:rsid w:val="00526157"/>
    <w:rsid w:val="0052668B"/>
    <w:rsid w:val="00526A14"/>
    <w:rsid w:val="00527499"/>
    <w:rsid w:val="00527574"/>
    <w:rsid w:val="005277EA"/>
    <w:rsid w:val="0053006C"/>
    <w:rsid w:val="0053050F"/>
    <w:rsid w:val="005306C1"/>
    <w:rsid w:val="00530D18"/>
    <w:rsid w:val="00531BEE"/>
    <w:rsid w:val="00531CA0"/>
    <w:rsid w:val="00532C7F"/>
    <w:rsid w:val="00532E2E"/>
    <w:rsid w:val="0053378F"/>
    <w:rsid w:val="00533F64"/>
    <w:rsid w:val="00535BFA"/>
    <w:rsid w:val="005369BE"/>
    <w:rsid w:val="00536C33"/>
    <w:rsid w:val="005372B1"/>
    <w:rsid w:val="0053734C"/>
    <w:rsid w:val="00537645"/>
    <w:rsid w:val="00540339"/>
    <w:rsid w:val="00541438"/>
    <w:rsid w:val="005417F2"/>
    <w:rsid w:val="005422F2"/>
    <w:rsid w:val="0054241F"/>
    <w:rsid w:val="00542A1F"/>
    <w:rsid w:val="00542CB8"/>
    <w:rsid w:val="00542D8A"/>
    <w:rsid w:val="0054411B"/>
    <w:rsid w:val="00544507"/>
    <w:rsid w:val="0054451C"/>
    <w:rsid w:val="00544749"/>
    <w:rsid w:val="00544A89"/>
    <w:rsid w:val="00544C80"/>
    <w:rsid w:val="0054518C"/>
    <w:rsid w:val="00545B14"/>
    <w:rsid w:val="005465BA"/>
    <w:rsid w:val="00546846"/>
    <w:rsid w:val="00546C1A"/>
    <w:rsid w:val="00546D38"/>
    <w:rsid w:val="00547C38"/>
    <w:rsid w:val="00547E76"/>
    <w:rsid w:val="005505F9"/>
    <w:rsid w:val="00550747"/>
    <w:rsid w:val="005513DC"/>
    <w:rsid w:val="00551B12"/>
    <w:rsid w:val="005525B5"/>
    <w:rsid w:val="00554BCF"/>
    <w:rsid w:val="00555544"/>
    <w:rsid w:val="00555B69"/>
    <w:rsid w:val="00555F35"/>
    <w:rsid w:val="00555F96"/>
    <w:rsid w:val="00556F5C"/>
    <w:rsid w:val="00560AE0"/>
    <w:rsid w:val="00561787"/>
    <w:rsid w:val="0056190F"/>
    <w:rsid w:val="00561AFD"/>
    <w:rsid w:val="00561EF5"/>
    <w:rsid w:val="00562B97"/>
    <w:rsid w:val="00563414"/>
    <w:rsid w:val="00563ECE"/>
    <w:rsid w:val="00564908"/>
    <w:rsid w:val="00564A03"/>
    <w:rsid w:val="00564A20"/>
    <w:rsid w:val="00565ED3"/>
    <w:rsid w:val="00566948"/>
    <w:rsid w:val="00566A9B"/>
    <w:rsid w:val="00567CF8"/>
    <w:rsid w:val="005702A5"/>
    <w:rsid w:val="00570921"/>
    <w:rsid w:val="005711BD"/>
    <w:rsid w:val="005715EE"/>
    <w:rsid w:val="0057186C"/>
    <w:rsid w:val="00571983"/>
    <w:rsid w:val="00571A68"/>
    <w:rsid w:val="00571DB5"/>
    <w:rsid w:val="0057285A"/>
    <w:rsid w:val="005729EC"/>
    <w:rsid w:val="00572DEE"/>
    <w:rsid w:val="00573017"/>
    <w:rsid w:val="00573A20"/>
    <w:rsid w:val="00573DF0"/>
    <w:rsid w:val="00574D12"/>
    <w:rsid w:val="00574D89"/>
    <w:rsid w:val="00574E31"/>
    <w:rsid w:val="00575425"/>
    <w:rsid w:val="00575665"/>
    <w:rsid w:val="00575A79"/>
    <w:rsid w:val="00575DCA"/>
    <w:rsid w:val="00576267"/>
    <w:rsid w:val="00576DE5"/>
    <w:rsid w:val="005777FB"/>
    <w:rsid w:val="0058050B"/>
    <w:rsid w:val="0058090F"/>
    <w:rsid w:val="00580B2E"/>
    <w:rsid w:val="00581DBD"/>
    <w:rsid w:val="0058250E"/>
    <w:rsid w:val="005828B0"/>
    <w:rsid w:val="005836DC"/>
    <w:rsid w:val="0058382A"/>
    <w:rsid w:val="00583A21"/>
    <w:rsid w:val="00583B9B"/>
    <w:rsid w:val="00583BE7"/>
    <w:rsid w:val="0058485B"/>
    <w:rsid w:val="005853CC"/>
    <w:rsid w:val="0058553F"/>
    <w:rsid w:val="00585AD3"/>
    <w:rsid w:val="00585F6C"/>
    <w:rsid w:val="00585FB9"/>
    <w:rsid w:val="005861FC"/>
    <w:rsid w:val="0058673F"/>
    <w:rsid w:val="00587BA8"/>
    <w:rsid w:val="00587DC3"/>
    <w:rsid w:val="00591731"/>
    <w:rsid w:val="00591AEF"/>
    <w:rsid w:val="005930DD"/>
    <w:rsid w:val="00593DF9"/>
    <w:rsid w:val="005944F1"/>
    <w:rsid w:val="00594C3B"/>
    <w:rsid w:val="00594E88"/>
    <w:rsid w:val="005956EA"/>
    <w:rsid w:val="00595FC6"/>
    <w:rsid w:val="00596087"/>
    <w:rsid w:val="005963C0"/>
    <w:rsid w:val="005965E2"/>
    <w:rsid w:val="005967A1"/>
    <w:rsid w:val="00597508"/>
    <w:rsid w:val="0059763F"/>
    <w:rsid w:val="00597A21"/>
    <w:rsid w:val="005A0484"/>
    <w:rsid w:val="005A08CA"/>
    <w:rsid w:val="005A0958"/>
    <w:rsid w:val="005A1103"/>
    <w:rsid w:val="005A14F7"/>
    <w:rsid w:val="005A158A"/>
    <w:rsid w:val="005A1CD2"/>
    <w:rsid w:val="005A3BDF"/>
    <w:rsid w:val="005A3C5F"/>
    <w:rsid w:val="005A3EE3"/>
    <w:rsid w:val="005A6BE0"/>
    <w:rsid w:val="005A7468"/>
    <w:rsid w:val="005A765C"/>
    <w:rsid w:val="005A7B46"/>
    <w:rsid w:val="005A7EFE"/>
    <w:rsid w:val="005B06FE"/>
    <w:rsid w:val="005B0745"/>
    <w:rsid w:val="005B0E7E"/>
    <w:rsid w:val="005B1E7D"/>
    <w:rsid w:val="005B255C"/>
    <w:rsid w:val="005B2E5B"/>
    <w:rsid w:val="005B3D5A"/>
    <w:rsid w:val="005B3FDF"/>
    <w:rsid w:val="005B4268"/>
    <w:rsid w:val="005B4701"/>
    <w:rsid w:val="005B5037"/>
    <w:rsid w:val="005B6326"/>
    <w:rsid w:val="005B6560"/>
    <w:rsid w:val="005B6D3A"/>
    <w:rsid w:val="005B6D45"/>
    <w:rsid w:val="005B7311"/>
    <w:rsid w:val="005B747B"/>
    <w:rsid w:val="005B7E96"/>
    <w:rsid w:val="005C05A0"/>
    <w:rsid w:val="005C05BA"/>
    <w:rsid w:val="005C1019"/>
    <w:rsid w:val="005C1416"/>
    <w:rsid w:val="005C1C46"/>
    <w:rsid w:val="005C2539"/>
    <w:rsid w:val="005C2543"/>
    <w:rsid w:val="005C2DB7"/>
    <w:rsid w:val="005C479D"/>
    <w:rsid w:val="005C56C2"/>
    <w:rsid w:val="005C5A68"/>
    <w:rsid w:val="005C5C99"/>
    <w:rsid w:val="005C5D71"/>
    <w:rsid w:val="005C6161"/>
    <w:rsid w:val="005C67B4"/>
    <w:rsid w:val="005C6AFE"/>
    <w:rsid w:val="005C6E0B"/>
    <w:rsid w:val="005C79BF"/>
    <w:rsid w:val="005C7CFE"/>
    <w:rsid w:val="005D0A5B"/>
    <w:rsid w:val="005D11D9"/>
    <w:rsid w:val="005D12DE"/>
    <w:rsid w:val="005D1508"/>
    <w:rsid w:val="005D1B03"/>
    <w:rsid w:val="005D1D18"/>
    <w:rsid w:val="005D3193"/>
    <w:rsid w:val="005D333D"/>
    <w:rsid w:val="005D3DBC"/>
    <w:rsid w:val="005D3F54"/>
    <w:rsid w:val="005D40D1"/>
    <w:rsid w:val="005D42AE"/>
    <w:rsid w:val="005D52B1"/>
    <w:rsid w:val="005D5528"/>
    <w:rsid w:val="005D5638"/>
    <w:rsid w:val="005E00DE"/>
    <w:rsid w:val="005E0B67"/>
    <w:rsid w:val="005E125C"/>
    <w:rsid w:val="005E261C"/>
    <w:rsid w:val="005E2685"/>
    <w:rsid w:val="005E278E"/>
    <w:rsid w:val="005E40B0"/>
    <w:rsid w:val="005E46EB"/>
    <w:rsid w:val="005E5499"/>
    <w:rsid w:val="005E54D7"/>
    <w:rsid w:val="005E6330"/>
    <w:rsid w:val="005E68B9"/>
    <w:rsid w:val="005E6A5B"/>
    <w:rsid w:val="005E7022"/>
    <w:rsid w:val="005E717F"/>
    <w:rsid w:val="005E74D2"/>
    <w:rsid w:val="005E75E2"/>
    <w:rsid w:val="005F094C"/>
    <w:rsid w:val="005F115C"/>
    <w:rsid w:val="005F1667"/>
    <w:rsid w:val="005F1CCD"/>
    <w:rsid w:val="005F2B6E"/>
    <w:rsid w:val="005F2D40"/>
    <w:rsid w:val="005F2FDF"/>
    <w:rsid w:val="005F36C9"/>
    <w:rsid w:val="005F3C85"/>
    <w:rsid w:val="005F415D"/>
    <w:rsid w:val="005F4265"/>
    <w:rsid w:val="005F4309"/>
    <w:rsid w:val="005F5656"/>
    <w:rsid w:val="005F57FD"/>
    <w:rsid w:val="005F5AB5"/>
    <w:rsid w:val="005F66F7"/>
    <w:rsid w:val="005F67A0"/>
    <w:rsid w:val="005F6889"/>
    <w:rsid w:val="005F6D70"/>
    <w:rsid w:val="005F7ECF"/>
    <w:rsid w:val="006003F5"/>
    <w:rsid w:val="006004E3"/>
    <w:rsid w:val="006013F7"/>
    <w:rsid w:val="00602894"/>
    <w:rsid w:val="00602A16"/>
    <w:rsid w:val="00602A4B"/>
    <w:rsid w:val="00602F18"/>
    <w:rsid w:val="00602F93"/>
    <w:rsid w:val="0060377B"/>
    <w:rsid w:val="00603B0C"/>
    <w:rsid w:val="00603C74"/>
    <w:rsid w:val="00604007"/>
    <w:rsid w:val="00604DF0"/>
    <w:rsid w:val="0060522A"/>
    <w:rsid w:val="00605438"/>
    <w:rsid w:val="00605646"/>
    <w:rsid w:val="0060664A"/>
    <w:rsid w:val="00606F9C"/>
    <w:rsid w:val="00607006"/>
    <w:rsid w:val="00607CB7"/>
    <w:rsid w:val="00607CC0"/>
    <w:rsid w:val="0061272E"/>
    <w:rsid w:val="00612C14"/>
    <w:rsid w:val="00613010"/>
    <w:rsid w:val="00613470"/>
    <w:rsid w:val="0061419C"/>
    <w:rsid w:val="006144C1"/>
    <w:rsid w:val="006147B8"/>
    <w:rsid w:val="00614C72"/>
    <w:rsid w:val="0061591F"/>
    <w:rsid w:val="00616535"/>
    <w:rsid w:val="00616682"/>
    <w:rsid w:val="006167A6"/>
    <w:rsid w:val="006176BE"/>
    <w:rsid w:val="006200B0"/>
    <w:rsid w:val="006213E9"/>
    <w:rsid w:val="0062146E"/>
    <w:rsid w:val="00621973"/>
    <w:rsid w:val="00621A09"/>
    <w:rsid w:val="00621D03"/>
    <w:rsid w:val="00622D12"/>
    <w:rsid w:val="006233DF"/>
    <w:rsid w:val="0062360F"/>
    <w:rsid w:val="00623974"/>
    <w:rsid w:val="00623F21"/>
    <w:rsid w:val="0062408E"/>
    <w:rsid w:val="00624C5C"/>
    <w:rsid w:val="006254BF"/>
    <w:rsid w:val="0062562E"/>
    <w:rsid w:val="006257B3"/>
    <w:rsid w:val="00625998"/>
    <w:rsid w:val="00625B03"/>
    <w:rsid w:val="00625C71"/>
    <w:rsid w:val="00626DBC"/>
    <w:rsid w:val="00626E92"/>
    <w:rsid w:val="00626F09"/>
    <w:rsid w:val="006270B2"/>
    <w:rsid w:val="00627196"/>
    <w:rsid w:val="00627A43"/>
    <w:rsid w:val="00627DD1"/>
    <w:rsid w:val="006303FE"/>
    <w:rsid w:val="00630895"/>
    <w:rsid w:val="00630A3D"/>
    <w:rsid w:val="006312A8"/>
    <w:rsid w:val="006319C7"/>
    <w:rsid w:val="00631C22"/>
    <w:rsid w:val="006324E8"/>
    <w:rsid w:val="00632CC5"/>
    <w:rsid w:val="0063319D"/>
    <w:rsid w:val="00633445"/>
    <w:rsid w:val="006335C3"/>
    <w:rsid w:val="006338B1"/>
    <w:rsid w:val="006343BD"/>
    <w:rsid w:val="0063479A"/>
    <w:rsid w:val="00634C52"/>
    <w:rsid w:val="00634DE0"/>
    <w:rsid w:val="00635009"/>
    <w:rsid w:val="00635BBA"/>
    <w:rsid w:val="00635C70"/>
    <w:rsid w:val="00635ED9"/>
    <w:rsid w:val="0063642D"/>
    <w:rsid w:val="0063678C"/>
    <w:rsid w:val="00636E59"/>
    <w:rsid w:val="006376F1"/>
    <w:rsid w:val="006408BC"/>
    <w:rsid w:val="00640F17"/>
    <w:rsid w:val="006410A1"/>
    <w:rsid w:val="00643C3D"/>
    <w:rsid w:val="0064510E"/>
    <w:rsid w:val="00647CA9"/>
    <w:rsid w:val="00647E44"/>
    <w:rsid w:val="006500F8"/>
    <w:rsid w:val="00650D20"/>
    <w:rsid w:val="00650D23"/>
    <w:rsid w:val="0065221D"/>
    <w:rsid w:val="0065337A"/>
    <w:rsid w:val="00653853"/>
    <w:rsid w:val="00653FC4"/>
    <w:rsid w:val="006549F2"/>
    <w:rsid w:val="00655476"/>
    <w:rsid w:val="0065553F"/>
    <w:rsid w:val="0065597E"/>
    <w:rsid w:val="00656513"/>
    <w:rsid w:val="00656AEF"/>
    <w:rsid w:val="00656C15"/>
    <w:rsid w:val="00656F8A"/>
    <w:rsid w:val="00657BEC"/>
    <w:rsid w:val="0066004D"/>
    <w:rsid w:val="00660068"/>
    <w:rsid w:val="00660FF5"/>
    <w:rsid w:val="006616DC"/>
    <w:rsid w:val="006618A0"/>
    <w:rsid w:val="00661C9C"/>
    <w:rsid w:val="00661D7F"/>
    <w:rsid w:val="00661F22"/>
    <w:rsid w:val="0066234F"/>
    <w:rsid w:val="00663244"/>
    <w:rsid w:val="00663441"/>
    <w:rsid w:val="0066369E"/>
    <w:rsid w:val="00663FCE"/>
    <w:rsid w:val="00664084"/>
    <w:rsid w:val="0066554D"/>
    <w:rsid w:val="006655C9"/>
    <w:rsid w:val="00665982"/>
    <w:rsid w:val="00665ACE"/>
    <w:rsid w:val="00665C7F"/>
    <w:rsid w:val="00665CA9"/>
    <w:rsid w:val="00665D4F"/>
    <w:rsid w:val="006667A6"/>
    <w:rsid w:val="00667046"/>
    <w:rsid w:val="00667876"/>
    <w:rsid w:val="0066788B"/>
    <w:rsid w:val="0067016E"/>
    <w:rsid w:val="0067104D"/>
    <w:rsid w:val="00672BA6"/>
    <w:rsid w:val="006741A8"/>
    <w:rsid w:val="0067495F"/>
    <w:rsid w:val="006749EE"/>
    <w:rsid w:val="006749FC"/>
    <w:rsid w:val="00674A2C"/>
    <w:rsid w:val="006750C7"/>
    <w:rsid w:val="00675651"/>
    <w:rsid w:val="00675992"/>
    <w:rsid w:val="00675E0F"/>
    <w:rsid w:val="006762CC"/>
    <w:rsid w:val="00676D17"/>
    <w:rsid w:val="00676E07"/>
    <w:rsid w:val="006770E6"/>
    <w:rsid w:val="00677F81"/>
    <w:rsid w:val="00681172"/>
    <w:rsid w:val="006817E3"/>
    <w:rsid w:val="00681D04"/>
    <w:rsid w:val="00681FAC"/>
    <w:rsid w:val="00682470"/>
    <w:rsid w:val="006824DB"/>
    <w:rsid w:val="006828BE"/>
    <w:rsid w:val="00682C69"/>
    <w:rsid w:val="00682CD0"/>
    <w:rsid w:val="00683327"/>
    <w:rsid w:val="00683610"/>
    <w:rsid w:val="00685132"/>
    <w:rsid w:val="0068562E"/>
    <w:rsid w:val="00685793"/>
    <w:rsid w:val="00685B75"/>
    <w:rsid w:val="0068632E"/>
    <w:rsid w:val="0068690E"/>
    <w:rsid w:val="00686E0E"/>
    <w:rsid w:val="0068796D"/>
    <w:rsid w:val="0069007E"/>
    <w:rsid w:val="00692405"/>
    <w:rsid w:val="0069307C"/>
    <w:rsid w:val="00693634"/>
    <w:rsid w:val="00694C0B"/>
    <w:rsid w:val="00695809"/>
    <w:rsid w:val="00697289"/>
    <w:rsid w:val="00697B5A"/>
    <w:rsid w:val="006A0155"/>
    <w:rsid w:val="006A0E47"/>
    <w:rsid w:val="006A301D"/>
    <w:rsid w:val="006A3BD9"/>
    <w:rsid w:val="006A3F58"/>
    <w:rsid w:val="006A3F9A"/>
    <w:rsid w:val="006A42DA"/>
    <w:rsid w:val="006A4363"/>
    <w:rsid w:val="006A49EB"/>
    <w:rsid w:val="006A54FC"/>
    <w:rsid w:val="006A56DB"/>
    <w:rsid w:val="006A5A1E"/>
    <w:rsid w:val="006A5A8B"/>
    <w:rsid w:val="006A6405"/>
    <w:rsid w:val="006A691E"/>
    <w:rsid w:val="006A75A6"/>
    <w:rsid w:val="006B02BF"/>
    <w:rsid w:val="006B07D9"/>
    <w:rsid w:val="006B0AC8"/>
    <w:rsid w:val="006B0CF6"/>
    <w:rsid w:val="006B152F"/>
    <w:rsid w:val="006B19EA"/>
    <w:rsid w:val="006B19F7"/>
    <w:rsid w:val="006B2027"/>
    <w:rsid w:val="006B239F"/>
    <w:rsid w:val="006B2764"/>
    <w:rsid w:val="006B2FD5"/>
    <w:rsid w:val="006B32B7"/>
    <w:rsid w:val="006B4469"/>
    <w:rsid w:val="006B5426"/>
    <w:rsid w:val="006B583F"/>
    <w:rsid w:val="006B5D14"/>
    <w:rsid w:val="006B6727"/>
    <w:rsid w:val="006B7CA6"/>
    <w:rsid w:val="006B7CB2"/>
    <w:rsid w:val="006C1121"/>
    <w:rsid w:val="006C2001"/>
    <w:rsid w:val="006C2705"/>
    <w:rsid w:val="006C340F"/>
    <w:rsid w:val="006C3766"/>
    <w:rsid w:val="006C3903"/>
    <w:rsid w:val="006C4D99"/>
    <w:rsid w:val="006C5A79"/>
    <w:rsid w:val="006C5A99"/>
    <w:rsid w:val="006C5FE2"/>
    <w:rsid w:val="006C655F"/>
    <w:rsid w:val="006C7CEF"/>
    <w:rsid w:val="006D0181"/>
    <w:rsid w:val="006D04F7"/>
    <w:rsid w:val="006D0529"/>
    <w:rsid w:val="006D086B"/>
    <w:rsid w:val="006D1403"/>
    <w:rsid w:val="006D18D3"/>
    <w:rsid w:val="006D2BB3"/>
    <w:rsid w:val="006D373E"/>
    <w:rsid w:val="006D379C"/>
    <w:rsid w:val="006D4CD4"/>
    <w:rsid w:val="006D4D49"/>
    <w:rsid w:val="006D537C"/>
    <w:rsid w:val="006D6916"/>
    <w:rsid w:val="006D6EB2"/>
    <w:rsid w:val="006D6FA9"/>
    <w:rsid w:val="006D7109"/>
    <w:rsid w:val="006D7E4F"/>
    <w:rsid w:val="006D7FCA"/>
    <w:rsid w:val="006E0D45"/>
    <w:rsid w:val="006E14FB"/>
    <w:rsid w:val="006E1E43"/>
    <w:rsid w:val="006E2A9B"/>
    <w:rsid w:val="006E2D79"/>
    <w:rsid w:val="006E426E"/>
    <w:rsid w:val="006E442D"/>
    <w:rsid w:val="006E4923"/>
    <w:rsid w:val="006E5257"/>
    <w:rsid w:val="006E5CA1"/>
    <w:rsid w:val="006E6548"/>
    <w:rsid w:val="006E6ADB"/>
    <w:rsid w:val="006E7457"/>
    <w:rsid w:val="006E7717"/>
    <w:rsid w:val="006E7E26"/>
    <w:rsid w:val="006F05A2"/>
    <w:rsid w:val="006F06B4"/>
    <w:rsid w:val="006F1146"/>
    <w:rsid w:val="006F1DFA"/>
    <w:rsid w:val="006F26A5"/>
    <w:rsid w:val="006F26CE"/>
    <w:rsid w:val="006F2CB9"/>
    <w:rsid w:val="006F3E5A"/>
    <w:rsid w:val="006F424F"/>
    <w:rsid w:val="006F46EB"/>
    <w:rsid w:val="006F50DD"/>
    <w:rsid w:val="006F572B"/>
    <w:rsid w:val="006F57D9"/>
    <w:rsid w:val="006F66B5"/>
    <w:rsid w:val="006F66C3"/>
    <w:rsid w:val="006F7012"/>
    <w:rsid w:val="006F71AE"/>
    <w:rsid w:val="006F7214"/>
    <w:rsid w:val="006F7BE2"/>
    <w:rsid w:val="00700F5C"/>
    <w:rsid w:val="00701213"/>
    <w:rsid w:val="00702603"/>
    <w:rsid w:val="00702606"/>
    <w:rsid w:val="00702AF9"/>
    <w:rsid w:val="00702EC0"/>
    <w:rsid w:val="0070447D"/>
    <w:rsid w:val="007051C2"/>
    <w:rsid w:val="00705718"/>
    <w:rsid w:val="00705B81"/>
    <w:rsid w:val="00705F8D"/>
    <w:rsid w:val="00707032"/>
    <w:rsid w:val="00707248"/>
    <w:rsid w:val="00707355"/>
    <w:rsid w:val="007101B7"/>
    <w:rsid w:val="007103A1"/>
    <w:rsid w:val="00710B76"/>
    <w:rsid w:val="0071122A"/>
    <w:rsid w:val="00711BEE"/>
    <w:rsid w:val="00712DFB"/>
    <w:rsid w:val="00712FBF"/>
    <w:rsid w:val="007131D1"/>
    <w:rsid w:val="007135A2"/>
    <w:rsid w:val="00713D03"/>
    <w:rsid w:val="007147C7"/>
    <w:rsid w:val="00714FE2"/>
    <w:rsid w:val="00715C61"/>
    <w:rsid w:val="00715E03"/>
    <w:rsid w:val="00715F35"/>
    <w:rsid w:val="0071621F"/>
    <w:rsid w:val="007165F8"/>
    <w:rsid w:val="00716FF6"/>
    <w:rsid w:val="0071769D"/>
    <w:rsid w:val="00717D68"/>
    <w:rsid w:val="007201A3"/>
    <w:rsid w:val="0072047E"/>
    <w:rsid w:val="00720A1D"/>
    <w:rsid w:val="007225D1"/>
    <w:rsid w:val="00723301"/>
    <w:rsid w:val="00723A5F"/>
    <w:rsid w:val="00723ED1"/>
    <w:rsid w:val="00723F7F"/>
    <w:rsid w:val="007250C8"/>
    <w:rsid w:val="007250D1"/>
    <w:rsid w:val="007253F6"/>
    <w:rsid w:val="00725D0E"/>
    <w:rsid w:val="007277BC"/>
    <w:rsid w:val="0073076D"/>
    <w:rsid w:val="00730919"/>
    <w:rsid w:val="007312B4"/>
    <w:rsid w:val="00733A49"/>
    <w:rsid w:val="00733C62"/>
    <w:rsid w:val="00734A41"/>
    <w:rsid w:val="00734CFE"/>
    <w:rsid w:val="00735885"/>
    <w:rsid w:val="00736A03"/>
    <w:rsid w:val="00736F4C"/>
    <w:rsid w:val="0073735F"/>
    <w:rsid w:val="00737E63"/>
    <w:rsid w:val="007402D9"/>
    <w:rsid w:val="00740CE7"/>
    <w:rsid w:val="007415D7"/>
    <w:rsid w:val="00742B37"/>
    <w:rsid w:val="007435C8"/>
    <w:rsid w:val="007446E8"/>
    <w:rsid w:val="00745215"/>
    <w:rsid w:val="0074561B"/>
    <w:rsid w:val="00747755"/>
    <w:rsid w:val="00747D09"/>
    <w:rsid w:val="00747D55"/>
    <w:rsid w:val="00750D09"/>
    <w:rsid w:val="007522E7"/>
    <w:rsid w:val="0075302C"/>
    <w:rsid w:val="00753360"/>
    <w:rsid w:val="00754746"/>
    <w:rsid w:val="00754E56"/>
    <w:rsid w:val="00755683"/>
    <w:rsid w:val="00755F0C"/>
    <w:rsid w:val="00756CEC"/>
    <w:rsid w:val="00756D17"/>
    <w:rsid w:val="0075744D"/>
    <w:rsid w:val="00757FC7"/>
    <w:rsid w:val="007606B3"/>
    <w:rsid w:val="00760702"/>
    <w:rsid w:val="00760A12"/>
    <w:rsid w:val="00761983"/>
    <w:rsid w:val="007629FF"/>
    <w:rsid w:val="0076309E"/>
    <w:rsid w:val="00763600"/>
    <w:rsid w:val="0076394D"/>
    <w:rsid w:val="0076424C"/>
    <w:rsid w:val="00764514"/>
    <w:rsid w:val="00764B79"/>
    <w:rsid w:val="00764C2F"/>
    <w:rsid w:val="00764E7F"/>
    <w:rsid w:val="00765006"/>
    <w:rsid w:val="0076505F"/>
    <w:rsid w:val="00765939"/>
    <w:rsid w:val="00766545"/>
    <w:rsid w:val="00766A16"/>
    <w:rsid w:val="00766CE4"/>
    <w:rsid w:val="007673AA"/>
    <w:rsid w:val="0076799D"/>
    <w:rsid w:val="00770412"/>
    <w:rsid w:val="00770A10"/>
    <w:rsid w:val="00771D2E"/>
    <w:rsid w:val="007721EB"/>
    <w:rsid w:val="00772234"/>
    <w:rsid w:val="00772368"/>
    <w:rsid w:val="0077349D"/>
    <w:rsid w:val="007735BC"/>
    <w:rsid w:val="00773B5F"/>
    <w:rsid w:val="00774791"/>
    <w:rsid w:val="00774B79"/>
    <w:rsid w:val="00775822"/>
    <w:rsid w:val="00775AE3"/>
    <w:rsid w:val="00776BC6"/>
    <w:rsid w:val="00776E63"/>
    <w:rsid w:val="00776EA9"/>
    <w:rsid w:val="007772B3"/>
    <w:rsid w:val="007803B1"/>
    <w:rsid w:val="00781957"/>
    <w:rsid w:val="007828C4"/>
    <w:rsid w:val="00782ED8"/>
    <w:rsid w:val="00784F54"/>
    <w:rsid w:val="0078519E"/>
    <w:rsid w:val="00786B76"/>
    <w:rsid w:val="0079087D"/>
    <w:rsid w:val="00790B59"/>
    <w:rsid w:val="00790DD6"/>
    <w:rsid w:val="007910CC"/>
    <w:rsid w:val="007911D6"/>
    <w:rsid w:val="00791D1B"/>
    <w:rsid w:val="00791F8C"/>
    <w:rsid w:val="0079222B"/>
    <w:rsid w:val="00792E60"/>
    <w:rsid w:val="00793057"/>
    <w:rsid w:val="0079310E"/>
    <w:rsid w:val="00793229"/>
    <w:rsid w:val="007932C0"/>
    <w:rsid w:val="00793361"/>
    <w:rsid w:val="007935A4"/>
    <w:rsid w:val="00793E30"/>
    <w:rsid w:val="00793F5D"/>
    <w:rsid w:val="007947F1"/>
    <w:rsid w:val="0079510B"/>
    <w:rsid w:val="007952FD"/>
    <w:rsid w:val="00795923"/>
    <w:rsid w:val="00795CAD"/>
    <w:rsid w:val="007967F7"/>
    <w:rsid w:val="0079740D"/>
    <w:rsid w:val="00797692"/>
    <w:rsid w:val="00797B17"/>
    <w:rsid w:val="00797EF2"/>
    <w:rsid w:val="007A1455"/>
    <w:rsid w:val="007A16EB"/>
    <w:rsid w:val="007A274B"/>
    <w:rsid w:val="007A520A"/>
    <w:rsid w:val="007A5C20"/>
    <w:rsid w:val="007A5C37"/>
    <w:rsid w:val="007A5E47"/>
    <w:rsid w:val="007A647C"/>
    <w:rsid w:val="007A6867"/>
    <w:rsid w:val="007A709B"/>
    <w:rsid w:val="007A75CE"/>
    <w:rsid w:val="007A78EE"/>
    <w:rsid w:val="007B066C"/>
    <w:rsid w:val="007B0D06"/>
    <w:rsid w:val="007B0F91"/>
    <w:rsid w:val="007B130C"/>
    <w:rsid w:val="007B2566"/>
    <w:rsid w:val="007B2573"/>
    <w:rsid w:val="007B258B"/>
    <w:rsid w:val="007B298B"/>
    <w:rsid w:val="007B335C"/>
    <w:rsid w:val="007B3E34"/>
    <w:rsid w:val="007B4A4F"/>
    <w:rsid w:val="007B5503"/>
    <w:rsid w:val="007B5C53"/>
    <w:rsid w:val="007B5D18"/>
    <w:rsid w:val="007B5DC3"/>
    <w:rsid w:val="007B61F2"/>
    <w:rsid w:val="007B6286"/>
    <w:rsid w:val="007B6FF9"/>
    <w:rsid w:val="007B7711"/>
    <w:rsid w:val="007C0CE2"/>
    <w:rsid w:val="007C1415"/>
    <w:rsid w:val="007C34F5"/>
    <w:rsid w:val="007C4476"/>
    <w:rsid w:val="007C50B7"/>
    <w:rsid w:val="007C54EC"/>
    <w:rsid w:val="007C56A1"/>
    <w:rsid w:val="007C586E"/>
    <w:rsid w:val="007C58B8"/>
    <w:rsid w:val="007D0192"/>
    <w:rsid w:val="007D1431"/>
    <w:rsid w:val="007D18CB"/>
    <w:rsid w:val="007D1DF4"/>
    <w:rsid w:val="007D1E5E"/>
    <w:rsid w:val="007D362A"/>
    <w:rsid w:val="007D45D1"/>
    <w:rsid w:val="007D4B05"/>
    <w:rsid w:val="007D5022"/>
    <w:rsid w:val="007D579A"/>
    <w:rsid w:val="007D5C78"/>
    <w:rsid w:val="007D60EA"/>
    <w:rsid w:val="007D61F5"/>
    <w:rsid w:val="007D63AE"/>
    <w:rsid w:val="007D643A"/>
    <w:rsid w:val="007D6972"/>
    <w:rsid w:val="007D7743"/>
    <w:rsid w:val="007D7CFB"/>
    <w:rsid w:val="007D7E03"/>
    <w:rsid w:val="007E0235"/>
    <w:rsid w:val="007E027D"/>
    <w:rsid w:val="007E0408"/>
    <w:rsid w:val="007E1A69"/>
    <w:rsid w:val="007E2355"/>
    <w:rsid w:val="007E23E1"/>
    <w:rsid w:val="007E25DC"/>
    <w:rsid w:val="007E2EBC"/>
    <w:rsid w:val="007E320B"/>
    <w:rsid w:val="007E41BA"/>
    <w:rsid w:val="007E4496"/>
    <w:rsid w:val="007E5760"/>
    <w:rsid w:val="007E5A78"/>
    <w:rsid w:val="007E5EB6"/>
    <w:rsid w:val="007E647B"/>
    <w:rsid w:val="007E68A6"/>
    <w:rsid w:val="007E72A5"/>
    <w:rsid w:val="007E78BF"/>
    <w:rsid w:val="007E7A19"/>
    <w:rsid w:val="007E7DD5"/>
    <w:rsid w:val="007F05CB"/>
    <w:rsid w:val="007F1216"/>
    <w:rsid w:val="007F1BC4"/>
    <w:rsid w:val="007F4BD8"/>
    <w:rsid w:val="007F4DFF"/>
    <w:rsid w:val="007F5566"/>
    <w:rsid w:val="007F57FA"/>
    <w:rsid w:val="007F5818"/>
    <w:rsid w:val="007F5ECC"/>
    <w:rsid w:val="007F66BD"/>
    <w:rsid w:val="007F71B5"/>
    <w:rsid w:val="007F775A"/>
    <w:rsid w:val="007F7BA9"/>
    <w:rsid w:val="007F7E0B"/>
    <w:rsid w:val="00800CC0"/>
    <w:rsid w:val="0080165D"/>
    <w:rsid w:val="00801ED9"/>
    <w:rsid w:val="00801FE8"/>
    <w:rsid w:val="0080242F"/>
    <w:rsid w:val="0080293E"/>
    <w:rsid w:val="008029DD"/>
    <w:rsid w:val="00803F4C"/>
    <w:rsid w:val="00804284"/>
    <w:rsid w:val="0080446B"/>
    <w:rsid w:val="00804559"/>
    <w:rsid w:val="008055BA"/>
    <w:rsid w:val="00805635"/>
    <w:rsid w:val="00805B2E"/>
    <w:rsid w:val="00807677"/>
    <w:rsid w:val="008103C9"/>
    <w:rsid w:val="008110B8"/>
    <w:rsid w:val="00811146"/>
    <w:rsid w:val="008132CB"/>
    <w:rsid w:val="00813B8B"/>
    <w:rsid w:val="00813BFD"/>
    <w:rsid w:val="00815F18"/>
    <w:rsid w:val="0081655A"/>
    <w:rsid w:val="0081671F"/>
    <w:rsid w:val="008171A4"/>
    <w:rsid w:val="00817372"/>
    <w:rsid w:val="008174E4"/>
    <w:rsid w:val="00817C95"/>
    <w:rsid w:val="00817DF5"/>
    <w:rsid w:val="00820640"/>
    <w:rsid w:val="00820D29"/>
    <w:rsid w:val="008215AA"/>
    <w:rsid w:val="008216BD"/>
    <w:rsid w:val="00822C73"/>
    <w:rsid w:val="00822E94"/>
    <w:rsid w:val="008238E7"/>
    <w:rsid w:val="00824385"/>
    <w:rsid w:val="0082532D"/>
    <w:rsid w:val="0082533F"/>
    <w:rsid w:val="008253CB"/>
    <w:rsid w:val="008255BC"/>
    <w:rsid w:val="00825A74"/>
    <w:rsid w:val="00826F41"/>
    <w:rsid w:val="008273A2"/>
    <w:rsid w:val="008278CE"/>
    <w:rsid w:val="00827D29"/>
    <w:rsid w:val="008304DC"/>
    <w:rsid w:val="008304E7"/>
    <w:rsid w:val="00830F9D"/>
    <w:rsid w:val="00831E8D"/>
    <w:rsid w:val="008325F8"/>
    <w:rsid w:val="00832B45"/>
    <w:rsid w:val="008344E6"/>
    <w:rsid w:val="00834A3D"/>
    <w:rsid w:val="00834A48"/>
    <w:rsid w:val="00834E65"/>
    <w:rsid w:val="00835920"/>
    <w:rsid w:val="00836A39"/>
    <w:rsid w:val="00837321"/>
    <w:rsid w:val="00837D7C"/>
    <w:rsid w:val="00837E3E"/>
    <w:rsid w:val="00840379"/>
    <w:rsid w:val="008407E6"/>
    <w:rsid w:val="00840969"/>
    <w:rsid w:val="00840DBB"/>
    <w:rsid w:val="008412F5"/>
    <w:rsid w:val="00841322"/>
    <w:rsid w:val="00841BF6"/>
    <w:rsid w:val="00842455"/>
    <w:rsid w:val="00842879"/>
    <w:rsid w:val="0084340C"/>
    <w:rsid w:val="0084378F"/>
    <w:rsid w:val="00845836"/>
    <w:rsid w:val="00846372"/>
    <w:rsid w:val="00846BC2"/>
    <w:rsid w:val="00847764"/>
    <w:rsid w:val="008503DF"/>
    <w:rsid w:val="00851342"/>
    <w:rsid w:val="008519CE"/>
    <w:rsid w:val="008526EE"/>
    <w:rsid w:val="00853111"/>
    <w:rsid w:val="008537AA"/>
    <w:rsid w:val="0085481F"/>
    <w:rsid w:val="00855923"/>
    <w:rsid w:val="00855B8D"/>
    <w:rsid w:val="008569FD"/>
    <w:rsid w:val="00856E5D"/>
    <w:rsid w:val="00856F10"/>
    <w:rsid w:val="008570DA"/>
    <w:rsid w:val="00857206"/>
    <w:rsid w:val="00857470"/>
    <w:rsid w:val="008603F8"/>
    <w:rsid w:val="00860B97"/>
    <w:rsid w:val="008615FC"/>
    <w:rsid w:val="00861FCB"/>
    <w:rsid w:val="008636F8"/>
    <w:rsid w:val="00864F2F"/>
    <w:rsid w:val="00865465"/>
    <w:rsid w:val="00865DB6"/>
    <w:rsid w:val="00866044"/>
    <w:rsid w:val="00866254"/>
    <w:rsid w:val="0086714B"/>
    <w:rsid w:val="00867488"/>
    <w:rsid w:val="008702B9"/>
    <w:rsid w:val="0087043A"/>
    <w:rsid w:val="008705AE"/>
    <w:rsid w:val="0087189C"/>
    <w:rsid w:val="008730C2"/>
    <w:rsid w:val="00873EEF"/>
    <w:rsid w:val="00874873"/>
    <w:rsid w:val="00874983"/>
    <w:rsid w:val="00875666"/>
    <w:rsid w:val="00875BCC"/>
    <w:rsid w:val="00876966"/>
    <w:rsid w:val="0087752F"/>
    <w:rsid w:val="00880A16"/>
    <w:rsid w:val="00880BF4"/>
    <w:rsid w:val="00881178"/>
    <w:rsid w:val="008821E3"/>
    <w:rsid w:val="0088228F"/>
    <w:rsid w:val="008822BB"/>
    <w:rsid w:val="008838EC"/>
    <w:rsid w:val="00883DD2"/>
    <w:rsid w:val="00884066"/>
    <w:rsid w:val="00884124"/>
    <w:rsid w:val="0088490F"/>
    <w:rsid w:val="00884BC1"/>
    <w:rsid w:val="008863B8"/>
    <w:rsid w:val="008864C8"/>
    <w:rsid w:val="00886872"/>
    <w:rsid w:val="00887770"/>
    <w:rsid w:val="008900FB"/>
    <w:rsid w:val="008908DD"/>
    <w:rsid w:val="00893215"/>
    <w:rsid w:val="0089385D"/>
    <w:rsid w:val="00893ADD"/>
    <w:rsid w:val="00894243"/>
    <w:rsid w:val="00894369"/>
    <w:rsid w:val="008943C6"/>
    <w:rsid w:val="00894767"/>
    <w:rsid w:val="008950CC"/>
    <w:rsid w:val="00895288"/>
    <w:rsid w:val="008952E4"/>
    <w:rsid w:val="0089545B"/>
    <w:rsid w:val="0089586D"/>
    <w:rsid w:val="00896250"/>
    <w:rsid w:val="00897DD7"/>
    <w:rsid w:val="008A0628"/>
    <w:rsid w:val="008A0732"/>
    <w:rsid w:val="008A0EA2"/>
    <w:rsid w:val="008A1533"/>
    <w:rsid w:val="008A2C98"/>
    <w:rsid w:val="008A2CD3"/>
    <w:rsid w:val="008A2F4A"/>
    <w:rsid w:val="008A3172"/>
    <w:rsid w:val="008A3D68"/>
    <w:rsid w:val="008A4469"/>
    <w:rsid w:val="008A4879"/>
    <w:rsid w:val="008A4A21"/>
    <w:rsid w:val="008A55DE"/>
    <w:rsid w:val="008A565F"/>
    <w:rsid w:val="008A6AE6"/>
    <w:rsid w:val="008A709E"/>
    <w:rsid w:val="008A7CD0"/>
    <w:rsid w:val="008B01C0"/>
    <w:rsid w:val="008B1730"/>
    <w:rsid w:val="008B289D"/>
    <w:rsid w:val="008B2C43"/>
    <w:rsid w:val="008B3255"/>
    <w:rsid w:val="008B37B5"/>
    <w:rsid w:val="008B3912"/>
    <w:rsid w:val="008B3EF9"/>
    <w:rsid w:val="008B4203"/>
    <w:rsid w:val="008B45CC"/>
    <w:rsid w:val="008B45D4"/>
    <w:rsid w:val="008B48F2"/>
    <w:rsid w:val="008B53C2"/>
    <w:rsid w:val="008B58EE"/>
    <w:rsid w:val="008B5A7A"/>
    <w:rsid w:val="008B5D89"/>
    <w:rsid w:val="008B6713"/>
    <w:rsid w:val="008B69DA"/>
    <w:rsid w:val="008B798F"/>
    <w:rsid w:val="008C00BC"/>
    <w:rsid w:val="008C04AA"/>
    <w:rsid w:val="008C0765"/>
    <w:rsid w:val="008C0D45"/>
    <w:rsid w:val="008C16EF"/>
    <w:rsid w:val="008C184C"/>
    <w:rsid w:val="008C1DF6"/>
    <w:rsid w:val="008C1E1E"/>
    <w:rsid w:val="008C2F77"/>
    <w:rsid w:val="008C397F"/>
    <w:rsid w:val="008C4666"/>
    <w:rsid w:val="008C4830"/>
    <w:rsid w:val="008C4879"/>
    <w:rsid w:val="008C4EE7"/>
    <w:rsid w:val="008C512C"/>
    <w:rsid w:val="008C5263"/>
    <w:rsid w:val="008C5744"/>
    <w:rsid w:val="008C57AD"/>
    <w:rsid w:val="008C5984"/>
    <w:rsid w:val="008C5E73"/>
    <w:rsid w:val="008D0432"/>
    <w:rsid w:val="008D0DC4"/>
    <w:rsid w:val="008D0FAF"/>
    <w:rsid w:val="008D30BA"/>
    <w:rsid w:val="008D4154"/>
    <w:rsid w:val="008D41E3"/>
    <w:rsid w:val="008D4801"/>
    <w:rsid w:val="008D4FB7"/>
    <w:rsid w:val="008D55B7"/>
    <w:rsid w:val="008D5A80"/>
    <w:rsid w:val="008D5B99"/>
    <w:rsid w:val="008D6217"/>
    <w:rsid w:val="008D6822"/>
    <w:rsid w:val="008D6B76"/>
    <w:rsid w:val="008D6E76"/>
    <w:rsid w:val="008D7584"/>
    <w:rsid w:val="008E0224"/>
    <w:rsid w:val="008E0350"/>
    <w:rsid w:val="008E1CD0"/>
    <w:rsid w:val="008E3079"/>
    <w:rsid w:val="008E3361"/>
    <w:rsid w:val="008E478D"/>
    <w:rsid w:val="008E519D"/>
    <w:rsid w:val="008E54F2"/>
    <w:rsid w:val="008E5807"/>
    <w:rsid w:val="008E668C"/>
    <w:rsid w:val="008E677B"/>
    <w:rsid w:val="008E6C49"/>
    <w:rsid w:val="008E7722"/>
    <w:rsid w:val="008F026C"/>
    <w:rsid w:val="008F0F2F"/>
    <w:rsid w:val="008F34F4"/>
    <w:rsid w:val="008F3641"/>
    <w:rsid w:val="008F3F07"/>
    <w:rsid w:val="008F4897"/>
    <w:rsid w:val="008F4B9C"/>
    <w:rsid w:val="008F5173"/>
    <w:rsid w:val="008F55F7"/>
    <w:rsid w:val="008F5D01"/>
    <w:rsid w:val="008F5E70"/>
    <w:rsid w:val="008F6320"/>
    <w:rsid w:val="008F6CC2"/>
    <w:rsid w:val="008F7A8C"/>
    <w:rsid w:val="008F7B61"/>
    <w:rsid w:val="00902110"/>
    <w:rsid w:val="00902112"/>
    <w:rsid w:val="00902E9F"/>
    <w:rsid w:val="00902F4E"/>
    <w:rsid w:val="00904C71"/>
    <w:rsid w:val="00904FB4"/>
    <w:rsid w:val="00905086"/>
    <w:rsid w:val="00905A68"/>
    <w:rsid w:val="009067FE"/>
    <w:rsid w:val="009068DE"/>
    <w:rsid w:val="00910987"/>
    <w:rsid w:val="00910F50"/>
    <w:rsid w:val="009121AF"/>
    <w:rsid w:val="00912247"/>
    <w:rsid w:val="00913D0B"/>
    <w:rsid w:val="00914BCD"/>
    <w:rsid w:val="00915A9C"/>
    <w:rsid w:val="00916BDF"/>
    <w:rsid w:val="00916C7F"/>
    <w:rsid w:val="00917088"/>
    <w:rsid w:val="009174D4"/>
    <w:rsid w:val="00917EF7"/>
    <w:rsid w:val="00920300"/>
    <w:rsid w:val="009205C5"/>
    <w:rsid w:val="00920A57"/>
    <w:rsid w:val="00920D63"/>
    <w:rsid w:val="0092186C"/>
    <w:rsid w:val="00921D22"/>
    <w:rsid w:val="009220EA"/>
    <w:rsid w:val="00922F20"/>
    <w:rsid w:val="009233F7"/>
    <w:rsid w:val="009240FF"/>
    <w:rsid w:val="0092474A"/>
    <w:rsid w:val="00924C03"/>
    <w:rsid w:val="00925F02"/>
    <w:rsid w:val="00926B7A"/>
    <w:rsid w:val="00926FD5"/>
    <w:rsid w:val="00927162"/>
    <w:rsid w:val="00927961"/>
    <w:rsid w:val="009305B4"/>
    <w:rsid w:val="00931993"/>
    <w:rsid w:val="00933A13"/>
    <w:rsid w:val="00933BA2"/>
    <w:rsid w:val="0093413F"/>
    <w:rsid w:val="00935000"/>
    <w:rsid w:val="00935731"/>
    <w:rsid w:val="00936125"/>
    <w:rsid w:val="009367D1"/>
    <w:rsid w:val="009374C4"/>
    <w:rsid w:val="009376A1"/>
    <w:rsid w:val="00937B0E"/>
    <w:rsid w:val="00937BCE"/>
    <w:rsid w:val="0094067C"/>
    <w:rsid w:val="00940BD5"/>
    <w:rsid w:val="00940E35"/>
    <w:rsid w:val="0094133C"/>
    <w:rsid w:val="009413BD"/>
    <w:rsid w:val="00941E3F"/>
    <w:rsid w:val="00942647"/>
    <w:rsid w:val="00942B1E"/>
    <w:rsid w:val="0094318B"/>
    <w:rsid w:val="00943547"/>
    <w:rsid w:val="0094382B"/>
    <w:rsid w:val="009439D8"/>
    <w:rsid w:val="00943ADF"/>
    <w:rsid w:val="00943D91"/>
    <w:rsid w:val="00944375"/>
    <w:rsid w:val="0094502E"/>
    <w:rsid w:val="00946274"/>
    <w:rsid w:val="009465E1"/>
    <w:rsid w:val="0094684A"/>
    <w:rsid w:val="00946D3A"/>
    <w:rsid w:val="00947502"/>
    <w:rsid w:val="00947E19"/>
    <w:rsid w:val="00950DDD"/>
    <w:rsid w:val="00951DC0"/>
    <w:rsid w:val="00952272"/>
    <w:rsid w:val="00952CDC"/>
    <w:rsid w:val="00952E41"/>
    <w:rsid w:val="0095350F"/>
    <w:rsid w:val="0095424F"/>
    <w:rsid w:val="00955192"/>
    <w:rsid w:val="0095559B"/>
    <w:rsid w:val="00955723"/>
    <w:rsid w:val="00956EEB"/>
    <w:rsid w:val="009579A9"/>
    <w:rsid w:val="00957CE9"/>
    <w:rsid w:val="009603C1"/>
    <w:rsid w:val="00960B91"/>
    <w:rsid w:val="00960FF3"/>
    <w:rsid w:val="00961BB8"/>
    <w:rsid w:val="00961F52"/>
    <w:rsid w:val="0096227F"/>
    <w:rsid w:val="009623DF"/>
    <w:rsid w:val="00962C0E"/>
    <w:rsid w:val="00963015"/>
    <w:rsid w:val="009638E9"/>
    <w:rsid w:val="00963B5E"/>
    <w:rsid w:val="00963C45"/>
    <w:rsid w:val="00963CE7"/>
    <w:rsid w:val="009640CB"/>
    <w:rsid w:val="009645DB"/>
    <w:rsid w:val="00964DBE"/>
    <w:rsid w:val="009652CF"/>
    <w:rsid w:val="00965CA9"/>
    <w:rsid w:val="00965E5D"/>
    <w:rsid w:val="00965EF9"/>
    <w:rsid w:val="00966477"/>
    <w:rsid w:val="0096684B"/>
    <w:rsid w:val="0097142B"/>
    <w:rsid w:val="00971FEA"/>
    <w:rsid w:val="0097223B"/>
    <w:rsid w:val="00972403"/>
    <w:rsid w:val="009727C9"/>
    <w:rsid w:val="009732BC"/>
    <w:rsid w:val="00973A86"/>
    <w:rsid w:val="00973F9A"/>
    <w:rsid w:val="00974E77"/>
    <w:rsid w:val="00975077"/>
    <w:rsid w:val="00975F09"/>
    <w:rsid w:val="00976877"/>
    <w:rsid w:val="009777D6"/>
    <w:rsid w:val="00977F31"/>
    <w:rsid w:val="0098076C"/>
    <w:rsid w:val="00980AA5"/>
    <w:rsid w:val="00980B9E"/>
    <w:rsid w:val="00980F12"/>
    <w:rsid w:val="00981329"/>
    <w:rsid w:val="00981880"/>
    <w:rsid w:val="009829C5"/>
    <w:rsid w:val="00982A9D"/>
    <w:rsid w:val="00982AD1"/>
    <w:rsid w:val="00983FD1"/>
    <w:rsid w:val="009840E5"/>
    <w:rsid w:val="00985158"/>
    <w:rsid w:val="00986235"/>
    <w:rsid w:val="0098649C"/>
    <w:rsid w:val="00987270"/>
    <w:rsid w:val="00987499"/>
    <w:rsid w:val="00987630"/>
    <w:rsid w:val="00990AB2"/>
    <w:rsid w:val="00990D18"/>
    <w:rsid w:val="0099118A"/>
    <w:rsid w:val="009919BE"/>
    <w:rsid w:val="0099251E"/>
    <w:rsid w:val="009938E5"/>
    <w:rsid w:val="00993D9E"/>
    <w:rsid w:val="009948C6"/>
    <w:rsid w:val="0099584A"/>
    <w:rsid w:val="00995D2F"/>
    <w:rsid w:val="00995E40"/>
    <w:rsid w:val="00996742"/>
    <w:rsid w:val="0099685C"/>
    <w:rsid w:val="00996DAE"/>
    <w:rsid w:val="009971B8"/>
    <w:rsid w:val="009977C2"/>
    <w:rsid w:val="009A0864"/>
    <w:rsid w:val="009A2E1F"/>
    <w:rsid w:val="009A3278"/>
    <w:rsid w:val="009A3EF1"/>
    <w:rsid w:val="009A4994"/>
    <w:rsid w:val="009A4B9B"/>
    <w:rsid w:val="009A4DDC"/>
    <w:rsid w:val="009A66C2"/>
    <w:rsid w:val="009A744D"/>
    <w:rsid w:val="009B0D4C"/>
    <w:rsid w:val="009B0F0C"/>
    <w:rsid w:val="009B1672"/>
    <w:rsid w:val="009B1DDC"/>
    <w:rsid w:val="009B1E46"/>
    <w:rsid w:val="009B2131"/>
    <w:rsid w:val="009B21CD"/>
    <w:rsid w:val="009B41B9"/>
    <w:rsid w:val="009B509F"/>
    <w:rsid w:val="009B560C"/>
    <w:rsid w:val="009B5929"/>
    <w:rsid w:val="009B5BBA"/>
    <w:rsid w:val="009B62B0"/>
    <w:rsid w:val="009B7122"/>
    <w:rsid w:val="009B7335"/>
    <w:rsid w:val="009C1B03"/>
    <w:rsid w:val="009C1BF7"/>
    <w:rsid w:val="009C1EB3"/>
    <w:rsid w:val="009C2DE2"/>
    <w:rsid w:val="009C30D9"/>
    <w:rsid w:val="009C3B5E"/>
    <w:rsid w:val="009C3E54"/>
    <w:rsid w:val="009C3F2D"/>
    <w:rsid w:val="009C41FE"/>
    <w:rsid w:val="009C4D47"/>
    <w:rsid w:val="009C516B"/>
    <w:rsid w:val="009C5BE6"/>
    <w:rsid w:val="009C5E86"/>
    <w:rsid w:val="009C64B5"/>
    <w:rsid w:val="009C6BB2"/>
    <w:rsid w:val="009C76F8"/>
    <w:rsid w:val="009D1FFF"/>
    <w:rsid w:val="009D2460"/>
    <w:rsid w:val="009D2CF2"/>
    <w:rsid w:val="009D32FD"/>
    <w:rsid w:val="009D3990"/>
    <w:rsid w:val="009D413F"/>
    <w:rsid w:val="009D4308"/>
    <w:rsid w:val="009D4C2D"/>
    <w:rsid w:val="009D5165"/>
    <w:rsid w:val="009D5887"/>
    <w:rsid w:val="009D5FAE"/>
    <w:rsid w:val="009D60C1"/>
    <w:rsid w:val="009D616C"/>
    <w:rsid w:val="009D676E"/>
    <w:rsid w:val="009D7863"/>
    <w:rsid w:val="009D7CF9"/>
    <w:rsid w:val="009D7FE2"/>
    <w:rsid w:val="009E05B7"/>
    <w:rsid w:val="009E05CC"/>
    <w:rsid w:val="009E0F52"/>
    <w:rsid w:val="009E11BC"/>
    <w:rsid w:val="009E1283"/>
    <w:rsid w:val="009E210E"/>
    <w:rsid w:val="009E287B"/>
    <w:rsid w:val="009E2FDB"/>
    <w:rsid w:val="009E3149"/>
    <w:rsid w:val="009E35D6"/>
    <w:rsid w:val="009E3827"/>
    <w:rsid w:val="009E468F"/>
    <w:rsid w:val="009E4FFA"/>
    <w:rsid w:val="009E59B5"/>
    <w:rsid w:val="009E6985"/>
    <w:rsid w:val="009E6BAE"/>
    <w:rsid w:val="009E70E2"/>
    <w:rsid w:val="009E7A91"/>
    <w:rsid w:val="009F0149"/>
    <w:rsid w:val="009F094B"/>
    <w:rsid w:val="009F0A51"/>
    <w:rsid w:val="009F1113"/>
    <w:rsid w:val="009F1385"/>
    <w:rsid w:val="009F1A66"/>
    <w:rsid w:val="009F2155"/>
    <w:rsid w:val="009F283B"/>
    <w:rsid w:val="009F3119"/>
    <w:rsid w:val="009F3EF0"/>
    <w:rsid w:val="009F437F"/>
    <w:rsid w:val="009F46BD"/>
    <w:rsid w:val="009F48CD"/>
    <w:rsid w:val="009F48D8"/>
    <w:rsid w:val="009F4BB4"/>
    <w:rsid w:val="009F5C84"/>
    <w:rsid w:val="009F6E63"/>
    <w:rsid w:val="009F6E67"/>
    <w:rsid w:val="009F706D"/>
    <w:rsid w:val="009F7625"/>
    <w:rsid w:val="009F7D1A"/>
    <w:rsid w:val="00A001A3"/>
    <w:rsid w:val="00A00A80"/>
    <w:rsid w:val="00A00F75"/>
    <w:rsid w:val="00A0137D"/>
    <w:rsid w:val="00A016CC"/>
    <w:rsid w:val="00A01711"/>
    <w:rsid w:val="00A01771"/>
    <w:rsid w:val="00A01A28"/>
    <w:rsid w:val="00A01AA6"/>
    <w:rsid w:val="00A01D8D"/>
    <w:rsid w:val="00A024C9"/>
    <w:rsid w:val="00A025E8"/>
    <w:rsid w:val="00A026C2"/>
    <w:rsid w:val="00A030F4"/>
    <w:rsid w:val="00A03349"/>
    <w:rsid w:val="00A03A87"/>
    <w:rsid w:val="00A03AF0"/>
    <w:rsid w:val="00A03EEB"/>
    <w:rsid w:val="00A04181"/>
    <w:rsid w:val="00A04630"/>
    <w:rsid w:val="00A04D54"/>
    <w:rsid w:val="00A04E8B"/>
    <w:rsid w:val="00A05864"/>
    <w:rsid w:val="00A061D5"/>
    <w:rsid w:val="00A06AC0"/>
    <w:rsid w:val="00A10437"/>
    <w:rsid w:val="00A1058F"/>
    <w:rsid w:val="00A105D4"/>
    <w:rsid w:val="00A10D16"/>
    <w:rsid w:val="00A10E85"/>
    <w:rsid w:val="00A11279"/>
    <w:rsid w:val="00A112D3"/>
    <w:rsid w:val="00A115D0"/>
    <w:rsid w:val="00A11986"/>
    <w:rsid w:val="00A11AD5"/>
    <w:rsid w:val="00A11B68"/>
    <w:rsid w:val="00A11E19"/>
    <w:rsid w:val="00A14245"/>
    <w:rsid w:val="00A1425B"/>
    <w:rsid w:val="00A14346"/>
    <w:rsid w:val="00A144CF"/>
    <w:rsid w:val="00A157D5"/>
    <w:rsid w:val="00A15A62"/>
    <w:rsid w:val="00A15EBD"/>
    <w:rsid w:val="00A16CB3"/>
    <w:rsid w:val="00A17A19"/>
    <w:rsid w:val="00A17A6B"/>
    <w:rsid w:val="00A22485"/>
    <w:rsid w:val="00A2296E"/>
    <w:rsid w:val="00A22DE9"/>
    <w:rsid w:val="00A2399C"/>
    <w:rsid w:val="00A2518A"/>
    <w:rsid w:val="00A25B63"/>
    <w:rsid w:val="00A25C71"/>
    <w:rsid w:val="00A26512"/>
    <w:rsid w:val="00A27623"/>
    <w:rsid w:val="00A276BE"/>
    <w:rsid w:val="00A32692"/>
    <w:rsid w:val="00A33867"/>
    <w:rsid w:val="00A34088"/>
    <w:rsid w:val="00A35372"/>
    <w:rsid w:val="00A35709"/>
    <w:rsid w:val="00A35BAF"/>
    <w:rsid w:val="00A36965"/>
    <w:rsid w:val="00A3732E"/>
    <w:rsid w:val="00A4014E"/>
    <w:rsid w:val="00A40154"/>
    <w:rsid w:val="00A4088D"/>
    <w:rsid w:val="00A40ED2"/>
    <w:rsid w:val="00A41066"/>
    <w:rsid w:val="00A41AB8"/>
    <w:rsid w:val="00A42936"/>
    <w:rsid w:val="00A43309"/>
    <w:rsid w:val="00A43D91"/>
    <w:rsid w:val="00A454B2"/>
    <w:rsid w:val="00A45BB2"/>
    <w:rsid w:val="00A46BB1"/>
    <w:rsid w:val="00A47476"/>
    <w:rsid w:val="00A47989"/>
    <w:rsid w:val="00A52F50"/>
    <w:rsid w:val="00A52F9A"/>
    <w:rsid w:val="00A530C7"/>
    <w:rsid w:val="00A53904"/>
    <w:rsid w:val="00A54F97"/>
    <w:rsid w:val="00A554A2"/>
    <w:rsid w:val="00A57A4D"/>
    <w:rsid w:val="00A601BF"/>
    <w:rsid w:val="00A60BA6"/>
    <w:rsid w:val="00A61FB6"/>
    <w:rsid w:val="00A62282"/>
    <w:rsid w:val="00A62DB6"/>
    <w:rsid w:val="00A63141"/>
    <w:rsid w:val="00A636B0"/>
    <w:rsid w:val="00A6396E"/>
    <w:rsid w:val="00A63A6B"/>
    <w:rsid w:val="00A63AFF"/>
    <w:rsid w:val="00A63F2B"/>
    <w:rsid w:val="00A6428A"/>
    <w:rsid w:val="00A65F3A"/>
    <w:rsid w:val="00A6600E"/>
    <w:rsid w:val="00A660E5"/>
    <w:rsid w:val="00A667EC"/>
    <w:rsid w:val="00A66A3C"/>
    <w:rsid w:val="00A7041E"/>
    <w:rsid w:val="00A70D12"/>
    <w:rsid w:val="00A717B5"/>
    <w:rsid w:val="00A71C84"/>
    <w:rsid w:val="00A71DB9"/>
    <w:rsid w:val="00A723DB"/>
    <w:rsid w:val="00A72891"/>
    <w:rsid w:val="00A7311F"/>
    <w:rsid w:val="00A7327D"/>
    <w:rsid w:val="00A73288"/>
    <w:rsid w:val="00A73A82"/>
    <w:rsid w:val="00A743CA"/>
    <w:rsid w:val="00A7466C"/>
    <w:rsid w:val="00A74B7E"/>
    <w:rsid w:val="00A74E87"/>
    <w:rsid w:val="00A74F82"/>
    <w:rsid w:val="00A759E6"/>
    <w:rsid w:val="00A75DFE"/>
    <w:rsid w:val="00A7626F"/>
    <w:rsid w:val="00A764BD"/>
    <w:rsid w:val="00A767DB"/>
    <w:rsid w:val="00A776F0"/>
    <w:rsid w:val="00A77924"/>
    <w:rsid w:val="00A77ADE"/>
    <w:rsid w:val="00A77E59"/>
    <w:rsid w:val="00A80326"/>
    <w:rsid w:val="00A81919"/>
    <w:rsid w:val="00A81AE9"/>
    <w:rsid w:val="00A822C3"/>
    <w:rsid w:val="00A82371"/>
    <w:rsid w:val="00A839BA"/>
    <w:rsid w:val="00A83C0C"/>
    <w:rsid w:val="00A84485"/>
    <w:rsid w:val="00A846F1"/>
    <w:rsid w:val="00A84831"/>
    <w:rsid w:val="00A85B50"/>
    <w:rsid w:val="00A86152"/>
    <w:rsid w:val="00A866FF"/>
    <w:rsid w:val="00A86A30"/>
    <w:rsid w:val="00A86E97"/>
    <w:rsid w:val="00A87F3F"/>
    <w:rsid w:val="00A915BF"/>
    <w:rsid w:val="00A91683"/>
    <w:rsid w:val="00A91DDC"/>
    <w:rsid w:val="00A92584"/>
    <w:rsid w:val="00A925DF"/>
    <w:rsid w:val="00A93060"/>
    <w:rsid w:val="00A930B6"/>
    <w:rsid w:val="00A93464"/>
    <w:rsid w:val="00A936F4"/>
    <w:rsid w:val="00A93C4F"/>
    <w:rsid w:val="00A94292"/>
    <w:rsid w:val="00A95059"/>
    <w:rsid w:val="00A95409"/>
    <w:rsid w:val="00A95F0C"/>
    <w:rsid w:val="00AA028D"/>
    <w:rsid w:val="00AA0302"/>
    <w:rsid w:val="00AA088F"/>
    <w:rsid w:val="00AA0D31"/>
    <w:rsid w:val="00AA245A"/>
    <w:rsid w:val="00AA263A"/>
    <w:rsid w:val="00AA28BF"/>
    <w:rsid w:val="00AA2D76"/>
    <w:rsid w:val="00AA38F8"/>
    <w:rsid w:val="00AA3909"/>
    <w:rsid w:val="00AA446B"/>
    <w:rsid w:val="00AA4560"/>
    <w:rsid w:val="00AA4A5C"/>
    <w:rsid w:val="00AA5A8B"/>
    <w:rsid w:val="00AA6618"/>
    <w:rsid w:val="00AA6E1B"/>
    <w:rsid w:val="00AA71A8"/>
    <w:rsid w:val="00AA723D"/>
    <w:rsid w:val="00AA74DF"/>
    <w:rsid w:val="00AB12AB"/>
    <w:rsid w:val="00AB14AE"/>
    <w:rsid w:val="00AB1A9A"/>
    <w:rsid w:val="00AB1B12"/>
    <w:rsid w:val="00AB20B0"/>
    <w:rsid w:val="00AB3D98"/>
    <w:rsid w:val="00AB4BFD"/>
    <w:rsid w:val="00AB58CE"/>
    <w:rsid w:val="00AB6177"/>
    <w:rsid w:val="00AB6BFC"/>
    <w:rsid w:val="00AB6D36"/>
    <w:rsid w:val="00AC0C28"/>
    <w:rsid w:val="00AC0C3A"/>
    <w:rsid w:val="00AC12F4"/>
    <w:rsid w:val="00AC19EF"/>
    <w:rsid w:val="00AC2AE4"/>
    <w:rsid w:val="00AC31F2"/>
    <w:rsid w:val="00AC34A9"/>
    <w:rsid w:val="00AC36E6"/>
    <w:rsid w:val="00AC3FAD"/>
    <w:rsid w:val="00AC441F"/>
    <w:rsid w:val="00AC4CEB"/>
    <w:rsid w:val="00AC60F4"/>
    <w:rsid w:val="00AC6EE0"/>
    <w:rsid w:val="00AC6FD2"/>
    <w:rsid w:val="00AC71F4"/>
    <w:rsid w:val="00AC734F"/>
    <w:rsid w:val="00AC75DF"/>
    <w:rsid w:val="00AD06E9"/>
    <w:rsid w:val="00AD0A75"/>
    <w:rsid w:val="00AD0A89"/>
    <w:rsid w:val="00AD0CE2"/>
    <w:rsid w:val="00AD1A0F"/>
    <w:rsid w:val="00AD1ED7"/>
    <w:rsid w:val="00AD24EA"/>
    <w:rsid w:val="00AD25BA"/>
    <w:rsid w:val="00AD2698"/>
    <w:rsid w:val="00AD44F8"/>
    <w:rsid w:val="00AD55DB"/>
    <w:rsid w:val="00AD5934"/>
    <w:rsid w:val="00AD623E"/>
    <w:rsid w:val="00AD71EC"/>
    <w:rsid w:val="00AD761A"/>
    <w:rsid w:val="00AE000F"/>
    <w:rsid w:val="00AE0109"/>
    <w:rsid w:val="00AE0C75"/>
    <w:rsid w:val="00AE2009"/>
    <w:rsid w:val="00AE2BF4"/>
    <w:rsid w:val="00AE34FF"/>
    <w:rsid w:val="00AE3615"/>
    <w:rsid w:val="00AE39D2"/>
    <w:rsid w:val="00AE4898"/>
    <w:rsid w:val="00AE4D76"/>
    <w:rsid w:val="00AE4FE0"/>
    <w:rsid w:val="00AE4FFC"/>
    <w:rsid w:val="00AE50BB"/>
    <w:rsid w:val="00AE5AC6"/>
    <w:rsid w:val="00AE5DBF"/>
    <w:rsid w:val="00AE6213"/>
    <w:rsid w:val="00AE6230"/>
    <w:rsid w:val="00AE67B0"/>
    <w:rsid w:val="00AE6D32"/>
    <w:rsid w:val="00AE6D95"/>
    <w:rsid w:val="00AE7274"/>
    <w:rsid w:val="00AE7DC1"/>
    <w:rsid w:val="00AE7DE3"/>
    <w:rsid w:val="00AE7EF5"/>
    <w:rsid w:val="00AF0686"/>
    <w:rsid w:val="00AF0E66"/>
    <w:rsid w:val="00AF131A"/>
    <w:rsid w:val="00AF2562"/>
    <w:rsid w:val="00AF3E91"/>
    <w:rsid w:val="00AF4157"/>
    <w:rsid w:val="00AF4911"/>
    <w:rsid w:val="00AF4CBF"/>
    <w:rsid w:val="00AF4D5D"/>
    <w:rsid w:val="00AF5604"/>
    <w:rsid w:val="00AF638A"/>
    <w:rsid w:val="00AF6E5A"/>
    <w:rsid w:val="00AF7007"/>
    <w:rsid w:val="00AF7082"/>
    <w:rsid w:val="00AF7B00"/>
    <w:rsid w:val="00AF7E02"/>
    <w:rsid w:val="00AF7E07"/>
    <w:rsid w:val="00B00568"/>
    <w:rsid w:val="00B0118C"/>
    <w:rsid w:val="00B015C5"/>
    <w:rsid w:val="00B015D4"/>
    <w:rsid w:val="00B0186D"/>
    <w:rsid w:val="00B01B5F"/>
    <w:rsid w:val="00B01C5C"/>
    <w:rsid w:val="00B01F08"/>
    <w:rsid w:val="00B02538"/>
    <w:rsid w:val="00B03195"/>
    <w:rsid w:val="00B07DFD"/>
    <w:rsid w:val="00B1018C"/>
    <w:rsid w:val="00B103DE"/>
    <w:rsid w:val="00B11002"/>
    <w:rsid w:val="00B1221E"/>
    <w:rsid w:val="00B12243"/>
    <w:rsid w:val="00B12421"/>
    <w:rsid w:val="00B12CA6"/>
    <w:rsid w:val="00B13A3A"/>
    <w:rsid w:val="00B13FBF"/>
    <w:rsid w:val="00B17201"/>
    <w:rsid w:val="00B1731B"/>
    <w:rsid w:val="00B177F9"/>
    <w:rsid w:val="00B200BD"/>
    <w:rsid w:val="00B2080F"/>
    <w:rsid w:val="00B20CF5"/>
    <w:rsid w:val="00B20D97"/>
    <w:rsid w:val="00B21ADB"/>
    <w:rsid w:val="00B21BCD"/>
    <w:rsid w:val="00B21F28"/>
    <w:rsid w:val="00B22467"/>
    <w:rsid w:val="00B2263A"/>
    <w:rsid w:val="00B22706"/>
    <w:rsid w:val="00B2296A"/>
    <w:rsid w:val="00B22C10"/>
    <w:rsid w:val="00B233A2"/>
    <w:rsid w:val="00B23CED"/>
    <w:rsid w:val="00B24F37"/>
    <w:rsid w:val="00B25082"/>
    <w:rsid w:val="00B2659E"/>
    <w:rsid w:val="00B268CD"/>
    <w:rsid w:val="00B26ED7"/>
    <w:rsid w:val="00B26FFE"/>
    <w:rsid w:val="00B2741B"/>
    <w:rsid w:val="00B3002D"/>
    <w:rsid w:val="00B30B84"/>
    <w:rsid w:val="00B31589"/>
    <w:rsid w:val="00B31FC7"/>
    <w:rsid w:val="00B3356D"/>
    <w:rsid w:val="00B335ED"/>
    <w:rsid w:val="00B33AF7"/>
    <w:rsid w:val="00B33B81"/>
    <w:rsid w:val="00B33BA0"/>
    <w:rsid w:val="00B34234"/>
    <w:rsid w:val="00B34A81"/>
    <w:rsid w:val="00B352BB"/>
    <w:rsid w:val="00B352ED"/>
    <w:rsid w:val="00B3551C"/>
    <w:rsid w:val="00B357D8"/>
    <w:rsid w:val="00B35BB0"/>
    <w:rsid w:val="00B35D98"/>
    <w:rsid w:val="00B36C6F"/>
    <w:rsid w:val="00B36C76"/>
    <w:rsid w:val="00B37EFD"/>
    <w:rsid w:val="00B40142"/>
    <w:rsid w:val="00B40167"/>
    <w:rsid w:val="00B40212"/>
    <w:rsid w:val="00B409C3"/>
    <w:rsid w:val="00B40C75"/>
    <w:rsid w:val="00B4149F"/>
    <w:rsid w:val="00B4269C"/>
    <w:rsid w:val="00B435FD"/>
    <w:rsid w:val="00B43C35"/>
    <w:rsid w:val="00B44259"/>
    <w:rsid w:val="00B44F98"/>
    <w:rsid w:val="00B453F0"/>
    <w:rsid w:val="00B45DF0"/>
    <w:rsid w:val="00B4650E"/>
    <w:rsid w:val="00B46B05"/>
    <w:rsid w:val="00B47F12"/>
    <w:rsid w:val="00B502B6"/>
    <w:rsid w:val="00B5053C"/>
    <w:rsid w:val="00B50C67"/>
    <w:rsid w:val="00B521D2"/>
    <w:rsid w:val="00B525A4"/>
    <w:rsid w:val="00B52DE0"/>
    <w:rsid w:val="00B53A3E"/>
    <w:rsid w:val="00B54779"/>
    <w:rsid w:val="00B572F3"/>
    <w:rsid w:val="00B57485"/>
    <w:rsid w:val="00B57855"/>
    <w:rsid w:val="00B60192"/>
    <w:rsid w:val="00B60337"/>
    <w:rsid w:val="00B6060F"/>
    <w:rsid w:val="00B60B7C"/>
    <w:rsid w:val="00B60DAA"/>
    <w:rsid w:val="00B6144F"/>
    <w:rsid w:val="00B61CC4"/>
    <w:rsid w:val="00B61DCA"/>
    <w:rsid w:val="00B626A5"/>
    <w:rsid w:val="00B627E8"/>
    <w:rsid w:val="00B62E45"/>
    <w:rsid w:val="00B63298"/>
    <w:rsid w:val="00B635C7"/>
    <w:rsid w:val="00B66765"/>
    <w:rsid w:val="00B66B0F"/>
    <w:rsid w:val="00B66F51"/>
    <w:rsid w:val="00B674B1"/>
    <w:rsid w:val="00B67BAB"/>
    <w:rsid w:val="00B70D93"/>
    <w:rsid w:val="00B711F9"/>
    <w:rsid w:val="00B73C31"/>
    <w:rsid w:val="00B7415E"/>
    <w:rsid w:val="00B7428E"/>
    <w:rsid w:val="00B74C31"/>
    <w:rsid w:val="00B75F9F"/>
    <w:rsid w:val="00B7627B"/>
    <w:rsid w:val="00B76F41"/>
    <w:rsid w:val="00B7710B"/>
    <w:rsid w:val="00B777F7"/>
    <w:rsid w:val="00B77F66"/>
    <w:rsid w:val="00B77FF1"/>
    <w:rsid w:val="00B802F0"/>
    <w:rsid w:val="00B8159F"/>
    <w:rsid w:val="00B81796"/>
    <w:rsid w:val="00B81CE7"/>
    <w:rsid w:val="00B81FE4"/>
    <w:rsid w:val="00B82CB0"/>
    <w:rsid w:val="00B83D1F"/>
    <w:rsid w:val="00B83F22"/>
    <w:rsid w:val="00B843E4"/>
    <w:rsid w:val="00B84A6C"/>
    <w:rsid w:val="00B84A9D"/>
    <w:rsid w:val="00B84EDA"/>
    <w:rsid w:val="00B85006"/>
    <w:rsid w:val="00B85287"/>
    <w:rsid w:val="00B859D2"/>
    <w:rsid w:val="00B8656C"/>
    <w:rsid w:val="00B869C6"/>
    <w:rsid w:val="00B86AF6"/>
    <w:rsid w:val="00B86B08"/>
    <w:rsid w:val="00B874E8"/>
    <w:rsid w:val="00B875B8"/>
    <w:rsid w:val="00B90BDD"/>
    <w:rsid w:val="00B916DF"/>
    <w:rsid w:val="00B92E85"/>
    <w:rsid w:val="00B93967"/>
    <w:rsid w:val="00B93A48"/>
    <w:rsid w:val="00B93C18"/>
    <w:rsid w:val="00B93EEB"/>
    <w:rsid w:val="00B94897"/>
    <w:rsid w:val="00B948EA"/>
    <w:rsid w:val="00B95FDC"/>
    <w:rsid w:val="00B966C6"/>
    <w:rsid w:val="00B96F84"/>
    <w:rsid w:val="00B9742C"/>
    <w:rsid w:val="00BA0D07"/>
    <w:rsid w:val="00BA19E7"/>
    <w:rsid w:val="00BA1A18"/>
    <w:rsid w:val="00BA1F5A"/>
    <w:rsid w:val="00BA1F5B"/>
    <w:rsid w:val="00BA2142"/>
    <w:rsid w:val="00BA21D4"/>
    <w:rsid w:val="00BA25BC"/>
    <w:rsid w:val="00BA29AD"/>
    <w:rsid w:val="00BA2C6D"/>
    <w:rsid w:val="00BA33EC"/>
    <w:rsid w:val="00BA3502"/>
    <w:rsid w:val="00BA3B4F"/>
    <w:rsid w:val="00BA3D2A"/>
    <w:rsid w:val="00BA4051"/>
    <w:rsid w:val="00BA450B"/>
    <w:rsid w:val="00BA49BC"/>
    <w:rsid w:val="00BA63AF"/>
    <w:rsid w:val="00BA649C"/>
    <w:rsid w:val="00BA792D"/>
    <w:rsid w:val="00BB0085"/>
    <w:rsid w:val="00BB1800"/>
    <w:rsid w:val="00BB18DE"/>
    <w:rsid w:val="00BB1B09"/>
    <w:rsid w:val="00BB1BD8"/>
    <w:rsid w:val="00BB1C4B"/>
    <w:rsid w:val="00BB21E9"/>
    <w:rsid w:val="00BB22E0"/>
    <w:rsid w:val="00BB26C4"/>
    <w:rsid w:val="00BB2714"/>
    <w:rsid w:val="00BB281A"/>
    <w:rsid w:val="00BB2CED"/>
    <w:rsid w:val="00BB30F1"/>
    <w:rsid w:val="00BB36E5"/>
    <w:rsid w:val="00BB46D4"/>
    <w:rsid w:val="00BB4955"/>
    <w:rsid w:val="00BB5819"/>
    <w:rsid w:val="00BB5A84"/>
    <w:rsid w:val="00BB5D3B"/>
    <w:rsid w:val="00BB6614"/>
    <w:rsid w:val="00BB69B7"/>
    <w:rsid w:val="00BB71F3"/>
    <w:rsid w:val="00BB7737"/>
    <w:rsid w:val="00BC008E"/>
    <w:rsid w:val="00BC0895"/>
    <w:rsid w:val="00BC1867"/>
    <w:rsid w:val="00BC1EE4"/>
    <w:rsid w:val="00BC35A0"/>
    <w:rsid w:val="00BC3844"/>
    <w:rsid w:val="00BC44F2"/>
    <w:rsid w:val="00BC472E"/>
    <w:rsid w:val="00BC55A9"/>
    <w:rsid w:val="00BC6992"/>
    <w:rsid w:val="00BC6CE9"/>
    <w:rsid w:val="00BD074D"/>
    <w:rsid w:val="00BD098A"/>
    <w:rsid w:val="00BD0BB9"/>
    <w:rsid w:val="00BD0C3B"/>
    <w:rsid w:val="00BD0E36"/>
    <w:rsid w:val="00BD110A"/>
    <w:rsid w:val="00BD129D"/>
    <w:rsid w:val="00BD2A14"/>
    <w:rsid w:val="00BD2A37"/>
    <w:rsid w:val="00BD3A3E"/>
    <w:rsid w:val="00BD3FFF"/>
    <w:rsid w:val="00BD433C"/>
    <w:rsid w:val="00BD4455"/>
    <w:rsid w:val="00BD460E"/>
    <w:rsid w:val="00BD4FEA"/>
    <w:rsid w:val="00BD5054"/>
    <w:rsid w:val="00BD5D49"/>
    <w:rsid w:val="00BD67E1"/>
    <w:rsid w:val="00BD6B8C"/>
    <w:rsid w:val="00BD6CD4"/>
    <w:rsid w:val="00BD6FCC"/>
    <w:rsid w:val="00BD78AB"/>
    <w:rsid w:val="00BD7BDB"/>
    <w:rsid w:val="00BD7D1C"/>
    <w:rsid w:val="00BD7F42"/>
    <w:rsid w:val="00BE016B"/>
    <w:rsid w:val="00BE0562"/>
    <w:rsid w:val="00BE161A"/>
    <w:rsid w:val="00BE17DA"/>
    <w:rsid w:val="00BE1C4F"/>
    <w:rsid w:val="00BE23AF"/>
    <w:rsid w:val="00BE3531"/>
    <w:rsid w:val="00BE35C8"/>
    <w:rsid w:val="00BE3DC8"/>
    <w:rsid w:val="00BE430E"/>
    <w:rsid w:val="00BE4965"/>
    <w:rsid w:val="00BE4CEC"/>
    <w:rsid w:val="00BE54A3"/>
    <w:rsid w:val="00BE56AB"/>
    <w:rsid w:val="00BE74C9"/>
    <w:rsid w:val="00BF0024"/>
    <w:rsid w:val="00BF0328"/>
    <w:rsid w:val="00BF068F"/>
    <w:rsid w:val="00BF0981"/>
    <w:rsid w:val="00BF1485"/>
    <w:rsid w:val="00BF18C9"/>
    <w:rsid w:val="00BF1BD3"/>
    <w:rsid w:val="00BF29B6"/>
    <w:rsid w:val="00BF2BDD"/>
    <w:rsid w:val="00BF3809"/>
    <w:rsid w:val="00BF3BA4"/>
    <w:rsid w:val="00BF4093"/>
    <w:rsid w:val="00BF4125"/>
    <w:rsid w:val="00BF481D"/>
    <w:rsid w:val="00BF50E6"/>
    <w:rsid w:val="00C00F04"/>
    <w:rsid w:val="00C024E0"/>
    <w:rsid w:val="00C02536"/>
    <w:rsid w:val="00C03425"/>
    <w:rsid w:val="00C03458"/>
    <w:rsid w:val="00C0381D"/>
    <w:rsid w:val="00C074F5"/>
    <w:rsid w:val="00C076EC"/>
    <w:rsid w:val="00C10571"/>
    <w:rsid w:val="00C10679"/>
    <w:rsid w:val="00C106FC"/>
    <w:rsid w:val="00C1075A"/>
    <w:rsid w:val="00C11613"/>
    <w:rsid w:val="00C128BE"/>
    <w:rsid w:val="00C1291F"/>
    <w:rsid w:val="00C1364B"/>
    <w:rsid w:val="00C13890"/>
    <w:rsid w:val="00C13A47"/>
    <w:rsid w:val="00C13B20"/>
    <w:rsid w:val="00C14875"/>
    <w:rsid w:val="00C148B3"/>
    <w:rsid w:val="00C14DE8"/>
    <w:rsid w:val="00C14DF6"/>
    <w:rsid w:val="00C151A7"/>
    <w:rsid w:val="00C15368"/>
    <w:rsid w:val="00C159FA"/>
    <w:rsid w:val="00C1640B"/>
    <w:rsid w:val="00C16805"/>
    <w:rsid w:val="00C16B05"/>
    <w:rsid w:val="00C1743D"/>
    <w:rsid w:val="00C17924"/>
    <w:rsid w:val="00C179E8"/>
    <w:rsid w:val="00C17BA1"/>
    <w:rsid w:val="00C2070C"/>
    <w:rsid w:val="00C20E45"/>
    <w:rsid w:val="00C2119C"/>
    <w:rsid w:val="00C21204"/>
    <w:rsid w:val="00C213B7"/>
    <w:rsid w:val="00C2166F"/>
    <w:rsid w:val="00C2191E"/>
    <w:rsid w:val="00C21A13"/>
    <w:rsid w:val="00C21FF1"/>
    <w:rsid w:val="00C2289C"/>
    <w:rsid w:val="00C23D7C"/>
    <w:rsid w:val="00C24545"/>
    <w:rsid w:val="00C25A75"/>
    <w:rsid w:val="00C25C2D"/>
    <w:rsid w:val="00C25DF9"/>
    <w:rsid w:val="00C25EE6"/>
    <w:rsid w:val="00C268FE"/>
    <w:rsid w:val="00C26941"/>
    <w:rsid w:val="00C27078"/>
    <w:rsid w:val="00C273DD"/>
    <w:rsid w:val="00C274ED"/>
    <w:rsid w:val="00C275E2"/>
    <w:rsid w:val="00C30816"/>
    <w:rsid w:val="00C31062"/>
    <w:rsid w:val="00C3190C"/>
    <w:rsid w:val="00C3383A"/>
    <w:rsid w:val="00C33F34"/>
    <w:rsid w:val="00C33FF4"/>
    <w:rsid w:val="00C3453A"/>
    <w:rsid w:val="00C3482F"/>
    <w:rsid w:val="00C34C29"/>
    <w:rsid w:val="00C350FA"/>
    <w:rsid w:val="00C35193"/>
    <w:rsid w:val="00C35CAF"/>
    <w:rsid w:val="00C35CBD"/>
    <w:rsid w:val="00C36AA9"/>
    <w:rsid w:val="00C36CA8"/>
    <w:rsid w:val="00C36F0B"/>
    <w:rsid w:val="00C3778B"/>
    <w:rsid w:val="00C379AB"/>
    <w:rsid w:val="00C40299"/>
    <w:rsid w:val="00C404F6"/>
    <w:rsid w:val="00C40B9A"/>
    <w:rsid w:val="00C416CC"/>
    <w:rsid w:val="00C41BA5"/>
    <w:rsid w:val="00C43791"/>
    <w:rsid w:val="00C44C59"/>
    <w:rsid w:val="00C44FAD"/>
    <w:rsid w:val="00C457C0"/>
    <w:rsid w:val="00C45C07"/>
    <w:rsid w:val="00C471ED"/>
    <w:rsid w:val="00C4729B"/>
    <w:rsid w:val="00C500AB"/>
    <w:rsid w:val="00C504FB"/>
    <w:rsid w:val="00C50C72"/>
    <w:rsid w:val="00C53926"/>
    <w:rsid w:val="00C53AEF"/>
    <w:rsid w:val="00C54712"/>
    <w:rsid w:val="00C551D9"/>
    <w:rsid w:val="00C564DE"/>
    <w:rsid w:val="00C601F9"/>
    <w:rsid w:val="00C616F5"/>
    <w:rsid w:val="00C62E8F"/>
    <w:rsid w:val="00C631FC"/>
    <w:rsid w:val="00C649A3"/>
    <w:rsid w:val="00C64EB7"/>
    <w:rsid w:val="00C651A0"/>
    <w:rsid w:val="00C65538"/>
    <w:rsid w:val="00C65A0D"/>
    <w:rsid w:val="00C65AB7"/>
    <w:rsid w:val="00C664CC"/>
    <w:rsid w:val="00C66AC4"/>
    <w:rsid w:val="00C66E67"/>
    <w:rsid w:val="00C67966"/>
    <w:rsid w:val="00C713F3"/>
    <w:rsid w:val="00C71C2C"/>
    <w:rsid w:val="00C7210D"/>
    <w:rsid w:val="00C72A68"/>
    <w:rsid w:val="00C72CFD"/>
    <w:rsid w:val="00C7305A"/>
    <w:rsid w:val="00C73070"/>
    <w:rsid w:val="00C7328A"/>
    <w:rsid w:val="00C73EE7"/>
    <w:rsid w:val="00C74092"/>
    <w:rsid w:val="00C7595B"/>
    <w:rsid w:val="00C76403"/>
    <w:rsid w:val="00C76A57"/>
    <w:rsid w:val="00C76F61"/>
    <w:rsid w:val="00C778F2"/>
    <w:rsid w:val="00C77BDA"/>
    <w:rsid w:val="00C77E7E"/>
    <w:rsid w:val="00C8116A"/>
    <w:rsid w:val="00C81DF6"/>
    <w:rsid w:val="00C822FC"/>
    <w:rsid w:val="00C82774"/>
    <w:rsid w:val="00C833EC"/>
    <w:rsid w:val="00C84087"/>
    <w:rsid w:val="00C84FD9"/>
    <w:rsid w:val="00C85A4C"/>
    <w:rsid w:val="00C85DED"/>
    <w:rsid w:val="00C86C3B"/>
    <w:rsid w:val="00C87E2E"/>
    <w:rsid w:val="00C87EC1"/>
    <w:rsid w:val="00C90166"/>
    <w:rsid w:val="00C90347"/>
    <w:rsid w:val="00C91472"/>
    <w:rsid w:val="00C916F2"/>
    <w:rsid w:val="00C917E4"/>
    <w:rsid w:val="00C91B8A"/>
    <w:rsid w:val="00C922FC"/>
    <w:rsid w:val="00C924DC"/>
    <w:rsid w:val="00C9357C"/>
    <w:rsid w:val="00C93FE3"/>
    <w:rsid w:val="00C948E3"/>
    <w:rsid w:val="00C94B7D"/>
    <w:rsid w:val="00C94C78"/>
    <w:rsid w:val="00C95DCA"/>
    <w:rsid w:val="00C968D6"/>
    <w:rsid w:val="00C96CC0"/>
    <w:rsid w:val="00C977BC"/>
    <w:rsid w:val="00CA151E"/>
    <w:rsid w:val="00CA16CE"/>
    <w:rsid w:val="00CA1BE0"/>
    <w:rsid w:val="00CA1F62"/>
    <w:rsid w:val="00CA1F8E"/>
    <w:rsid w:val="00CA343A"/>
    <w:rsid w:val="00CA3561"/>
    <w:rsid w:val="00CA3601"/>
    <w:rsid w:val="00CA3627"/>
    <w:rsid w:val="00CA36C8"/>
    <w:rsid w:val="00CA464E"/>
    <w:rsid w:val="00CA48B2"/>
    <w:rsid w:val="00CA4A66"/>
    <w:rsid w:val="00CA55B9"/>
    <w:rsid w:val="00CA5E86"/>
    <w:rsid w:val="00CA7327"/>
    <w:rsid w:val="00CA769B"/>
    <w:rsid w:val="00CA7DD0"/>
    <w:rsid w:val="00CA7EF6"/>
    <w:rsid w:val="00CB11B3"/>
    <w:rsid w:val="00CB1AC9"/>
    <w:rsid w:val="00CB1B5C"/>
    <w:rsid w:val="00CB2736"/>
    <w:rsid w:val="00CB2E4D"/>
    <w:rsid w:val="00CB3058"/>
    <w:rsid w:val="00CB41C3"/>
    <w:rsid w:val="00CB5A0A"/>
    <w:rsid w:val="00CB6047"/>
    <w:rsid w:val="00CB60AF"/>
    <w:rsid w:val="00CB6BE0"/>
    <w:rsid w:val="00CB73DC"/>
    <w:rsid w:val="00CB748E"/>
    <w:rsid w:val="00CC1C22"/>
    <w:rsid w:val="00CC23CE"/>
    <w:rsid w:val="00CC26A8"/>
    <w:rsid w:val="00CC2AD3"/>
    <w:rsid w:val="00CC2B4E"/>
    <w:rsid w:val="00CC2EA2"/>
    <w:rsid w:val="00CC353F"/>
    <w:rsid w:val="00CC3BCC"/>
    <w:rsid w:val="00CC3D0C"/>
    <w:rsid w:val="00CC4425"/>
    <w:rsid w:val="00CC46AF"/>
    <w:rsid w:val="00CC4924"/>
    <w:rsid w:val="00CC540C"/>
    <w:rsid w:val="00CC5A76"/>
    <w:rsid w:val="00CC5EA9"/>
    <w:rsid w:val="00CC775D"/>
    <w:rsid w:val="00CC7A23"/>
    <w:rsid w:val="00CD23BE"/>
    <w:rsid w:val="00CD2E1C"/>
    <w:rsid w:val="00CD2FFF"/>
    <w:rsid w:val="00CD427C"/>
    <w:rsid w:val="00CD5037"/>
    <w:rsid w:val="00CD5A69"/>
    <w:rsid w:val="00CD5CE4"/>
    <w:rsid w:val="00CD6A1F"/>
    <w:rsid w:val="00CD7EC8"/>
    <w:rsid w:val="00CE16B4"/>
    <w:rsid w:val="00CE1797"/>
    <w:rsid w:val="00CE1FFF"/>
    <w:rsid w:val="00CE2553"/>
    <w:rsid w:val="00CE35C2"/>
    <w:rsid w:val="00CE3963"/>
    <w:rsid w:val="00CE3E05"/>
    <w:rsid w:val="00CE4B2C"/>
    <w:rsid w:val="00CE57A1"/>
    <w:rsid w:val="00CE5C15"/>
    <w:rsid w:val="00CE5E28"/>
    <w:rsid w:val="00CE6918"/>
    <w:rsid w:val="00CE6B75"/>
    <w:rsid w:val="00CE7702"/>
    <w:rsid w:val="00CE7D07"/>
    <w:rsid w:val="00CE7F64"/>
    <w:rsid w:val="00CF0231"/>
    <w:rsid w:val="00CF0B02"/>
    <w:rsid w:val="00CF1237"/>
    <w:rsid w:val="00CF19DA"/>
    <w:rsid w:val="00CF2257"/>
    <w:rsid w:val="00CF23C7"/>
    <w:rsid w:val="00CF264E"/>
    <w:rsid w:val="00CF4339"/>
    <w:rsid w:val="00CF537F"/>
    <w:rsid w:val="00CF6BDB"/>
    <w:rsid w:val="00CF6E8A"/>
    <w:rsid w:val="00D0031A"/>
    <w:rsid w:val="00D00F31"/>
    <w:rsid w:val="00D03293"/>
    <w:rsid w:val="00D035B7"/>
    <w:rsid w:val="00D04DB7"/>
    <w:rsid w:val="00D05E02"/>
    <w:rsid w:val="00D05EB2"/>
    <w:rsid w:val="00D06042"/>
    <w:rsid w:val="00D06457"/>
    <w:rsid w:val="00D074C4"/>
    <w:rsid w:val="00D07773"/>
    <w:rsid w:val="00D10A5E"/>
    <w:rsid w:val="00D10E3D"/>
    <w:rsid w:val="00D11142"/>
    <w:rsid w:val="00D11946"/>
    <w:rsid w:val="00D121F5"/>
    <w:rsid w:val="00D121F6"/>
    <w:rsid w:val="00D12260"/>
    <w:rsid w:val="00D12A31"/>
    <w:rsid w:val="00D1381C"/>
    <w:rsid w:val="00D13A63"/>
    <w:rsid w:val="00D14A17"/>
    <w:rsid w:val="00D14FF6"/>
    <w:rsid w:val="00D15672"/>
    <w:rsid w:val="00D17B5C"/>
    <w:rsid w:val="00D2006D"/>
    <w:rsid w:val="00D20B02"/>
    <w:rsid w:val="00D21187"/>
    <w:rsid w:val="00D2165B"/>
    <w:rsid w:val="00D21B17"/>
    <w:rsid w:val="00D21BF5"/>
    <w:rsid w:val="00D2204F"/>
    <w:rsid w:val="00D224C1"/>
    <w:rsid w:val="00D23BB8"/>
    <w:rsid w:val="00D2419A"/>
    <w:rsid w:val="00D244D6"/>
    <w:rsid w:val="00D24C86"/>
    <w:rsid w:val="00D2597C"/>
    <w:rsid w:val="00D260D0"/>
    <w:rsid w:val="00D26240"/>
    <w:rsid w:val="00D266C6"/>
    <w:rsid w:val="00D26902"/>
    <w:rsid w:val="00D26C02"/>
    <w:rsid w:val="00D27233"/>
    <w:rsid w:val="00D2748D"/>
    <w:rsid w:val="00D27971"/>
    <w:rsid w:val="00D30663"/>
    <w:rsid w:val="00D31100"/>
    <w:rsid w:val="00D3117C"/>
    <w:rsid w:val="00D312EB"/>
    <w:rsid w:val="00D321A9"/>
    <w:rsid w:val="00D322B7"/>
    <w:rsid w:val="00D325D8"/>
    <w:rsid w:val="00D329AC"/>
    <w:rsid w:val="00D34F42"/>
    <w:rsid w:val="00D354CD"/>
    <w:rsid w:val="00D35B44"/>
    <w:rsid w:val="00D36296"/>
    <w:rsid w:val="00D369E2"/>
    <w:rsid w:val="00D372FC"/>
    <w:rsid w:val="00D37998"/>
    <w:rsid w:val="00D403E9"/>
    <w:rsid w:val="00D40531"/>
    <w:rsid w:val="00D407AD"/>
    <w:rsid w:val="00D40F90"/>
    <w:rsid w:val="00D411B6"/>
    <w:rsid w:val="00D41813"/>
    <w:rsid w:val="00D41951"/>
    <w:rsid w:val="00D4217E"/>
    <w:rsid w:val="00D4289C"/>
    <w:rsid w:val="00D433F9"/>
    <w:rsid w:val="00D45F5B"/>
    <w:rsid w:val="00D46D56"/>
    <w:rsid w:val="00D46DBF"/>
    <w:rsid w:val="00D4718D"/>
    <w:rsid w:val="00D473C2"/>
    <w:rsid w:val="00D47905"/>
    <w:rsid w:val="00D47A63"/>
    <w:rsid w:val="00D501E1"/>
    <w:rsid w:val="00D5090B"/>
    <w:rsid w:val="00D510EA"/>
    <w:rsid w:val="00D52961"/>
    <w:rsid w:val="00D532BC"/>
    <w:rsid w:val="00D53542"/>
    <w:rsid w:val="00D53F64"/>
    <w:rsid w:val="00D54D1D"/>
    <w:rsid w:val="00D553F9"/>
    <w:rsid w:val="00D55C73"/>
    <w:rsid w:val="00D55E7E"/>
    <w:rsid w:val="00D55EDD"/>
    <w:rsid w:val="00D57357"/>
    <w:rsid w:val="00D577EC"/>
    <w:rsid w:val="00D57F40"/>
    <w:rsid w:val="00D60090"/>
    <w:rsid w:val="00D605A9"/>
    <w:rsid w:val="00D60B6E"/>
    <w:rsid w:val="00D60F75"/>
    <w:rsid w:val="00D61326"/>
    <w:rsid w:val="00D61A38"/>
    <w:rsid w:val="00D621EC"/>
    <w:rsid w:val="00D62611"/>
    <w:rsid w:val="00D62D64"/>
    <w:rsid w:val="00D62F66"/>
    <w:rsid w:val="00D630C7"/>
    <w:rsid w:val="00D6351C"/>
    <w:rsid w:val="00D64398"/>
    <w:rsid w:val="00D645B7"/>
    <w:rsid w:val="00D647B2"/>
    <w:rsid w:val="00D66BE3"/>
    <w:rsid w:val="00D66E6E"/>
    <w:rsid w:val="00D679A2"/>
    <w:rsid w:val="00D67C0E"/>
    <w:rsid w:val="00D67C85"/>
    <w:rsid w:val="00D67E0A"/>
    <w:rsid w:val="00D70499"/>
    <w:rsid w:val="00D717BD"/>
    <w:rsid w:val="00D718DD"/>
    <w:rsid w:val="00D71BD3"/>
    <w:rsid w:val="00D72138"/>
    <w:rsid w:val="00D7224F"/>
    <w:rsid w:val="00D72AC9"/>
    <w:rsid w:val="00D72C0E"/>
    <w:rsid w:val="00D72D1D"/>
    <w:rsid w:val="00D73584"/>
    <w:rsid w:val="00D73990"/>
    <w:rsid w:val="00D74076"/>
    <w:rsid w:val="00D74339"/>
    <w:rsid w:val="00D749BC"/>
    <w:rsid w:val="00D74FA2"/>
    <w:rsid w:val="00D752CC"/>
    <w:rsid w:val="00D757A0"/>
    <w:rsid w:val="00D75845"/>
    <w:rsid w:val="00D76AF3"/>
    <w:rsid w:val="00D76DF9"/>
    <w:rsid w:val="00D76EFB"/>
    <w:rsid w:val="00D77BD5"/>
    <w:rsid w:val="00D80135"/>
    <w:rsid w:val="00D8065E"/>
    <w:rsid w:val="00D806ED"/>
    <w:rsid w:val="00D80E79"/>
    <w:rsid w:val="00D810CA"/>
    <w:rsid w:val="00D81479"/>
    <w:rsid w:val="00D8226C"/>
    <w:rsid w:val="00D835DF"/>
    <w:rsid w:val="00D83DF9"/>
    <w:rsid w:val="00D84278"/>
    <w:rsid w:val="00D84791"/>
    <w:rsid w:val="00D84A15"/>
    <w:rsid w:val="00D84E18"/>
    <w:rsid w:val="00D85786"/>
    <w:rsid w:val="00D85817"/>
    <w:rsid w:val="00D85F98"/>
    <w:rsid w:val="00D8670E"/>
    <w:rsid w:val="00D87811"/>
    <w:rsid w:val="00D87A7A"/>
    <w:rsid w:val="00D90187"/>
    <w:rsid w:val="00D902B6"/>
    <w:rsid w:val="00D902E6"/>
    <w:rsid w:val="00D909EB"/>
    <w:rsid w:val="00D914D5"/>
    <w:rsid w:val="00D91A2B"/>
    <w:rsid w:val="00D93829"/>
    <w:rsid w:val="00D93BEA"/>
    <w:rsid w:val="00D94979"/>
    <w:rsid w:val="00D953C9"/>
    <w:rsid w:val="00D957B0"/>
    <w:rsid w:val="00D9581D"/>
    <w:rsid w:val="00D95DB8"/>
    <w:rsid w:val="00D968C6"/>
    <w:rsid w:val="00D96959"/>
    <w:rsid w:val="00D97055"/>
    <w:rsid w:val="00DA0852"/>
    <w:rsid w:val="00DA08E8"/>
    <w:rsid w:val="00DA0AE8"/>
    <w:rsid w:val="00DA0CB1"/>
    <w:rsid w:val="00DA13D8"/>
    <w:rsid w:val="00DA15A7"/>
    <w:rsid w:val="00DA16D7"/>
    <w:rsid w:val="00DA19B7"/>
    <w:rsid w:val="00DA281F"/>
    <w:rsid w:val="00DA3722"/>
    <w:rsid w:val="00DA4138"/>
    <w:rsid w:val="00DA4396"/>
    <w:rsid w:val="00DA46D4"/>
    <w:rsid w:val="00DA4F54"/>
    <w:rsid w:val="00DA57EF"/>
    <w:rsid w:val="00DA5A9B"/>
    <w:rsid w:val="00DA6F0C"/>
    <w:rsid w:val="00DA7C0E"/>
    <w:rsid w:val="00DB0104"/>
    <w:rsid w:val="00DB0D1D"/>
    <w:rsid w:val="00DB1888"/>
    <w:rsid w:val="00DB3585"/>
    <w:rsid w:val="00DB5A84"/>
    <w:rsid w:val="00DB5A96"/>
    <w:rsid w:val="00DB6613"/>
    <w:rsid w:val="00DB6D96"/>
    <w:rsid w:val="00DB6DDD"/>
    <w:rsid w:val="00DB7B7D"/>
    <w:rsid w:val="00DC082A"/>
    <w:rsid w:val="00DC08C4"/>
    <w:rsid w:val="00DC0E58"/>
    <w:rsid w:val="00DC0FD2"/>
    <w:rsid w:val="00DC1F1F"/>
    <w:rsid w:val="00DC2098"/>
    <w:rsid w:val="00DC2AEB"/>
    <w:rsid w:val="00DC3262"/>
    <w:rsid w:val="00DC3313"/>
    <w:rsid w:val="00DC341C"/>
    <w:rsid w:val="00DC402E"/>
    <w:rsid w:val="00DC42A7"/>
    <w:rsid w:val="00DC4890"/>
    <w:rsid w:val="00DC4D76"/>
    <w:rsid w:val="00DC522F"/>
    <w:rsid w:val="00DC5538"/>
    <w:rsid w:val="00DC572C"/>
    <w:rsid w:val="00DC6969"/>
    <w:rsid w:val="00DC7A0C"/>
    <w:rsid w:val="00DD0492"/>
    <w:rsid w:val="00DD06FF"/>
    <w:rsid w:val="00DD105F"/>
    <w:rsid w:val="00DD14A9"/>
    <w:rsid w:val="00DD179B"/>
    <w:rsid w:val="00DD1F19"/>
    <w:rsid w:val="00DD27B2"/>
    <w:rsid w:val="00DD2914"/>
    <w:rsid w:val="00DD3858"/>
    <w:rsid w:val="00DD3D51"/>
    <w:rsid w:val="00DD3D9E"/>
    <w:rsid w:val="00DD45B1"/>
    <w:rsid w:val="00DD6B2C"/>
    <w:rsid w:val="00DD773D"/>
    <w:rsid w:val="00DD77EA"/>
    <w:rsid w:val="00DD7E43"/>
    <w:rsid w:val="00DE0C0B"/>
    <w:rsid w:val="00DE2973"/>
    <w:rsid w:val="00DE2A71"/>
    <w:rsid w:val="00DE2B40"/>
    <w:rsid w:val="00DE3575"/>
    <w:rsid w:val="00DE3FF0"/>
    <w:rsid w:val="00DE45F3"/>
    <w:rsid w:val="00DE4944"/>
    <w:rsid w:val="00DE4C86"/>
    <w:rsid w:val="00DE531E"/>
    <w:rsid w:val="00DE5A10"/>
    <w:rsid w:val="00DE5A91"/>
    <w:rsid w:val="00DE6052"/>
    <w:rsid w:val="00DE611B"/>
    <w:rsid w:val="00DE6C09"/>
    <w:rsid w:val="00DE7655"/>
    <w:rsid w:val="00DE7BA9"/>
    <w:rsid w:val="00DE7D96"/>
    <w:rsid w:val="00DF002D"/>
    <w:rsid w:val="00DF0178"/>
    <w:rsid w:val="00DF020C"/>
    <w:rsid w:val="00DF092E"/>
    <w:rsid w:val="00DF0CF9"/>
    <w:rsid w:val="00DF1F42"/>
    <w:rsid w:val="00DF2307"/>
    <w:rsid w:val="00DF265A"/>
    <w:rsid w:val="00DF26B8"/>
    <w:rsid w:val="00DF2932"/>
    <w:rsid w:val="00DF2C3F"/>
    <w:rsid w:val="00DF2F9F"/>
    <w:rsid w:val="00DF30F8"/>
    <w:rsid w:val="00DF331B"/>
    <w:rsid w:val="00DF33FE"/>
    <w:rsid w:val="00DF615E"/>
    <w:rsid w:val="00DF6F2F"/>
    <w:rsid w:val="00DF7240"/>
    <w:rsid w:val="00DF72ED"/>
    <w:rsid w:val="00E00312"/>
    <w:rsid w:val="00E00405"/>
    <w:rsid w:val="00E004EC"/>
    <w:rsid w:val="00E006B3"/>
    <w:rsid w:val="00E009D9"/>
    <w:rsid w:val="00E01DA0"/>
    <w:rsid w:val="00E02798"/>
    <w:rsid w:val="00E02AE4"/>
    <w:rsid w:val="00E02C20"/>
    <w:rsid w:val="00E02CC8"/>
    <w:rsid w:val="00E03771"/>
    <w:rsid w:val="00E0377B"/>
    <w:rsid w:val="00E0410F"/>
    <w:rsid w:val="00E04C1E"/>
    <w:rsid w:val="00E04FFD"/>
    <w:rsid w:val="00E053B7"/>
    <w:rsid w:val="00E053F0"/>
    <w:rsid w:val="00E06CD5"/>
    <w:rsid w:val="00E06EEB"/>
    <w:rsid w:val="00E07C1F"/>
    <w:rsid w:val="00E10B46"/>
    <w:rsid w:val="00E10ECD"/>
    <w:rsid w:val="00E116D3"/>
    <w:rsid w:val="00E119D7"/>
    <w:rsid w:val="00E11F71"/>
    <w:rsid w:val="00E12743"/>
    <w:rsid w:val="00E128F2"/>
    <w:rsid w:val="00E13D19"/>
    <w:rsid w:val="00E14061"/>
    <w:rsid w:val="00E14AF4"/>
    <w:rsid w:val="00E170E4"/>
    <w:rsid w:val="00E17311"/>
    <w:rsid w:val="00E177F1"/>
    <w:rsid w:val="00E17B39"/>
    <w:rsid w:val="00E17CD4"/>
    <w:rsid w:val="00E20218"/>
    <w:rsid w:val="00E2052B"/>
    <w:rsid w:val="00E20622"/>
    <w:rsid w:val="00E20A8F"/>
    <w:rsid w:val="00E21E23"/>
    <w:rsid w:val="00E22600"/>
    <w:rsid w:val="00E2265D"/>
    <w:rsid w:val="00E230EF"/>
    <w:rsid w:val="00E2325F"/>
    <w:rsid w:val="00E2542C"/>
    <w:rsid w:val="00E256A2"/>
    <w:rsid w:val="00E259AF"/>
    <w:rsid w:val="00E25CAA"/>
    <w:rsid w:val="00E25CC2"/>
    <w:rsid w:val="00E265ED"/>
    <w:rsid w:val="00E26904"/>
    <w:rsid w:val="00E26D76"/>
    <w:rsid w:val="00E26DC9"/>
    <w:rsid w:val="00E26EB9"/>
    <w:rsid w:val="00E26F29"/>
    <w:rsid w:val="00E27254"/>
    <w:rsid w:val="00E27A53"/>
    <w:rsid w:val="00E314B6"/>
    <w:rsid w:val="00E3295D"/>
    <w:rsid w:val="00E3339C"/>
    <w:rsid w:val="00E3346B"/>
    <w:rsid w:val="00E334BB"/>
    <w:rsid w:val="00E337E7"/>
    <w:rsid w:val="00E34327"/>
    <w:rsid w:val="00E343AD"/>
    <w:rsid w:val="00E344A8"/>
    <w:rsid w:val="00E3456B"/>
    <w:rsid w:val="00E345E4"/>
    <w:rsid w:val="00E34FE9"/>
    <w:rsid w:val="00E35152"/>
    <w:rsid w:val="00E35277"/>
    <w:rsid w:val="00E3579C"/>
    <w:rsid w:val="00E35E23"/>
    <w:rsid w:val="00E35F1A"/>
    <w:rsid w:val="00E372A8"/>
    <w:rsid w:val="00E3793F"/>
    <w:rsid w:val="00E40A7E"/>
    <w:rsid w:val="00E40E31"/>
    <w:rsid w:val="00E41342"/>
    <w:rsid w:val="00E41852"/>
    <w:rsid w:val="00E42C64"/>
    <w:rsid w:val="00E432B6"/>
    <w:rsid w:val="00E436E3"/>
    <w:rsid w:val="00E443CA"/>
    <w:rsid w:val="00E4476F"/>
    <w:rsid w:val="00E45FBC"/>
    <w:rsid w:val="00E461A3"/>
    <w:rsid w:val="00E46207"/>
    <w:rsid w:val="00E51257"/>
    <w:rsid w:val="00E51776"/>
    <w:rsid w:val="00E51F56"/>
    <w:rsid w:val="00E53D37"/>
    <w:rsid w:val="00E53DFD"/>
    <w:rsid w:val="00E541B6"/>
    <w:rsid w:val="00E54513"/>
    <w:rsid w:val="00E5466C"/>
    <w:rsid w:val="00E54F15"/>
    <w:rsid w:val="00E551F0"/>
    <w:rsid w:val="00E55EF9"/>
    <w:rsid w:val="00E562E7"/>
    <w:rsid w:val="00E569A7"/>
    <w:rsid w:val="00E56A9B"/>
    <w:rsid w:val="00E56F0D"/>
    <w:rsid w:val="00E5705D"/>
    <w:rsid w:val="00E574FE"/>
    <w:rsid w:val="00E57744"/>
    <w:rsid w:val="00E57780"/>
    <w:rsid w:val="00E57FC2"/>
    <w:rsid w:val="00E609E7"/>
    <w:rsid w:val="00E610E1"/>
    <w:rsid w:val="00E617BF"/>
    <w:rsid w:val="00E61CCC"/>
    <w:rsid w:val="00E6244E"/>
    <w:rsid w:val="00E62630"/>
    <w:rsid w:val="00E62699"/>
    <w:rsid w:val="00E62930"/>
    <w:rsid w:val="00E629B1"/>
    <w:rsid w:val="00E638B4"/>
    <w:rsid w:val="00E63917"/>
    <w:rsid w:val="00E63F88"/>
    <w:rsid w:val="00E643D0"/>
    <w:rsid w:val="00E65A8D"/>
    <w:rsid w:val="00E66DCF"/>
    <w:rsid w:val="00E67530"/>
    <w:rsid w:val="00E67AB5"/>
    <w:rsid w:val="00E7056E"/>
    <w:rsid w:val="00E710CB"/>
    <w:rsid w:val="00E719ED"/>
    <w:rsid w:val="00E71F38"/>
    <w:rsid w:val="00E7209E"/>
    <w:rsid w:val="00E7224C"/>
    <w:rsid w:val="00E73AD1"/>
    <w:rsid w:val="00E73EE1"/>
    <w:rsid w:val="00E73F5B"/>
    <w:rsid w:val="00E747BD"/>
    <w:rsid w:val="00E75D8E"/>
    <w:rsid w:val="00E77029"/>
    <w:rsid w:val="00E803F1"/>
    <w:rsid w:val="00E80E84"/>
    <w:rsid w:val="00E810A4"/>
    <w:rsid w:val="00E81F07"/>
    <w:rsid w:val="00E82F2C"/>
    <w:rsid w:val="00E831D8"/>
    <w:rsid w:val="00E8320B"/>
    <w:rsid w:val="00E8401E"/>
    <w:rsid w:val="00E84F1B"/>
    <w:rsid w:val="00E87BEB"/>
    <w:rsid w:val="00E90077"/>
    <w:rsid w:val="00E90CF4"/>
    <w:rsid w:val="00E91430"/>
    <w:rsid w:val="00E92A88"/>
    <w:rsid w:val="00E932CB"/>
    <w:rsid w:val="00E9421E"/>
    <w:rsid w:val="00E946B9"/>
    <w:rsid w:val="00E94898"/>
    <w:rsid w:val="00E9526F"/>
    <w:rsid w:val="00E95EBA"/>
    <w:rsid w:val="00E9623B"/>
    <w:rsid w:val="00E96BF3"/>
    <w:rsid w:val="00E96BFB"/>
    <w:rsid w:val="00E97B2E"/>
    <w:rsid w:val="00EA0493"/>
    <w:rsid w:val="00EA1CF3"/>
    <w:rsid w:val="00EA3088"/>
    <w:rsid w:val="00EA3B51"/>
    <w:rsid w:val="00EA3D3E"/>
    <w:rsid w:val="00EA3E65"/>
    <w:rsid w:val="00EA4132"/>
    <w:rsid w:val="00EA416D"/>
    <w:rsid w:val="00EA467D"/>
    <w:rsid w:val="00EA47E7"/>
    <w:rsid w:val="00EA48C6"/>
    <w:rsid w:val="00EA493D"/>
    <w:rsid w:val="00EA51DF"/>
    <w:rsid w:val="00EA5B61"/>
    <w:rsid w:val="00EA5F00"/>
    <w:rsid w:val="00EA60CE"/>
    <w:rsid w:val="00EA6618"/>
    <w:rsid w:val="00EA6CE1"/>
    <w:rsid w:val="00EA723B"/>
    <w:rsid w:val="00EB25ED"/>
    <w:rsid w:val="00EB3081"/>
    <w:rsid w:val="00EB3D27"/>
    <w:rsid w:val="00EB47F4"/>
    <w:rsid w:val="00EB48D2"/>
    <w:rsid w:val="00EB492A"/>
    <w:rsid w:val="00EB52CA"/>
    <w:rsid w:val="00EB5ADE"/>
    <w:rsid w:val="00EB6510"/>
    <w:rsid w:val="00EB708E"/>
    <w:rsid w:val="00EB7BB4"/>
    <w:rsid w:val="00EC0084"/>
    <w:rsid w:val="00EC06D0"/>
    <w:rsid w:val="00EC1663"/>
    <w:rsid w:val="00EC1CCB"/>
    <w:rsid w:val="00EC2BA3"/>
    <w:rsid w:val="00EC39DC"/>
    <w:rsid w:val="00EC42A4"/>
    <w:rsid w:val="00EC4622"/>
    <w:rsid w:val="00EC46BA"/>
    <w:rsid w:val="00EC4FE9"/>
    <w:rsid w:val="00EC51A6"/>
    <w:rsid w:val="00EC5B1B"/>
    <w:rsid w:val="00EC6057"/>
    <w:rsid w:val="00EC6457"/>
    <w:rsid w:val="00EC6BFC"/>
    <w:rsid w:val="00EC7C63"/>
    <w:rsid w:val="00EC7E00"/>
    <w:rsid w:val="00EC7E87"/>
    <w:rsid w:val="00ED071D"/>
    <w:rsid w:val="00ED138C"/>
    <w:rsid w:val="00ED2553"/>
    <w:rsid w:val="00ED2728"/>
    <w:rsid w:val="00ED316B"/>
    <w:rsid w:val="00ED33CD"/>
    <w:rsid w:val="00ED3E77"/>
    <w:rsid w:val="00ED4201"/>
    <w:rsid w:val="00ED507A"/>
    <w:rsid w:val="00ED54BD"/>
    <w:rsid w:val="00ED55A5"/>
    <w:rsid w:val="00ED5633"/>
    <w:rsid w:val="00ED56BA"/>
    <w:rsid w:val="00ED6BC2"/>
    <w:rsid w:val="00ED7079"/>
    <w:rsid w:val="00ED7370"/>
    <w:rsid w:val="00ED7D50"/>
    <w:rsid w:val="00EE1775"/>
    <w:rsid w:val="00EE2DA2"/>
    <w:rsid w:val="00EE3F30"/>
    <w:rsid w:val="00EE4B8E"/>
    <w:rsid w:val="00EE533A"/>
    <w:rsid w:val="00EE5788"/>
    <w:rsid w:val="00EE5B2C"/>
    <w:rsid w:val="00EE5B6B"/>
    <w:rsid w:val="00EE63F9"/>
    <w:rsid w:val="00EE6F75"/>
    <w:rsid w:val="00EE7197"/>
    <w:rsid w:val="00EE72E1"/>
    <w:rsid w:val="00EE7B02"/>
    <w:rsid w:val="00EF04CA"/>
    <w:rsid w:val="00EF051D"/>
    <w:rsid w:val="00EF0EAC"/>
    <w:rsid w:val="00EF22D2"/>
    <w:rsid w:val="00EF3616"/>
    <w:rsid w:val="00EF36F2"/>
    <w:rsid w:val="00EF4A2A"/>
    <w:rsid w:val="00EF5B0A"/>
    <w:rsid w:val="00EF5FA4"/>
    <w:rsid w:val="00EF6A7A"/>
    <w:rsid w:val="00EF6E47"/>
    <w:rsid w:val="00EF7EEF"/>
    <w:rsid w:val="00F0096D"/>
    <w:rsid w:val="00F00C6C"/>
    <w:rsid w:val="00F0182C"/>
    <w:rsid w:val="00F02044"/>
    <w:rsid w:val="00F02F3B"/>
    <w:rsid w:val="00F039BE"/>
    <w:rsid w:val="00F03D8A"/>
    <w:rsid w:val="00F0435B"/>
    <w:rsid w:val="00F0453D"/>
    <w:rsid w:val="00F0615D"/>
    <w:rsid w:val="00F06D2D"/>
    <w:rsid w:val="00F074FB"/>
    <w:rsid w:val="00F07856"/>
    <w:rsid w:val="00F0798D"/>
    <w:rsid w:val="00F079FC"/>
    <w:rsid w:val="00F10AD0"/>
    <w:rsid w:val="00F1258A"/>
    <w:rsid w:val="00F12F11"/>
    <w:rsid w:val="00F13BE9"/>
    <w:rsid w:val="00F149BE"/>
    <w:rsid w:val="00F1656C"/>
    <w:rsid w:val="00F17797"/>
    <w:rsid w:val="00F17FF4"/>
    <w:rsid w:val="00F2071A"/>
    <w:rsid w:val="00F208F7"/>
    <w:rsid w:val="00F2164D"/>
    <w:rsid w:val="00F22567"/>
    <w:rsid w:val="00F23AF1"/>
    <w:rsid w:val="00F247E9"/>
    <w:rsid w:val="00F2505A"/>
    <w:rsid w:val="00F25F22"/>
    <w:rsid w:val="00F2669B"/>
    <w:rsid w:val="00F27678"/>
    <w:rsid w:val="00F3014A"/>
    <w:rsid w:val="00F305BA"/>
    <w:rsid w:val="00F305E3"/>
    <w:rsid w:val="00F30988"/>
    <w:rsid w:val="00F31ED0"/>
    <w:rsid w:val="00F326BB"/>
    <w:rsid w:val="00F3296D"/>
    <w:rsid w:val="00F3303E"/>
    <w:rsid w:val="00F33F2D"/>
    <w:rsid w:val="00F342BF"/>
    <w:rsid w:val="00F34E9A"/>
    <w:rsid w:val="00F35086"/>
    <w:rsid w:val="00F3553A"/>
    <w:rsid w:val="00F36067"/>
    <w:rsid w:val="00F37B67"/>
    <w:rsid w:val="00F37F7C"/>
    <w:rsid w:val="00F40A02"/>
    <w:rsid w:val="00F41475"/>
    <w:rsid w:val="00F415F7"/>
    <w:rsid w:val="00F418E6"/>
    <w:rsid w:val="00F41B64"/>
    <w:rsid w:val="00F41BBB"/>
    <w:rsid w:val="00F41EBD"/>
    <w:rsid w:val="00F428BA"/>
    <w:rsid w:val="00F43EFE"/>
    <w:rsid w:val="00F444C2"/>
    <w:rsid w:val="00F4468F"/>
    <w:rsid w:val="00F44D2E"/>
    <w:rsid w:val="00F44F1F"/>
    <w:rsid w:val="00F454F4"/>
    <w:rsid w:val="00F458DC"/>
    <w:rsid w:val="00F45B1E"/>
    <w:rsid w:val="00F45B9A"/>
    <w:rsid w:val="00F45C7C"/>
    <w:rsid w:val="00F45FF9"/>
    <w:rsid w:val="00F47C9F"/>
    <w:rsid w:val="00F47F28"/>
    <w:rsid w:val="00F5050E"/>
    <w:rsid w:val="00F505F8"/>
    <w:rsid w:val="00F51154"/>
    <w:rsid w:val="00F51298"/>
    <w:rsid w:val="00F51349"/>
    <w:rsid w:val="00F514A4"/>
    <w:rsid w:val="00F51525"/>
    <w:rsid w:val="00F51D32"/>
    <w:rsid w:val="00F53F59"/>
    <w:rsid w:val="00F540B7"/>
    <w:rsid w:val="00F54767"/>
    <w:rsid w:val="00F559C4"/>
    <w:rsid w:val="00F56B72"/>
    <w:rsid w:val="00F57FC5"/>
    <w:rsid w:val="00F600A5"/>
    <w:rsid w:val="00F60971"/>
    <w:rsid w:val="00F60E20"/>
    <w:rsid w:val="00F61105"/>
    <w:rsid w:val="00F61924"/>
    <w:rsid w:val="00F62AA8"/>
    <w:rsid w:val="00F645EC"/>
    <w:rsid w:val="00F6559C"/>
    <w:rsid w:val="00F65998"/>
    <w:rsid w:val="00F6658C"/>
    <w:rsid w:val="00F66C04"/>
    <w:rsid w:val="00F66E09"/>
    <w:rsid w:val="00F6701E"/>
    <w:rsid w:val="00F67508"/>
    <w:rsid w:val="00F67695"/>
    <w:rsid w:val="00F6776E"/>
    <w:rsid w:val="00F67979"/>
    <w:rsid w:val="00F67B07"/>
    <w:rsid w:val="00F67C81"/>
    <w:rsid w:val="00F7004F"/>
    <w:rsid w:val="00F7110E"/>
    <w:rsid w:val="00F7136E"/>
    <w:rsid w:val="00F71B5D"/>
    <w:rsid w:val="00F71B90"/>
    <w:rsid w:val="00F71C92"/>
    <w:rsid w:val="00F73EA0"/>
    <w:rsid w:val="00F7457D"/>
    <w:rsid w:val="00F758E8"/>
    <w:rsid w:val="00F7628B"/>
    <w:rsid w:val="00F7707E"/>
    <w:rsid w:val="00F77348"/>
    <w:rsid w:val="00F77735"/>
    <w:rsid w:val="00F778EF"/>
    <w:rsid w:val="00F77CE1"/>
    <w:rsid w:val="00F81D85"/>
    <w:rsid w:val="00F82B66"/>
    <w:rsid w:val="00F8318B"/>
    <w:rsid w:val="00F854DC"/>
    <w:rsid w:val="00F85AB1"/>
    <w:rsid w:val="00F85C23"/>
    <w:rsid w:val="00F8620D"/>
    <w:rsid w:val="00F869F8"/>
    <w:rsid w:val="00F87421"/>
    <w:rsid w:val="00F8743F"/>
    <w:rsid w:val="00F8793E"/>
    <w:rsid w:val="00F903B8"/>
    <w:rsid w:val="00F90EE0"/>
    <w:rsid w:val="00F9182E"/>
    <w:rsid w:val="00F91EA8"/>
    <w:rsid w:val="00F92EF9"/>
    <w:rsid w:val="00F92FF8"/>
    <w:rsid w:val="00F939C9"/>
    <w:rsid w:val="00F93BF7"/>
    <w:rsid w:val="00F943AB"/>
    <w:rsid w:val="00F9483B"/>
    <w:rsid w:val="00F95EA9"/>
    <w:rsid w:val="00F9633A"/>
    <w:rsid w:val="00F965F8"/>
    <w:rsid w:val="00F978F0"/>
    <w:rsid w:val="00F97ADD"/>
    <w:rsid w:val="00FA0354"/>
    <w:rsid w:val="00FA0E90"/>
    <w:rsid w:val="00FA1238"/>
    <w:rsid w:val="00FA2434"/>
    <w:rsid w:val="00FA2B79"/>
    <w:rsid w:val="00FA35B6"/>
    <w:rsid w:val="00FA3A48"/>
    <w:rsid w:val="00FA4104"/>
    <w:rsid w:val="00FA538E"/>
    <w:rsid w:val="00FA574E"/>
    <w:rsid w:val="00FA7610"/>
    <w:rsid w:val="00FA7D81"/>
    <w:rsid w:val="00FA7E6A"/>
    <w:rsid w:val="00FB00F8"/>
    <w:rsid w:val="00FB04B3"/>
    <w:rsid w:val="00FB05D8"/>
    <w:rsid w:val="00FB1C39"/>
    <w:rsid w:val="00FB1CFC"/>
    <w:rsid w:val="00FB1DB8"/>
    <w:rsid w:val="00FB311B"/>
    <w:rsid w:val="00FB39B4"/>
    <w:rsid w:val="00FB44B6"/>
    <w:rsid w:val="00FB44E6"/>
    <w:rsid w:val="00FB628C"/>
    <w:rsid w:val="00FB69C8"/>
    <w:rsid w:val="00FB6B2A"/>
    <w:rsid w:val="00FB6D3C"/>
    <w:rsid w:val="00FC0D1F"/>
    <w:rsid w:val="00FC1CC8"/>
    <w:rsid w:val="00FC2105"/>
    <w:rsid w:val="00FC267D"/>
    <w:rsid w:val="00FC27E4"/>
    <w:rsid w:val="00FC2F37"/>
    <w:rsid w:val="00FC393F"/>
    <w:rsid w:val="00FC4431"/>
    <w:rsid w:val="00FC4693"/>
    <w:rsid w:val="00FC46F8"/>
    <w:rsid w:val="00FC560D"/>
    <w:rsid w:val="00FC5878"/>
    <w:rsid w:val="00FC5A15"/>
    <w:rsid w:val="00FC5A6B"/>
    <w:rsid w:val="00FC5C96"/>
    <w:rsid w:val="00FC68E0"/>
    <w:rsid w:val="00FC6DB3"/>
    <w:rsid w:val="00FC7862"/>
    <w:rsid w:val="00FC79A1"/>
    <w:rsid w:val="00FC7DC6"/>
    <w:rsid w:val="00FC7F5D"/>
    <w:rsid w:val="00FD0E97"/>
    <w:rsid w:val="00FD1BD5"/>
    <w:rsid w:val="00FD1CA5"/>
    <w:rsid w:val="00FD2620"/>
    <w:rsid w:val="00FD37FE"/>
    <w:rsid w:val="00FD4475"/>
    <w:rsid w:val="00FD4BB0"/>
    <w:rsid w:val="00FD4E98"/>
    <w:rsid w:val="00FD5CBF"/>
    <w:rsid w:val="00FD5D49"/>
    <w:rsid w:val="00FD5F83"/>
    <w:rsid w:val="00FD62D4"/>
    <w:rsid w:val="00FD6B88"/>
    <w:rsid w:val="00FD74CF"/>
    <w:rsid w:val="00FD7652"/>
    <w:rsid w:val="00FD7D44"/>
    <w:rsid w:val="00FE0B97"/>
    <w:rsid w:val="00FE157D"/>
    <w:rsid w:val="00FE1C55"/>
    <w:rsid w:val="00FE22B1"/>
    <w:rsid w:val="00FE23AD"/>
    <w:rsid w:val="00FE28B3"/>
    <w:rsid w:val="00FE2A2E"/>
    <w:rsid w:val="00FE3C53"/>
    <w:rsid w:val="00FE3DA1"/>
    <w:rsid w:val="00FE43B6"/>
    <w:rsid w:val="00FE45AC"/>
    <w:rsid w:val="00FE51A0"/>
    <w:rsid w:val="00FE58B3"/>
    <w:rsid w:val="00FE69D7"/>
    <w:rsid w:val="00FE6BA1"/>
    <w:rsid w:val="00FE76FA"/>
    <w:rsid w:val="00FE7C06"/>
    <w:rsid w:val="00FF1A93"/>
    <w:rsid w:val="00FF2A28"/>
    <w:rsid w:val="00FF4AE4"/>
    <w:rsid w:val="00FF4BBC"/>
    <w:rsid w:val="00FF5CDD"/>
    <w:rsid w:val="00FF650E"/>
    <w:rsid w:val="00FF6844"/>
    <w:rsid w:val="00FF6A07"/>
    <w:rsid w:val="00FF6C9B"/>
    <w:rsid w:val="00FF7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59B2D2"/>
  <w15:docId w15:val="{A260C156-8EDE-4256-89E8-B9C23AB4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locked="1" w:uiPriority="99"/>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0A59EB"/>
    <w:rPr>
      <w:rFonts w:ascii="Times New Roman" w:eastAsia="Times New Roman" w:hAnsi="Times New Roman"/>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7"/>
    <w:next w:val="a7"/>
    <w:link w:val="1a"/>
    <w:uiPriority w:val="9"/>
    <w:qFormat/>
    <w:locked/>
    <w:rsid w:val="00253A28"/>
    <w:pPr>
      <w:keepNext/>
      <w:ind w:firstLine="567"/>
      <w:jc w:val="both"/>
      <w:outlineLvl w:val="0"/>
    </w:pPr>
    <w:rPr>
      <w:sz w:val="28"/>
      <w:szCs w:val="20"/>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5"/>
    <w:qFormat/>
    <w:rsid w:val="00857206"/>
    <w:pPr>
      <w:keepNext/>
      <w:spacing w:before="240" w:after="60"/>
      <w:outlineLvl w:val="1"/>
    </w:pPr>
    <w:rPr>
      <w:rFonts w:ascii="Arial" w:hAnsi="Arial"/>
      <w:b/>
      <w:bCs/>
      <w:i/>
      <w:iCs/>
      <w:sz w:val="28"/>
      <w:szCs w:val="28"/>
    </w:rPr>
  </w:style>
  <w:style w:type="paragraph" w:styleId="36">
    <w:name w:val="heading 3"/>
    <w:aliases w:val="h3,Gliederung3 Char,Gliederung3,H3,Заголовок 3_1"/>
    <w:basedOn w:val="a7"/>
    <w:next w:val="a7"/>
    <w:link w:val="37"/>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7"/>
    <w:next w:val="a7"/>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1">
    <w:name w:val="heading 5"/>
    <w:aliases w:val="H5,PIM 5,5,ITT t5,PA Pico Section"/>
    <w:basedOn w:val="a7"/>
    <w:next w:val="a7"/>
    <w:link w:val="52"/>
    <w:qFormat/>
    <w:locked/>
    <w:rsid w:val="00253A28"/>
    <w:pPr>
      <w:spacing w:before="240" w:after="60"/>
      <w:outlineLvl w:val="4"/>
    </w:pPr>
    <w:rPr>
      <w:b/>
      <w:bCs/>
      <w:i/>
      <w:iCs/>
      <w:sz w:val="26"/>
      <w:szCs w:val="26"/>
    </w:rPr>
  </w:style>
  <w:style w:type="paragraph" w:styleId="60">
    <w:name w:val="heading 6"/>
    <w:basedOn w:val="a7"/>
    <w:next w:val="a7"/>
    <w:link w:val="61"/>
    <w:qFormat/>
    <w:locked/>
    <w:rsid w:val="00253A28"/>
    <w:pPr>
      <w:spacing w:before="240" w:after="60"/>
      <w:outlineLvl w:val="5"/>
    </w:pPr>
    <w:rPr>
      <w:b/>
      <w:bCs/>
      <w:sz w:val="22"/>
      <w:szCs w:val="22"/>
    </w:rPr>
  </w:style>
  <w:style w:type="paragraph" w:styleId="7">
    <w:name w:val="heading 7"/>
    <w:aliases w:val="PIM 7"/>
    <w:basedOn w:val="a7"/>
    <w:next w:val="a7"/>
    <w:link w:val="70"/>
    <w:qFormat/>
    <w:locked/>
    <w:rsid w:val="00253A28"/>
    <w:pPr>
      <w:spacing w:before="240" w:after="60"/>
      <w:outlineLvl w:val="6"/>
    </w:pPr>
  </w:style>
  <w:style w:type="paragraph" w:styleId="8">
    <w:name w:val="heading 8"/>
    <w:aliases w:val="Legal Level 1.1.1."/>
    <w:basedOn w:val="a7"/>
    <w:next w:val="a7"/>
    <w:link w:val="80"/>
    <w:qFormat/>
    <w:locked/>
    <w:rsid w:val="00253A28"/>
    <w:pPr>
      <w:spacing w:before="240" w:after="60"/>
      <w:outlineLvl w:val="7"/>
    </w:pPr>
    <w:rPr>
      <w:i/>
      <w:iCs/>
    </w:rPr>
  </w:style>
  <w:style w:type="paragraph" w:styleId="9">
    <w:name w:val="heading 9"/>
    <w:basedOn w:val="a7"/>
    <w:next w:val="a7"/>
    <w:link w:val="90"/>
    <w:qFormat/>
    <w:locked/>
    <w:rsid w:val="00253A28"/>
    <w:p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8"/>
    <w:link w:val="24"/>
    <w:locked/>
    <w:rsid w:val="00857206"/>
    <w:rPr>
      <w:rFonts w:ascii="Arial" w:hAnsi="Arial" w:cs="Times New Roman"/>
      <w:b/>
      <w:bCs/>
      <w:i/>
      <w:iCs/>
      <w:sz w:val="28"/>
      <w:szCs w:val="28"/>
    </w:rPr>
  </w:style>
  <w:style w:type="paragraph" w:styleId="ab">
    <w:name w:val="Balloon Text"/>
    <w:basedOn w:val="a7"/>
    <w:link w:val="ac"/>
    <w:uiPriority w:val="99"/>
    <w:rsid w:val="00210C10"/>
    <w:rPr>
      <w:rFonts w:ascii="Tahoma" w:eastAsia="Calibri" w:hAnsi="Tahoma" w:cs="Tahoma"/>
      <w:sz w:val="16"/>
      <w:szCs w:val="16"/>
    </w:rPr>
  </w:style>
  <w:style w:type="character" w:customStyle="1" w:styleId="ac">
    <w:name w:val="Текст выноски Знак"/>
    <w:basedOn w:val="a8"/>
    <w:link w:val="ab"/>
    <w:uiPriority w:val="99"/>
    <w:locked/>
    <w:rsid w:val="00C76403"/>
    <w:rPr>
      <w:rFonts w:ascii="Times New Roman" w:hAnsi="Times New Roman" w:cs="Times New Roman"/>
      <w:sz w:val="2"/>
    </w:rPr>
  </w:style>
  <w:style w:type="paragraph" w:styleId="ad">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6"/>
    <w:rsid w:val="00884124"/>
    <w:pPr>
      <w:spacing w:before="100" w:beforeAutospacing="1" w:after="100" w:afterAutospacing="1"/>
    </w:pPr>
    <w:rPr>
      <w:rFonts w:ascii="Verdana" w:hAnsi="Verdana"/>
      <w:b/>
      <w:color w:val="000000"/>
      <w:sz w:val="20"/>
      <w:szCs w:val="20"/>
    </w:rPr>
  </w:style>
  <w:style w:type="character" w:customStyle="1" w:styleId="26">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8"/>
    <w:link w:val="ad"/>
    <w:uiPriority w:val="99"/>
    <w:locked/>
    <w:rsid w:val="00884124"/>
    <w:rPr>
      <w:rFonts w:ascii="Verdana" w:hAnsi="Verdana" w:cs="Times New Roman"/>
      <w:b/>
      <w:color w:val="000000"/>
      <w:sz w:val="20"/>
      <w:lang w:eastAsia="ru-RU"/>
    </w:rPr>
  </w:style>
  <w:style w:type="character" w:customStyle="1" w:styleId="a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rsid w:val="00884124"/>
    <w:rPr>
      <w:rFonts w:ascii="Times New Roman" w:hAnsi="Times New Roman" w:cs="Times New Roman"/>
      <w:sz w:val="24"/>
      <w:szCs w:val="24"/>
      <w:lang w:eastAsia="ru-RU"/>
    </w:rPr>
  </w:style>
  <w:style w:type="character" w:styleId="af">
    <w:name w:val="Hyperlink"/>
    <w:basedOn w:val="a8"/>
    <w:uiPriority w:val="99"/>
    <w:rsid w:val="00884124"/>
    <w:rPr>
      <w:rFonts w:cs="Times New Roman"/>
      <w:color w:val="0000FF"/>
      <w:u w:val="single"/>
    </w:rPr>
  </w:style>
  <w:style w:type="paragraph" w:customStyle="1" w:styleId="3---">
    <w:name w:val="3---"/>
    <w:basedOn w:val="a7"/>
    <w:uiPriority w:val="99"/>
    <w:rsid w:val="00884124"/>
    <w:pPr>
      <w:spacing w:before="120" w:after="120"/>
      <w:jc w:val="both"/>
    </w:pPr>
    <w:rPr>
      <w:szCs w:val="20"/>
    </w:rPr>
  </w:style>
  <w:style w:type="paragraph" w:customStyle="1" w:styleId="1b">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c">
    <w:name w:val="Абзац списка1"/>
    <w:aliases w:val="List Paragraph"/>
    <w:basedOn w:val="a7"/>
    <w:link w:val="ListParagraphChar"/>
    <w:uiPriority w:val="99"/>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aliases w:val="Bullet List Char,FooterText Char,numbered Char"/>
    <w:link w:val="1c"/>
    <w:uiPriority w:val="34"/>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f0">
    <w:name w:val="List Paragraph"/>
    <w:aliases w:val="Bullet List,FooterText,numbered,Цветной список - Акцент 11,Список нумерованный цифры,-Абзац списка,List Paragraph3,Use Case List Paragraph,Paragraphe de liste1,название,Маркер,UL,Абзац маркированнный,Содержание. 2 уровень,Список с булитами"/>
    <w:basedOn w:val="a7"/>
    <w:link w:val="af1"/>
    <w:uiPriority w:val="34"/>
    <w:qFormat/>
    <w:rsid w:val="00480287"/>
    <w:pPr>
      <w:ind w:left="720"/>
      <w:contextualSpacing/>
    </w:pPr>
    <w:rPr>
      <w:rFonts w:eastAsia="Calibri"/>
      <w:szCs w:val="20"/>
    </w:rPr>
  </w:style>
  <w:style w:type="character" w:customStyle="1" w:styleId="af1">
    <w:name w:val="Абзац списка Знак"/>
    <w:aliases w:val="Bullet List Знак,FooterText Знак,numbered Знак,Цветной список - Акцент 11 Знак,Список нумерованный цифры Знак,-Абзац списка Знак,List Paragraph3 Знак,Use Case List Paragraph Знак,Paragraphe de liste1 Знак,название Знак,Маркер Знак"/>
    <w:link w:val="af0"/>
    <w:locked/>
    <w:rsid w:val="000F4F0B"/>
    <w:rPr>
      <w:rFonts w:ascii="Times New Roman" w:hAnsi="Times New Roman"/>
      <w:sz w:val="24"/>
      <w:lang w:eastAsia="ru-RU"/>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1,Знак6"/>
    <w:basedOn w:val="a7"/>
    <w:link w:val="af3"/>
    <w:rsid w:val="000F4F0B"/>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1 Знак,Знак6 Знак"/>
    <w:basedOn w:val="a8"/>
    <w:link w:val="af2"/>
    <w:locked/>
    <w:rsid w:val="000F4F0B"/>
    <w:rPr>
      <w:rFonts w:ascii="Times New Roman" w:hAnsi="Times New Roman" w:cs="Times New Roman"/>
      <w:sz w:val="20"/>
      <w:szCs w:val="20"/>
      <w:lang w:eastAsia="ru-RU"/>
    </w:rPr>
  </w:style>
  <w:style w:type="character" w:styleId="af4">
    <w:name w:val="footnote reference"/>
    <w:basedOn w:val="a8"/>
    <w:qFormat/>
    <w:rsid w:val="000F4F0B"/>
    <w:rPr>
      <w:rFonts w:cs="Times New Roman"/>
      <w:vertAlign w:val="superscript"/>
    </w:rPr>
  </w:style>
  <w:style w:type="paragraph" w:customStyle="1" w:styleId="27">
    <w:name w:val="Абзац списка2"/>
    <w:basedOn w:val="a7"/>
    <w:qFormat/>
    <w:rsid w:val="000F4F0B"/>
    <w:pPr>
      <w:spacing w:after="200" w:line="276" w:lineRule="auto"/>
      <w:ind w:left="720"/>
    </w:pPr>
    <w:rPr>
      <w:rFonts w:ascii="Calibri" w:eastAsia="Calibri" w:hAnsi="Calibri"/>
      <w:sz w:val="22"/>
      <w:szCs w:val="22"/>
      <w:lang w:eastAsia="en-US"/>
    </w:rPr>
  </w:style>
  <w:style w:type="paragraph" w:styleId="28">
    <w:name w:val="Body Text 2"/>
    <w:basedOn w:val="a7"/>
    <w:link w:val="29"/>
    <w:rsid w:val="00E20218"/>
    <w:pPr>
      <w:spacing w:after="120" w:line="480" w:lineRule="auto"/>
    </w:pPr>
  </w:style>
  <w:style w:type="character" w:customStyle="1" w:styleId="29">
    <w:name w:val="Основной текст 2 Знак"/>
    <w:basedOn w:val="a8"/>
    <w:link w:val="28"/>
    <w:locked/>
    <w:rsid w:val="00E20218"/>
    <w:rPr>
      <w:rFonts w:ascii="Times New Roman" w:hAnsi="Times New Roman" w:cs="Times New Roman"/>
      <w:sz w:val="24"/>
      <w:szCs w:val="24"/>
      <w:lang w:eastAsia="ru-RU"/>
    </w:rPr>
  </w:style>
  <w:style w:type="paragraph" w:styleId="38">
    <w:name w:val="Body Text 3"/>
    <w:basedOn w:val="a7"/>
    <w:link w:val="39"/>
    <w:rsid w:val="00E20218"/>
    <w:pPr>
      <w:spacing w:after="120"/>
    </w:pPr>
    <w:rPr>
      <w:sz w:val="16"/>
      <w:szCs w:val="16"/>
    </w:rPr>
  </w:style>
  <w:style w:type="character" w:customStyle="1" w:styleId="39">
    <w:name w:val="Основной текст 3 Знак"/>
    <w:basedOn w:val="a8"/>
    <w:link w:val="38"/>
    <w:locked/>
    <w:rsid w:val="00E20218"/>
    <w:rPr>
      <w:rFonts w:ascii="Times New Roman" w:hAnsi="Times New Roman" w:cs="Times New Roman"/>
      <w:sz w:val="16"/>
      <w:szCs w:val="16"/>
      <w:lang w:eastAsia="ru-RU"/>
    </w:rPr>
  </w:style>
  <w:style w:type="paragraph" w:styleId="af5">
    <w:name w:val="header"/>
    <w:aliases w:val="Linie,header"/>
    <w:basedOn w:val="a7"/>
    <w:link w:val="af6"/>
    <w:uiPriority w:val="99"/>
    <w:rsid w:val="00097D08"/>
    <w:pPr>
      <w:tabs>
        <w:tab w:val="center" w:pos="4677"/>
        <w:tab w:val="right" w:pos="9355"/>
      </w:tabs>
    </w:pPr>
  </w:style>
  <w:style w:type="character" w:customStyle="1" w:styleId="af6">
    <w:name w:val="Верхний колонтитул Знак"/>
    <w:aliases w:val="Linie Знак1,header Знак"/>
    <w:basedOn w:val="a8"/>
    <w:link w:val="af5"/>
    <w:uiPriority w:val="99"/>
    <w:locked/>
    <w:rsid w:val="00097D08"/>
    <w:rPr>
      <w:rFonts w:ascii="Times New Roman" w:hAnsi="Times New Roman" w:cs="Times New Roman"/>
      <w:sz w:val="24"/>
      <w:szCs w:val="24"/>
      <w:lang w:eastAsia="ru-RU"/>
    </w:rPr>
  </w:style>
  <w:style w:type="paragraph" w:styleId="af7">
    <w:name w:val="footer"/>
    <w:basedOn w:val="a7"/>
    <w:link w:val="af8"/>
    <w:uiPriority w:val="99"/>
    <w:rsid w:val="00097D08"/>
    <w:pPr>
      <w:tabs>
        <w:tab w:val="center" w:pos="4677"/>
        <w:tab w:val="right" w:pos="9355"/>
      </w:tabs>
    </w:pPr>
  </w:style>
  <w:style w:type="character" w:customStyle="1" w:styleId="af8">
    <w:name w:val="Нижний колонтитул Знак"/>
    <w:basedOn w:val="a8"/>
    <w:link w:val="af7"/>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9">
    <w:name w:val="Body Text Indent"/>
    <w:aliases w:val=" Char Char, Char,Char"/>
    <w:basedOn w:val="a7"/>
    <w:link w:val="afa"/>
    <w:rsid w:val="00770412"/>
    <w:pPr>
      <w:spacing w:after="120"/>
      <w:ind w:left="283"/>
    </w:pPr>
  </w:style>
  <w:style w:type="character" w:customStyle="1" w:styleId="afa">
    <w:name w:val="Основной текст с отступом Знак"/>
    <w:aliases w:val=" Char Char Знак, Char Знак,Char Знак"/>
    <w:basedOn w:val="a8"/>
    <w:link w:val="af9"/>
    <w:locked/>
    <w:rsid w:val="00770412"/>
    <w:rPr>
      <w:rFonts w:ascii="Times New Roman" w:hAnsi="Times New Roman" w:cs="Times New Roman"/>
      <w:sz w:val="24"/>
      <w:szCs w:val="24"/>
      <w:lang w:eastAsia="ru-RU"/>
    </w:rPr>
  </w:style>
  <w:style w:type="character" w:styleId="afb">
    <w:name w:val="FollowedHyperlink"/>
    <w:basedOn w:val="a8"/>
    <w:rsid w:val="00941E3F"/>
    <w:rPr>
      <w:rFonts w:cs="Times New Roman"/>
      <w:color w:val="800080"/>
      <w:u w:val="single"/>
    </w:rPr>
  </w:style>
  <w:style w:type="paragraph" w:customStyle="1" w:styleId="xl73">
    <w:name w:val="xl7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7"/>
    <w:rsid w:val="00941E3F"/>
    <w:pPr>
      <w:spacing w:before="100" w:beforeAutospacing="1" w:after="100" w:afterAutospacing="1"/>
      <w:textAlignment w:val="center"/>
    </w:pPr>
    <w:rPr>
      <w:color w:val="000000"/>
      <w:sz w:val="20"/>
      <w:szCs w:val="20"/>
    </w:rPr>
  </w:style>
  <w:style w:type="paragraph" w:customStyle="1" w:styleId="xl75">
    <w:name w:val="xl7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7"/>
    <w:rsid w:val="00941E3F"/>
    <w:pPr>
      <w:spacing w:before="100" w:beforeAutospacing="1" w:after="100" w:afterAutospacing="1"/>
      <w:jc w:val="center"/>
      <w:textAlignment w:val="center"/>
    </w:pPr>
    <w:rPr>
      <w:color w:val="000000"/>
      <w:sz w:val="20"/>
      <w:szCs w:val="20"/>
    </w:rPr>
  </w:style>
  <w:style w:type="paragraph" w:customStyle="1" w:styleId="xl77">
    <w:name w:val="xl7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7"/>
    <w:rsid w:val="00941E3F"/>
    <w:pPr>
      <w:spacing w:before="100" w:beforeAutospacing="1" w:after="100" w:afterAutospacing="1"/>
      <w:textAlignment w:val="center"/>
    </w:pPr>
    <w:rPr>
      <w:color w:val="000000"/>
      <w:sz w:val="20"/>
      <w:szCs w:val="20"/>
    </w:rPr>
  </w:style>
  <w:style w:type="paragraph" w:customStyle="1" w:styleId="xl81">
    <w:name w:val="xl8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7"/>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7"/>
    <w:rsid w:val="00941E3F"/>
    <w:pPr>
      <w:pBdr>
        <w:bottom w:val="single" w:sz="4" w:space="0" w:color="auto"/>
      </w:pBdr>
      <w:spacing w:before="100" w:beforeAutospacing="1" w:after="100" w:afterAutospacing="1"/>
      <w:jc w:val="right"/>
      <w:textAlignment w:val="center"/>
    </w:pPr>
  </w:style>
  <w:style w:type="paragraph" w:styleId="afc">
    <w:name w:val="Title"/>
    <w:aliases w:val="_DSO_Название"/>
    <w:basedOn w:val="a7"/>
    <w:link w:val="afd"/>
    <w:uiPriority w:val="10"/>
    <w:qFormat/>
    <w:locked/>
    <w:rsid w:val="009439D8"/>
    <w:pPr>
      <w:jc w:val="center"/>
    </w:pPr>
    <w:rPr>
      <w:b/>
      <w:bCs/>
      <w:sz w:val="28"/>
    </w:rPr>
  </w:style>
  <w:style w:type="character" w:customStyle="1" w:styleId="afd">
    <w:name w:val="Заголовок Знак"/>
    <w:aliases w:val="_DSO_Название Знак"/>
    <w:basedOn w:val="a8"/>
    <w:link w:val="afc"/>
    <w:uiPriority w:val="10"/>
    <w:rsid w:val="009439D8"/>
    <w:rPr>
      <w:rFonts w:ascii="Times New Roman" w:eastAsia="Times New Roman" w:hAnsi="Times New Roman"/>
      <w:b/>
      <w:bCs/>
      <w:sz w:val="28"/>
      <w:szCs w:val="24"/>
    </w:rPr>
  </w:style>
  <w:style w:type="character" w:customStyle="1" w:styleId="Normal">
    <w:name w:val="Normal Знак"/>
    <w:link w:val="1b"/>
    <w:locked/>
    <w:rsid w:val="009439D8"/>
    <w:rPr>
      <w:rFonts w:ascii="Times New Roman" w:eastAsia="Times New Roman" w:hAnsi="Times New Roman"/>
      <w:sz w:val="24"/>
      <w:szCs w:val="20"/>
    </w:rPr>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8"/>
    <w:link w:val="19"/>
    <w:uiPriority w:val="9"/>
    <w:rsid w:val="00253A28"/>
    <w:rPr>
      <w:rFonts w:ascii="Times New Roman" w:eastAsia="Times New Roman" w:hAnsi="Times New Roman"/>
      <w:sz w:val="28"/>
      <w:szCs w:val="20"/>
    </w:rPr>
  </w:style>
  <w:style w:type="character" w:customStyle="1" w:styleId="37">
    <w:name w:val="Заголовок 3 Знак"/>
    <w:aliases w:val="h3 Знак1,Gliederung3 Char Знак1,Gliederung3 Знак1,H3 Знак1,Заголовок 3_1 Знак"/>
    <w:basedOn w:val="a8"/>
    <w:link w:val="36"/>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8"/>
    <w:link w:val="44"/>
    <w:rsid w:val="00253A28"/>
    <w:rPr>
      <w:rFonts w:eastAsia="Times New Roman"/>
      <w:b/>
      <w:bCs/>
      <w:sz w:val="28"/>
      <w:szCs w:val="28"/>
      <w:lang w:eastAsia="en-US"/>
    </w:rPr>
  </w:style>
  <w:style w:type="character" w:customStyle="1" w:styleId="52">
    <w:name w:val="Заголовок 5 Знак"/>
    <w:aliases w:val="H5 Знак,PIM 5 Знак,5 Знак,ITT t5 Знак,PA Pico Section Знак"/>
    <w:basedOn w:val="a8"/>
    <w:link w:val="51"/>
    <w:rsid w:val="00253A28"/>
    <w:rPr>
      <w:rFonts w:ascii="Times New Roman" w:eastAsia="Times New Roman" w:hAnsi="Times New Roman"/>
      <w:b/>
      <w:bCs/>
      <w:i/>
      <w:iCs/>
      <w:sz w:val="26"/>
      <w:szCs w:val="26"/>
    </w:rPr>
  </w:style>
  <w:style w:type="character" w:customStyle="1" w:styleId="61">
    <w:name w:val="Заголовок 6 Знак"/>
    <w:basedOn w:val="a8"/>
    <w:link w:val="60"/>
    <w:rsid w:val="00253A28"/>
    <w:rPr>
      <w:rFonts w:ascii="Times New Roman" w:eastAsia="Times New Roman" w:hAnsi="Times New Roman"/>
      <w:b/>
      <w:bCs/>
    </w:rPr>
  </w:style>
  <w:style w:type="character" w:customStyle="1" w:styleId="70">
    <w:name w:val="Заголовок 7 Знак"/>
    <w:aliases w:val="PIM 7 Знак"/>
    <w:basedOn w:val="a8"/>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8"/>
    <w:link w:val="8"/>
    <w:rsid w:val="00253A28"/>
    <w:rPr>
      <w:rFonts w:ascii="Times New Roman" w:eastAsia="Times New Roman" w:hAnsi="Times New Roman"/>
      <w:i/>
      <w:iCs/>
      <w:sz w:val="24"/>
      <w:szCs w:val="24"/>
    </w:rPr>
  </w:style>
  <w:style w:type="character" w:customStyle="1" w:styleId="90">
    <w:name w:val="Заголовок 9 Знак"/>
    <w:basedOn w:val="a8"/>
    <w:link w:val="9"/>
    <w:rsid w:val="00253A28"/>
    <w:rPr>
      <w:rFonts w:ascii="Arial" w:eastAsia="Times New Roman" w:hAnsi="Arial"/>
    </w:rPr>
  </w:style>
  <w:style w:type="character" w:customStyle="1" w:styleId="1d">
    <w:name w:val="Абзац списка1 Знак"/>
    <w:uiPriority w:val="99"/>
    <w:rsid w:val="00253A28"/>
    <w:rPr>
      <w:rFonts w:eastAsia="Times New Roman"/>
      <w:sz w:val="22"/>
      <w:szCs w:val="22"/>
      <w:lang w:eastAsia="en-US"/>
    </w:rPr>
  </w:style>
  <w:style w:type="character" w:styleId="afe">
    <w:name w:val="Strong"/>
    <w:qFormat/>
    <w:locked/>
    <w:rsid w:val="00253A28"/>
    <w:rPr>
      <w:rFonts w:cs="Times New Roman"/>
      <w:b/>
      <w:bCs/>
    </w:rPr>
  </w:style>
  <w:style w:type="character" w:styleId="aff">
    <w:name w:val="annotation reference"/>
    <w:uiPriority w:val="99"/>
    <w:rsid w:val="00253A28"/>
    <w:rPr>
      <w:rFonts w:cs="Times New Roman"/>
      <w:sz w:val="16"/>
      <w:szCs w:val="16"/>
    </w:rPr>
  </w:style>
  <w:style w:type="paragraph" w:styleId="aff0">
    <w:name w:val="annotation text"/>
    <w:basedOn w:val="a7"/>
    <w:link w:val="aff1"/>
    <w:uiPriority w:val="99"/>
    <w:rsid w:val="00253A28"/>
    <w:pPr>
      <w:spacing w:after="200"/>
    </w:pPr>
    <w:rPr>
      <w:rFonts w:ascii="Calibri" w:eastAsia="Calibri" w:hAnsi="Calibri"/>
      <w:sz w:val="20"/>
      <w:szCs w:val="20"/>
    </w:rPr>
  </w:style>
  <w:style w:type="character" w:customStyle="1" w:styleId="aff1">
    <w:name w:val="Текст примечания Знак"/>
    <w:basedOn w:val="a8"/>
    <w:link w:val="aff0"/>
    <w:uiPriority w:val="99"/>
    <w:rsid w:val="00253A28"/>
    <w:rPr>
      <w:sz w:val="20"/>
      <w:szCs w:val="20"/>
    </w:rPr>
  </w:style>
  <w:style w:type="paragraph" w:styleId="aff2">
    <w:name w:val="annotation subject"/>
    <w:basedOn w:val="aff0"/>
    <w:next w:val="aff0"/>
    <w:link w:val="aff3"/>
    <w:uiPriority w:val="99"/>
    <w:rsid w:val="00253A28"/>
    <w:rPr>
      <w:b/>
      <w:bCs/>
    </w:rPr>
  </w:style>
  <w:style w:type="character" w:customStyle="1" w:styleId="aff3">
    <w:name w:val="Тема примечания Знак"/>
    <w:basedOn w:val="aff1"/>
    <w:link w:val="aff2"/>
    <w:uiPriority w:val="99"/>
    <w:rsid w:val="00253A28"/>
    <w:rPr>
      <w:b/>
      <w:bCs/>
      <w:sz w:val="20"/>
      <w:szCs w:val="20"/>
    </w:rPr>
  </w:style>
  <w:style w:type="paragraph" w:customStyle="1" w:styleId="aff4">
    <w:name w:val="письмо"/>
    <w:basedOn w:val="a7"/>
    <w:uiPriority w:val="99"/>
    <w:rsid w:val="00253A28"/>
    <w:pPr>
      <w:ind w:firstLine="720"/>
      <w:jc w:val="both"/>
    </w:pPr>
    <w:rPr>
      <w:sz w:val="28"/>
      <w:szCs w:val="20"/>
    </w:rPr>
  </w:style>
  <w:style w:type="paragraph" w:styleId="aff5">
    <w:name w:val="No Spacing"/>
    <w:aliases w:val="Уровень3"/>
    <w:uiPriority w:val="1"/>
    <w:qFormat/>
    <w:rsid w:val="00253A28"/>
    <w:rPr>
      <w:rFonts w:eastAsia="Times New Roman"/>
      <w:lang w:eastAsia="en-US"/>
    </w:rPr>
  </w:style>
  <w:style w:type="paragraph" w:customStyle="1" w:styleId="15">
    <w:name w:val="Стиль1"/>
    <w:basedOn w:val="1c"/>
    <w:link w:val="1e"/>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e">
    <w:name w:val="Стиль1 Знак"/>
    <w:link w:val="15"/>
    <w:rsid w:val="00253A28"/>
    <w:rPr>
      <w:rFonts w:ascii="Times New Roman" w:eastAsia="Times New Roman" w:hAnsi="Times New Roman"/>
      <w:b/>
      <w:sz w:val="24"/>
      <w:szCs w:val="24"/>
      <w:lang w:eastAsia="en-US"/>
    </w:rPr>
  </w:style>
  <w:style w:type="paragraph" w:styleId="aff6">
    <w:name w:val="endnote text"/>
    <w:basedOn w:val="a7"/>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8"/>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3">
    <w:name w:val="заголовок 11"/>
    <w:basedOn w:val="a7"/>
    <w:next w:val="a7"/>
    <w:rsid w:val="00253A28"/>
    <w:pPr>
      <w:keepNext/>
      <w:jc w:val="center"/>
    </w:pPr>
    <w:rPr>
      <w:rFonts w:eastAsia="Calibri"/>
      <w:szCs w:val="20"/>
    </w:rPr>
  </w:style>
  <w:style w:type="paragraph" w:customStyle="1" w:styleId="2-11">
    <w:name w:val="содержание2-11"/>
    <w:basedOn w:val="a7"/>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7"/>
    <w:rsid w:val="00253A28"/>
    <w:pPr>
      <w:tabs>
        <w:tab w:val="num" w:pos="360"/>
      </w:tabs>
      <w:spacing w:before="120" w:after="120"/>
      <w:jc w:val="both"/>
    </w:pPr>
  </w:style>
  <w:style w:type="paragraph" w:customStyle="1" w:styleId="3a">
    <w:name w:val="Абзац списка3"/>
    <w:basedOn w:val="a7"/>
    <w:qFormat/>
    <w:rsid w:val="00253A28"/>
    <w:pPr>
      <w:ind w:left="720"/>
      <w:contextualSpacing/>
    </w:pPr>
    <w:rPr>
      <w:sz w:val="20"/>
      <w:szCs w:val="20"/>
    </w:rPr>
  </w:style>
  <w:style w:type="paragraph" w:styleId="50">
    <w:name w:val="List Number 5"/>
    <w:basedOn w:val="a7"/>
    <w:rsid w:val="00253A28"/>
    <w:pPr>
      <w:numPr>
        <w:numId w:val="6"/>
      </w:numPr>
      <w:tabs>
        <w:tab w:val="num" w:pos="1492"/>
        <w:tab w:val="num" w:pos="2073"/>
      </w:tabs>
      <w:ind w:left="1492"/>
    </w:pPr>
    <w:rPr>
      <w:sz w:val="20"/>
      <w:szCs w:val="20"/>
    </w:rPr>
  </w:style>
  <w:style w:type="paragraph" w:customStyle="1" w:styleId="List2">
    <w:name w:val="List2"/>
    <w:basedOn w:val="a7"/>
    <w:rsid w:val="00253A28"/>
    <w:pPr>
      <w:spacing w:line="360" w:lineRule="auto"/>
      <w:jc w:val="both"/>
    </w:pPr>
    <w:rPr>
      <w:rFonts w:ascii="Arial" w:eastAsia="Calibri" w:hAnsi="Arial"/>
      <w:szCs w:val="20"/>
    </w:rPr>
  </w:style>
  <w:style w:type="paragraph" w:customStyle="1" w:styleId="53">
    <w:name w:val="Абзац списка5"/>
    <w:basedOn w:val="a7"/>
    <w:rsid w:val="00253A28"/>
    <w:pPr>
      <w:spacing w:line="360" w:lineRule="auto"/>
      <w:ind w:left="720" w:firstLine="720"/>
      <w:contextualSpacing/>
      <w:jc w:val="both"/>
    </w:pPr>
    <w:rPr>
      <w:rFonts w:ascii="Arial" w:eastAsia="Calibri" w:hAnsi="Arial"/>
      <w:szCs w:val="20"/>
    </w:rPr>
  </w:style>
  <w:style w:type="paragraph" w:styleId="30">
    <w:name w:val="List Bullet 3"/>
    <w:basedOn w:val="a7"/>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Заголовок 3_1 Знак1"/>
    <w:locked/>
    <w:rsid w:val="00253A28"/>
    <w:rPr>
      <w:rFonts w:ascii="Arial" w:hAnsi="Arial" w:cs="Arial"/>
      <w:b/>
      <w:bCs/>
      <w:sz w:val="26"/>
      <w:szCs w:val="26"/>
    </w:rPr>
  </w:style>
  <w:style w:type="paragraph" w:styleId="aff9">
    <w:name w:val="Normal (Web)"/>
    <w:basedOn w:val="a7"/>
    <w:uiPriority w:val="99"/>
    <w:rsid w:val="00253A28"/>
    <w:pPr>
      <w:spacing w:before="100" w:after="100"/>
    </w:pPr>
    <w:rPr>
      <w:szCs w:val="20"/>
    </w:rPr>
  </w:style>
  <w:style w:type="paragraph" w:customStyle="1" w:styleId="affa">
    <w:name w:val="Знак"/>
    <w:basedOn w:val="a7"/>
    <w:uiPriority w:val="99"/>
    <w:rsid w:val="00253A28"/>
    <w:pPr>
      <w:spacing w:after="160" w:line="240" w:lineRule="exact"/>
    </w:pPr>
    <w:rPr>
      <w:rFonts w:ascii="Tahoma" w:hAnsi="Tahoma"/>
      <w:sz w:val="20"/>
      <w:szCs w:val="20"/>
      <w:lang w:val="en-US" w:eastAsia="en-US"/>
    </w:rPr>
  </w:style>
  <w:style w:type="paragraph" w:customStyle="1" w:styleId="1f">
    <w:name w:val="Знак1 Знак Знак Знак"/>
    <w:basedOn w:val="a7"/>
    <w:rsid w:val="00253A28"/>
    <w:pPr>
      <w:spacing w:after="160" w:line="240" w:lineRule="exact"/>
    </w:pPr>
    <w:rPr>
      <w:rFonts w:ascii="Tahoma" w:hAnsi="Tahoma"/>
      <w:sz w:val="20"/>
      <w:szCs w:val="20"/>
      <w:lang w:val="en-US" w:eastAsia="en-US"/>
    </w:rPr>
  </w:style>
  <w:style w:type="paragraph" w:styleId="affb">
    <w:name w:val="Document Map"/>
    <w:basedOn w:val="a7"/>
    <w:link w:val="affc"/>
    <w:rsid w:val="00253A28"/>
    <w:pPr>
      <w:shd w:val="clear" w:color="auto" w:fill="000080"/>
    </w:pPr>
    <w:rPr>
      <w:rFonts w:ascii="Tahoma" w:hAnsi="Tahoma"/>
      <w:sz w:val="20"/>
      <w:szCs w:val="20"/>
    </w:rPr>
  </w:style>
  <w:style w:type="character" w:customStyle="1" w:styleId="affc">
    <w:name w:val="Схема документа Знак"/>
    <w:basedOn w:val="a8"/>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7"/>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253A28"/>
    <w:pPr>
      <w:numPr>
        <w:ilvl w:val="1"/>
        <w:numId w:val="13"/>
      </w:numPr>
      <w:tabs>
        <w:tab w:val="left" w:pos="0"/>
      </w:tabs>
      <w:ind w:left="0" w:firstLine="0"/>
      <w:jc w:val="both"/>
    </w:pPr>
    <w:rPr>
      <w:szCs w:val="20"/>
    </w:rPr>
  </w:style>
  <w:style w:type="paragraph" w:styleId="HTML">
    <w:name w:val="HTML Address"/>
    <w:basedOn w:val="a7"/>
    <w:link w:val="HTML0"/>
    <w:rsid w:val="00253A28"/>
    <w:rPr>
      <w:i/>
      <w:iCs/>
      <w:sz w:val="20"/>
      <w:szCs w:val="20"/>
    </w:rPr>
  </w:style>
  <w:style w:type="character" w:customStyle="1" w:styleId="HTML0">
    <w:name w:val="Адрес HTML Знак"/>
    <w:basedOn w:val="a8"/>
    <w:link w:val="HTML"/>
    <w:rsid w:val="00253A28"/>
    <w:rPr>
      <w:rFonts w:ascii="Times New Roman" w:eastAsia="Times New Roman" w:hAnsi="Times New Roman"/>
      <w:i/>
      <w:iCs/>
      <w:sz w:val="20"/>
      <w:szCs w:val="20"/>
    </w:rPr>
  </w:style>
  <w:style w:type="paragraph" w:styleId="affe">
    <w:name w:val="envelope address"/>
    <w:basedOn w:val="a7"/>
    <w:rsid w:val="00253A28"/>
    <w:pPr>
      <w:framePr w:w="7920" w:h="1980" w:hRule="exact" w:hSpace="180" w:wrap="auto" w:hAnchor="page" w:xAlign="center" w:yAlign="bottom"/>
      <w:ind w:left="2880"/>
    </w:pPr>
    <w:rPr>
      <w:rFonts w:ascii="Arial" w:hAnsi="Arial" w:cs="Arial"/>
    </w:rPr>
  </w:style>
  <w:style w:type="paragraph" w:styleId="afff">
    <w:name w:val="Date"/>
    <w:basedOn w:val="a7"/>
    <w:next w:val="a7"/>
    <w:link w:val="afff0"/>
    <w:rsid w:val="00253A28"/>
    <w:rPr>
      <w:sz w:val="20"/>
      <w:szCs w:val="20"/>
    </w:rPr>
  </w:style>
  <w:style w:type="character" w:customStyle="1" w:styleId="afff0">
    <w:name w:val="Дата Знак"/>
    <w:basedOn w:val="a8"/>
    <w:link w:val="afff"/>
    <w:rsid w:val="00253A28"/>
    <w:rPr>
      <w:rFonts w:ascii="Times New Roman" w:eastAsia="Times New Roman" w:hAnsi="Times New Roman"/>
      <w:sz w:val="20"/>
      <w:szCs w:val="20"/>
    </w:rPr>
  </w:style>
  <w:style w:type="paragraph" w:styleId="afff1">
    <w:name w:val="Note Heading"/>
    <w:basedOn w:val="a7"/>
    <w:next w:val="a7"/>
    <w:link w:val="afff2"/>
    <w:rsid w:val="00253A28"/>
    <w:rPr>
      <w:sz w:val="20"/>
      <w:szCs w:val="20"/>
    </w:rPr>
  </w:style>
  <w:style w:type="character" w:customStyle="1" w:styleId="afff2">
    <w:name w:val="Заголовок записки Знак"/>
    <w:basedOn w:val="a8"/>
    <w:link w:val="afff1"/>
    <w:rsid w:val="00253A28"/>
    <w:rPr>
      <w:rFonts w:ascii="Times New Roman" w:eastAsia="Times New Roman" w:hAnsi="Times New Roman"/>
      <w:sz w:val="20"/>
      <w:szCs w:val="20"/>
    </w:rPr>
  </w:style>
  <w:style w:type="paragraph" w:styleId="afff3">
    <w:name w:val="toa heading"/>
    <w:basedOn w:val="a7"/>
    <w:next w:val="a7"/>
    <w:rsid w:val="00253A28"/>
    <w:pPr>
      <w:spacing w:before="120"/>
    </w:pPr>
    <w:rPr>
      <w:rFonts w:ascii="Arial" w:hAnsi="Arial" w:cs="Arial"/>
      <w:b/>
      <w:bCs/>
    </w:rPr>
  </w:style>
  <w:style w:type="paragraph" w:styleId="afff4">
    <w:name w:val="Body Text First Indent"/>
    <w:basedOn w:val="ad"/>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6"/>
    <w:link w:val="afff4"/>
    <w:rsid w:val="00253A28"/>
    <w:rPr>
      <w:rFonts w:ascii="Times New Roman" w:eastAsia="Times New Roman" w:hAnsi="Times New Roman" w:cs="Times New Roman"/>
      <w:b w:val="0"/>
      <w:color w:val="000000"/>
      <w:sz w:val="20"/>
      <w:lang w:eastAsia="en-US"/>
    </w:rPr>
  </w:style>
  <w:style w:type="paragraph" w:styleId="2a">
    <w:name w:val="Body Text First Indent 2"/>
    <w:basedOn w:val="af9"/>
    <w:link w:val="2b"/>
    <w:rsid w:val="00253A28"/>
    <w:pPr>
      <w:ind w:firstLine="210"/>
    </w:pPr>
    <w:rPr>
      <w:sz w:val="20"/>
      <w:szCs w:val="20"/>
    </w:rPr>
  </w:style>
  <w:style w:type="character" w:customStyle="1" w:styleId="2b">
    <w:name w:val="Красная строка 2 Знак"/>
    <w:basedOn w:val="afa"/>
    <w:link w:val="2a"/>
    <w:rsid w:val="00253A28"/>
    <w:rPr>
      <w:rFonts w:ascii="Times New Roman" w:eastAsia="Times New Roman" w:hAnsi="Times New Roman" w:cs="Times New Roman"/>
      <w:sz w:val="20"/>
      <w:szCs w:val="20"/>
      <w:lang w:eastAsia="ru-RU"/>
    </w:rPr>
  </w:style>
  <w:style w:type="paragraph" w:styleId="afff6">
    <w:name w:val="List Bullet"/>
    <w:aliases w:val="Indent 1"/>
    <w:basedOn w:val="a7"/>
    <w:rsid w:val="00253A28"/>
    <w:pPr>
      <w:tabs>
        <w:tab w:val="num" w:pos="284"/>
      </w:tabs>
      <w:ind w:left="360" w:hanging="360"/>
    </w:pPr>
    <w:rPr>
      <w:sz w:val="20"/>
      <w:szCs w:val="20"/>
    </w:rPr>
  </w:style>
  <w:style w:type="paragraph" w:styleId="20">
    <w:name w:val="List Bullet 2"/>
    <w:basedOn w:val="a7"/>
    <w:rsid w:val="00253A28"/>
    <w:pPr>
      <w:numPr>
        <w:numId w:val="8"/>
      </w:numPr>
      <w:tabs>
        <w:tab w:val="num" w:pos="284"/>
      </w:tabs>
    </w:pPr>
    <w:rPr>
      <w:sz w:val="20"/>
      <w:szCs w:val="20"/>
    </w:rPr>
  </w:style>
  <w:style w:type="paragraph" w:styleId="46">
    <w:name w:val="List Bullet 4"/>
    <w:basedOn w:val="a7"/>
    <w:rsid w:val="00253A28"/>
    <w:pPr>
      <w:tabs>
        <w:tab w:val="num" w:pos="1209"/>
      </w:tabs>
      <w:ind w:left="1209" w:hanging="360"/>
    </w:pPr>
    <w:rPr>
      <w:sz w:val="20"/>
      <w:szCs w:val="20"/>
    </w:rPr>
  </w:style>
  <w:style w:type="paragraph" w:styleId="54">
    <w:name w:val="List Bullet 5"/>
    <w:basedOn w:val="a7"/>
    <w:rsid w:val="00253A28"/>
    <w:pPr>
      <w:tabs>
        <w:tab w:val="num" w:pos="1492"/>
      </w:tabs>
      <w:ind w:left="1492" w:hanging="360"/>
    </w:pPr>
    <w:rPr>
      <w:sz w:val="20"/>
      <w:szCs w:val="20"/>
    </w:rPr>
  </w:style>
  <w:style w:type="paragraph" w:styleId="afff7">
    <w:name w:val="caption"/>
    <w:aliases w:val="Название объекта Знак"/>
    <w:basedOn w:val="a7"/>
    <w:next w:val="a7"/>
    <w:qFormat/>
    <w:locked/>
    <w:rsid w:val="00253A28"/>
    <w:rPr>
      <w:b/>
      <w:bCs/>
      <w:sz w:val="20"/>
      <w:szCs w:val="20"/>
    </w:rPr>
  </w:style>
  <w:style w:type="paragraph" w:styleId="a">
    <w:name w:val="List Number"/>
    <w:basedOn w:val="a7"/>
    <w:rsid w:val="00253A28"/>
    <w:pPr>
      <w:numPr>
        <w:numId w:val="9"/>
      </w:numPr>
      <w:tabs>
        <w:tab w:val="num" w:pos="720"/>
      </w:tabs>
      <w:ind w:left="360"/>
    </w:pPr>
    <w:rPr>
      <w:sz w:val="20"/>
      <w:szCs w:val="20"/>
    </w:rPr>
  </w:style>
  <w:style w:type="paragraph" w:styleId="2">
    <w:name w:val="List Number 2"/>
    <w:basedOn w:val="a7"/>
    <w:rsid w:val="00253A28"/>
    <w:pPr>
      <w:numPr>
        <w:numId w:val="10"/>
      </w:numPr>
      <w:tabs>
        <w:tab w:val="clear" w:pos="926"/>
        <w:tab w:val="num" w:pos="643"/>
      </w:tabs>
      <w:ind w:left="643"/>
    </w:pPr>
    <w:rPr>
      <w:sz w:val="20"/>
      <w:szCs w:val="20"/>
    </w:rPr>
  </w:style>
  <w:style w:type="paragraph" w:styleId="3">
    <w:name w:val="List Number 3"/>
    <w:basedOn w:val="a7"/>
    <w:rsid w:val="00253A28"/>
    <w:pPr>
      <w:numPr>
        <w:numId w:val="11"/>
      </w:numPr>
      <w:tabs>
        <w:tab w:val="num" w:pos="926"/>
      </w:tabs>
      <w:ind w:left="926"/>
    </w:pPr>
    <w:rPr>
      <w:sz w:val="20"/>
      <w:szCs w:val="20"/>
    </w:rPr>
  </w:style>
  <w:style w:type="paragraph" w:styleId="4">
    <w:name w:val="List Number 4"/>
    <w:basedOn w:val="a7"/>
    <w:rsid w:val="00253A28"/>
    <w:pPr>
      <w:numPr>
        <w:numId w:val="12"/>
      </w:numPr>
      <w:tabs>
        <w:tab w:val="num" w:pos="1209"/>
      </w:tabs>
      <w:ind w:left="1209"/>
    </w:pPr>
    <w:rPr>
      <w:sz w:val="20"/>
      <w:szCs w:val="20"/>
    </w:rPr>
  </w:style>
  <w:style w:type="paragraph" w:styleId="2c">
    <w:name w:val="envelope return"/>
    <w:basedOn w:val="a7"/>
    <w:rsid w:val="00253A28"/>
    <w:rPr>
      <w:rFonts w:ascii="Arial" w:hAnsi="Arial" w:cs="Arial"/>
      <w:sz w:val="20"/>
      <w:szCs w:val="20"/>
    </w:rPr>
  </w:style>
  <w:style w:type="paragraph" w:styleId="afff8">
    <w:name w:val="Normal Indent"/>
    <w:basedOn w:val="a7"/>
    <w:rsid w:val="00253A28"/>
    <w:pPr>
      <w:ind w:left="708"/>
    </w:pPr>
    <w:rPr>
      <w:sz w:val="20"/>
      <w:szCs w:val="20"/>
    </w:rPr>
  </w:style>
  <w:style w:type="paragraph" w:styleId="1f0">
    <w:name w:val="toc 1"/>
    <w:basedOn w:val="a7"/>
    <w:next w:val="a7"/>
    <w:autoRedefine/>
    <w:uiPriority w:val="39"/>
    <w:locked/>
    <w:rsid w:val="00253A28"/>
    <w:rPr>
      <w:sz w:val="20"/>
      <w:szCs w:val="20"/>
    </w:rPr>
  </w:style>
  <w:style w:type="paragraph" w:styleId="2d">
    <w:name w:val="toc 2"/>
    <w:basedOn w:val="a7"/>
    <w:next w:val="a7"/>
    <w:autoRedefine/>
    <w:locked/>
    <w:rsid w:val="00253A28"/>
    <w:pPr>
      <w:ind w:left="200"/>
    </w:pPr>
    <w:rPr>
      <w:sz w:val="20"/>
      <w:szCs w:val="20"/>
    </w:rPr>
  </w:style>
  <w:style w:type="paragraph" w:styleId="3b">
    <w:name w:val="toc 3"/>
    <w:basedOn w:val="a7"/>
    <w:next w:val="a7"/>
    <w:autoRedefine/>
    <w:locked/>
    <w:rsid w:val="00253A28"/>
    <w:pPr>
      <w:ind w:left="400"/>
    </w:pPr>
    <w:rPr>
      <w:sz w:val="20"/>
      <w:szCs w:val="20"/>
    </w:rPr>
  </w:style>
  <w:style w:type="paragraph" w:styleId="47">
    <w:name w:val="toc 4"/>
    <w:basedOn w:val="a7"/>
    <w:next w:val="a7"/>
    <w:autoRedefine/>
    <w:locked/>
    <w:rsid w:val="00253A28"/>
    <w:pPr>
      <w:ind w:left="600"/>
    </w:pPr>
    <w:rPr>
      <w:sz w:val="20"/>
      <w:szCs w:val="20"/>
    </w:rPr>
  </w:style>
  <w:style w:type="paragraph" w:styleId="55">
    <w:name w:val="toc 5"/>
    <w:basedOn w:val="a7"/>
    <w:next w:val="a7"/>
    <w:autoRedefine/>
    <w:locked/>
    <w:rsid w:val="00253A28"/>
    <w:pPr>
      <w:ind w:left="800"/>
    </w:pPr>
    <w:rPr>
      <w:sz w:val="20"/>
      <w:szCs w:val="20"/>
    </w:rPr>
  </w:style>
  <w:style w:type="paragraph" w:styleId="62">
    <w:name w:val="toc 6"/>
    <w:basedOn w:val="a7"/>
    <w:next w:val="a7"/>
    <w:autoRedefine/>
    <w:locked/>
    <w:rsid w:val="00253A28"/>
    <w:pPr>
      <w:ind w:left="1000"/>
    </w:pPr>
    <w:rPr>
      <w:sz w:val="20"/>
      <w:szCs w:val="20"/>
    </w:rPr>
  </w:style>
  <w:style w:type="paragraph" w:styleId="71">
    <w:name w:val="toc 7"/>
    <w:basedOn w:val="a7"/>
    <w:next w:val="a7"/>
    <w:autoRedefine/>
    <w:locked/>
    <w:rsid w:val="00253A28"/>
    <w:pPr>
      <w:ind w:left="1200"/>
    </w:pPr>
    <w:rPr>
      <w:sz w:val="20"/>
      <w:szCs w:val="20"/>
    </w:rPr>
  </w:style>
  <w:style w:type="paragraph" w:styleId="81">
    <w:name w:val="toc 8"/>
    <w:basedOn w:val="a7"/>
    <w:next w:val="a7"/>
    <w:autoRedefine/>
    <w:locked/>
    <w:rsid w:val="00253A28"/>
    <w:pPr>
      <w:ind w:left="1400"/>
    </w:pPr>
    <w:rPr>
      <w:sz w:val="20"/>
      <w:szCs w:val="20"/>
    </w:rPr>
  </w:style>
  <w:style w:type="paragraph" w:styleId="91">
    <w:name w:val="toc 9"/>
    <w:basedOn w:val="a7"/>
    <w:next w:val="a7"/>
    <w:autoRedefine/>
    <w:locked/>
    <w:rsid w:val="00253A28"/>
    <w:pPr>
      <w:ind w:left="1600"/>
    </w:pPr>
    <w:rPr>
      <w:sz w:val="20"/>
      <w:szCs w:val="20"/>
    </w:rPr>
  </w:style>
  <w:style w:type="paragraph" w:styleId="2e">
    <w:name w:val="Body Text Indent 2"/>
    <w:aliases w:val=" Знак"/>
    <w:basedOn w:val="a7"/>
    <w:link w:val="2f"/>
    <w:rsid w:val="00253A28"/>
    <w:pPr>
      <w:spacing w:after="120" w:line="480" w:lineRule="auto"/>
      <w:ind w:left="283"/>
    </w:pPr>
    <w:rPr>
      <w:sz w:val="20"/>
      <w:szCs w:val="20"/>
    </w:rPr>
  </w:style>
  <w:style w:type="character" w:customStyle="1" w:styleId="2f">
    <w:name w:val="Основной текст с отступом 2 Знак"/>
    <w:aliases w:val=" Знак Знак"/>
    <w:basedOn w:val="a8"/>
    <w:link w:val="2e"/>
    <w:rsid w:val="00253A28"/>
    <w:rPr>
      <w:rFonts w:ascii="Times New Roman" w:eastAsia="Times New Roman" w:hAnsi="Times New Roman"/>
      <w:sz w:val="20"/>
      <w:szCs w:val="20"/>
    </w:rPr>
  </w:style>
  <w:style w:type="paragraph" w:styleId="3c">
    <w:name w:val="Body Text Indent 3"/>
    <w:basedOn w:val="a7"/>
    <w:link w:val="3d"/>
    <w:rsid w:val="00253A28"/>
    <w:pPr>
      <w:spacing w:after="120"/>
      <w:ind w:left="283"/>
    </w:pPr>
    <w:rPr>
      <w:sz w:val="16"/>
      <w:szCs w:val="16"/>
    </w:rPr>
  </w:style>
  <w:style w:type="character" w:customStyle="1" w:styleId="3d">
    <w:name w:val="Основной текст с отступом 3 Знак"/>
    <w:basedOn w:val="a8"/>
    <w:link w:val="3c"/>
    <w:rsid w:val="00253A28"/>
    <w:rPr>
      <w:rFonts w:ascii="Times New Roman" w:eastAsia="Times New Roman" w:hAnsi="Times New Roman"/>
      <w:sz w:val="16"/>
      <w:szCs w:val="16"/>
    </w:rPr>
  </w:style>
  <w:style w:type="paragraph" w:styleId="afff9">
    <w:name w:val="table of figures"/>
    <w:basedOn w:val="a7"/>
    <w:next w:val="a7"/>
    <w:rsid w:val="00253A28"/>
    <w:rPr>
      <w:sz w:val="20"/>
      <w:szCs w:val="20"/>
    </w:rPr>
  </w:style>
  <w:style w:type="paragraph" w:styleId="afffa">
    <w:name w:val="Subtitle"/>
    <w:aliases w:val="год таблица"/>
    <w:basedOn w:val="a7"/>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8"/>
    <w:link w:val="afffa"/>
    <w:rsid w:val="00253A28"/>
    <w:rPr>
      <w:rFonts w:ascii="Arial" w:eastAsia="Times New Roman" w:hAnsi="Arial"/>
      <w:sz w:val="24"/>
      <w:szCs w:val="24"/>
    </w:rPr>
  </w:style>
  <w:style w:type="paragraph" w:styleId="afffc">
    <w:name w:val="Signature"/>
    <w:basedOn w:val="a7"/>
    <w:link w:val="afffd"/>
    <w:rsid w:val="00253A28"/>
    <w:pPr>
      <w:ind w:left="4252"/>
    </w:pPr>
    <w:rPr>
      <w:sz w:val="20"/>
      <w:szCs w:val="20"/>
    </w:rPr>
  </w:style>
  <w:style w:type="character" w:customStyle="1" w:styleId="afffd">
    <w:name w:val="Подпись Знак"/>
    <w:basedOn w:val="a8"/>
    <w:link w:val="afffc"/>
    <w:rsid w:val="00253A28"/>
    <w:rPr>
      <w:rFonts w:ascii="Times New Roman" w:eastAsia="Times New Roman" w:hAnsi="Times New Roman"/>
      <w:sz w:val="20"/>
      <w:szCs w:val="20"/>
    </w:rPr>
  </w:style>
  <w:style w:type="paragraph" w:styleId="afffe">
    <w:name w:val="Salutation"/>
    <w:basedOn w:val="a7"/>
    <w:next w:val="a7"/>
    <w:link w:val="affff"/>
    <w:uiPriority w:val="99"/>
    <w:rsid w:val="00253A28"/>
    <w:rPr>
      <w:sz w:val="20"/>
      <w:szCs w:val="20"/>
    </w:rPr>
  </w:style>
  <w:style w:type="character" w:customStyle="1" w:styleId="affff">
    <w:name w:val="Приветствие Знак"/>
    <w:basedOn w:val="a8"/>
    <w:link w:val="afffe"/>
    <w:uiPriority w:val="99"/>
    <w:rsid w:val="00253A28"/>
    <w:rPr>
      <w:rFonts w:ascii="Times New Roman" w:eastAsia="Times New Roman" w:hAnsi="Times New Roman"/>
      <w:sz w:val="20"/>
      <w:szCs w:val="20"/>
    </w:rPr>
  </w:style>
  <w:style w:type="paragraph" w:styleId="affff0">
    <w:name w:val="List Continue"/>
    <w:basedOn w:val="a7"/>
    <w:rsid w:val="00253A28"/>
    <w:pPr>
      <w:spacing w:after="120"/>
      <w:ind w:left="283"/>
    </w:pPr>
    <w:rPr>
      <w:sz w:val="20"/>
      <w:szCs w:val="20"/>
    </w:rPr>
  </w:style>
  <w:style w:type="paragraph" w:styleId="2f0">
    <w:name w:val="List Continue 2"/>
    <w:basedOn w:val="a7"/>
    <w:rsid w:val="00253A28"/>
    <w:pPr>
      <w:spacing w:after="120"/>
      <w:ind w:left="566"/>
    </w:pPr>
    <w:rPr>
      <w:sz w:val="20"/>
      <w:szCs w:val="20"/>
    </w:rPr>
  </w:style>
  <w:style w:type="paragraph" w:styleId="3e">
    <w:name w:val="List Continue 3"/>
    <w:basedOn w:val="a7"/>
    <w:rsid w:val="00253A28"/>
    <w:pPr>
      <w:spacing w:after="120"/>
      <w:ind w:left="849"/>
    </w:pPr>
    <w:rPr>
      <w:sz w:val="20"/>
      <w:szCs w:val="20"/>
    </w:rPr>
  </w:style>
  <w:style w:type="paragraph" w:styleId="48">
    <w:name w:val="List Continue 4"/>
    <w:basedOn w:val="a7"/>
    <w:rsid w:val="00253A28"/>
    <w:pPr>
      <w:spacing w:after="120"/>
      <w:ind w:left="1132"/>
    </w:pPr>
    <w:rPr>
      <w:sz w:val="20"/>
      <w:szCs w:val="20"/>
    </w:rPr>
  </w:style>
  <w:style w:type="paragraph" w:styleId="56">
    <w:name w:val="List Continue 5"/>
    <w:basedOn w:val="a7"/>
    <w:rsid w:val="00253A28"/>
    <w:pPr>
      <w:spacing w:after="120"/>
      <w:ind w:left="1415"/>
    </w:pPr>
    <w:rPr>
      <w:sz w:val="20"/>
      <w:szCs w:val="20"/>
    </w:rPr>
  </w:style>
  <w:style w:type="paragraph" w:styleId="affff1">
    <w:name w:val="Closing"/>
    <w:basedOn w:val="a7"/>
    <w:link w:val="affff2"/>
    <w:rsid w:val="00253A28"/>
    <w:pPr>
      <w:ind w:left="4252"/>
    </w:pPr>
    <w:rPr>
      <w:sz w:val="20"/>
      <w:szCs w:val="20"/>
    </w:rPr>
  </w:style>
  <w:style w:type="character" w:customStyle="1" w:styleId="affff2">
    <w:name w:val="Прощание Знак"/>
    <w:basedOn w:val="a8"/>
    <w:link w:val="affff1"/>
    <w:rsid w:val="00253A28"/>
    <w:rPr>
      <w:rFonts w:ascii="Times New Roman" w:eastAsia="Times New Roman" w:hAnsi="Times New Roman"/>
      <w:sz w:val="20"/>
      <w:szCs w:val="20"/>
    </w:rPr>
  </w:style>
  <w:style w:type="paragraph" w:styleId="affff3">
    <w:name w:val="List"/>
    <w:basedOn w:val="a7"/>
    <w:rsid w:val="00253A28"/>
    <w:pPr>
      <w:ind w:left="283" w:hanging="283"/>
    </w:pPr>
    <w:rPr>
      <w:sz w:val="20"/>
      <w:szCs w:val="20"/>
    </w:rPr>
  </w:style>
  <w:style w:type="paragraph" w:styleId="2f1">
    <w:name w:val="List 2"/>
    <w:basedOn w:val="a7"/>
    <w:rsid w:val="00253A28"/>
    <w:pPr>
      <w:ind w:left="566" w:hanging="283"/>
    </w:pPr>
    <w:rPr>
      <w:sz w:val="20"/>
      <w:szCs w:val="20"/>
    </w:rPr>
  </w:style>
  <w:style w:type="paragraph" w:styleId="3f">
    <w:name w:val="List 3"/>
    <w:basedOn w:val="a7"/>
    <w:rsid w:val="00253A28"/>
    <w:pPr>
      <w:ind w:left="849" w:hanging="283"/>
    </w:pPr>
    <w:rPr>
      <w:sz w:val="20"/>
      <w:szCs w:val="20"/>
    </w:rPr>
  </w:style>
  <w:style w:type="paragraph" w:styleId="49">
    <w:name w:val="List 4"/>
    <w:basedOn w:val="a7"/>
    <w:rsid w:val="00253A28"/>
    <w:pPr>
      <w:ind w:left="1132" w:hanging="283"/>
    </w:pPr>
    <w:rPr>
      <w:sz w:val="20"/>
      <w:szCs w:val="20"/>
    </w:rPr>
  </w:style>
  <w:style w:type="paragraph" w:styleId="57">
    <w:name w:val="List 5"/>
    <w:basedOn w:val="a7"/>
    <w:rsid w:val="00253A28"/>
    <w:pPr>
      <w:ind w:left="1415" w:hanging="283"/>
    </w:pPr>
    <w:rPr>
      <w:sz w:val="20"/>
      <w:szCs w:val="20"/>
    </w:rPr>
  </w:style>
  <w:style w:type="paragraph" w:styleId="HTML1">
    <w:name w:val="HTML Preformatted"/>
    <w:basedOn w:val="a7"/>
    <w:link w:val="HTML2"/>
    <w:rsid w:val="00253A28"/>
    <w:rPr>
      <w:rFonts w:ascii="Courier New" w:hAnsi="Courier New"/>
      <w:sz w:val="20"/>
      <w:szCs w:val="20"/>
    </w:rPr>
  </w:style>
  <w:style w:type="character" w:customStyle="1" w:styleId="HTML2">
    <w:name w:val="Стандартный HTML Знак"/>
    <w:basedOn w:val="a8"/>
    <w:link w:val="HTML1"/>
    <w:rsid w:val="00253A28"/>
    <w:rPr>
      <w:rFonts w:ascii="Courier New" w:eastAsia="Times New Roman" w:hAnsi="Courier New"/>
      <w:sz w:val="20"/>
      <w:szCs w:val="20"/>
    </w:rPr>
  </w:style>
  <w:style w:type="paragraph" w:styleId="affff4">
    <w:name w:val="table of authorities"/>
    <w:basedOn w:val="a7"/>
    <w:next w:val="a7"/>
    <w:rsid w:val="00253A28"/>
    <w:pPr>
      <w:ind w:left="200" w:hanging="200"/>
    </w:pPr>
    <w:rPr>
      <w:sz w:val="20"/>
      <w:szCs w:val="20"/>
    </w:rPr>
  </w:style>
  <w:style w:type="paragraph" w:styleId="affff5">
    <w:name w:val="Plain Text"/>
    <w:basedOn w:val="a7"/>
    <w:link w:val="affff6"/>
    <w:rsid w:val="00253A28"/>
    <w:rPr>
      <w:rFonts w:ascii="Courier New" w:hAnsi="Courier New"/>
      <w:sz w:val="20"/>
      <w:szCs w:val="20"/>
    </w:rPr>
  </w:style>
  <w:style w:type="character" w:customStyle="1" w:styleId="affff6">
    <w:name w:val="Текст Знак"/>
    <w:basedOn w:val="a8"/>
    <w:link w:val="affff5"/>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8"/>
    <w:link w:val="affff7"/>
    <w:rsid w:val="00253A28"/>
    <w:rPr>
      <w:rFonts w:ascii="Courier New" w:eastAsia="Times New Roman" w:hAnsi="Courier New" w:cs="Courier New"/>
      <w:sz w:val="20"/>
      <w:szCs w:val="20"/>
    </w:rPr>
  </w:style>
  <w:style w:type="paragraph" w:styleId="1f1">
    <w:name w:val="index 1"/>
    <w:basedOn w:val="a7"/>
    <w:next w:val="a7"/>
    <w:autoRedefine/>
    <w:rsid w:val="00253A28"/>
    <w:pPr>
      <w:ind w:left="200" w:hanging="200"/>
    </w:pPr>
    <w:rPr>
      <w:sz w:val="20"/>
      <w:szCs w:val="20"/>
    </w:rPr>
  </w:style>
  <w:style w:type="paragraph" w:styleId="affff9">
    <w:name w:val="index heading"/>
    <w:basedOn w:val="a7"/>
    <w:next w:val="1f1"/>
    <w:rsid w:val="00253A28"/>
    <w:rPr>
      <w:rFonts w:ascii="Arial" w:hAnsi="Arial" w:cs="Arial"/>
      <w:b/>
      <w:bCs/>
      <w:sz w:val="20"/>
      <w:szCs w:val="20"/>
    </w:rPr>
  </w:style>
  <w:style w:type="paragraph" w:styleId="2f2">
    <w:name w:val="index 2"/>
    <w:basedOn w:val="a7"/>
    <w:next w:val="a7"/>
    <w:autoRedefine/>
    <w:rsid w:val="00253A28"/>
    <w:pPr>
      <w:ind w:left="400" w:hanging="200"/>
    </w:pPr>
    <w:rPr>
      <w:sz w:val="20"/>
      <w:szCs w:val="20"/>
    </w:rPr>
  </w:style>
  <w:style w:type="paragraph" w:styleId="3f0">
    <w:name w:val="index 3"/>
    <w:basedOn w:val="a7"/>
    <w:next w:val="a7"/>
    <w:autoRedefine/>
    <w:rsid w:val="00253A28"/>
    <w:pPr>
      <w:ind w:left="600" w:hanging="200"/>
    </w:pPr>
    <w:rPr>
      <w:sz w:val="20"/>
      <w:szCs w:val="20"/>
    </w:rPr>
  </w:style>
  <w:style w:type="paragraph" w:styleId="4a">
    <w:name w:val="index 4"/>
    <w:basedOn w:val="a7"/>
    <w:next w:val="a7"/>
    <w:autoRedefine/>
    <w:rsid w:val="00253A28"/>
    <w:pPr>
      <w:ind w:left="800" w:hanging="200"/>
    </w:pPr>
    <w:rPr>
      <w:sz w:val="20"/>
      <w:szCs w:val="20"/>
    </w:rPr>
  </w:style>
  <w:style w:type="paragraph" w:styleId="58">
    <w:name w:val="index 5"/>
    <w:basedOn w:val="a7"/>
    <w:next w:val="a7"/>
    <w:autoRedefine/>
    <w:rsid w:val="00253A28"/>
    <w:pPr>
      <w:ind w:left="1000" w:hanging="200"/>
    </w:pPr>
    <w:rPr>
      <w:sz w:val="20"/>
      <w:szCs w:val="20"/>
    </w:rPr>
  </w:style>
  <w:style w:type="paragraph" w:styleId="63">
    <w:name w:val="index 6"/>
    <w:basedOn w:val="a7"/>
    <w:next w:val="a7"/>
    <w:autoRedefine/>
    <w:rsid w:val="00253A28"/>
    <w:pPr>
      <w:ind w:left="1200" w:hanging="200"/>
    </w:pPr>
    <w:rPr>
      <w:sz w:val="20"/>
      <w:szCs w:val="20"/>
    </w:rPr>
  </w:style>
  <w:style w:type="paragraph" w:styleId="72">
    <w:name w:val="index 7"/>
    <w:basedOn w:val="a7"/>
    <w:next w:val="a7"/>
    <w:autoRedefine/>
    <w:rsid w:val="00253A28"/>
    <w:pPr>
      <w:ind w:left="1400" w:hanging="200"/>
    </w:pPr>
    <w:rPr>
      <w:sz w:val="20"/>
      <w:szCs w:val="20"/>
    </w:rPr>
  </w:style>
  <w:style w:type="paragraph" w:styleId="82">
    <w:name w:val="index 8"/>
    <w:basedOn w:val="a7"/>
    <w:next w:val="a7"/>
    <w:autoRedefine/>
    <w:rsid w:val="00253A28"/>
    <w:pPr>
      <w:ind w:left="1600" w:hanging="200"/>
    </w:pPr>
    <w:rPr>
      <w:sz w:val="20"/>
      <w:szCs w:val="20"/>
    </w:rPr>
  </w:style>
  <w:style w:type="paragraph" w:styleId="92">
    <w:name w:val="index 9"/>
    <w:basedOn w:val="a7"/>
    <w:next w:val="a7"/>
    <w:autoRedefine/>
    <w:rsid w:val="00253A28"/>
    <w:pPr>
      <w:ind w:left="1800" w:hanging="200"/>
    </w:pPr>
    <w:rPr>
      <w:sz w:val="20"/>
      <w:szCs w:val="20"/>
    </w:rPr>
  </w:style>
  <w:style w:type="paragraph" w:styleId="affffa">
    <w:name w:val="Block Text"/>
    <w:basedOn w:val="a7"/>
    <w:rsid w:val="00253A28"/>
    <w:pPr>
      <w:spacing w:after="120"/>
      <w:ind w:left="1440" w:right="1440"/>
    </w:pPr>
    <w:rPr>
      <w:sz w:val="20"/>
      <w:szCs w:val="20"/>
    </w:rPr>
  </w:style>
  <w:style w:type="paragraph" w:styleId="affffb">
    <w:name w:val="Message Header"/>
    <w:basedOn w:val="a7"/>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8"/>
    <w:link w:val="affffb"/>
    <w:rsid w:val="00253A28"/>
    <w:rPr>
      <w:rFonts w:ascii="Arial" w:eastAsia="Times New Roman" w:hAnsi="Arial"/>
      <w:sz w:val="24"/>
      <w:szCs w:val="24"/>
      <w:shd w:val="pct20" w:color="auto" w:fill="auto"/>
    </w:rPr>
  </w:style>
  <w:style w:type="paragraph" w:styleId="affffd">
    <w:name w:val="E-mail Signature"/>
    <w:basedOn w:val="a7"/>
    <w:link w:val="affffe"/>
    <w:rsid w:val="00253A28"/>
    <w:rPr>
      <w:sz w:val="20"/>
      <w:szCs w:val="20"/>
    </w:rPr>
  </w:style>
  <w:style w:type="character" w:customStyle="1" w:styleId="affffe">
    <w:name w:val="Электронная подпись Знак"/>
    <w:basedOn w:val="a8"/>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2">
    <w:name w:val="Заголовок оглавления1"/>
    <w:basedOn w:val="19"/>
    <w:next w:val="a7"/>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7"/>
    <w:rsid w:val="00253A28"/>
    <w:pPr>
      <w:spacing w:after="160" w:line="240" w:lineRule="exact"/>
    </w:pPr>
    <w:rPr>
      <w:rFonts w:ascii="Verdana" w:hAnsi="Verdana"/>
      <w:color w:val="000000"/>
      <w:lang w:val="en-US" w:eastAsia="en-US"/>
    </w:rPr>
  </w:style>
  <w:style w:type="paragraph" w:customStyle="1" w:styleId="iditems">
    <w:name w:val="iditems"/>
    <w:basedOn w:val="a7"/>
    <w:rsid w:val="00253A28"/>
    <w:pPr>
      <w:spacing w:before="100" w:beforeAutospacing="1" w:after="100" w:afterAutospacing="1"/>
    </w:pPr>
  </w:style>
  <w:style w:type="paragraph" w:customStyle="1" w:styleId="tovprop">
    <w:name w:val="tov_prop"/>
    <w:basedOn w:val="a7"/>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7"/>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7"/>
    <w:qFormat/>
    <w:rsid w:val="00253A28"/>
    <w:pPr>
      <w:ind w:left="720"/>
      <w:contextualSpacing/>
    </w:pPr>
    <w:rPr>
      <w:sz w:val="20"/>
      <w:szCs w:val="20"/>
    </w:rPr>
  </w:style>
  <w:style w:type="paragraph" w:customStyle="1" w:styleId="1f3">
    <w:name w:val="Без интервала1"/>
    <w:qFormat/>
    <w:rsid w:val="00253A28"/>
    <w:rPr>
      <w:rFonts w:eastAsia="Times New Roman"/>
      <w:lang w:eastAsia="en-US"/>
    </w:rPr>
  </w:style>
  <w:style w:type="paragraph" w:customStyle="1" w:styleId="2f3">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4">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1">
    <w:name w:val="Стиль3"/>
    <w:basedOn w:val="2e"/>
    <w:link w:val="3f2"/>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2">
    <w:name w:val="Стиль3 Знак"/>
    <w:link w:val="3f1"/>
    <w:locked/>
    <w:rsid w:val="00D11142"/>
    <w:rPr>
      <w:rFonts w:ascii="Times New Roman" w:hAnsi="Times New Roman"/>
      <w:sz w:val="24"/>
      <w:szCs w:val="20"/>
    </w:rPr>
  </w:style>
  <w:style w:type="paragraph" w:customStyle="1" w:styleId="1f4">
    <w:name w:val="Текст1"/>
    <w:basedOn w:val="a7"/>
    <w:rsid w:val="00D11142"/>
    <w:pPr>
      <w:spacing w:line="360" w:lineRule="auto"/>
      <w:ind w:firstLine="720"/>
      <w:jc w:val="both"/>
    </w:pPr>
    <w:rPr>
      <w:rFonts w:eastAsia="Calibri"/>
      <w:sz w:val="28"/>
      <w:szCs w:val="20"/>
    </w:rPr>
  </w:style>
  <w:style w:type="paragraph" w:customStyle="1" w:styleId="-3">
    <w:name w:val="Пункт-3"/>
    <w:basedOn w:val="a7"/>
    <w:rsid w:val="00D11142"/>
    <w:pPr>
      <w:spacing w:line="288" w:lineRule="auto"/>
      <w:jc w:val="both"/>
    </w:pPr>
    <w:rPr>
      <w:rFonts w:eastAsia="Calibri"/>
      <w:sz w:val="28"/>
    </w:rPr>
  </w:style>
  <w:style w:type="paragraph" w:customStyle="1" w:styleId="-4">
    <w:name w:val="Пункт-4"/>
    <w:basedOn w:val="a7"/>
    <w:rsid w:val="00D11142"/>
    <w:pPr>
      <w:spacing w:line="288" w:lineRule="auto"/>
      <w:jc w:val="both"/>
    </w:pPr>
    <w:rPr>
      <w:rFonts w:eastAsia="Calibri"/>
      <w:sz w:val="28"/>
    </w:rPr>
  </w:style>
  <w:style w:type="paragraph" w:customStyle="1" w:styleId="afffff0">
    <w:name w:val="Часть"/>
    <w:basedOn w:val="a7"/>
    <w:rsid w:val="00D11142"/>
    <w:pPr>
      <w:tabs>
        <w:tab w:val="num" w:pos="1134"/>
      </w:tabs>
      <w:spacing w:line="288" w:lineRule="auto"/>
      <w:ind w:firstLine="567"/>
      <w:jc w:val="both"/>
    </w:pPr>
    <w:rPr>
      <w:rFonts w:eastAsia="Calibri"/>
      <w:sz w:val="28"/>
    </w:rPr>
  </w:style>
  <w:style w:type="paragraph" w:customStyle="1" w:styleId="-6">
    <w:name w:val="пункт-6"/>
    <w:basedOn w:val="a7"/>
    <w:rsid w:val="00D11142"/>
    <w:pPr>
      <w:tabs>
        <w:tab w:val="num" w:pos="1701"/>
      </w:tabs>
      <w:spacing w:line="288" w:lineRule="auto"/>
      <w:ind w:firstLine="567"/>
      <w:jc w:val="both"/>
    </w:pPr>
    <w:rPr>
      <w:sz w:val="28"/>
      <w:szCs w:val="28"/>
    </w:rPr>
  </w:style>
  <w:style w:type="paragraph" w:customStyle="1" w:styleId="3f3">
    <w:name w:val="Стиль3 Знак Знак"/>
    <w:basedOn w:val="2e"/>
    <w:link w:val="3f4"/>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4">
    <w:name w:val="Стиль3 Знак Знак Знак"/>
    <w:link w:val="3f3"/>
    <w:locked/>
    <w:rsid w:val="00D11142"/>
    <w:rPr>
      <w:rFonts w:ascii="Times New Roman" w:hAnsi="Times New Roman"/>
      <w:sz w:val="20"/>
      <w:szCs w:val="20"/>
    </w:rPr>
  </w:style>
  <w:style w:type="paragraph" w:customStyle="1" w:styleId="1-3">
    <w:name w:val="Текст1-3"/>
    <w:basedOn w:val="a7"/>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7"/>
    <w:rsid w:val="00D11142"/>
    <w:pPr>
      <w:spacing w:before="40" w:after="40"/>
      <w:ind w:left="57" w:right="57"/>
    </w:pPr>
  </w:style>
  <w:style w:type="paragraph" w:customStyle="1" w:styleId="210">
    <w:name w:val="Абзац списка21"/>
    <w:basedOn w:val="a7"/>
    <w:qFormat/>
    <w:rsid w:val="00D11142"/>
    <w:pPr>
      <w:spacing w:after="200" w:line="276" w:lineRule="auto"/>
      <w:ind w:left="720"/>
    </w:pPr>
    <w:rPr>
      <w:rFonts w:ascii="Calibri" w:hAnsi="Calibri"/>
      <w:sz w:val="22"/>
      <w:szCs w:val="22"/>
      <w:lang w:eastAsia="en-US"/>
    </w:rPr>
  </w:style>
  <w:style w:type="paragraph" w:customStyle="1" w:styleId="1f5">
    <w:name w:val="Знак Знак1 Знак Знак Знак Знак"/>
    <w:basedOn w:val="a7"/>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7"/>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7"/>
    <w:rsid w:val="00D11142"/>
    <w:pPr>
      <w:ind w:firstLine="709"/>
      <w:jc w:val="both"/>
    </w:pPr>
    <w:rPr>
      <w:sz w:val="28"/>
    </w:rPr>
  </w:style>
  <w:style w:type="paragraph" w:customStyle="1" w:styleId="ListParagraph1">
    <w:name w:val="List Paragraph1"/>
    <w:basedOn w:val="a7"/>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6">
    <w:name w:val="Рецензия1"/>
    <w:hidden/>
    <w:uiPriority w:val="99"/>
    <w:semiHidden/>
    <w:rsid w:val="00D11142"/>
    <w:rPr>
      <w:rFonts w:ascii="Times New Roman" w:hAnsi="Times New Roman"/>
      <w:sz w:val="24"/>
      <w:szCs w:val="24"/>
    </w:rPr>
  </w:style>
  <w:style w:type="character" w:styleId="afffff4">
    <w:name w:val="Emphasis"/>
    <w:qFormat/>
    <w:locked/>
    <w:rsid w:val="00D11142"/>
    <w:rPr>
      <w:i/>
    </w:rPr>
  </w:style>
  <w:style w:type="paragraph" w:customStyle="1" w:styleId="2f5">
    <w:name w:val="Заголовок оглавления2"/>
    <w:basedOn w:val="19"/>
    <w:next w:val="a7"/>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7"/>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7"/>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7"/>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7"/>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9"/>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7"/>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4"/>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7"/>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7"/>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4">
    <w:name w:val="АД_Основной текст"/>
    <w:basedOn w:val="a7"/>
    <w:link w:val="affffff7"/>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4"/>
    <w:locked/>
    <w:rsid w:val="00D11142"/>
    <w:rPr>
      <w:sz w:val="24"/>
      <w:szCs w:val="24"/>
    </w:rPr>
  </w:style>
  <w:style w:type="paragraph" w:customStyle="1" w:styleId="affffff8">
    <w:name w:val="АД_Заголовки таблиц"/>
    <w:basedOn w:val="a7"/>
    <w:qFormat/>
    <w:rsid w:val="00D11142"/>
    <w:pPr>
      <w:ind w:firstLine="709"/>
      <w:jc w:val="center"/>
    </w:pPr>
    <w:rPr>
      <w:rFonts w:eastAsia="Calibri"/>
      <w:b/>
      <w:bCs/>
    </w:rPr>
  </w:style>
  <w:style w:type="paragraph" w:customStyle="1" w:styleId="affffff9">
    <w:name w:val="АД_Основной текст по центру полужирный"/>
    <w:basedOn w:val="a7"/>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5">
    <w:name w:val="АД_Текст отступ 3"/>
    <w:aliases w:val="25"/>
    <w:basedOn w:val="a7"/>
    <w:link w:val="3f6"/>
    <w:qFormat/>
    <w:rsid w:val="00D11142"/>
    <w:pPr>
      <w:ind w:left="1418" w:firstLine="709"/>
      <w:jc w:val="center"/>
    </w:pPr>
    <w:rPr>
      <w:rFonts w:eastAsia="Calibri"/>
      <w:szCs w:val="20"/>
    </w:rPr>
  </w:style>
  <w:style w:type="character" w:customStyle="1" w:styleId="3f6">
    <w:name w:val="АД_Текст отступ 3 Знак"/>
    <w:aliases w:val="25 Знак"/>
    <w:link w:val="3f5"/>
    <w:locked/>
    <w:rsid w:val="00D11142"/>
    <w:rPr>
      <w:rFonts w:ascii="Times New Roman" w:hAnsi="Times New Roman"/>
      <w:sz w:val="24"/>
      <w:szCs w:val="20"/>
    </w:rPr>
  </w:style>
  <w:style w:type="paragraph" w:customStyle="1" w:styleId="42">
    <w:name w:val="АД_Нумерованный подпункт 4 уровня"/>
    <w:basedOn w:val="affffff5"/>
    <w:link w:val="4c"/>
    <w:qFormat/>
    <w:rsid w:val="00D11142"/>
    <w:pPr>
      <w:numPr>
        <w:ilvl w:val="3"/>
        <w:numId w:val="14"/>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b">
    <w:name w:val="Раздел"/>
    <w:basedOn w:val="a7"/>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5">
    <w:name w:val="Раздел 3"/>
    <w:basedOn w:val="a7"/>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7"/>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8"/>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7"/>
    <w:semiHidden/>
    <w:rsid w:val="00D11142"/>
    <w:pPr>
      <w:tabs>
        <w:tab w:val="left" w:pos="1985"/>
      </w:tabs>
      <w:spacing w:before="120" w:after="60"/>
      <w:ind w:firstLine="709"/>
      <w:jc w:val="both"/>
    </w:pPr>
    <w:rPr>
      <w:rFonts w:eastAsia="Calibri"/>
      <w:b/>
      <w:szCs w:val="20"/>
    </w:rPr>
  </w:style>
  <w:style w:type="paragraph" w:customStyle="1" w:styleId="2f6">
    <w:name w:val="Заголовок 2 со списком"/>
    <w:basedOn w:val="24"/>
    <w:next w:val="a7"/>
    <w:link w:val="2f7"/>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7">
    <w:name w:val="Заголовок 2 со списком Знак"/>
    <w:link w:val="2f6"/>
    <w:locked/>
    <w:rsid w:val="00D11142"/>
    <w:rPr>
      <w:rFonts w:ascii="Arial" w:hAnsi="Arial"/>
      <w:sz w:val="24"/>
      <w:szCs w:val="20"/>
    </w:rPr>
  </w:style>
  <w:style w:type="paragraph" w:customStyle="1" w:styleId="3f7">
    <w:name w:val="Заголовок 3 со списком"/>
    <w:basedOn w:val="36"/>
    <w:link w:val="3f8"/>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8">
    <w:name w:val="Заголовок 3 со списком Знак"/>
    <w:link w:val="3f7"/>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7"/>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4">
    <w:name w:val="Стиль АД_Список 1"/>
    <w:aliases w:val="2,3 + полужирный курсив"/>
    <w:basedOn w:val="a7"/>
    <w:rsid w:val="00D11142"/>
    <w:pPr>
      <w:numPr>
        <w:ilvl w:val="2"/>
        <w:numId w:val="17"/>
      </w:numPr>
      <w:tabs>
        <w:tab w:val="left" w:pos="720"/>
      </w:tabs>
      <w:jc w:val="both"/>
    </w:pPr>
    <w:rPr>
      <w:rFonts w:eastAsia="Calibri"/>
      <w:b/>
      <w:bCs/>
      <w:i/>
      <w:iCs/>
    </w:rPr>
  </w:style>
  <w:style w:type="paragraph" w:customStyle="1" w:styleId="a3">
    <w:name w:val="АД_Список абв"/>
    <w:basedOn w:val="a7"/>
    <w:rsid w:val="00D11142"/>
    <w:pPr>
      <w:numPr>
        <w:numId w:val="18"/>
      </w:numPr>
      <w:jc w:val="both"/>
    </w:pPr>
    <w:rPr>
      <w:rFonts w:eastAsia="Calibri"/>
    </w:rPr>
  </w:style>
  <w:style w:type="paragraph" w:customStyle="1" w:styleId="114">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9"/>
    <w:uiPriority w:val="9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7"/>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7"/>
    <w:rsid w:val="00D11142"/>
    <w:pPr>
      <w:suppressAutoHyphens/>
      <w:ind w:left="-540" w:firstLine="709"/>
      <w:jc w:val="both"/>
    </w:pPr>
    <w:rPr>
      <w:rFonts w:ascii="Arial" w:eastAsia="Calibri" w:hAnsi="Arial" w:cs="Arial"/>
      <w:sz w:val="17"/>
      <w:lang w:eastAsia="ar-SA"/>
    </w:rPr>
  </w:style>
  <w:style w:type="paragraph" w:customStyle="1" w:styleId="a6">
    <w:name w:val="Список нум."/>
    <w:basedOn w:val="a7"/>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9"/>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uiPriority w:val="99"/>
    <w:rsid w:val="00D11142"/>
    <w:pPr>
      <w:widowControl w:val="0"/>
      <w:spacing w:before="20"/>
      <w:ind w:firstLine="709"/>
      <w:jc w:val="center"/>
    </w:pPr>
    <w:rPr>
      <w:rFonts w:ascii="Arial" w:hAnsi="Arial"/>
      <w:sz w:val="24"/>
      <w:szCs w:val="20"/>
    </w:rPr>
  </w:style>
  <w:style w:type="paragraph" w:customStyle="1" w:styleId="03zagolovok2">
    <w:name w:val="03zagolovok2"/>
    <w:basedOn w:val="a7"/>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7"/>
    <w:next w:val="1f7"/>
    <w:rsid w:val="00D11142"/>
    <w:pPr>
      <w:tabs>
        <w:tab w:val="left" w:pos="567"/>
      </w:tabs>
      <w:spacing w:before="57"/>
      <w:ind w:left="567" w:hanging="567"/>
    </w:pPr>
  </w:style>
  <w:style w:type="paragraph" w:customStyle="1" w:styleId="1f7">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8">
    <w:name w:val="Знак Знак Знак2 Знак"/>
    <w:basedOn w:val="a7"/>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8">
    <w:name w:val="заголовок 1"/>
    <w:basedOn w:val="a7"/>
    <w:next w:val="a7"/>
    <w:rsid w:val="00D11142"/>
    <w:pPr>
      <w:keepNext/>
      <w:autoSpaceDE w:val="0"/>
      <w:autoSpaceDN w:val="0"/>
      <w:ind w:firstLine="709"/>
      <w:jc w:val="center"/>
    </w:pPr>
    <w:rPr>
      <w:rFonts w:eastAsia="Calibri"/>
      <w:b/>
      <w:bCs/>
    </w:rPr>
  </w:style>
  <w:style w:type="paragraph" w:customStyle="1" w:styleId="211">
    <w:name w:val="Основной текст 21"/>
    <w:basedOn w:val="a7"/>
    <w:rsid w:val="00D11142"/>
    <w:pPr>
      <w:widowControl w:val="0"/>
      <w:ind w:firstLine="709"/>
      <w:jc w:val="both"/>
    </w:pPr>
    <w:rPr>
      <w:rFonts w:eastAsia="Calibri" w:cs="Arial"/>
      <w:szCs w:val="18"/>
    </w:rPr>
  </w:style>
  <w:style w:type="paragraph" w:customStyle="1" w:styleId="BankNormal">
    <w:name w:val="BankNormal"/>
    <w:basedOn w:val="a7"/>
    <w:rsid w:val="00D11142"/>
    <w:pPr>
      <w:spacing w:after="240"/>
      <w:ind w:firstLine="709"/>
      <w:jc w:val="center"/>
    </w:pPr>
    <w:rPr>
      <w:rFonts w:eastAsia="Calibri"/>
      <w:szCs w:val="20"/>
      <w:lang w:val="en-US"/>
    </w:rPr>
  </w:style>
  <w:style w:type="paragraph" w:customStyle="1" w:styleId="1f9">
    <w:name w:val="Знак Знак1 Знак Знак Знак Знак Знак Знак"/>
    <w:basedOn w:val="a7"/>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7"/>
    <w:next w:val="a7"/>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7"/>
    <w:rsid w:val="00D11142"/>
    <w:pPr>
      <w:overflowPunct w:val="0"/>
      <w:autoSpaceDE w:val="0"/>
      <w:autoSpaceDN w:val="0"/>
      <w:adjustRightInd w:val="0"/>
      <w:ind w:firstLine="709"/>
      <w:jc w:val="center"/>
    </w:pPr>
    <w:rPr>
      <w:rFonts w:eastAsia="Calibri"/>
      <w:b/>
      <w:sz w:val="28"/>
      <w:szCs w:val="20"/>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7"/>
    <w:next w:val="a7"/>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8"/>
    <w:link w:val="z-"/>
    <w:rsid w:val="00D11142"/>
    <w:rPr>
      <w:rFonts w:ascii="Arial" w:hAnsi="Arial"/>
      <w:vanish/>
      <w:sz w:val="16"/>
      <w:szCs w:val="16"/>
    </w:rPr>
  </w:style>
  <w:style w:type="paragraph" w:styleId="z-1">
    <w:name w:val="HTML Bottom of Form"/>
    <w:basedOn w:val="a7"/>
    <w:next w:val="a7"/>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8"/>
    <w:link w:val="z-1"/>
    <w:rsid w:val="00D11142"/>
    <w:rPr>
      <w:rFonts w:ascii="Arial" w:hAnsi="Arial"/>
      <w:vanish/>
      <w:sz w:val="16"/>
      <w:szCs w:val="16"/>
    </w:rPr>
  </w:style>
  <w:style w:type="paragraph" w:customStyle="1" w:styleId="afffffff3">
    <w:name w:val="текст сноски"/>
    <w:basedOn w:val="a7"/>
    <w:rsid w:val="00D11142"/>
    <w:pPr>
      <w:widowControl w:val="0"/>
      <w:ind w:firstLine="709"/>
      <w:jc w:val="center"/>
    </w:pPr>
    <w:rPr>
      <w:rFonts w:ascii="Gelvetsky 12pt" w:eastAsia="Calibri" w:hAnsi="Gelvetsky 12pt"/>
      <w:szCs w:val="20"/>
      <w:lang w:val="en-US"/>
    </w:rPr>
  </w:style>
  <w:style w:type="paragraph" w:customStyle="1" w:styleId="2f9">
    <w:name w:val="çàãîëîâîê 2"/>
    <w:basedOn w:val="a7"/>
    <w:next w:val="a7"/>
    <w:rsid w:val="00D11142"/>
    <w:pPr>
      <w:keepNext/>
      <w:ind w:firstLine="709"/>
      <w:jc w:val="both"/>
    </w:pPr>
    <w:rPr>
      <w:rFonts w:eastAsia="Calibri"/>
      <w:szCs w:val="20"/>
    </w:rPr>
  </w:style>
  <w:style w:type="paragraph" w:customStyle="1" w:styleId="afffffff4">
    <w:name w:val="директор"/>
    <w:basedOn w:val="a7"/>
    <w:rsid w:val="00D11142"/>
    <w:pPr>
      <w:widowControl w:val="0"/>
      <w:spacing w:line="218" w:lineRule="auto"/>
      <w:ind w:firstLine="454"/>
      <w:jc w:val="both"/>
    </w:pPr>
    <w:rPr>
      <w:rFonts w:ascii="Arial" w:eastAsia="Calibri" w:hAnsi="Arial"/>
      <w:szCs w:val="20"/>
    </w:rPr>
  </w:style>
  <w:style w:type="paragraph" w:customStyle="1" w:styleId="2fa">
    <w:name w:val="заголовок 2"/>
    <w:basedOn w:val="a7"/>
    <w:next w:val="a7"/>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7"/>
    <w:rsid w:val="00D11142"/>
    <w:pPr>
      <w:spacing w:before="100" w:after="100"/>
      <w:ind w:firstLine="709"/>
      <w:jc w:val="center"/>
      <w:textAlignment w:val="center"/>
    </w:pPr>
    <w:rPr>
      <w:rFonts w:eastAsia="Calibri"/>
    </w:rPr>
  </w:style>
  <w:style w:type="paragraph" w:customStyle="1" w:styleId="311">
    <w:name w:val="Основной текст 31"/>
    <w:basedOn w:val="a7"/>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7"/>
    <w:rsid w:val="00D11142"/>
    <w:pPr>
      <w:ind w:firstLine="709"/>
      <w:jc w:val="center"/>
    </w:pPr>
    <w:rPr>
      <w:rFonts w:eastAsia="Calibri"/>
    </w:rPr>
  </w:style>
  <w:style w:type="paragraph" w:customStyle="1" w:styleId="afffffff6">
    <w:name w:val="Табличный"/>
    <w:basedOn w:val="a7"/>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7"/>
    <w:rsid w:val="00D11142"/>
    <w:pPr>
      <w:suppressAutoHyphens/>
      <w:ind w:firstLine="709"/>
      <w:jc w:val="center"/>
    </w:pPr>
    <w:rPr>
      <w:rFonts w:eastAsia="Calibri"/>
      <w:sz w:val="28"/>
    </w:rPr>
  </w:style>
  <w:style w:type="paragraph" w:customStyle="1" w:styleId="1fb">
    <w:name w:val="Заголовок_1"/>
    <w:basedOn w:val="1f1"/>
    <w:rsid w:val="00D11142"/>
    <w:pPr>
      <w:jc w:val="center"/>
    </w:pPr>
    <w:rPr>
      <w:rFonts w:eastAsia="Calibri"/>
      <w:b/>
      <w:sz w:val="32"/>
      <w:szCs w:val="32"/>
    </w:rPr>
  </w:style>
  <w:style w:type="paragraph" w:customStyle="1" w:styleId="NormalNumber">
    <w:name w:val="Normal_Number"/>
    <w:basedOn w:val="a7"/>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7"/>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4">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c">
    <w:name w:val="Основной текст с отступом1"/>
    <w:basedOn w:val="a7"/>
    <w:rsid w:val="00D11142"/>
    <w:pPr>
      <w:autoSpaceDE w:val="0"/>
      <w:ind w:firstLine="709"/>
      <w:jc w:val="both"/>
    </w:pPr>
    <w:rPr>
      <w:rFonts w:eastAsia="Calibri"/>
      <w:sz w:val="28"/>
      <w:szCs w:val="28"/>
    </w:rPr>
  </w:style>
  <w:style w:type="paragraph" w:customStyle="1" w:styleId="1fd">
    <w:name w:val="Текст сноски1"/>
    <w:basedOn w:val="a7"/>
    <w:rsid w:val="00D11142"/>
    <w:pPr>
      <w:widowControl w:val="0"/>
      <w:suppressAutoHyphens/>
      <w:ind w:firstLine="709"/>
      <w:jc w:val="center"/>
    </w:pPr>
    <w:rPr>
      <w:rFonts w:eastAsia="Calibri"/>
    </w:rPr>
  </w:style>
  <w:style w:type="paragraph" w:customStyle="1" w:styleId="1fe">
    <w:name w:val="Заголовок1"/>
    <w:basedOn w:val="a7"/>
    <w:next w:val="ad"/>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7"/>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7"/>
    <w:rsid w:val="00D11142"/>
    <w:pPr>
      <w:widowControl w:val="0"/>
      <w:spacing w:after="120"/>
      <w:ind w:firstLine="720"/>
      <w:jc w:val="center"/>
    </w:pPr>
    <w:rPr>
      <w:rFonts w:ascii="Garamond" w:eastAsia="Calibri" w:hAnsi="Garamond"/>
      <w:sz w:val="20"/>
      <w:szCs w:val="20"/>
    </w:rPr>
  </w:style>
  <w:style w:type="paragraph" w:customStyle="1" w:styleId="zag">
    <w:name w:val="zag"/>
    <w:basedOn w:val="a7"/>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a">
    <w:name w:val="Цветовое выделение"/>
    <w:rsid w:val="00D11142"/>
    <w:rPr>
      <w:b/>
      <w:color w:val="000080"/>
      <w:sz w:val="20"/>
    </w:rPr>
  </w:style>
  <w:style w:type="paragraph" w:customStyle="1" w:styleId="afffffffb">
    <w:name w:val="Заголовок статьи"/>
    <w:basedOn w:val="a7"/>
    <w:next w:val="a7"/>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c">
    <w:name w:val="Комментарий"/>
    <w:basedOn w:val="a7"/>
    <w:next w:val="a7"/>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d">
    <w:name w:val="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e">
    <w:name w:val="Подраздел"/>
    <w:basedOn w:val="a7"/>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9">
    <w:name w:val="заголовок 3"/>
    <w:basedOn w:val="a7"/>
    <w:next w:val="a7"/>
    <w:rsid w:val="00D11142"/>
    <w:pPr>
      <w:keepNext/>
      <w:autoSpaceDE w:val="0"/>
      <w:autoSpaceDN w:val="0"/>
      <w:ind w:firstLine="709"/>
      <w:jc w:val="center"/>
    </w:pPr>
    <w:rPr>
      <w:rFonts w:eastAsia="Calibri"/>
    </w:rPr>
  </w:style>
  <w:style w:type="paragraph" w:customStyle="1" w:styleId="4e">
    <w:name w:val="заголовок 4"/>
    <w:basedOn w:val="a7"/>
    <w:next w:val="a7"/>
    <w:rsid w:val="00D11142"/>
    <w:pPr>
      <w:keepNext/>
      <w:autoSpaceDE w:val="0"/>
      <w:autoSpaceDN w:val="0"/>
      <w:ind w:firstLine="709"/>
      <w:jc w:val="center"/>
    </w:pPr>
    <w:rPr>
      <w:rFonts w:eastAsia="Calibri"/>
      <w:sz w:val="28"/>
      <w:szCs w:val="28"/>
    </w:rPr>
  </w:style>
  <w:style w:type="paragraph" w:customStyle="1" w:styleId="59">
    <w:name w:val="заголовок 5"/>
    <w:basedOn w:val="a7"/>
    <w:next w:val="a7"/>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7"/>
    <w:next w:val="a7"/>
    <w:rsid w:val="00D11142"/>
    <w:pPr>
      <w:keepNext/>
      <w:autoSpaceDE w:val="0"/>
      <w:autoSpaceDN w:val="0"/>
      <w:ind w:firstLine="709"/>
      <w:jc w:val="center"/>
    </w:pPr>
    <w:rPr>
      <w:rFonts w:eastAsia="Calibri"/>
      <w:b/>
      <w:bCs/>
      <w:sz w:val="20"/>
      <w:szCs w:val="20"/>
    </w:rPr>
  </w:style>
  <w:style w:type="paragraph" w:customStyle="1" w:styleId="73">
    <w:name w:val="заголовок 7"/>
    <w:basedOn w:val="a7"/>
    <w:next w:val="a7"/>
    <w:rsid w:val="00D11142"/>
    <w:pPr>
      <w:keepNext/>
      <w:autoSpaceDE w:val="0"/>
      <w:autoSpaceDN w:val="0"/>
      <w:ind w:firstLine="709"/>
      <w:jc w:val="center"/>
      <w:outlineLvl w:val="6"/>
    </w:pPr>
    <w:rPr>
      <w:rFonts w:eastAsia="Calibri"/>
      <w:b/>
      <w:bCs/>
      <w:sz w:val="20"/>
      <w:szCs w:val="20"/>
    </w:rPr>
  </w:style>
  <w:style w:type="paragraph" w:customStyle="1" w:styleId="affffffff">
    <w:name w:val="Подподпункт"/>
    <w:basedOn w:val="a7"/>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0">
    <w:name w:val="Списки"/>
    <w:basedOn w:val="a7"/>
    <w:rsid w:val="00D11142"/>
    <w:pPr>
      <w:tabs>
        <w:tab w:val="left" w:pos="1260"/>
      </w:tabs>
      <w:spacing w:before="120" w:after="120"/>
      <w:ind w:firstLine="709"/>
      <w:jc w:val="both"/>
    </w:pPr>
    <w:rPr>
      <w:rFonts w:eastAsia="Calibri"/>
      <w:szCs w:val="28"/>
    </w:rPr>
  </w:style>
  <w:style w:type="paragraph" w:customStyle="1" w:styleId="Nonformat">
    <w:name w:val="Nonformat"/>
    <w:basedOn w:val="a7"/>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7"/>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f">
    <w:name w:val="Знак Знак Знак Знак Знак Знак Знак Знак Знак 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b">
    <w:name w:val="Знак2"/>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2">
    <w:name w:val="Основной шрифт абзаца1"/>
    <w:rsid w:val="00D11142"/>
  </w:style>
  <w:style w:type="paragraph" w:customStyle="1" w:styleId="1ff3">
    <w:name w:val="Название1"/>
    <w:basedOn w:val="114"/>
    <w:rsid w:val="00D11142"/>
    <w:pPr>
      <w:widowControl/>
      <w:snapToGrid/>
      <w:spacing w:line="240" w:lineRule="auto"/>
      <w:ind w:firstLine="0"/>
      <w:jc w:val="center"/>
    </w:pPr>
    <w:rPr>
      <w:b/>
      <w:sz w:val="28"/>
    </w:rPr>
  </w:style>
  <w:style w:type="paragraph" w:customStyle="1" w:styleId="115">
    <w:name w:val="Заголовок 11"/>
    <w:basedOn w:val="114"/>
    <w:next w:val="114"/>
    <w:rsid w:val="00D11142"/>
    <w:pPr>
      <w:keepNext/>
      <w:widowControl/>
      <w:snapToGrid/>
      <w:spacing w:line="240" w:lineRule="auto"/>
      <w:jc w:val="left"/>
    </w:pPr>
    <w:rPr>
      <w:sz w:val="28"/>
    </w:rPr>
  </w:style>
  <w:style w:type="paragraph" w:customStyle="1" w:styleId="116">
    <w:name w:val="Текст11"/>
    <w:basedOn w:val="114"/>
    <w:rsid w:val="00D11142"/>
    <w:pPr>
      <w:widowControl/>
      <w:snapToGrid/>
      <w:spacing w:line="240" w:lineRule="auto"/>
      <w:ind w:firstLine="0"/>
      <w:jc w:val="left"/>
    </w:pPr>
    <w:rPr>
      <w:rFonts w:ascii="Courier New" w:hAnsi="Courier New"/>
      <w:sz w:val="20"/>
    </w:rPr>
  </w:style>
  <w:style w:type="paragraph" w:customStyle="1" w:styleId="affffffff2">
    <w:name w:val="Стиль По центру"/>
    <w:basedOn w:val="a7"/>
    <w:rsid w:val="00D11142"/>
    <w:pPr>
      <w:ind w:firstLine="709"/>
      <w:jc w:val="center"/>
    </w:pPr>
    <w:rPr>
      <w:rFonts w:eastAsia="Calibri"/>
      <w:sz w:val="28"/>
      <w:szCs w:val="20"/>
    </w:rPr>
  </w:style>
  <w:style w:type="paragraph" w:customStyle="1" w:styleId="affffffff3">
    <w:name w:val="Текст справа"/>
    <w:basedOn w:val="a7"/>
    <w:rsid w:val="00D11142"/>
    <w:pPr>
      <w:ind w:firstLine="709"/>
      <w:jc w:val="right"/>
    </w:pPr>
    <w:rPr>
      <w:rFonts w:eastAsia="Calibri"/>
      <w:sz w:val="28"/>
      <w:szCs w:val="20"/>
    </w:rPr>
  </w:style>
  <w:style w:type="paragraph" w:customStyle="1" w:styleId="23">
    <w:name w:val="Многоуровневый_2"/>
    <w:basedOn w:val="a7"/>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7"/>
    <w:link w:val="3fa"/>
    <w:rsid w:val="00D11142"/>
    <w:pPr>
      <w:numPr>
        <w:ilvl w:val="2"/>
        <w:numId w:val="21"/>
      </w:numPr>
      <w:ind w:firstLine="709"/>
      <w:jc w:val="both"/>
    </w:pPr>
    <w:rPr>
      <w:rFonts w:ascii="Calibri" w:eastAsia="Calibri" w:hAnsi="Calibri"/>
      <w:bCs/>
      <w:iCs/>
      <w:sz w:val="28"/>
    </w:rPr>
  </w:style>
  <w:style w:type="character" w:customStyle="1" w:styleId="3fa">
    <w:name w:val="Многоуровневый_3 Знак Знак Знак"/>
    <w:link w:val="32"/>
    <w:locked/>
    <w:rsid w:val="00D11142"/>
    <w:rPr>
      <w:bCs/>
      <w:iCs/>
      <w:sz w:val="28"/>
      <w:szCs w:val="24"/>
    </w:rPr>
  </w:style>
  <w:style w:type="paragraph" w:customStyle="1" w:styleId="41">
    <w:name w:val="Многоуровневый_4"/>
    <w:basedOn w:val="a7"/>
    <w:rsid w:val="00D11142"/>
    <w:pPr>
      <w:numPr>
        <w:numId w:val="21"/>
      </w:numPr>
      <w:tabs>
        <w:tab w:val="clear" w:pos="794"/>
        <w:tab w:val="num" w:pos="1134"/>
      </w:tabs>
      <w:ind w:firstLine="284"/>
      <w:jc w:val="both"/>
    </w:pPr>
    <w:rPr>
      <w:rFonts w:eastAsia="Calibri"/>
      <w:sz w:val="28"/>
    </w:rPr>
  </w:style>
  <w:style w:type="paragraph" w:customStyle="1" w:styleId="1ff4">
    <w:name w:val="Многоуровневый_1"/>
    <w:basedOn w:val="a7"/>
    <w:rsid w:val="00D11142"/>
    <w:pPr>
      <w:keepNext/>
      <w:ind w:firstLine="709"/>
      <w:jc w:val="both"/>
    </w:pPr>
    <w:rPr>
      <w:rFonts w:eastAsia="Calibri"/>
      <w:b/>
      <w:bCs/>
      <w:i/>
      <w:iCs/>
      <w:sz w:val="28"/>
    </w:rPr>
  </w:style>
  <w:style w:type="paragraph" w:customStyle="1" w:styleId="3fb">
    <w:name w:val="Многоуровневый_3"/>
    <w:basedOn w:val="a7"/>
    <w:link w:val="3fc"/>
    <w:rsid w:val="00D11142"/>
    <w:pPr>
      <w:tabs>
        <w:tab w:val="num" w:pos="1134"/>
      </w:tabs>
      <w:ind w:firstLine="709"/>
      <w:jc w:val="both"/>
    </w:pPr>
    <w:rPr>
      <w:rFonts w:eastAsia="Calibri"/>
      <w:szCs w:val="20"/>
    </w:rPr>
  </w:style>
  <w:style w:type="character" w:customStyle="1" w:styleId="3fc">
    <w:name w:val="Многоуровневый_3 Знак"/>
    <w:link w:val="3fb"/>
    <w:locked/>
    <w:rsid w:val="00D11142"/>
    <w:rPr>
      <w:rFonts w:ascii="Times New Roman" w:hAnsi="Times New Roman"/>
      <w:sz w:val="24"/>
      <w:szCs w:val="20"/>
    </w:rPr>
  </w:style>
  <w:style w:type="paragraph" w:customStyle="1" w:styleId="affffffff4">
    <w:name w:val="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7">
    <w:name w:val="Знак Знак Знак Знак Знак Знак Знак Знак Знак Знак Знак Знак1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7"/>
    <w:rsid w:val="00D11142"/>
    <w:pPr>
      <w:spacing w:before="100" w:beforeAutospacing="1" w:after="100" w:afterAutospacing="1"/>
      <w:ind w:firstLine="709"/>
      <w:jc w:val="center"/>
    </w:pPr>
    <w:rPr>
      <w:rFonts w:eastAsia="Calibri"/>
      <w:sz w:val="20"/>
      <w:szCs w:val="20"/>
    </w:rPr>
  </w:style>
  <w:style w:type="paragraph" w:customStyle="1" w:styleId="font6">
    <w:name w:val="font6"/>
    <w:basedOn w:val="a7"/>
    <w:rsid w:val="00D11142"/>
    <w:pPr>
      <w:spacing w:before="100" w:beforeAutospacing="1" w:after="100" w:afterAutospacing="1"/>
      <w:ind w:firstLine="709"/>
      <w:jc w:val="center"/>
    </w:pPr>
    <w:rPr>
      <w:rFonts w:eastAsia="Calibri"/>
      <w:sz w:val="20"/>
      <w:szCs w:val="20"/>
    </w:rPr>
  </w:style>
  <w:style w:type="paragraph" w:customStyle="1" w:styleId="xl25">
    <w:name w:val="xl25"/>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7"/>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7"/>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7"/>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7"/>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7"/>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7"/>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7"/>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7"/>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7"/>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7"/>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7"/>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7"/>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7"/>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7"/>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7"/>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7"/>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5">
    <w:name w:val="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7"/>
    <w:rsid w:val="00D11142"/>
    <w:pPr>
      <w:spacing w:before="100" w:beforeAutospacing="1" w:after="100" w:afterAutospacing="1"/>
      <w:ind w:firstLine="709"/>
      <w:jc w:val="center"/>
    </w:pPr>
    <w:rPr>
      <w:rFonts w:eastAsia="Calibri"/>
      <w:u w:val="single"/>
    </w:rPr>
  </w:style>
  <w:style w:type="paragraph" w:customStyle="1" w:styleId="font8">
    <w:name w:val="font8"/>
    <w:basedOn w:val="a7"/>
    <w:rsid w:val="00D11142"/>
    <w:pPr>
      <w:spacing w:before="100" w:beforeAutospacing="1" w:after="100" w:afterAutospacing="1"/>
      <w:ind w:firstLine="709"/>
      <w:jc w:val="center"/>
    </w:pPr>
    <w:rPr>
      <w:rFonts w:eastAsia="Calibri"/>
    </w:rPr>
  </w:style>
  <w:style w:type="paragraph" w:customStyle="1" w:styleId="font9">
    <w:name w:val="font9"/>
    <w:basedOn w:val="a7"/>
    <w:rsid w:val="00D11142"/>
    <w:pPr>
      <w:spacing w:before="100" w:beforeAutospacing="1" w:after="100" w:afterAutospacing="1"/>
      <w:ind w:firstLine="709"/>
      <w:jc w:val="center"/>
    </w:pPr>
    <w:rPr>
      <w:rFonts w:eastAsia="Calibri"/>
      <w:color w:val="000000"/>
    </w:rPr>
  </w:style>
  <w:style w:type="paragraph" w:customStyle="1" w:styleId="font10">
    <w:name w:val="font10"/>
    <w:basedOn w:val="a7"/>
    <w:rsid w:val="00D11142"/>
    <w:pPr>
      <w:spacing w:before="100" w:beforeAutospacing="1" w:after="100" w:afterAutospacing="1"/>
      <w:ind w:firstLine="709"/>
      <w:jc w:val="center"/>
    </w:pPr>
    <w:rPr>
      <w:rFonts w:eastAsia="Calibri"/>
      <w:color w:val="000000"/>
    </w:rPr>
  </w:style>
  <w:style w:type="paragraph" w:customStyle="1" w:styleId="affffffff6">
    <w:name w:val="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a">
    <w:name w:val="Знак Знак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7">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7"/>
    <w:next w:val="a7"/>
    <w:rsid w:val="00D11142"/>
    <w:pPr>
      <w:keepNext/>
      <w:ind w:firstLine="709"/>
      <w:jc w:val="center"/>
    </w:pPr>
    <w:rPr>
      <w:rFonts w:eastAsia="Calibri"/>
      <w:szCs w:val="20"/>
    </w:rPr>
  </w:style>
  <w:style w:type="paragraph" w:customStyle="1" w:styleId="65">
    <w:name w:val="çàãîëîâîê 6"/>
    <w:basedOn w:val="afffffff9"/>
    <w:next w:val="afffffff9"/>
    <w:rsid w:val="00D11142"/>
    <w:pPr>
      <w:keepNext/>
      <w:autoSpaceDE/>
      <w:autoSpaceDN/>
    </w:pPr>
    <w:rPr>
      <w:rFonts w:ascii="Garamond" w:hAnsi="Garamond"/>
      <w:b/>
      <w:sz w:val="24"/>
    </w:rPr>
  </w:style>
  <w:style w:type="paragraph" w:customStyle="1" w:styleId="affffffff9">
    <w:name w:val="Т Номер"/>
    <w:basedOn w:val="a7"/>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7"/>
    <w:rsid w:val="00D11142"/>
    <w:pPr>
      <w:ind w:firstLine="709"/>
      <w:jc w:val="center"/>
    </w:pPr>
    <w:rPr>
      <w:rFonts w:ascii="Times New Roman CYR" w:eastAsia="Calibri" w:hAnsi="Times New Roman CYR"/>
      <w:sz w:val="20"/>
      <w:szCs w:val="20"/>
    </w:rPr>
  </w:style>
  <w:style w:type="paragraph" w:customStyle="1" w:styleId="affffffffa">
    <w:name w:val="Базовый"/>
    <w:link w:val="affffffffb"/>
    <w:rsid w:val="00D11142"/>
    <w:pPr>
      <w:ind w:firstLine="567"/>
      <w:jc w:val="both"/>
    </w:pPr>
    <w:rPr>
      <w:rFonts w:ascii="Times New Roman" w:hAnsi="Times New Roman"/>
      <w:sz w:val="24"/>
      <w:szCs w:val="20"/>
    </w:rPr>
  </w:style>
  <w:style w:type="paragraph" w:customStyle="1" w:styleId="affffffffc">
    <w:name w:val="Текст документа"/>
    <w:basedOn w:val="a7"/>
    <w:rsid w:val="00D11142"/>
    <w:pPr>
      <w:spacing w:line="360" w:lineRule="auto"/>
      <w:ind w:firstLine="720"/>
      <w:jc w:val="both"/>
    </w:pPr>
    <w:rPr>
      <w:rFonts w:eastAsia="Calibri"/>
    </w:rPr>
  </w:style>
  <w:style w:type="paragraph" w:customStyle="1" w:styleId="1">
    <w:name w:val="маркированный список 1"/>
    <w:basedOn w:val="a7"/>
    <w:rsid w:val="00D11142"/>
    <w:pPr>
      <w:numPr>
        <w:numId w:val="23"/>
      </w:numPr>
      <w:spacing w:line="360" w:lineRule="auto"/>
      <w:jc w:val="both"/>
    </w:pPr>
    <w:rPr>
      <w:rFonts w:eastAsia="Calibri"/>
    </w:rPr>
  </w:style>
  <w:style w:type="paragraph" w:customStyle="1" w:styleId="PlainText1">
    <w:name w:val="Plain Text1"/>
    <w:basedOn w:val="a7"/>
    <w:rsid w:val="00D11142"/>
    <w:pPr>
      <w:spacing w:line="360" w:lineRule="auto"/>
      <w:ind w:firstLine="720"/>
      <w:jc w:val="both"/>
    </w:pPr>
    <w:rPr>
      <w:rFonts w:eastAsia="Calibri"/>
      <w:sz w:val="28"/>
      <w:szCs w:val="20"/>
    </w:rPr>
  </w:style>
  <w:style w:type="paragraph" w:customStyle="1" w:styleId="affffffffd">
    <w:name w:val="подраздел_подраздела"/>
    <w:basedOn w:val="36"/>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7"/>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e">
    <w:name w:val="подраздел_подраздела Знак"/>
    <w:rsid w:val="00D11142"/>
    <w:rPr>
      <w:sz w:val="24"/>
      <w:lang w:val="ru-RU" w:eastAsia="ru-RU"/>
    </w:rPr>
  </w:style>
  <w:style w:type="character" w:customStyle="1" w:styleId="118">
    <w:name w:val="1.1 подпункт Знак Знак"/>
    <w:rsid w:val="00D11142"/>
    <w:rPr>
      <w:spacing w:val="-2"/>
      <w:sz w:val="22"/>
      <w:lang w:val="ru-RU" w:eastAsia="ru-RU"/>
    </w:rPr>
  </w:style>
  <w:style w:type="paragraph" w:customStyle="1" w:styleId="112">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1">
    <w:name w:val="абзац 111"/>
    <w:basedOn w:val="112"/>
    <w:autoRedefine/>
    <w:rsid w:val="00D11142"/>
    <w:pPr>
      <w:numPr>
        <w:ilvl w:val="0"/>
        <w:numId w:val="0"/>
      </w:numPr>
      <w:ind w:left="1224" w:hanging="504"/>
    </w:pPr>
  </w:style>
  <w:style w:type="paragraph" w:customStyle="1" w:styleId="afffffffff">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7"/>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7"/>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7"/>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7"/>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0">
    <w:name w:val="аа"/>
    <w:basedOn w:val="a7"/>
    <w:rsid w:val="00D11142"/>
    <w:pPr>
      <w:ind w:firstLine="709"/>
      <w:jc w:val="center"/>
    </w:pPr>
    <w:rPr>
      <w:rFonts w:eastAsia="MS Mincho"/>
      <w:b/>
      <w:sz w:val="20"/>
    </w:rPr>
  </w:style>
  <w:style w:type="paragraph" w:customStyle="1" w:styleId="1ffc">
    <w:name w:val="Знак Знак Знак Знак Знак Знак Знак Знак Знак Знак Знак Знак Знак Знак Знак Знак Знак Знак1 Знак"/>
    <w:basedOn w:val="a7"/>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7"/>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1">
    <w:name w:val="a"/>
    <w:basedOn w:val="a7"/>
    <w:rsid w:val="00D11142"/>
    <w:pPr>
      <w:ind w:firstLine="709"/>
      <w:jc w:val="center"/>
    </w:pPr>
    <w:rPr>
      <w:rFonts w:eastAsia="Calibri"/>
    </w:rPr>
  </w:style>
  <w:style w:type="paragraph" w:customStyle="1" w:styleId="Iniiaiieoaeno0">
    <w:name w:val="!Iniiaiie oaeno"/>
    <w:basedOn w:val="a7"/>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7"/>
    <w:rsid w:val="00D11142"/>
    <w:pPr>
      <w:overflowPunct w:val="0"/>
      <w:autoSpaceDE w:val="0"/>
      <w:autoSpaceDN w:val="0"/>
      <w:adjustRightInd w:val="0"/>
      <w:ind w:firstLine="709"/>
      <w:jc w:val="center"/>
      <w:textAlignment w:val="baseline"/>
    </w:pPr>
    <w:rPr>
      <w:rFonts w:eastAsia="Calibri"/>
      <w:b/>
      <w:szCs w:val="20"/>
    </w:rPr>
  </w:style>
  <w:style w:type="paragraph" w:customStyle="1" w:styleId="119">
    <w:name w:val="Обычный + 11 пт"/>
    <w:aliases w:val="полужирный,По центру"/>
    <w:basedOn w:val="a7"/>
    <w:rsid w:val="00D11142"/>
    <w:pPr>
      <w:spacing w:before="120"/>
      <w:ind w:firstLine="709"/>
      <w:jc w:val="center"/>
    </w:pPr>
    <w:rPr>
      <w:rFonts w:eastAsia="Calibri"/>
      <w:b/>
      <w:sz w:val="22"/>
      <w:szCs w:val="22"/>
    </w:rPr>
  </w:style>
  <w:style w:type="paragraph" w:customStyle="1" w:styleId="last23">
    <w:name w:val="last23"/>
    <w:basedOn w:val="a7"/>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a">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d"/>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4"/>
    <w:rsid w:val="00D11142"/>
    <w:pPr>
      <w:spacing w:after="240"/>
      <w:ind w:firstLine="709"/>
      <w:jc w:val="center"/>
    </w:pPr>
    <w:rPr>
      <w:rFonts w:ascii="Futura Bk" w:eastAsia="Calibri" w:hAnsi="Futura Bk"/>
      <w:b w:val="0"/>
      <w:i w:val="0"/>
      <w:sz w:val="24"/>
    </w:rPr>
  </w:style>
  <w:style w:type="paragraph" w:customStyle="1" w:styleId="Style10">
    <w:name w:val="Style10"/>
    <w:basedOn w:val="a7"/>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7"/>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7"/>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7"/>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7"/>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7"/>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7"/>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7"/>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7"/>
    <w:rsid w:val="00D11142"/>
    <w:pPr>
      <w:widowControl w:val="0"/>
      <w:autoSpaceDE w:val="0"/>
      <w:autoSpaceDN w:val="0"/>
      <w:adjustRightInd w:val="0"/>
      <w:ind w:firstLine="709"/>
      <w:jc w:val="both"/>
    </w:pPr>
    <w:rPr>
      <w:rFonts w:eastAsia="Calibri"/>
    </w:rPr>
  </w:style>
  <w:style w:type="paragraph" w:customStyle="1" w:styleId="Style28">
    <w:name w:val="Style28"/>
    <w:basedOn w:val="a7"/>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7"/>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7"/>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7"/>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7"/>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7"/>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7"/>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7"/>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d"/>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7"/>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7"/>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c">
    <w:name w:val="Знак Знак2"/>
    <w:locked/>
    <w:rsid w:val="00D11142"/>
    <w:rPr>
      <w:sz w:val="24"/>
      <w:lang w:val="ru-RU" w:eastAsia="ru-RU"/>
    </w:rPr>
  </w:style>
  <w:style w:type="character" w:customStyle="1" w:styleId="1ffd">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e">
    <w:name w:val="çàãîëîâîê 1"/>
    <w:basedOn w:val="a7"/>
    <w:next w:val="a7"/>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2">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7"/>
    <w:next w:val="a7"/>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f">
    <w:name w:val="Знак Знак Знак Знак Знак Знак Знак Знак Знак Знак1"/>
    <w:basedOn w:val="a7"/>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3">
    <w:name w:val="хз"/>
    <w:basedOn w:val="a7"/>
    <w:link w:val="afffffffff4"/>
    <w:rsid w:val="00D11142"/>
    <w:pPr>
      <w:ind w:firstLine="709"/>
      <w:jc w:val="center"/>
    </w:pPr>
    <w:rPr>
      <w:rFonts w:eastAsia="Calibri"/>
      <w:b/>
      <w:caps/>
      <w:spacing w:val="10"/>
      <w:kern w:val="28"/>
      <w:szCs w:val="20"/>
    </w:rPr>
  </w:style>
  <w:style w:type="character" w:customStyle="1" w:styleId="afffffffff4">
    <w:name w:val="хз Знак"/>
    <w:link w:val="afffffffff3"/>
    <w:locked/>
    <w:rsid w:val="00D11142"/>
    <w:rPr>
      <w:rFonts w:ascii="Times New Roman" w:hAnsi="Times New Roman"/>
      <w:b/>
      <w:caps/>
      <w:spacing w:val="10"/>
      <w:kern w:val="28"/>
      <w:sz w:val="24"/>
      <w:szCs w:val="20"/>
    </w:rPr>
  </w:style>
  <w:style w:type="character" w:customStyle="1" w:styleId="3fd">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7"/>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7"/>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7"/>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7"/>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7"/>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7"/>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d">
    <w:name w:val="Знак Знак Знак Знак Знак Знак Знак Знак Знак Знак2"/>
    <w:basedOn w:val="a7"/>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7"/>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c">
    <w:name w:val="Рецензия11"/>
    <w:hidden/>
    <w:semiHidden/>
    <w:rsid w:val="00D11142"/>
    <w:rPr>
      <w:rFonts w:ascii="Times New Roman" w:hAnsi="Times New Roman"/>
      <w:sz w:val="24"/>
      <w:szCs w:val="20"/>
      <w:lang w:val="en-US" w:eastAsia="en-US"/>
    </w:rPr>
  </w:style>
  <w:style w:type="paragraph" w:customStyle="1" w:styleId="GGS6">
    <w:name w:val="GGS_альт6"/>
    <w:basedOn w:val="a7"/>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9"/>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5">
    <w:name w:val="ответ"/>
    <w:basedOn w:val="a7"/>
    <w:link w:val="1fff0"/>
    <w:rsid w:val="00D11142"/>
    <w:pPr>
      <w:keepNext/>
      <w:tabs>
        <w:tab w:val="num" w:pos="1998"/>
      </w:tabs>
      <w:spacing w:before="60" w:after="60"/>
      <w:ind w:left="1998" w:hanging="360"/>
    </w:pPr>
    <w:rPr>
      <w:rFonts w:ascii="Arial" w:eastAsia="Calibri" w:hAnsi="Arial"/>
      <w:szCs w:val="20"/>
    </w:rPr>
  </w:style>
  <w:style w:type="character" w:customStyle="1" w:styleId="1fff0">
    <w:name w:val="ответ Знак1"/>
    <w:link w:val="afffffffff5"/>
    <w:locked/>
    <w:rsid w:val="00D11142"/>
    <w:rPr>
      <w:rFonts w:ascii="Arial" w:hAnsi="Arial"/>
      <w:sz w:val="24"/>
      <w:szCs w:val="20"/>
    </w:rPr>
  </w:style>
  <w:style w:type="paragraph" w:customStyle="1" w:styleId="a1">
    <w:name w:val="Вопрос"/>
    <w:basedOn w:val="a7"/>
    <w:link w:val="afffffffff6"/>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6">
    <w:name w:val="Вопрос Знак Знак"/>
    <w:link w:val="a1"/>
    <w:locked/>
    <w:rsid w:val="00D11142"/>
    <w:rPr>
      <w:rFonts w:ascii="Verdana" w:hAnsi="Verdana"/>
      <w:b/>
      <w:sz w:val="24"/>
      <w:szCs w:val="24"/>
    </w:rPr>
  </w:style>
  <w:style w:type="paragraph" w:customStyle="1" w:styleId="13">
    <w:name w:val="ответ_1"/>
    <w:basedOn w:val="afffffffff5"/>
    <w:link w:val="1fff1"/>
    <w:rsid w:val="00D11142"/>
    <w:pPr>
      <w:numPr>
        <w:numId w:val="27"/>
      </w:numPr>
      <w:tabs>
        <w:tab w:val="clear" w:pos="843"/>
      </w:tabs>
      <w:ind w:left="170" w:firstLine="0"/>
    </w:pPr>
    <w:rPr>
      <w:szCs w:val="24"/>
    </w:rPr>
  </w:style>
  <w:style w:type="character" w:customStyle="1" w:styleId="1fff1">
    <w:name w:val="ответ_1 Знак"/>
    <w:link w:val="13"/>
    <w:locked/>
    <w:rsid w:val="00D11142"/>
    <w:rPr>
      <w:rFonts w:ascii="Arial" w:hAnsi="Arial"/>
      <w:sz w:val="24"/>
      <w:szCs w:val="24"/>
    </w:rPr>
  </w:style>
  <w:style w:type="paragraph" w:customStyle="1" w:styleId="CharChar2">
    <w:name w:val="Char Char2"/>
    <w:basedOn w:val="a7"/>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7"/>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7"/>
    <w:rsid w:val="00D11142"/>
    <w:pPr>
      <w:spacing w:before="100" w:beforeAutospacing="1" w:after="100" w:afterAutospacing="1"/>
      <w:jc w:val="center"/>
    </w:pPr>
    <w:rPr>
      <w:rFonts w:eastAsia="Calibri"/>
      <w:sz w:val="16"/>
      <w:szCs w:val="16"/>
    </w:rPr>
  </w:style>
  <w:style w:type="paragraph" w:customStyle="1" w:styleId="xl145">
    <w:name w:val="xl14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7"/>
    <w:rsid w:val="00D11142"/>
    <w:pPr>
      <w:spacing w:before="100" w:beforeAutospacing="1" w:after="100" w:afterAutospacing="1"/>
      <w:jc w:val="center"/>
    </w:pPr>
    <w:rPr>
      <w:rFonts w:eastAsia="Calibri"/>
      <w:sz w:val="16"/>
      <w:szCs w:val="16"/>
    </w:rPr>
  </w:style>
  <w:style w:type="paragraph" w:customStyle="1" w:styleId="xl161">
    <w:name w:val="xl161"/>
    <w:basedOn w:val="a7"/>
    <w:rsid w:val="00D11142"/>
    <w:pPr>
      <w:spacing w:before="100" w:beforeAutospacing="1" w:after="100" w:afterAutospacing="1"/>
      <w:jc w:val="center"/>
    </w:pPr>
    <w:rPr>
      <w:rFonts w:eastAsia="Calibri"/>
      <w:sz w:val="16"/>
      <w:szCs w:val="16"/>
    </w:rPr>
  </w:style>
  <w:style w:type="paragraph" w:customStyle="1" w:styleId="xl162">
    <w:name w:val="xl162"/>
    <w:basedOn w:val="a7"/>
    <w:rsid w:val="00D11142"/>
    <w:pPr>
      <w:spacing w:before="100" w:beforeAutospacing="1" w:after="100" w:afterAutospacing="1"/>
    </w:pPr>
    <w:rPr>
      <w:rFonts w:eastAsia="Calibri"/>
      <w:sz w:val="16"/>
      <w:szCs w:val="16"/>
    </w:rPr>
  </w:style>
  <w:style w:type="paragraph" w:customStyle="1" w:styleId="xl163">
    <w:name w:val="xl163"/>
    <w:basedOn w:val="a7"/>
    <w:rsid w:val="00D11142"/>
    <w:pPr>
      <w:spacing w:before="100" w:beforeAutospacing="1" w:after="100" w:afterAutospacing="1"/>
      <w:jc w:val="center"/>
    </w:pPr>
    <w:rPr>
      <w:rFonts w:eastAsia="Calibri"/>
      <w:sz w:val="16"/>
      <w:szCs w:val="16"/>
    </w:rPr>
  </w:style>
  <w:style w:type="paragraph" w:customStyle="1" w:styleId="xl164">
    <w:name w:val="xl164"/>
    <w:basedOn w:val="a7"/>
    <w:rsid w:val="00D11142"/>
    <w:pPr>
      <w:spacing w:before="100" w:beforeAutospacing="1" w:after="100" w:afterAutospacing="1"/>
      <w:jc w:val="center"/>
    </w:pPr>
    <w:rPr>
      <w:rFonts w:eastAsia="Calibri"/>
      <w:sz w:val="16"/>
      <w:szCs w:val="16"/>
    </w:rPr>
  </w:style>
  <w:style w:type="paragraph" w:customStyle="1" w:styleId="xl165">
    <w:name w:val="xl16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2">
    <w:name w:val="Знак Знак1"/>
    <w:locked/>
    <w:rsid w:val="00D11142"/>
    <w:rPr>
      <w:sz w:val="24"/>
      <w:lang w:val="ru-RU" w:eastAsia="ru-RU"/>
    </w:rPr>
  </w:style>
  <w:style w:type="paragraph" w:customStyle="1" w:styleId="CharChar21">
    <w:name w:val="Char Char21"/>
    <w:basedOn w:val="a7"/>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uiPriority w:val="99"/>
    <w:locked/>
    <w:rsid w:val="00D11142"/>
    <w:rPr>
      <w:i/>
      <w:sz w:val="24"/>
      <w:lang w:val="ru-RU" w:eastAsia="ru-RU"/>
    </w:rPr>
  </w:style>
  <w:style w:type="paragraph" w:customStyle="1" w:styleId="xl94">
    <w:name w:val="xl9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7"/>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7"/>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7"/>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5">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e">
    <w:name w:val="Без интервала3"/>
    <w:rsid w:val="00D11142"/>
    <w:rPr>
      <w:lang w:eastAsia="en-US"/>
    </w:rPr>
  </w:style>
  <w:style w:type="character" w:customStyle="1" w:styleId="st">
    <w:name w:val="st"/>
    <w:rsid w:val="00D11142"/>
    <w:rPr>
      <w:rFonts w:cs="Times New Roman"/>
    </w:rPr>
  </w:style>
  <w:style w:type="paragraph" w:customStyle="1" w:styleId="11d">
    <w:name w:val="Заголовок оглавления11"/>
    <w:basedOn w:val="19"/>
    <w:next w:val="a7"/>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3">
    <w:name w:val="Текущий список1"/>
    <w:rsid w:val="00D11142"/>
  </w:style>
  <w:style w:type="numbering" w:styleId="111111">
    <w:name w:val="Outline List 2"/>
    <w:basedOn w:val="aa"/>
    <w:rsid w:val="00D11142"/>
    <w:pPr>
      <w:numPr>
        <w:numId w:val="22"/>
      </w:numPr>
    </w:pPr>
  </w:style>
  <w:style w:type="paragraph" w:customStyle="1" w:styleId="2fe">
    <w:name w:val="Знак Знак2 Знак Знак Знак Знак"/>
    <w:basedOn w:val="a7"/>
    <w:rsid w:val="00D11142"/>
    <w:pPr>
      <w:spacing w:after="160" w:line="240" w:lineRule="exact"/>
    </w:pPr>
    <w:rPr>
      <w:rFonts w:ascii="Tahoma" w:hAnsi="Tahoma"/>
      <w:sz w:val="20"/>
      <w:szCs w:val="20"/>
      <w:lang w:val="en-US" w:eastAsia="en-US"/>
    </w:rPr>
  </w:style>
  <w:style w:type="paragraph" w:styleId="afffffffff7">
    <w:name w:val="TOC Heading"/>
    <w:basedOn w:val="19"/>
    <w:next w:val="a7"/>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uiPriority w:val="99"/>
    <w:rsid w:val="00ED5633"/>
    <w:rPr>
      <w:rFonts w:eastAsia="Times New Roman" w:cs="Calibri"/>
      <w:lang w:eastAsia="en-US"/>
    </w:rPr>
  </w:style>
  <w:style w:type="paragraph" w:customStyle="1" w:styleId="75">
    <w:name w:val="Абзац списка7"/>
    <w:basedOn w:val="a7"/>
    <w:rsid w:val="00ED5633"/>
    <w:pPr>
      <w:suppressAutoHyphens/>
      <w:spacing w:after="200" w:line="276" w:lineRule="auto"/>
      <w:ind w:left="708"/>
    </w:pPr>
    <w:rPr>
      <w:rFonts w:ascii="Calibri" w:eastAsia="Calibri" w:hAnsi="Calibri"/>
      <w:sz w:val="20"/>
      <w:szCs w:val="20"/>
      <w:lang w:eastAsia="ar-SA"/>
    </w:rPr>
  </w:style>
  <w:style w:type="paragraph" w:customStyle="1" w:styleId="2ff">
    <w:name w:val="Рецензия2"/>
    <w:hidden/>
    <w:semiHidden/>
    <w:rsid w:val="00ED5633"/>
    <w:rPr>
      <w:rFonts w:ascii="Times New Roman" w:hAnsi="Times New Roman"/>
      <w:sz w:val="24"/>
      <w:szCs w:val="24"/>
    </w:rPr>
  </w:style>
  <w:style w:type="paragraph" w:customStyle="1" w:styleId="3ff">
    <w:name w:val="Заголовок оглавления3"/>
    <w:basedOn w:val="19"/>
    <w:next w:val="a7"/>
    <w:qFormat/>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7"/>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7"/>
    <w:rsid w:val="006A49EB"/>
    <w:pPr>
      <w:suppressAutoHyphens/>
      <w:spacing w:after="200" w:line="276" w:lineRule="auto"/>
      <w:ind w:left="708"/>
    </w:pPr>
    <w:rPr>
      <w:rFonts w:ascii="Calibri" w:eastAsia="Calibri" w:hAnsi="Calibri"/>
      <w:sz w:val="20"/>
      <w:szCs w:val="20"/>
      <w:lang w:eastAsia="ar-SA"/>
    </w:rPr>
  </w:style>
  <w:style w:type="paragraph" w:customStyle="1" w:styleId="3ff0">
    <w:name w:val="Рецензия3"/>
    <w:hidden/>
    <w:semiHidden/>
    <w:rsid w:val="006A49EB"/>
    <w:rPr>
      <w:rFonts w:ascii="Times New Roman" w:hAnsi="Times New Roman"/>
      <w:sz w:val="24"/>
      <w:szCs w:val="24"/>
    </w:rPr>
  </w:style>
  <w:style w:type="paragraph" w:customStyle="1" w:styleId="4f0">
    <w:name w:val="Заголовок оглавления4"/>
    <w:basedOn w:val="19"/>
    <w:next w:val="a7"/>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a">
    <w:name w:val="Без интервала5"/>
    <w:rsid w:val="006A49EB"/>
    <w:rPr>
      <w:lang w:eastAsia="en-US"/>
    </w:rPr>
  </w:style>
  <w:style w:type="paragraph" w:customStyle="1" w:styleId="212">
    <w:name w:val="Знак Знак2 Знак Знак Знак Знак1"/>
    <w:basedOn w:val="a7"/>
    <w:rsid w:val="006A49EB"/>
    <w:pPr>
      <w:spacing w:after="160" w:line="240" w:lineRule="exact"/>
    </w:pPr>
    <w:rPr>
      <w:rFonts w:ascii="Tahoma" w:hAnsi="Tahoma"/>
      <w:sz w:val="20"/>
      <w:szCs w:val="20"/>
      <w:lang w:val="en-US" w:eastAsia="en-US"/>
    </w:rPr>
  </w:style>
  <w:style w:type="paragraph" w:customStyle="1" w:styleId="214">
    <w:name w:val="Средняя сетка 21"/>
    <w:qFormat/>
    <w:rsid w:val="00DD6B2C"/>
    <w:rPr>
      <w:rFonts w:eastAsia="Times New Roman"/>
      <w:lang w:eastAsia="en-US"/>
    </w:rPr>
  </w:style>
  <w:style w:type="paragraph" w:customStyle="1" w:styleId="95">
    <w:name w:val="Абзац списка9"/>
    <w:basedOn w:val="a7"/>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b">
    <w:name w:val="Заголовок оглавления5"/>
    <w:basedOn w:val="19"/>
    <w:next w:val="a7"/>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7"/>
    <w:rsid w:val="00E12743"/>
    <w:pPr>
      <w:spacing w:after="160" w:line="240" w:lineRule="exact"/>
    </w:pPr>
    <w:rPr>
      <w:rFonts w:ascii="Tahoma" w:hAnsi="Tahoma"/>
      <w:sz w:val="20"/>
      <w:szCs w:val="20"/>
      <w:lang w:val="en-US" w:eastAsia="en-US"/>
    </w:rPr>
  </w:style>
  <w:style w:type="paragraph" w:customStyle="1" w:styleId="5c">
    <w:name w:val="Знак Знак5"/>
    <w:basedOn w:val="a7"/>
    <w:rsid w:val="00E12743"/>
    <w:pPr>
      <w:spacing w:after="160" w:line="240" w:lineRule="exact"/>
    </w:pPr>
    <w:rPr>
      <w:rFonts w:ascii="Tahoma" w:hAnsi="Tahoma"/>
      <w:sz w:val="20"/>
      <w:szCs w:val="20"/>
      <w:lang w:val="en-US" w:eastAsia="en-US"/>
    </w:rPr>
  </w:style>
  <w:style w:type="paragraph" w:customStyle="1" w:styleId="100">
    <w:name w:val="Абзац списка10"/>
    <w:basedOn w:val="a7"/>
    <w:rsid w:val="00D914D5"/>
    <w:pPr>
      <w:suppressAutoHyphens/>
      <w:spacing w:after="200" w:line="276" w:lineRule="auto"/>
      <w:ind w:left="708"/>
    </w:pPr>
    <w:rPr>
      <w:rFonts w:ascii="Calibri" w:eastAsia="Calibri" w:hAnsi="Calibri"/>
      <w:sz w:val="20"/>
      <w:szCs w:val="20"/>
      <w:lang w:eastAsia="ar-SA"/>
    </w:rPr>
  </w:style>
  <w:style w:type="paragraph" w:customStyle="1" w:styleId="5d">
    <w:name w:val="Рецензия5"/>
    <w:hidden/>
    <w:semiHidden/>
    <w:rsid w:val="00D914D5"/>
    <w:rPr>
      <w:rFonts w:ascii="Times New Roman" w:hAnsi="Times New Roman"/>
      <w:sz w:val="24"/>
      <w:szCs w:val="24"/>
    </w:rPr>
  </w:style>
  <w:style w:type="paragraph" w:customStyle="1" w:styleId="68">
    <w:name w:val="Заголовок оглавления6"/>
    <w:basedOn w:val="19"/>
    <w:next w:val="a7"/>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7"/>
    <w:rsid w:val="00D914D5"/>
    <w:pPr>
      <w:spacing w:after="160" w:line="240" w:lineRule="exact"/>
    </w:pPr>
    <w:rPr>
      <w:rFonts w:ascii="Tahoma" w:hAnsi="Tahoma"/>
      <w:sz w:val="20"/>
      <w:szCs w:val="20"/>
      <w:lang w:val="en-US" w:eastAsia="en-US"/>
    </w:rPr>
  </w:style>
  <w:style w:type="paragraph" w:customStyle="1" w:styleId="510">
    <w:name w:val="Знак Знак51"/>
    <w:basedOn w:val="a7"/>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7"/>
    <w:link w:val="77"/>
    <w:rsid w:val="009A3EF1"/>
    <w:pPr>
      <w:shd w:val="clear" w:color="auto" w:fill="FFFFFF"/>
      <w:spacing w:line="279" w:lineRule="exact"/>
    </w:pPr>
    <w:rPr>
      <w:rFonts w:ascii="Calibri" w:eastAsia="Calibri" w:hAnsi="Calibri"/>
      <w:sz w:val="23"/>
      <w:szCs w:val="23"/>
    </w:rPr>
  </w:style>
  <w:style w:type="paragraph" w:styleId="afffffffff8">
    <w:name w:val="Revision"/>
    <w:hidden/>
    <w:uiPriority w:val="99"/>
    <w:semiHidden/>
    <w:rsid w:val="009A3EF1"/>
    <w:rPr>
      <w:rFonts w:ascii="Times New Roman" w:eastAsia="Times New Roman" w:hAnsi="Times New Roman"/>
      <w:sz w:val="24"/>
      <w:szCs w:val="24"/>
    </w:rPr>
  </w:style>
  <w:style w:type="paragraph" w:customStyle="1" w:styleId="11e">
    <w:name w:val="Без интервала11"/>
    <w:qFormat/>
    <w:rsid w:val="00B435FD"/>
    <w:rPr>
      <w:rFonts w:eastAsia="Times New Roman" w:cs="Calibri"/>
      <w:lang w:eastAsia="en-US"/>
    </w:rPr>
  </w:style>
  <w:style w:type="paragraph" w:styleId="2ff0">
    <w:name w:val="Quote"/>
    <w:basedOn w:val="a7"/>
    <w:next w:val="a7"/>
    <w:link w:val="2ff1"/>
    <w:uiPriority w:val="29"/>
    <w:qFormat/>
    <w:rsid w:val="00B435FD"/>
    <w:pPr>
      <w:jc w:val="both"/>
    </w:pPr>
    <w:rPr>
      <w:rFonts w:eastAsia="Calibri"/>
      <w:i/>
      <w:iCs/>
      <w:color w:val="000000" w:themeColor="text1"/>
    </w:rPr>
  </w:style>
  <w:style w:type="character" w:customStyle="1" w:styleId="2ff1">
    <w:name w:val="Цитата 2 Знак"/>
    <w:basedOn w:val="a8"/>
    <w:link w:val="2ff0"/>
    <w:uiPriority w:val="29"/>
    <w:rsid w:val="00B435FD"/>
    <w:rPr>
      <w:rFonts w:ascii="Times New Roman" w:hAnsi="Times New Roman"/>
      <w:i/>
      <w:iCs/>
      <w:color w:val="000000" w:themeColor="text1"/>
      <w:sz w:val="24"/>
      <w:szCs w:val="24"/>
    </w:rPr>
  </w:style>
  <w:style w:type="paragraph" w:customStyle="1" w:styleId="11f">
    <w:name w:val="Абзац списка11"/>
    <w:basedOn w:val="a7"/>
    <w:uiPriority w:val="99"/>
    <w:rsid w:val="0070447D"/>
    <w:pPr>
      <w:ind w:left="720"/>
      <w:contextualSpacing/>
      <w:jc w:val="both"/>
    </w:pPr>
    <w:rPr>
      <w:rFonts w:eastAsia="Calibri"/>
    </w:rPr>
  </w:style>
  <w:style w:type="paragraph" w:customStyle="1" w:styleId="122">
    <w:name w:val="Абзац списка12"/>
    <w:basedOn w:val="a7"/>
    <w:rsid w:val="00C40299"/>
    <w:pPr>
      <w:ind w:left="720"/>
      <w:contextualSpacing/>
      <w:jc w:val="both"/>
    </w:pPr>
    <w:rPr>
      <w:rFonts w:eastAsia="Calibri"/>
    </w:rPr>
  </w:style>
  <w:style w:type="paragraph" w:customStyle="1" w:styleId="130">
    <w:name w:val="Абзац списка13"/>
    <w:basedOn w:val="a7"/>
    <w:rsid w:val="00BD110A"/>
    <w:pPr>
      <w:ind w:left="720"/>
      <w:contextualSpacing/>
      <w:jc w:val="both"/>
    </w:pPr>
    <w:rPr>
      <w:rFonts w:eastAsia="Calibri"/>
    </w:rPr>
  </w:style>
  <w:style w:type="paragraph" w:customStyle="1" w:styleId="140">
    <w:name w:val="Абзац списка14"/>
    <w:basedOn w:val="a7"/>
    <w:rsid w:val="0079510B"/>
    <w:pPr>
      <w:ind w:left="720"/>
      <w:contextualSpacing/>
      <w:jc w:val="both"/>
    </w:pPr>
    <w:rPr>
      <w:rFonts w:eastAsia="Calibri"/>
    </w:rPr>
  </w:style>
  <w:style w:type="paragraph" w:customStyle="1" w:styleId="5e">
    <w:name w:val="Знак Знак5 Знак Знак Знак Знак Знак Знак"/>
    <w:basedOn w:val="a7"/>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8"/>
    <w:rsid w:val="002C57FD"/>
  </w:style>
  <w:style w:type="character" w:customStyle="1" w:styleId="product-spec-itemvalue-inner">
    <w:name w:val="product-spec-item__value-inner"/>
    <w:basedOn w:val="a8"/>
    <w:rsid w:val="002C57FD"/>
  </w:style>
  <w:style w:type="paragraph" w:customStyle="1" w:styleId="150">
    <w:name w:val="Абзац списка15"/>
    <w:basedOn w:val="a7"/>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0">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uiPriority w:val="11"/>
    <w:locked/>
    <w:rsid w:val="00817372"/>
    <w:rPr>
      <w:rFonts w:ascii="Times New Roman" w:hAnsi="Times New Roman" w:cs="Times New Roman"/>
      <w:b/>
      <w:bCs/>
      <w:sz w:val="24"/>
      <w:szCs w:val="24"/>
      <w:lang w:eastAsia="ru-RU"/>
    </w:rPr>
  </w:style>
  <w:style w:type="character" w:customStyle="1" w:styleId="CommentTextChar">
    <w:name w:val="Comment Text Char"/>
    <w:uiPriority w:val="99"/>
    <w:locked/>
    <w:rsid w:val="00817372"/>
    <w:rPr>
      <w:rFonts w:ascii="Times New Roman" w:hAnsi="Times New Roman" w:cs="Times New Roman"/>
      <w:sz w:val="20"/>
      <w:szCs w:val="20"/>
    </w:rPr>
  </w:style>
  <w:style w:type="character" w:customStyle="1" w:styleId="afffffffff9">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rsid w:val="00817372"/>
    <w:rPr>
      <w:rFonts w:ascii="Times New Roman" w:hAnsi="Times New Roman" w:cs="Times New Roman" w:hint="default"/>
      <w:sz w:val="22"/>
      <w:szCs w:val="22"/>
    </w:rPr>
  </w:style>
  <w:style w:type="paragraph" w:customStyle="1" w:styleId="Style44">
    <w:name w:val="Style44"/>
    <w:basedOn w:val="a7"/>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a">
    <w:name w:val="Центр"/>
    <w:basedOn w:val="a7"/>
    <w:rsid w:val="00817372"/>
    <w:pPr>
      <w:ind w:left="1134" w:right="1134"/>
      <w:jc w:val="center"/>
    </w:pPr>
  </w:style>
  <w:style w:type="paragraph" w:customStyle="1" w:styleId="afffffffffb">
    <w:name w:val="О чем"/>
    <w:basedOn w:val="a7"/>
    <w:next w:val="afffffffffa"/>
    <w:rsid w:val="00817372"/>
    <w:pPr>
      <w:spacing w:before="120" w:after="240"/>
      <w:ind w:right="5670"/>
    </w:pPr>
  </w:style>
  <w:style w:type="paragraph" w:customStyle="1" w:styleId="afffffffffc">
    <w:name w:val="Обращение"/>
    <w:basedOn w:val="afffffffffa"/>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uiPriority w:val="99"/>
    <w:locked/>
    <w:rsid w:val="00817372"/>
    <w:rPr>
      <w:rFonts w:ascii="Calibri" w:hAnsi="Calibri" w:cs="Times New Roman"/>
      <w:b/>
      <w:bCs/>
      <w:sz w:val="28"/>
      <w:szCs w:val="28"/>
    </w:rPr>
  </w:style>
  <w:style w:type="character" w:customStyle="1" w:styleId="Heading5Char">
    <w:name w:val="Heading 5 Char"/>
    <w:uiPriority w:val="99"/>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4">
    <w:name w:val="Знак Знак12"/>
    <w:locked/>
    <w:rsid w:val="00817372"/>
    <w:rPr>
      <w:sz w:val="16"/>
      <w:lang w:val="ru-RU" w:eastAsia="ru-RU"/>
    </w:rPr>
  </w:style>
  <w:style w:type="character" w:customStyle="1" w:styleId="DocumentMapChar">
    <w:name w:val="Document Map Char"/>
    <w:uiPriority w:val="99"/>
    <w:semiHidden/>
    <w:locked/>
    <w:rsid w:val="00817372"/>
    <w:rPr>
      <w:rFonts w:ascii="Times New Roman" w:hAnsi="Times New Roman" w:cs="Times New Roman"/>
      <w:sz w:val="2"/>
    </w:rPr>
  </w:style>
  <w:style w:type="character" w:customStyle="1" w:styleId="CommentSubjectChar">
    <w:name w:val="Comment Subject Char"/>
    <w:uiPriority w:val="99"/>
    <w:semiHidden/>
    <w:locked/>
    <w:rsid w:val="00817372"/>
    <w:rPr>
      <w:rFonts w:ascii="Times New Roman" w:hAnsi="Times New Roman" w:cs="Times New Roman"/>
      <w:b/>
      <w:bCs/>
      <w:sz w:val="20"/>
      <w:szCs w:val="20"/>
    </w:rPr>
  </w:style>
  <w:style w:type="paragraph" w:customStyle="1" w:styleId="316">
    <w:name w:val="Абзац списка31"/>
    <w:basedOn w:val="a7"/>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d">
    <w:name w:val="Знак Знак Знак"/>
    <w:locked/>
    <w:rsid w:val="00817372"/>
    <w:rPr>
      <w:rFonts w:cs="Times New Roman"/>
      <w:sz w:val="24"/>
      <w:szCs w:val="24"/>
      <w:lang w:val="ru-RU" w:eastAsia="ru-RU" w:bidi="ar-SA"/>
    </w:rPr>
  </w:style>
  <w:style w:type="character" w:customStyle="1" w:styleId="215">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e">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4"/>
    <w:next w:val="a7"/>
    <w:rsid w:val="00817372"/>
    <w:pPr>
      <w:jc w:val="both"/>
    </w:pPr>
    <w:rPr>
      <w:rFonts w:ascii="Times New Roman" w:hAnsi="Times New Roman" w:cs="Arial"/>
      <w:i w:val="0"/>
      <w:sz w:val="24"/>
      <w:szCs w:val="24"/>
    </w:rPr>
  </w:style>
  <w:style w:type="paragraph" w:customStyle="1" w:styleId="affffffffff">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7"/>
    <w:rsid w:val="00817372"/>
    <w:pPr>
      <w:spacing w:before="100" w:beforeAutospacing="1" w:after="100" w:afterAutospacing="1"/>
    </w:pPr>
  </w:style>
  <w:style w:type="paragraph" w:customStyle="1" w:styleId="10">
    <w:name w:val="список1"/>
    <w:basedOn w:val="2e"/>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4">
    <w:name w:val="Текст сноски Знак1"/>
    <w:aliases w:val="Знак2 Знак1"/>
    <w:rsid w:val="00817372"/>
  </w:style>
  <w:style w:type="character" w:customStyle="1" w:styleId="1fff5">
    <w:name w:val="Схема документа Знак1"/>
    <w:rsid w:val="00817372"/>
    <w:rPr>
      <w:rFonts w:ascii="Tahoma" w:hAnsi="Tahoma" w:cs="Tahoma" w:hint="default"/>
      <w:sz w:val="16"/>
      <w:szCs w:val="16"/>
    </w:rPr>
  </w:style>
  <w:style w:type="character" w:customStyle="1" w:styleId="1fff6">
    <w:name w:val="Текст примечания Знак1"/>
    <w:semiHidden/>
    <w:rsid w:val="00817372"/>
  </w:style>
  <w:style w:type="character" w:customStyle="1" w:styleId="1fff7">
    <w:name w:val="Тема примечания Знак1"/>
    <w:rsid w:val="00817372"/>
    <w:rPr>
      <w:b/>
      <w:bCs/>
    </w:rPr>
  </w:style>
  <w:style w:type="character" w:customStyle="1" w:styleId="1fff8">
    <w:name w:val="Текст выноски Знак1"/>
    <w:semiHidden/>
    <w:rsid w:val="00817372"/>
    <w:rPr>
      <w:rFonts w:ascii="Tahoma" w:hAnsi="Tahoma" w:cs="Tahoma" w:hint="default"/>
      <w:sz w:val="16"/>
      <w:szCs w:val="16"/>
    </w:rPr>
  </w:style>
  <w:style w:type="numbering" w:customStyle="1" w:styleId="1fff9">
    <w:name w:val="Нет списка1"/>
    <w:next w:val="aa"/>
    <w:semiHidden/>
    <w:unhideWhenUsed/>
    <w:rsid w:val="00817372"/>
  </w:style>
  <w:style w:type="paragraph" w:customStyle="1" w:styleId="ConsPlusCell">
    <w:name w:val="ConsPlusCell"/>
    <w:uiPriority w:val="99"/>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2">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3">
    <w:name w:val="Текст2"/>
    <w:basedOn w:val="a7"/>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uiPriority w:val="99"/>
    <w:rsid w:val="00817372"/>
    <w:rPr>
      <w:rFonts w:ascii="Times New Roman" w:eastAsia="Times New Roman" w:hAnsi="Times New Roman" w:cs="Times New Roman" w:hint="default"/>
      <w:sz w:val="24"/>
      <w:szCs w:val="24"/>
    </w:rPr>
  </w:style>
  <w:style w:type="paragraph" w:customStyle="1" w:styleId="125">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6">
    <w:name w:val="Текст12"/>
    <w:basedOn w:val="125"/>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7"/>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7"/>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817372"/>
    <w:pPr>
      <w:spacing w:after="160" w:line="240" w:lineRule="exact"/>
      <w:ind w:firstLine="709"/>
      <w:jc w:val="center"/>
    </w:pPr>
    <w:rPr>
      <w:rFonts w:ascii="Tahoma" w:eastAsia="Calibri" w:hAnsi="Tahoma"/>
      <w:sz w:val="20"/>
      <w:szCs w:val="20"/>
      <w:lang w:val="en-US" w:eastAsia="en-US"/>
    </w:rPr>
  </w:style>
  <w:style w:type="paragraph" w:customStyle="1" w:styleId="3ff1">
    <w:name w:val="Знак Знак Знак Знак Знак Знак Знак Знак Знак Знак3"/>
    <w:basedOn w:val="a7"/>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2">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3">
    <w:name w:val="Текст3"/>
    <w:basedOn w:val="a7"/>
    <w:rsid w:val="00817372"/>
    <w:pPr>
      <w:spacing w:line="360" w:lineRule="auto"/>
      <w:ind w:firstLine="720"/>
      <w:jc w:val="both"/>
    </w:pPr>
    <w:rPr>
      <w:sz w:val="28"/>
      <w:szCs w:val="20"/>
    </w:rPr>
  </w:style>
  <w:style w:type="character" w:customStyle="1" w:styleId="EmailStyle4301">
    <w:name w:val="EmailStyle4301"/>
    <w:basedOn w:val="a8"/>
    <w:semiHidden/>
    <w:rsid w:val="00817372"/>
    <w:rPr>
      <w:rFonts w:ascii="Arial" w:hAnsi="Arial" w:cs="Arial"/>
      <w:color w:val="000080"/>
      <w:sz w:val="20"/>
      <w:szCs w:val="20"/>
    </w:rPr>
  </w:style>
  <w:style w:type="character" w:customStyle="1" w:styleId="EmailStyle4651">
    <w:name w:val="EmailStyle4651"/>
    <w:basedOn w:val="a8"/>
    <w:semiHidden/>
    <w:rsid w:val="00817372"/>
    <w:rPr>
      <w:rFonts w:ascii="Arial" w:hAnsi="Arial" w:cs="Arial"/>
      <w:color w:val="000080"/>
      <w:sz w:val="20"/>
      <w:szCs w:val="20"/>
    </w:rPr>
  </w:style>
  <w:style w:type="character" w:customStyle="1" w:styleId="2310">
    <w:name w:val="Знак Знак231"/>
    <w:basedOn w:val="a8"/>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7"/>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7"/>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7"/>
    <w:uiPriority w:val="99"/>
    <w:rsid w:val="00817372"/>
    <w:pPr>
      <w:spacing w:line="360" w:lineRule="auto"/>
      <w:ind w:firstLine="720"/>
      <w:jc w:val="both"/>
    </w:pPr>
    <w:rPr>
      <w:sz w:val="28"/>
      <w:szCs w:val="20"/>
    </w:rPr>
  </w:style>
  <w:style w:type="paragraph" w:customStyle="1" w:styleId="1fffa">
    <w:name w:val="1. Текст"/>
    <w:basedOn w:val="af0"/>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7"/>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7"/>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0">
    <w:name w:val="Колонтитул_"/>
    <w:link w:val="affffffffff1"/>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b">
    <w:name w:val="Заголовок №1_"/>
    <w:link w:val="1fffc"/>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4">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5">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1">
    <w:name w:val="Колонтитул"/>
    <w:basedOn w:val="a7"/>
    <w:link w:val="affffffffff0"/>
    <w:rsid w:val="00817372"/>
    <w:pPr>
      <w:shd w:val="clear" w:color="auto" w:fill="FFFFFF"/>
    </w:pPr>
    <w:rPr>
      <w:rFonts w:ascii="Calibri" w:eastAsia="Calibri" w:hAnsi="Calibri"/>
      <w:sz w:val="22"/>
      <w:szCs w:val="22"/>
    </w:rPr>
  </w:style>
  <w:style w:type="paragraph" w:customStyle="1" w:styleId="1fffc">
    <w:name w:val="Заголовок №1"/>
    <w:basedOn w:val="a7"/>
    <w:link w:val="1fffb"/>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7"/>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7"/>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7"/>
    <w:rsid w:val="00817372"/>
    <w:pPr>
      <w:spacing w:before="78" w:after="78"/>
    </w:pPr>
  </w:style>
  <w:style w:type="paragraph" w:customStyle="1" w:styleId="msolistparagraphcxspmiddle">
    <w:name w:val="msolistparagraphcxspmiddle"/>
    <w:basedOn w:val="a7"/>
    <w:rsid w:val="00817372"/>
    <w:pPr>
      <w:spacing w:before="100" w:beforeAutospacing="1" w:after="100" w:afterAutospacing="1"/>
    </w:pPr>
  </w:style>
  <w:style w:type="paragraph" w:customStyle="1" w:styleId="style13318071440000000092msonormal">
    <w:name w:val="style_13318071440000000092msonormal"/>
    <w:basedOn w:val="a7"/>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7"/>
    <w:rsid w:val="00817372"/>
    <w:pPr>
      <w:spacing w:after="160" w:line="240" w:lineRule="exact"/>
    </w:pPr>
    <w:rPr>
      <w:rFonts w:ascii="Verdana" w:hAnsi="Verdana"/>
      <w:sz w:val="20"/>
      <w:szCs w:val="20"/>
      <w:lang w:val="en-US" w:eastAsia="en-US"/>
    </w:rPr>
  </w:style>
  <w:style w:type="paragraph" w:customStyle="1" w:styleId="5f">
    <w:name w:val="Знак Знак Знак Знак Знак Знак Знак Знак Знак Знак5"/>
    <w:basedOn w:val="a7"/>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7"/>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7"/>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7"/>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7"/>
    <w:rsid w:val="00817372"/>
    <w:pPr>
      <w:spacing w:before="100" w:beforeAutospacing="1" w:after="100" w:afterAutospacing="1"/>
    </w:pPr>
  </w:style>
  <w:style w:type="character" w:customStyle="1" w:styleId="7a">
    <w:name w:val="Основной текст7"/>
    <w:basedOn w:val="a8"/>
    <w:rsid w:val="00817372"/>
  </w:style>
  <w:style w:type="character" w:styleId="affffffffff2">
    <w:name w:val="Subtle Emphasis"/>
    <w:uiPriority w:val="19"/>
    <w:qFormat/>
    <w:rsid w:val="00817372"/>
    <w:rPr>
      <w:i/>
      <w:iCs/>
      <w:color w:val="404040"/>
    </w:rPr>
  </w:style>
  <w:style w:type="paragraph" w:customStyle="1" w:styleId="2ff6">
    <w:name w:val="Основной текст (2)"/>
    <w:basedOn w:val="a7"/>
    <w:link w:val="2ff7"/>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817372"/>
    <w:pPr>
      <w:numPr>
        <w:numId w:val="32"/>
      </w:numPr>
      <w:spacing w:after="120"/>
      <w:jc w:val="both"/>
    </w:pPr>
    <w:rPr>
      <w:rFonts w:ascii="Arial" w:eastAsia="Calibri" w:hAnsi="Arial" w:cs="Arial"/>
    </w:rPr>
  </w:style>
  <w:style w:type="character" w:customStyle="1" w:styleId="affffffffff3">
    <w:name w:val="Основной текст_"/>
    <w:link w:val="128"/>
    <w:uiPriority w:val="99"/>
    <w:locked/>
    <w:rsid w:val="00817372"/>
    <w:rPr>
      <w:sz w:val="23"/>
      <w:shd w:val="clear" w:color="auto" w:fill="FFFFFF"/>
    </w:rPr>
  </w:style>
  <w:style w:type="paragraph" w:customStyle="1" w:styleId="128">
    <w:name w:val="Основной текст12"/>
    <w:basedOn w:val="a7"/>
    <w:link w:val="affffffffff3"/>
    <w:uiPriority w:val="99"/>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8">
    <w:name w:val="Текст выноски Знак2"/>
    <w:semiHidden/>
    <w:rsid w:val="00817372"/>
    <w:rPr>
      <w:rFonts w:ascii="Tahoma" w:hAnsi="Tahoma" w:cs="Tahoma"/>
      <w:sz w:val="16"/>
      <w:szCs w:val="16"/>
    </w:rPr>
  </w:style>
  <w:style w:type="numbering" w:customStyle="1" w:styleId="11f1">
    <w:name w:val="Нет списка11"/>
    <w:next w:val="aa"/>
    <w:uiPriority w:val="99"/>
    <w:semiHidden/>
    <w:unhideWhenUsed/>
    <w:rsid w:val="00817372"/>
  </w:style>
  <w:style w:type="character" w:styleId="affffffffff4">
    <w:name w:val="Intense Emphasis"/>
    <w:uiPriority w:val="21"/>
    <w:qFormat/>
    <w:rsid w:val="00817372"/>
    <w:rPr>
      <w:b/>
      <w:bCs/>
      <w:i/>
      <w:iCs/>
      <w:color w:val="4F81BD"/>
    </w:rPr>
  </w:style>
  <w:style w:type="numbering" w:customStyle="1" w:styleId="2ff9">
    <w:name w:val="Нет списка2"/>
    <w:next w:val="aa"/>
    <w:uiPriority w:val="99"/>
    <w:semiHidden/>
    <w:unhideWhenUsed/>
    <w:rsid w:val="00817372"/>
  </w:style>
  <w:style w:type="numbering" w:customStyle="1" w:styleId="3ff4">
    <w:name w:val="Нет списка3"/>
    <w:next w:val="aa"/>
    <w:uiPriority w:val="99"/>
    <w:semiHidden/>
    <w:unhideWhenUsed/>
    <w:rsid w:val="00817372"/>
  </w:style>
  <w:style w:type="character" w:customStyle="1" w:styleId="EmailStyle430">
    <w:name w:val="EmailStyle430"/>
    <w:basedOn w:val="a8"/>
    <w:semiHidden/>
    <w:rsid w:val="00817372"/>
    <w:rPr>
      <w:rFonts w:ascii="Arial" w:hAnsi="Arial" w:cs="Arial"/>
      <w:color w:val="000080"/>
      <w:sz w:val="20"/>
      <w:szCs w:val="20"/>
    </w:rPr>
  </w:style>
  <w:style w:type="character" w:customStyle="1" w:styleId="EmailStyle465">
    <w:name w:val="EmailStyle465"/>
    <w:basedOn w:val="a8"/>
    <w:semiHidden/>
    <w:rsid w:val="00817372"/>
    <w:rPr>
      <w:rFonts w:ascii="Arial" w:hAnsi="Arial" w:cs="Arial"/>
      <w:color w:val="000080"/>
      <w:sz w:val="20"/>
      <w:szCs w:val="20"/>
    </w:rPr>
  </w:style>
  <w:style w:type="table" w:customStyle="1" w:styleId="1fffd">
    <w:name w:val="Сетка таблицы1"/>
    <w:basedOn w:val="a9"/>
    <w:next w:val="afffffff"/>
    <w:uiPriority w:val="5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5">
    <w:name w:val="Placeholder Text"/>
    <w:basedOn w:val="a8"/>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8"/>
    <w:rsid w:val="00EA4132"/>
  </w:style>
  <w:style w:type="paragraph" w:customStyle="1" w:styleId="102">
    <w:name w:val="Без интервала10"/>
    <w:rsid w:val="006167A6"/>
    <w:rPr>
      <w:rFonts w:eastAsia="Times New Roman"/>
      <w:lang w:eastAsia="en-US"/>
    </w:rPr>
  </w:style>
  <w:style w:type="character" w:customStyle="1" w:styleId="216">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8"/>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7"/>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4">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e">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7">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a">
    <w:name w:val="Сетка таблицы2"/>
    <w:basedOn w:val="a9"/>
    <w:next w:val="afffffff"/>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9"/>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
    <w:next w:val="aa"/>
    <w:semiHidden/>
    <w:unhideWhenUsed/>
    <w:rsid w:val="00AD0A75"/>
  </w:style>
  <w:style w:type="numbering" w:customStyle="1" w:styleId="217">
    <w:name w:val="Нет списка21"/>
    <w:next w:val="aa"/>
    <w:uiPriority w:val="99"/>
    <w:semiHidden/>
    <w:unhideWhenUsed/>
    <w:rsid w:val="00AD0A75"/>
  </w:style>
  <w:style w:type="character" w:customStyle="1" w:styleId="person-appointment-title1">
    <w:name w:val="person-appointment-title1"/>
    <w:basedOn w:val="a8"/>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5">
    <w:name w:val="Основной текст3"/>
    <w:basedOn w:val="a7"/>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8"/>
    <w:rsid w:val="00AD0A75"/>
  </w:style>
  <w:style w:type="paragraph" w:customStyle="1" w:styleId="43">
    <w:name w:val="Заголовок 4 АД"/>
    <w:basedOn w:val="a7"/>
    <w:rsid w:val="00774791"/>
    <w:pPr>
      <w:widowControl w:val="0"/>
      <w:numPr>
        <w:numId w:val="34"/>
      </w:numPr>
      <w:autoSpaceDE w:val="0"/>
      <w:autoSpaceDN w:val="0"/>
      <w:adjustRightInd w:val="0"/>
    </w:pPr>
    <w:rPr>
      <w:sz w:val="20"/>
      <w:szCs w:val="20"/>
    </w:rPr>
  </w:style>
  <w:style w:type="character" w:customStyle="1" w:styleId="2ff7">
    <w:name w:val="Основной текст (2)_"/>
    <w:basedOn w:val="a8"/>
    <w:link w:val="2ff6"/>
    <w:rsid w:val="00F9633A"/>
    <w:rPr>
      <w:rFonts w:ascii="Arial Unicode MS" w:eastAsia="Arial Unicode MS" w:hAnsi="Arial Unicode MS" w:cs="Arial Unicode MS"/>
      <w:color w:val="000000"/>
      <w:kern w:val="1"/>
      <w:sz w:val="24"/>
      <w:szCs w:val="24"/>
      <w:lang w:eastAsia="ar-SA"/>
    </w:rPr>
  </w:style>
  <w:style w:type="character" w:customStyle="1" w:styleId="5f0">
    <w:name w:val="Заголовок №5_"/>
    <w:basedOn w:val="a8"/>
    <w:link w:val="5f1"/>
    <w:rsid w:val="00F9633A"/>
    <w:rPr>
      <w:rFonts w:ascii="Times New Roman" w:eastAsia="Times New Roman" w:hAnsi="Times New Roman"/>
      <w:sz w:val="23"/>
      <w:szCs w:val="23"/>
      <w:shd w:val="clear" w:color="auto" w:fill="FFFFFF"/>
    </w:rPr>
  </w:style>
  <w:style w:type="character" w:customStyle="1" w:styleId="affffffffff6">
    <w:name w:val="Основной текст + Полужирный"/>
    <w:basedOn w:val="affffffffff3"/>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7"/>
    <w:link w:val="5f0"/>
    <w:rsid w:val="00F9633A"/>
    <w:pPr>
      <w:shd w:val="clear" w:color="auto" w:fill="FFFFFF"/>
      <w:spacing w:before="240" w:after="60" w:line="0" w:lineRule="atLeast"/>
      <w:jc w:val="both"/>
      <w:outlineLvl w:val="4"/>
    </w:pPr>
    <w:rPr>
      <w:sz w:val="23"/>
      <w:szCs w:val="23"/>
    </w:rPr>
  </w:style>
  <w:style w:type="character" w:customStyle="1" w:styleId="affffffffff7">
    <w:name w:val="Цветовое выделение для Нормальный"/>
    <w:uiPriority w:val="99"/>
    <w:rsid w:val="001E20A8"/>
    <w:rPr>
      <w:sz w:val="20"/>
      <w:szCs w:val="20"/>
    </w:rPr>
  </w:style>
  <w:style w:type="paragraph" w:customStyle="1" w:styleId="affffffffff8">
    <w:name w:val="Рабочий"/>
    <w:basedOn w:val="a7"/>
    <w:link w:val="affffffffff9"/>
    <w:qFormat/>
    <w:rsid w:val="00A001A3"/>
    <w:pPr>
      <w:ind w:right="57" w:firstLine="709"/>
      <w:jc w:val="both"/>
    </w:pPr>
    <w:rPr>
      <w:rFonts w:eastAsiaTheme="minorHAnsi" w:cstheme="minorBidi"/>
      <w:szCs w:val="20"/>
      <w:lang w:eastAsia="en-US"/>
    </w:rPr>
  </w:style>
  <w:style w:type="character" w:customStyle="1" w:styleId="affffffffffa">
    <w:name w:val="Стиль для формы синий жирный"/>
    <w:basedOn w:val="a8"/>
    <w:uiPriority w:val="1"/>
    <w:qFormat/>
    <w:rsid w:val="00A001A3"/>
    <w:rPr>
      <w:rFonts w:ascii="Times New Roman" w:hAnsi="Times New Roman"/>
      <w:b/>
      <w:color w:val="1F497D" w:themeColor="text2"/>
      <w:sz w:val="24"/>
    </w:rPr>
  </w:style>
  <w:style w:type="character" w:customStyle="1" w:styleId="affffffffffb">
    <w:name w:val="Стиль для формы синий мелкий"/>
    <w:basedOn w:val="a8"/>
    <w:uiPriority w:val="1"/>
    <w:qFormat/>
    <w:rsid w:val="00A001A3"/>
    <w:rPr>
      <w:rFonts w:ascii="Times New Roman" w:hAnsi="Times New Roman"/>
      <w:color w:val="1F497D" w:themeColor="text2"/>
      <w:sz w:val="20"/>
    </w:rPr>
  </w:style>
  <w:style w:type="character" w:customStyle="1" w:styleId="affffffffff9">
    <w:name w:val="Рабочий Знак"/>
    <w:basedOn w:val="a8"/>
    <w:link w:val="affffffffff8"/>
    <w:rsid w:val="00A001A3"/>
    <w:rPr>
      <w:rFonts w:ascii="Times New Roman" w:eastAsiaTheme="minorHAnsi" w:hAnsi="Times New Roman" w:cstheme="minorBidi"/>
      <w:sz w:val="24"/>
      <w:szCs w:val="20"/>
      <w:lang w:eastAsia="en-US"/>
    </w:rPr>
  </w:style>
  <w:style w:type="paragraph" w:customStyle="1" w:styleId="1ffff">
    <w:name w:val="Нижний колонтитул1"/>
    <w:basedOn w:val="a7"/>
    <w:next w:val="af7"/>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c">
    <w:name w:val="Стиль для формы синий"/>
    <w:basedOn w:val="a8"/>
    <w:uiPriority w:val="1"/>
    <w:rsid w:val="00A001A3"/>
    <w:rPr>
      <w:rFonts w:ascii="Times New Roman" w:hAnsi="Times New Roman"/>
      <w:color w:val="1F497D"/>
      <w:sz w:val="24"/>
    </w:rPr>
  </w:style>
  <w:style w:type="numbering" w:customStyle="1" w:styleId="4f5">
    <w:name w:val="Нет списка4"/>
    <w:next w:val="aa"/>
    <w:uiPriority w:val="99"/>
    <w:semiHidden/>
    <w:unhideWhenUsed/>
    <w:rsid w:val="00776EA9"/>
  </w:style>
  <w:style w:type="table" w:customStyle="1" w:styleId="3ff6">
    <w:name w:val="Сетка таблицы3"/>
    <w:basedOn w:val="a9"/>
    <w:next w:val="afffffff"/>
    <w:uiPriority w:val="5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2">
    <w:name w:val="Нет списка5"/>
    <w:next w:val="aa"/>
    <w:uiPriority w:val="99"/>
    <w:semiHidden/>
    <w:unhideWhenUsed/>
    <w:rsid w:val="00005766"/>
  </w:style>
  <w:style w:type="table" w:customStyle="1" w:styleId="4f6">
    <w:name w:val="Сетка таблицы4"/>
    <w:basedOn w:val="a9"/>
    <w:next w:val="afffffff"/>
    <w:uiPriority w:val="59"/>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a"/>
    <w:uiPriority w:val="99"/>
    <w:semiHidden/>
    <w:unhideWhenUsed/>
    <w:rsid w:val="00152A38"/>
  </w:style>
  <w:style w:type="numbering" w:customStyle="1" w:styleId="129">
    <w:name w:val="Нет списка12"/>
    <w:next w:val="aa"/>
    <w:semiHidden/>
    <w:unhideWhenUsed/>
    <w:rsid w:val="00152A38"/>
  </w:style>
  <w:style w:type="table" w:customStyle="1" w:styleId="5f3">
    <w:name w:val="Сетка таблицы5"/>
    <w:basedOn w:val="a9"/>
    <w:next w:val="afffffff"/>
    <w:uiPriority w:val="99"/>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9"/>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uiPriority w:val="99"/>
    <w:semiHidden/>
    <w:unhideWhenUsed/>
    <w:rsid w:val="00A144CF"/>
  </w:style>
  <w:style w:type="numbering" w:customStyle="1" w:styleId="137">
    <w:name w:val="Нет списка13"/>
    <w:next w:val="aa"/>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7"/>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7"/>
    <w:rsid w:val="00A144CF"/>
    <w:pPr>
      <w:spacing w:line="360" w:lineRule="auto"/>
      <w:ind w:firstLine="720"/>
      <w:jc w:val="both"/>
    </w:pPr>
    <w:rPr>
      <w:sz w:val="28"/>
      <w:szCs w:val="20"/>
    </w:rPr>
  </w:style>
  <w:style w:type="table" w:customStyle="1" w:styleId="7c">
    <w:name w:val="Сетка таблицы7"/>
    <w:basedOn w:val="a9"/>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7"/>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7"/>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A144CF"/>
    <w:pPr>
      <w:spacing w:after="160" w:line="240" w:lineRule="exact"/>
      <w:ind w:firstLine="709"/>
      <w:jc w:val="center"/>
    </w:pPr>
    <w:rPr>
      <w:rFonts w:ascii="Tahoma" w:hAnsi="Tahoma"/>
      <w:sz w:val="20"/>
      <w:szCs w:val="20"/>
      <w:lang w:val="en-US" w:eastAsia="en-US"/>
    </w:rPr>
  </w:style>
  <w:style w:type="numbering" w:customStyle="1" w:styleId="11f2">
    <w:name w:val="Текущий список11"/>
    <w:rsid w:val="00A144CF"/>
  </w:style>
  <w:style w:type="numbering" w:customStyle="1" w:styleId="1111111">
    <w:name w:val="1 / 1.1 / 1.1.11"/>
    <w:basedOn w:val="aa"/>
    <w:next w:val="111111"/>
    <w:rsid w:val="00A144CF"/>
    <w:pPr>
      <w:numPr>
        <w:numId w:val="102"/>
      </w:numPr>
    </w:pPr>
  </w:style>
  <w:style w:type="numbering" w:customStyle="1" w:styleId="1120">
    <w:name w:val="Нет списка112"/>
    <w:next w:val="aa"/>
    <w:semiHidden/>
    <w:unhideWhenUsed/>
    <w:rsid w:val="00A144CF"/>
  </w:style>
  <w:style w:type="paragraph" w:customStyle="1" w:styleId="218">
    <w:name w:val="Без интервала21"/>
    <w:rsid w:val="00A144CF"/>
    <w:rPr>
      <w:rFonts w:ascii="Times New Roman" w:hAnsi="Times New Roman"/>
      <w:sz w:val="24"/>
      <w:szCs w:val="24"/>
    </w:rPr>
  </w:style>
  <w:style w:type="character" w:customStyle="1" w:styleId="1ffff0">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a"/>
    <w:semiHidden/>
    <w:unhideWhenUsed/>
    <w:rsid w:val="00A144CF"/>
  </w:style>
  <w:style w:type="numbering" w:customStyle="1" w:styleId="227">
    <w:name w:val="Нет списка22"/>
    <w:next w:val="aa"/>
    <w:uiPriority w:val="99"/>
    <w:semiHidden/>
    <w:unhideWhenUsed/>
    <w:rsid w:val="00A144CF"/>
  </w:style>
  <w:style w:type="numbering" w:customStyle="1" w:styleId="318">
    <w:name w:val="Нет списка31"/>
    <w:next w:val="aa"/>
    <w:uiPriority w:val="99"/>
    <w:semiHidden/>
    <w:unhideWhenUsed/>
    <w:rsid w:val="00A144CF"/>
  </w:style>
  <w:style w:type="table" w:customStyle="1" w:styleId="11f3">
    <w:name w:val="Сетка таблицы1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7"/>
    <w:rsid w:val="00A144CF"/>
    <w:pPr>
      <w:spacing w:line="360" w:lineRule="auto"/>
      <w:ind w:firstLine="720"/>
      <w:jc w:val="both"/>
    </w:pPr>
    <w:rPr>
      <w:sz w:val="28"/>
      <w:szCs w:val="20"/>
    </w:rPr>
  </w:style>
  <w:style w:type="paragraph" w:customStyle="1" w:styleId="4f8">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7"/>
    <w:uiPriority w:val="99"/>
    <w:rsid w:val="00A144CF"/>
    <w:pPr>
      <w:widowControl w:val="0"/>
      <w:autoSpaceDE w:val="0"/>
      <w:autoSpaceDN w:val="0"/>
      <w:adjustRightInd w:val="0"/>
    </w:pPr>
  </w:style>
  <w:style w:type="paragraph" w:customStyle="1" w:styleId="Style3">
    <w:name w:val="Style3"/>
    <w:basedOn w:val="a7"/>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b">
    <w:name w:val="Базовый Знак"/>
    <w:link w:val="affffffffa"/>
    <w:locked/>
    <w:rsid w:val="00A144CF"/>
    <w:rPr>
      <w:rFonts w:ascii="Times New Roman" w:hAnsi="Times New Roman"/>
      <w:sz w:val="24"/>
      <w:szCs w:val="20"/>
    </w:rPr>
  </w:style>
  <w:style w:type="paragraph" w:customStyle="1" w:styleId="text2">
    <w:name w:val="text2"/>
    <w:basedOn w:val="a7"/>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5"/>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6"/>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unhideWhenUsed/>
    <w:rsid w:val="00A144CF"/>
  </w:style>
  <w:style w:type="paragraph" w:customStyle="1" w:styleId="app150">
    <w:name w:val="app150"/>
    <w:basedOn w:val="a7"/>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9"/>
      </w:numPr>
    </w:pPr>
  </w:style>
  <w:style w:type="numbering" w:customStyle="1" w:styleId="11111111">
    <w:name w:val="1 / 1.1 / 1.1.111"/>
    <w:basedOn w:val="aa"/>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7"/>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7"/>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a"/>
    <w:next w:val="111111"/>
    <w:rsid w:val="00A144CF"/>
    <w:pPr>
      <w:numPr>
        <w:numId w:val="11"/>
      </w:numPr>
    </w:pPr>
  </w:style>
  <w:style w:type="numbering" w:customStyle="1" w:styleId="412">
    <w:name w:val="Нет списка41"/>
    <w:next w:val="aa"/>
    <w:uiPriority w:val="99"/>
    <w:semiHidden/>
    <w:unhideWhenUsed/>
    <w:rsid w:val="00A144CF"/>
  </w:style>
  <w:style w:type="numbering" w:customStyle="1" w:styleId="120">
    <w:name w:val="Текущий список12"/>
    <w:rsid w:val="00A144CF"/>
    <w:pPr>
      <w:numPr>
        <w:numId w:val="35"/>
      </w:numPr>
    </w:pPr>
  </w:style>
  <w:style w:type="numbering" w:customStyle="1" w:styleId="1111112">
    <w:name w:val="1 / 1.1 / 1.1.12"/>
    <w:basedOn w:val="aa"/>
    <w:next w:val="111111"/>
    <w:rsid w:val="00A144CF"/>
    <w:pPr>
      <w:numPr>
        <w:numId w:val="36"/>
      </w:numPr>
    </w:pPr>
  </w:style>
  <w:style w:type="numbering" w:customStyle="1" w:styleId="138">
    <w:name w:val="Текущий список13"/>
    <w:rsid w:val="00A144CF"/>
  </w:style>
  <w:style w:type="numbering" w:customStyle="1" w:styleId="1111113">
    <w:name w:val="1 / 1.1 / 1.1.13"/>
    <w:basedOn w:val="aa"/>
    <w:next w:val="111111"/>
    <w:rsid w:val="00A144CF"/>
  </w:style>
  <w:style w:type="table" w:customStyle="1" w:styleId="-13">
    <w:name w:val="Таблица-список 13"/>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144CF"/>
  </w:style>
  <w:style w:type="numbering" w:customStyle="1" w:styleId="11111">
    <w:name w:val="Текущий список1111"/>
    <w:rsid w:val="00A144CF"/>
  </w:style>
  <w:style w:type="numbering" w:customStyle="1" w:styleId="11111121">
    <w:name w:val="1 / 1.1 / 1.1.121"/>
    <w:basedOn w:val="aa"/>
    <w:next w:val="111111"/>
    <w:rsid w:val="00A144CF"/>
  </w:style>
  <w:style w:type="numbering" w:customStyle="1" w:styleId="11111122">
    <w:name w:val="1 / 1.1 / 1.1.122"/>
    <w:basedOn w:val="aa"/>
    <w:next w:val="111111"/>
    <w:rsid w:val="00A144CF"/>
  </w:style>
  <w:style w:type="numbering" w:customStyle="1" w:styleId="511">
    <w:name w:val="Нет списка51"/>
    <w:next w:val="aa"/>
    <w:uiPriority w:val="99"/>
    <w:semiHidden/>
    <w:unhideWhenUsed/>
    <w:rsid w:val="00A144CF"/>
  </w:style>
  <w:style w:type="table" w:customStyle="1" w:styleId="219">
    <w:name w:val="Сетка таблицы2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a"/>
    <w:next w:val="111111"/>
    <w:rsid w:val="00A144CF"/>
  </w:style>
  <w:style w:type="table" w:customStyle="1" w:styleId="-14">
    <w:name w:val="Таблица-список 14"/>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a"/>
    <w:uiPriority w:val="99"/>
    <w:semiHidden/>
    <w:unhideWhenUsed/>
    <w:rsid w:val="00A144CF"/>
  </w:style>
  <w:style w:type="numbering" w:customStyle="1" w:styleId="89">
    <w:name w:val="Нет списка8"/>
    <w:next w:val="aa"/>
    <w:uiPriority w:val="99"/>
    <w:semiHidden/>
    <w:unhideWhenUsed/>
    <w:rsid w:val="0047766D"/>
  </w:style>
  <w:style w:type="table" w:customStyle="1" w:styleId="8a">
    <w:name w:val="Сетка таблицы8"/>
    <w:basedOn w:val="a9"/>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a"/>
    <w:next w:val="111111"/>
    <w:rsid w:val="0047766D"/>
  </w:style>
  <w:style w:type="numbering" w:customStyle="1" w:styleId="147">
    <w:name w:val="Нет списка14"/>
    <w:next w:val="aa"/>
    <w:semiHidden/>
    <w:unhideWhenUsed/>
    <w:rsid w:val="0047766D"/>
  </w:style>
  <w:style w:type="table" w:customStyle="1" w:styleId="-15">
    <w:name w:val="Таблица-список 15"/>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47766D"/>
  </w:style>
  <w:style w:type="numbering" w:customStyle="1" w:styleId="234">
    <w:name w:val="Нет списка23"/>
    <w:next w:val="aa"/>
    <w:uiPriority w:val="99"/>
    <w:semiHidden/>
    <w:unhideWhenUsed/>
    <w:rsid w:val="0047766D"/>
  </w:style>
  <w:style w:type="numbering" w:customStyle="1" w:styleId="320">
    <w:name w:val="Нет списка32"/>
    <w:next w:val="aa"/>
    <w:uiPriority w:val="99"/>
    <w:semiHidden/>
    <w:unhideWhenUsed/>
    <w:rsid w:val="0047766D"/>
  </w:style>
  <w:style w:type="table" w:customStyle="1" w:styleId="12a">
    <w:name w:val="Сетка таблицы1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Текущий список112"/>
    <w:rsid w:val="0047766D"/>
  </w:style>
  <w:style w:type="numbering" w:customStyle="1" w:styleId="11111113">
    <w:name w:val="1 / 1.1 / 1.1.113"/>
    <w:basedOn w:val="aa"/>
    <w:next w:val="111111"/>
    <w:rsid w:val="0047766D"/>
  </w:style>
  <w:style w:type="table" w:customStyle="1" w:styleId="-112">
    <w:name w:val="Таблица-список 112"/>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47766D"/>
  </w:style>
  <w:style w:type="numbering" w:customStyle="1" w:styleId="420">
    <w:name w:val="Нет списка42"/>
    <w:next w:val="aa"/>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a"/>
    <w:next w:val="111111"/>
    <w:uiPriority w:val="99"/>
    <w:rsid w:val="0047766D"/>
  </w:style>
  <w:style w:type="table" w:customStyle="1" w:styleId="-121">
    <w:name w:val="Таблица-список 12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a"/>
    <w:next w:val="111111"/>
    <w:uiPriority w:val="99"/>
    <w:rsid w:val="0047766D"/>
  </w:style>
  <w:style w:type="table" w:customStyle="1" w:styleId="-131">
    <w:name w:val="Таблица-список 13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47766D"/>
  </w:style>
  <w:style w:type="numbering" w:customStyle="1" w:styleId="1112">
    <w:name w:val="Текущий список1112"/>
    <w:rsid w:val="0047766D"/>
    <w:pPr>
      <w:numPr>
        <w:numId w:val="104"/>
      </w:numPr>
    </w:pPr>
  </w:style>
  <w:style w:type="numbering" w:customStyle="1" w:styleId="111111211">
    <w:name w:val="1 / 1.1 / 1.1.1211"/>
    <w:basedOn w:val="aa"/>
    <w:next w:val="111111"/>
    <w:rsid w:val="0047766D"/>
  </w:style>
  <w:style w:type="numbering" w:customStyle="1" w:styleId="111111221">
    <w:name w:val="1 / 1.1 / 1.1.1221"/>
    <w:basedOn w:val="aa"/>
    <w:next w:val="111111"/>
    <w:rsid w:val="0047766D"/>
  </w:style>
  <w:style w:type="numbering" w:customStyle="1" w:styleId="520">
    <w:name w:val="Нет списка52"/>
    <w:next w:val="aa"/>
    <w:uiPriority w:val="99"/>
    <w:semiHidden/>
    <w:unhideWhenUsed/>
    <w:rsid w:val="0047766D"/>
  </w:style>
  <w:style w:type="table" w:customStyle="1" w:styleId="228">
    <w:name w:val="Сетка таблицы2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a"/>
    <w:next w:val="111111"/>
    <w:uiPriority w:val="99"/>
    <w:rsid w:val="0047766D"/>
  </w:style>
  <w:style w:type="table" w:customStyle="1" w:styleId="-141">
    <w:name w:val="Таблица-список 14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47766D"/>
  </w:style>
  <w:style w:type="numbering" w:customStyle="1" w:styleId="11120">
    <w:name w:val="Нет списка1112"/>
    <w:next w:val="aa"/>
    <w:semiHidden/>
    <w:unhideWhenUsed/>
    <w:rsid w:val="0047766D"/>
  </w:style>
  <w:style w:type="numbering" w:customStyle="1" w:styleId="98">
    <w:name w:val="Нет списка9"/>
    <w:next w:val="aa"/>
    <w:uiPriority w:val="99"/>
    <w:semiHidden/>
    <w:unhideWhenUsed/>
    <w:rsid w:val="00033F1E"/>
  </w:style>
  <w:style w:type="table" w:customStyle="1" w:styleId="99">
    <w:name w:val="Сетка таблицы9"/>
    <w:basedOn w:val="a9"/>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a"/>
    <w:next w:val="111111"/>
    <w:uiPriority w:val="99"/>
    <w:rsid w:val="00033F1E"/>
  </w:style>
  <w:style w:type="numbering" w:customStyle="1" w:styleId="153">
    <w:name w:val="Нет списка15"/>
    <w:next w:val="aa"/>
    <w:semiHidden/>
    <w:unhideWhenUsed/>
    <w:rsid w:val="00033F1E"/>
  </w:style>
  <w:style w:type="table" w:customStyle="1" w:styleId="-16">
    <w:name w:val="Таблица-список 16"/>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033F1E"/>
  </w:style>
  <w:style w:type="numbering" w:customStyle="1" w:styleId="242">
    <w:name w:val="Нет списка24"/>
    <w:next w:val="aa"/>
    <w:uiPriority w:val="99"/>
    <w:semiHidden/>
    <w:unhideWhenUsed/>
    <w:rsid w:val="00033F1E"/>
  </w:style>
  <w:style w:type="numbering" w:customStyle="1" w:styleId="330">
    <w:name w:val="Нет списка33"/>
    <w:next w:val="aa"/>
    <w:uiPriority w:val="99"/>
    <w:semiHidden/>
    <w:unhideWhenUsed/>
    <w:rsid w:val="00033F1E"/>
  </w:style>
  <w:style w:type="table" w:customStyle="1" w:styleId="139">
    <w:name w:val="Сетка таблицы1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Текущий список113"/>
    <w:rsid w:val="00033F1E"/>
  </w:style>
  <w:style w:type="numbering" w:customStyle="1" w:styleId="11111114">
    <w:name w:val="1 / 1.1 / 1.1.114"/>
    <w:basedOn w:val="aa"/>
    <w:next w:val="111111"/>
    <w:rsid w:val="00033F1E"/>
    <w:pPr>
      <w:numPr>
        <w:numId w:val="20"/>
      </w:numPr>
    </w:pPr>
  </w:style>
  <w:style w:type="table" w:customStyle="1" w:styleId="-113">
    <w:name w:val="Таблица-список 113"/>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033F1E"/>
  </w:style>
  <w:style w:type="numbering" w:customStyle="1" w:styleId="430">
    <w:name w:val="Нет списка43"/>
    <w:next w:val="aa"/>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a"/>
    <w:next w:val="111111"/>
    <w:rsid w:val="00033F1E"/>
  </w:style>
  <w:style w:type="table" w:customStyle="1" w:styleId="-122">
    <w:name w:val="Таблица-список 12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a"/>
    <w:next w:val="111111"/>
    <w:rsid w:val="00033F1E"/>
    <w:pPr>
      <w:numPr>
        <w:numId w:val="15"/>
      </w:numPr>
    </w:pPr>
  </w:style>
  <w:style w:type="table" w:customStyle="1" w:styleId="-132">
    <w:name w:val="Таблица-список 13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a"/>
    <w:next w:val="111111"/>
    <w:rsid w:val="00033F1E"/>
  </w:style>
  <w:style w:type="numbering" w:customStyle="1" w:styleId="111111222">
    <w:name w:val="1 / 1.1 / 1.1.1222"/>
    <w:basedOn w:val="aa"/>
    <w:next w:val="111111"/>
    <w:rsid w:val="00033F1E"/>
    <w:pPr>
      <w:numPr>
        <w:numId w:val="6"/>
      </w:numPr>
    </w:pPr>
  </w:style>
  <w:style w:type="numbering" w:customStyle="1" w:styleId="530">
    <w:name w:val="Нет списка53"/>
    <w:next w:val="aa"/>
    <w:uiPriority w:val="99"/>
    <w:semiHidden/>
    <w:unhideWhenUsed/>
    <w:rsid w:val="00033F1E"/>
  </w:style>
  <w:style w:type="table" w:customStyle="1" w:styleId="235">
    <w:name w:val="Сетка таблицы2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a"/>
    <w:next w:val="111111"/>
    <w:rsid w:val="00033F1E"/>
  </w:style>
  <w:style w:type="table" w:customStyle="1" w:styleId="-142">
    <w:name w:val="Таблица-список 14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033F1E"/>
  </w:style>
  <w:style w:type="numbering" w:customStyle="1" w:styleId="11130">
    <w:name w:val="Нет списка1113"/>
    <w:next w:val="aa"/>
    <w:semiHidden/>
    <w:unhideWhenUsed/>
    <w:rsid w:val="00033F1E"/>
  </w:style>
  <w:style w:type="numbering" w:customStyle="1" w:styleId="103">
    <w:name w:val="Нет списка10"/>
    <w:next w:val="aa"/>
    <w:uiPriority w:val="99"/>
    <w:semiHidden/>
    <w:unhideWhenUsed/>
    <w:rsid w:val="007F57FA"/>
  </w:style>
  <w:style w:type="table" w:customStyle="1" w:styleId="104">
    <w:name w:val="Сетка таблицы10"/>
    <w:basedOn w:val="a9"/>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9"/>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a"/>
    <w:next w:val="111111"/>
    <w:uiPriority w:val="99"/>
    <w:rsid w:val="007F57FA"/>
  </w:style>
  <w:style w:type="numbering" w:customStyle="1" w:styleId="163">
    <w:name w:val="Нет списка16"/>
    <w:next w:val="aa"/>
    <w:semiHidden/>
    <w:unhideWhenUsed/>
    <w:rsid w:val="007F57FA"/>
  </w:style>
  <w:style w:type="numbering" w:customStyle="1" w:styleId="1150">
    <w:name w:val="Нет списка115"/>
    <w:next w:val="aa"/>
    <w:semiHidden/>
    <w:unhideWhenUsed/>
    <w:rsid w:val="007F57FA"/>
  </w:style>
  <w:style w:type="numbering" w:customStyle="1" w:styleId="252">
    <w:name w:val="Нет списка25"/>
    <w:next w:val="aa"/>
    <w:uiPriority w:val="99"/>
    <w:semiHidden/>
    <w:unhideWhenUsed/>
    <w:rsid w:val="007F57FA"/>
  </w:style>
  <w:style w:type="numbering" w:customStyle="1" w:styleId="340">
    <w:name w:val="Нет списка34"/>
    <w:next w:val="aa"/>
    <w:uiPriority w:val="99"/>
    <w:semiHidden/>
    <w:unhideWhenUsed/>
    <w:rsid w:val="007F57FA"/>
  </w:style>
  <w:style w:type="table" w:customStyle="1" w:styleId="148">
    <w:name w:val="Сетка таблицы14"/>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7"/>
    <w:rsid w:val="007F57FA"/>
    <w:pPr>
      <w:spacing w:before="60" w:after="60"/>
      <w:ind w:firstLine="680"/>
      <w:jc w:val="both"/>
    </w:pPr>
    <w:rPr>
      <w:rFonts w:eastAsia="Calibri"/>
      <w:b/>
      <w:sz w:val="28"/>
    </w:rPr>
  </w:style>
  <w:style w:type="paragraph" w:customStyle="1" w:styleId="164">
    <w:name w:val="Абзац списка16"/>
    <w:aliases w:val="List Paragraph4"/>
    <w:basedOn w:val="a7"/>
    <w:uiPriority w:val="99"/>
    <w:rsid w:val="007F57FA"/>
    <w:pPr>
      <w:spacing w:after="200" w:line="276" w:lineRule="auto"/>
      <w:ind w:left="720"/>
      <w:contextualSpacing/>
    </w:pPr>
    <w:rPr>
      <w:rFonts w:ascii="Calibri" w:hAnsi="Calibri"/>
      <w:sz w:val="22"/>
      <w:szCs w:val="22"/>
      <w:lang w:eastAsia="en-US"/>
    </w:rPr>
  </w:style>
  <w:style w:type="paragraph" w:customStyle="1" w:styleId="affffffffffd">
    <w:name w:val="Подпункты"/>
    <w:basedOn w:val="a7"/>
    <w:rsid w:val="007F57FA"/>
    <w:pPr>
      <w:tabs>
        <w:tab w:val="num" w:pos="227"/>
        <w:tab w:val="num" w:pos="1418"/>
      </w:tabs>
      <w:ind w:left="851"/>
      <w:jc w:val="both"/>
    </w:pPr>
    <w:rPr>
      <w:rFonts w:eastAsia="Calibri"/>
      <w:szCs w:val="20"/>
    </w:rPr>
  </w:style>
  <w:style w:type="paragraph" w:customStyle="1" w:styleId="6f1">
    <w:name w:val="Рецензия6"/>
    <w:hidden/>
    <w:semiHidden/>
    <w:rsid w:val="007F57FA"/>
    <w:rPr>
      <w:rFonts w:eastAsia="Times New Roman"/>
      <w:lang w:eastAsia="en-US"/>
    </w:rPr>
  </w:style>
  <w:style w:type="paragraph" w:customStyle="1" w:styleId="affffffffffe">
    <w:name w:val="Пункт"/>
    <w:basedOn w:val="a7"/>
    <w:link w:val="afffffffffff"/>
    <w:uiPriority w:val="99"/>
    <w:rsid w:val="007F57FA"/>
    <w:pPr>
      <w:tabs>
        <w:tab w:val="num" w:pos="1980"/>
      </w:tabs>
      <w:ind w:left="1404" w:hanging="504"/>
      <w:jc w:val="both"/>
    </w:pPr>
    <w:rPr>
      <w:szCs w:val="28"/>
    </w:rPr>
  </w:style>
  <w:style w:type="paragraph" w:customStyle="1" w:styleId="afffffffffff0">
    <w:name w:val="Таблица шапка"/>
    <w:basedOn w:val="a7"/>
    <w:rsid w:val="007F57FA"/>
    <w:pPr>
      <w:keepNext/>
      <w:spacing w:before="40" w:after="40"/>
      <w:ind w:left="57" w:right="57"/>
    </w:pPr>
    <w:rPr>
      <w:snapToGrid w:val="0"/>
      <w:szCs w:val="20"/>
    </w:rPr>
  </w:style>
  <w:style w:type="paragraph" w:customStyle="1" w:styleId="17">
    <w:name w:val="Список ур 1"/>
    <w:basedOn w:val="24"/>
    <w:rsid w:val="007F57FA"/>
    <w:pPr>
      <w:keepNext w:val="0"/>
      <w:numPr>
        <w:numId w:val="45"/>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4"/>
    <w:rsid w:val="007F57FA"/>
    <w:pPr>
      <w:keepNext w:val="0"/>
      <w:numPr>
        <w:numId w:val="44"/>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a"/>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7"/>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1">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rsid w:val="007F57FA"/>
    <w:pPr>
      <w:widowControl w:val="0"/>
      <w:spacing w:before="240" w:after="120"/>
      <w:ind w:left="720" w:hanging="720"/>
    </w:pPr>
    <w:rPr>
      <w:b/>
      <w:szCs w:val="20"/>
    </w:rPr>
  </w:style>
  <w:style w:type="numbering" w:customStyle="1" w:styleId="440">
    <w:name w:val="Нет списка44"/>
    <w:next w:val="aa"/>
    <w:uiPriority w:val="99"/>
    <w:semiHidden/>
    <w:unhideWhenUsed/>
    <w:rsid w:val="007F57FA"/>
  </w:style>
  <w:style w:type="table" w:customStyle="1" w:styleId="243">
    <w:name w:val="Сетка таблицы2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a"/>
    <w:next w:val="111111"/>
    <w:rsid w:val="007F57FA"/>
  </w:style>
  <w:style w:type="numbering" w:customStyle="1" w:styleId="1212">
    <w:name w:val="Нет списка121"/>
    <w:next w:val="aa"/>
    <w:semiHidden/>
    <w:unhideWhenUsed/>
    <w:rsid w:val="007F57FA"/>
  </w:style>
  <w:style w:type="paragraph" w:customStyle="1" w:styleId="5f4">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5">
    <w:name w:val="Текст5"/>
    <w:basedOn w:val="a7"/>
    <w:rsid w:val="007F57FA"/>
    <w:pPr>
      <w:spacing w:line="360" w:lineRule="auto"/>
      <w:ind w:firstLine="720"/>
      <w:jc w:val="both"/>
    </w:pPr>
    <w:rPr>
      <w:sz w:val="28"/>
      <w:szCs w:val="20"/>
    </w:rPr>
  </w:style>
  <w:style w:type="numbering" w:customStyle="1" w:styleId="540">
    <w:name w:val="Нет списка54"/>
    <w:next w:val="aa"/>
    <w:uiPriority w:val="99"/>
    <w:semiHidden/>
    <w:unhideWhenUsed/>
    <w:rsid w:val="007F57FA"/>
  </w:style>
  <w:style w:type="table" w:customStyle="1" w:styleId="319">
    <w:name w:val="Сетка таблицы3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a"/>
    <w:next w:val="111111"/>
    <w:rsid w:val="007F57FA"/>
  </w:style>
  <w:style w:type="numbering" w:customStyle="1" w:styleId="1312">
    <w:name w:val="Нет списка131"/>
    <w:next w:val="aa"/>
    <w:semiHidden/>
    <w:unhideWhenUsed/>
    <w:rsid w:val="007F57FA"/>
  </w:style>
  <w:style w:type="table" w:customStyle="1" w:styleId="-114">
    <w:name w:val="Таблица-список 114"/>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7F57FA"/>
  </w:style>
  <w:style w:type="numbering" w:customStyle="1" w:styleId="3110">
    <w:name w:val="Нет списка311"/>
    <w:next w:val="aa"/>
    <w:uiPriority w:val="99"/>
    <w:semiHidden/>
    <w:unhideWhenUsed/>
    <w:rsid w:val="007F57FA"/>
  </w:style>
  <w:style w:type="table" w:customStyle="1" w:styleId="1116">
    <w:name w:val="Сетка таблицы11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7F57FA"/>
  </w:style>
  <w:style w:type="table" w:customStyle="1" w:styleId="2112">
    <w:name w:val="Сетка таблицы21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a"/>
    <w:next w:val="111111"/>
    <w:rsid w:val="007F57FA"/>
  </w:style>
  <w:style w:type="numbering" w:customStyle="1" w:styleId="12110">
    <w:name w:val="Нет списка1211"/>
    <w:next w:val="aa"/>
    <w:semiHidden/>
    <w:unhideWhenUsed/>
    <w:rsid w:val="007F57FA"/>
  </w:style>
  <w:style w:type="numbering" w:customStyle="1" w:styleId="111110">
    <w:name w:val="Нет списка11111"/>
    <w:next w:val="aa"/>
    <w:semiHidden/>
    <w:unhideWhenUsed/>
    <w:rsid w:val="007F57FA"/>
  </w:style>
  <w:style w:type="numbering" w:customStyle="1" w:styleId="21110">
    <w:name w:val="Нет списка2111"/>
    <w:next w:val="aa"/>
    <w:uiPriority w:val="99"/>
    <w:semiHidden/>
    <w:unhideWhenUsed/>
    <w:rsid w:val="007F57FA"/>
  </w:style>
  <w:style w:type="numbering" w:customStyle="1" w:styleId="640">
    <w:name w:val="Нет списка64"/>
    <w:next w:val="aa"/>
    <w:uiPriority w:val="99"/>
    <w:semiHidden/>
    <w:unhideWhenUsed/>
    <w:rsid w:val="007F57FA"/>
  </w:style>
  <w:style w:type="table" w:customStyle="1" w:styleId="414">
    <w:name w:val="Сетка таблицы4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a"/>
    <w:next w:val="111111"/>
    <w:uiPriority w:val="99"/>
    <w:rsid w:val="007F57FA"/>
  </w:style>
  <w:style w:type="numbering" w:customStyle="1" w:styleId="1412">
    <w:name w:val="Нет списка141"/>
    <w:next w:val="aa"/>
    <w:semiHidden/>
    <w:unhideWhenUsed/>
    <w:rsid w:val="007F57FA"/>
  </w:style>
  <w:style w:type="table" w:customStyle="1" w:styleId="-123">
    <w:name w:val="Таблица-список 123"/>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a"/>
    <w:semiHidden/>
    <w:unhideWhenUsed/>
    <w:rsid w:val="007F57FA"/>
  </w:style>
  <w:style w:type="numbering" w:customStyle="1" w:styleId="2211">
    <w:name w:val="Нет списка221"/>
    <w:next w:val="aa"/>
    <w:uiPriority w:val="99"/>
    <w:semiHidden/>
    <w:unhideWhenUsed/>
    <w:rsid w:val="007F57FA"/>
  </w:style>
  <w:style w:type="numbering" w:customStyle="1" w:styleId="3210">
    <w:name w:val="Нет списка321"/>
    <w:next w:val="aa"/>
    <w:uiPriority w:val="99"/>
    <w:semiHidden/>
    <w:unhideWhenUsed/>
    <w:rsid w:val="007F57FA"/>
  </w:style>
  <w:style w:type="table" w:customStyle="1" w:styleId="1213">
    <w:name w:val="Сетка таблицы1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a"/>
    <w:uiPriority w:val="99"/>
    <w:semiHidden/>
    <w:unhideWhenUsed/>
    <w:rsid w:val="007F57FA"/>
  </w:style>
  <w:style w:type="table" w:customStyle="1" w:styleId="2212">
    <w:name w:val="Сетка таблицы2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
    <w:rsid w:val="007F57FA"/>
  </w:style>
  <w:style w:type="numbering" w:customStyle="1" w:styleId="111111123">
    <w:name w:val="1 / 1.1 / 1.1.1123"/>
    <w:basedOn w:val="aa"/>
    <w:next w:val="111111"/>
    <w:rsid w:val="007F57FA"/>
  </w:style>
  <w:style w:type="numbering" w:customStyle="1" w:styleId="1221">
    <w:name w:val="Нет списка122"/>
    <w:next w:val="aa"/>
    <w:semiHidden/>
    <w:unhideWhenUsed/>
    <w:rsid w:val="007F57FA"/>
  </w:style>
  <w:style w:type="table" w:customStyle="1" w:styleId="-1111">
    <w:name w:val="Таблица-список 111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a"/>
    <w:semiHidden/>
    <w:unhideWhenUsed/>
    <w:rsid w:val="007F57FA"/>
  </w:style>
  <w:style w:type="numbering" w:customStyle="1" w:styleId="2120">
    <w:name w:val="Нет списка212"/>
    <w:next w:val="aa"/>
    <w:uiPriority w:val="99"/>
    <w:semiHidden/>
    <w:unhideWhenUsed/>
    <w:rsid w:val="007F57FA"/>
  </w:style>
  <w:style w:type="numbering" w:customStyle="1" w:styleId="712">
    <w:name w:val="Нет списка71"/>
    <w:next w:val="aa"/>
    <w:uiPriority w:val="99"/>
    <w:semiHidden/>
    <w:unhideWhenUsed/>
    <w:rsid w:val="007F57FA"/>
  </w:style>
  <w:style w:type="table" w:customStyle="1" w:styleId="512">
    <w:name w:val="Сетка таблицы51"/>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a"/>
    <w:next w:val="111111"/>
    <w:uiPriority w:val="99"/>
    <w:rsid w:val="007F57FA"/>
  </w:style>
  <w:style w:type="numbering" w:customStyle="1" w:styleId="1511">
    <w:name w:val="Нет списка151"/>
    <w:next w:val="aa"/>
    <w:semiHidden/>
    <w:unhideWhenUsed/>
    <w:rsid w:val="007F57FA"/>
  </w:style>
  <w:style w:type="table" w:customStyle="1" w:styleId="-133">
    <w:name w:val="Таблица-список 133"/>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a"/>
    <w:semiHidden/>
    <w:unhideWhenUsed/>
    <w:rsid w:val="007F57FA"/>
  </w:style>
  <w:style w:type="numbering" w:customStyle="1" w:styleId="2311">
    <w:name w:val="Нет списка231"/>
    <w:next w:val="aa"/>
    <w:uiPriority w:val="99"/>
    <w:semiHidden/>
    <w:unhideWhenUsed/>
    <w:rsid w:val="007F57FA"/>
  </w:style>
  <w:style w:type="numbering" w:customStyle="1" w:styleId="331">
    <w:name w:val="Нет списка331"/>
    <w:next w:val="aa"/>
    <w:uiPriority w:val="99"/>
    <w:semiHidden/>
    <w:unhideWhenUsed/>
    <w:rsid w:val="007F57FA"/>
  </w:style>
  <w:style w:type="table" w:customStyle="1" w:styleId="1313">
    <w:name w:val="Сетка таблицы1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a"/>
    <w:uiPriority w:val="99"/>
    <w:semiHidden/>
    <w:unhideWhenUsed/>
    <w:rsid w:val="007F57FA"/>
  </w:style>
  <w:style w:type="table" w:customStyle="1" w:styleId="2312">
    <w:name w:val="Сетка таблицы2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7F57FA"/>
    <w:pPr>
      <w:numPr>
        <w:numId w:val="103"/>
      </w:numPr>
    </w:pPr>
  </w:style>
  <w:style w:type="numbering" w:customStyle="1" w:styleId="111111131">
    <w:name w:val="1 / 1.1 / 1.1.1131"/>
    <w:basedOn w:val="aa"/>
    <w:next w:val="111111"/>
    <w:rsid w:val="007F57FA"/>
  </w:style>
  <w:style w:type="numbering" w:customStyle="1" w:styleId="1231">
    <w:name w:val="Нет списка123"/>
    <w:next w:val="aa"/>
    <w:semiHidden/>
    <w:unhideWhenUsed/>
    <w:rsid w:val="007F57FA"/>
  </w:style>
  <w:style w:type="table" w:customStyle="1" w:styleId="-1121">
    <w:name w:val="Таблица-список 112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a"/>
    <w:semiHidden/>
    <w:unhideWhenUsed/>
    <w:rsid w:val="007F57FA"/>
  </w:style>
  <w:style w:type="numbering" w:customStyle="1" w:styleId="2130">
    <w:name w:val="Нет списка213"/>
    <w:next w:val="aa"/>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a"/>
    <w:next w:val="111111"/>
    <w:uiPriority w:val="99"/>
    <w:rsid w:val="007F57FA"/>
  </w:style>
  <w:style w:type="character" w:customStyle="1" w:styleId="tgc">
    <w:name w:val="_tgc"/>
    <w:basedOn w:val="a8"/>
    <w:rsid w:val="007F57FA"/>
  </w:style>
  <w:style w:type="numbering" w:customStyle="1" w:styleId="812">
    <w:name w:val="Нет списка81"/>
    <w:next w:val="aa"/>
    <w:uiPriority w:val="99"/>
    <w:semiHidden/>
    <w:unhideWhenUsed/>
    <w:rsid w:val="007F57FA"/>
  </w:style>
  <w:style w:type="table" w:customStyle="1" w:styleId="615">
    <w:name w:val="Сетка таблицы6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a"/>
    <w:next w:val="111111"/>
    <w:uiPriority w:val="99"/>
    <w:rsid w:val="007F57FA"/>
  </w:style>
  <w:style w:type="numbering" w:customStyle="1" w:styleId="1610">
    <w:name w:val="Нет списка161"/>
    <w:next w:val="aa"/>
    <w:semiHidden/>
    <w:unhideWhenUsed/>
    <w:rsid w:val="007F57FA"/>
  </w:style>
  <w:style w:type="table" w:customStyle="1" w:styleId="-143">
    <w:name w:val="Таблица-список 14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7F57FA"/>
  </w:style>
  <w:style w:type="numbering" w:customStyle="1" w:styleId="2411">
    <w:name w:val="Нет списка241"/>
    <w:next w:val="aa"/>
    <w:uiPriority w:val="99"/>
    <w:semiHidden/>
    <w:unhideWhenUsed/>
    <w:rsid w:val="007F57FA"/>
  </w:style>
  <w:style w:type="numbering" w:customStyle="1" w:styleId="341">
    <w:name w:val="Нет списка341"/>
    <w:next w:val="aa"/>
    <w:uiPriority w:val="99"/>
    <w:semiHidden/>
    <w:unhideWhenUsed/>
    <w:rsid w:val="007F57FA"/>
  </w:style>
  <w:style w:type="numbering" w:customStyle="1" w:styleId="441">
    <w:name w:val="Нет списка441"/>
    <w:next w:val="aa"/>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a"/>
    <w:next w:val="111111"/>
    <w:rsid w:val="007F57FA"/>
  </w:style>
  <w:style w:type="numbering" w:customStyle="1" w:styleId="1240">
    <w:name w:val="Нет списка124"/>
    <w:next w:val="aa"/>
    <w:semiHidden/>
    <w:unhideWhenUsed/>
    <w:rsid w:val="007F57FA"/>
  </w:style>
  <w:style w:type="table" w:customStyle="1" w:styleId="-1131">
    <w:name w:val="Таблица-список 113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a"/>
    <w:semiHidden/>
    <w:unhideWhenUsed/>
    <w:rsid w:val="007F57FA"/>
  </w:style>
  <w:style w:type="numbering" w:customStyle="1" w:styleId="2140">
    <w:name w:val="Нет списка214"/>
    <w:next w:val="aa"/>
    <w:uiPriority w:val="99"/>
    <w:semiHidden/>
    <w:unhideWhenUsed/>
    <w:rsid w:val="007F57FA"/>
  </w:style>
  <w:style w:type="numbering" w:customStyle="1" w:styleId="911">
    <w:name w:val="Нет списка91"/>
    <w:next w:val="aa"/>
    <w:uiPriority w:val="99"/>
    <w:semiHidden/>
    <w:unhideWhenUsed/>
    <w:rsid w:val="007F57FA"/>
  </w:style>
  <w:style w:type="table" w:customStyle="1" w:styleId="713">
    <w:name w:val="Сетка таблицы7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a"/>
    <w:next w:val="111111"/>
    <w:rsid w:val="007F57FA"/>
  </w:style>
  <w:style w:type="numbering" w:customStyle="1" w:styleId="173">
    <w:name w:val="Нет списка17"/>
    <w:next w:val="aa"/>
    <w:semiHidden/>
    <w:unhideWhenUsed/>
    <w:rsid w:val="007F57FA"/>
  </w:style>
  <w:style w:type="table" w:customStyle="1" w:styleId="-151">
    <w:name w:val="Таблица-список 15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a"/>
    <w:semiHidden/>
    <w:unhideWhenUsed/>
    <w:rsid w:val="007F57FA"/>
  </w:style>
  <w:style w:type="numbering" w:customStyle="1" w:styleId="2510">
    <w:name w:val="Нет списка251"/>
    <w:next w:val="aa"/>
    <w:uiPriority w:val="99"/>
    <w:semiHidden/>
    <w:unhideWhenUsed/>
    <w:rsid w:val="007F57FA"/>
  </w:style>
  <w:style w:type="numbering" w:customStyle="1" w:styleId="350">
    <w:name w:val="Нет списка35"/>
    <w:next w:val="aa"/>
    <w:uiPriority w:val="99"/>
    <w:semiHidden/>
    <w:unhideWhenUsed/>
    <w:rsid w:val="007F57FA"/>
  </w:style>
  <w:style w:type="table" w:customStyle="1" w:styleId="154">
    <w:name w:val="Сетка таблицы15"/>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7F57FA"/>
  </w:style>
  <w:style w:type="table" w:customStyle="1" w:styleId="253">
    <w:name w:val="Сетка таблицы25"/>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a"/>
    <w:next w:val="111111"/>
    <w:rsid w:val="007F57FA"/>
  </w:style>
  <w:style w:type="numbering" w:customStyle="1" w:styleId="1250">
    <w:name w:val="Нет списка125"/>
    <w:next w:val="aa"/>
    <w:semiHidden/>
    <w:unhideWhenUsed/>
    <w:rsid w:val="007F57FA"/>
  </w:style>
  <w:style w:type="numbering" w:customStyle="1" w:styleId="11150">
    <w:name w:val="Нет списка1115"/>
    <w:next w:val="aa"/>
    <w:semiHidden/>
    <w:unhideWhenUsed/>
    <w:rsid w:val="007F57FA"/>
  </w:style>
  <w:style w:type="numbering" w:customStyle="1" w:styleId="2150">
    <w:name w:val="Нет списка215"/>
    <w:next w:val="aa"/>
    <w:uiPriority w:val="99"/>
    <w:semiHidden/>
    <w:unhideWhenUsed/>
    <w:rsid w:val="007F57FA"/>
  </w:style>
  <w:style w:type="numbering" w:customStyle="1" w:styleId="1011">
    <w:name w:val="Нет списка101"/>
    <w:next w:val="aa"/>
    <w:uiPriority w:val="99"/>
    <w:semiHidden/>
    <w:unhideWhenUsed/>
    <w:rsid w:val="007F57FA"/>
  </w:style>
  <w:style w:type="table" w:customStyle="1" w:styleId="813">
    <w:name w:val="Сетка таблицы8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a"/>
    <w:next w:val="111111"/>
    <w:uiPriority w:val="99"/>
    <w:rsid w:val="007F57FA"/>
  </w:style>
  <w:style w:type="numbering" w:customStyle="1" w:styleId="183">
    <w:name w:val="Нет списка18"/>
    <w:next w:val="aa"/>
    <w:semiHidden/>
    <w:unhideWhenUsed/>
    <w:rsid w:val="007F57FA"/>
  </w:style>
  <w:style w:type="table" w:customStyle="1" w:styleId="-161">
    <w:name w:val="Таблица-список 16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7F57FA"/>
  </w:style>
  <w:style w:type="numbering" w:customStyle="1" w:styleId="262">
    <w:name w:val="Нет списка26"/>
    <w:next w:val="aa"/>
    <w:uiPriority w:val="99"/>
    <w:semiHidden/>
    <w:unhideWhenUsed/>
    <w:rsid w:val="007F57FA"/>
  </w:style>
  <w:style w:type="numbering" w:customStyle="1" w:styleId="360">
    <w:name w:val="Нет списка36"/>
    <w:next w:val="aa"/>
    <w:uiPriority w:val="99"/>
    <w:semiHidden/>
    <w:unhideWhenUsed/>
    <w:rsid w:val="007F57FA"/>
  </w:style>
  <w:style w:type="table" w:customStyle="1" w:styleId="165">
    <w:name w:val="Сетка таблицы16"/>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7F57FA"/>
  </w:style>
  <w:style w:type="table" w:customStyle="1" w:styleId="263">
    <w:name w:val="Сетка таблицы26"/>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a"/>
    <w:next w:val="111111"/>
    <w:rsid w:val="007F57FA"/>
  </w:style>
  <w:style w:type="numbering" w:customStyle="1" w:styleId="1260">
    <w:name w:val="Нет списка126"/>
    <w:next w:val="aa"/>
    <w:semiHidden/>
    <w:unhideWhenUsed/>
    <w:rsid w:val="007F57FA"/>
  </w:style>
  <w:style w:type="table" w:customStyle="1" w:styleId="-115">
    <w:name w:val="Таблица-список 115"/>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7F57FA"/>
  </w:style>
  <w:style w:type="numbering" w:customStyle="1" w:styleId="2160">
    <w:name w:val="Нет списка216"/>
    <w:next w:val="aa"/>
    <w:uiPriority w:val="99"/>
    <w:semiHidden/>
    <w:unhideWhenUsed/>
    <w:rsid w:val="007F57FA"/>
  </w:style>
  <w:style w:type="numbering" w:customStyle="1" w:styleId="192">
    <w:name w:val="Нет списка19"/>
    <w:next w:val="aa"/>
    <w:uiPriority w:val="99"/>
    <w:semiHidden/>
    <w:unhideWhenUsed/>
    <w:rsid w:val="007F57FA"/>
  </w:style>
  <w:style w:type="table" w:customStyle="1" w:styleId="912">
    <w:name w:val="Сетка таблицы9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a"/>
    <w:next w:val="111111"/>
    <w:uiPriority w:val="99"/>
    <w:rsid w:val="007F57FA"/>
  </w:style>
  <w:style w:type="numbering" w:customStyle="1" w:styleId="1100">
    <w:name w:val="Нет списка110"/>
    <w:next w:val="aa"/>
    <w:semiHidden/>
    <w:unhideWhenUsed/>
    <w:rsid w:val="007F57FA"/>
  </w:style>
  <w:style w:type="table" w:customStyle="1" w:styleId="-171">
    <w:name w:val="Таблица-список 17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7F57FA"/>
  </w:style>
  <w:style w:type="numbering" w:customStyle="1" w:styleId="272">
    <w:name w:val="Нет списка27"/>
    <w:next w:val="aa"/>
    <w:uiPriority w:val="99"/>
    <w:semiHidden/>
    <w:unhideWhenUsed/>
    <w:rsid w:val="007F57FA"/>
  </w:style>
  <w:style w:type="numbering" w:customStyle="1" w:styleId="371">
    <w:name w:val="Нет списка37"/>
    <w:next w:val="aa"/>
    <w:uiPriority w:val="99"/>
    <w:semiHidden/>
    <w:unhideWhenUsed/>
    <w:rsid w:val="007F57FA"/>
  </w:style>
  <w:style w:type="table" w:customStyle="1" w:styleId="174">
    <w:name w:val="Сетка таблицы17"/>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7F57FA"/>
  </w:style>
  <w:style w:type="table" w:customStyle="1" w:styleId="273">
    <w:name w:val="Сетка таблицы27"/>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a"/>
    <w:next w:val="111111"/>
    <w:rsid w:val="007F57FA"/>
  </w:style>
  <w:style w:type="numbering" w:customStyle="1" w:styleId="1270">
    <w:name w:val="Нет списка127"/>
    <w:next w:val="aa"/>
    <w:semiHidden/>
    <w:unhideWhenUsed/>
    <w:rsid w:val="007F57FA"/>
  </w:style>
  <w:style w:type="table" w:customStyle="1" w:styleId="-116">
    <w:name w:val="Таблица-список 116"/>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7"/>
    <w:next w:val="aa"/>
    <w:semiHidden/>
    <w:unhideWhenUsed/>
    <w:rsid w:val="007F57FA"/>
  </w:style>
  <w:style w:type="numbering" w:customStyle="1" w:styleId="2170">
    <w:name w:val="Нет списка217"/>
    <w:next w:val="aa"/>
    <w:uiPriority w:val="99"/>
    <w:semiHidden/>
    <w:unhideWhenUsed/>
    <w:rsid w:val="007F57FA"/>
  </w:style>
  <w:style w:type="numbering" w:customStyle="1" w:styleId="202">
    <w:name w:val="Нет списка20"/>
    <w:next w:val="aa"/>
    <w:uiPriority w:val="99"/>
    <w:semiHidden/>
    <w:unhideWhenUsed/>
    <w:rsid w:val="007F57FA"/>
  </w:style>
  <w:style w:type="table" w:customStyle="1" w:styleId="1012">
    <w:name w:val="Сетка таблицы10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a"/>
    <w:next w:val="111111"/>
    <w:uiPriority w:val="99"/>
    <w:rsid w:val="007F57FA"/>
  </w:style>
  <w:style w:type="numbering" w:customStyle="1" w:styleId="1180">
    <w:name w:val="Нет списка118"/>
    <w:next w:val="aa"/>
    <w:semiHidden/>
    <w:unhideWhenUsed/>
    <w:rsid w:val="007F57FA"/>
  </w:style>
  <w:style w:type="table" w:customStyle="1" w:styleId="-18">
    <w:name w:val="Таблица-список 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7F57FA"/>
  </w:style>
  <w:style w:type="numbering" w:customStyle="1" w:styleId="282">
    <w:name w:val="Нет списка28"/>
    <w:next w:val="aa"/>
    <w:uiPriority w:val="99"/>
    <w:semiHidden/>
    <w:unhideWhenUsed/>
    <w:rsid w:val="007F57FA"/>
  </w:style>
  <w:style w:type="numbering" w:customStyle="1" w:styleId="380">
    <w:name w:val="Нет списка38"/>
    <w:next w:val="aa"/>
    <w:uiPriority w:val="99"/>
    <w:semiHidden/>
    <w:unhideWhenUsed/>
    <w:rsid w:val="007F57FA"/>
  </w:style>
  <w:style w:type="table" w:customStyle="1" w:styleId="185">
    <w:name w:val="Сетка таблицы18"/>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7F57FA"/>
  </w:style>
  <w:style w:type="table" w:customStyle="1" w:styleId="283">
    <w:name w:val="Сетка таблицы28"/>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a"/>
    <w:next w:val="111111"/>
    <w:rsid w:val="007F57FA"/>
  </w:style>
  <w:style w:type="numbering" w:customStyle="1" w:styleId="1280">
    <w:name w:val="Нет списка128"/>
    <w:next w:val="aa"/>
    <w:semiHidden/>
    <w:unhideWhenUsed/>
    <w:rsid w:val="007F57FA"/>
  </w:style>
  <w:style w:type="table" w:customStyle="1" w:styleId="-117">
    <w:name w:val="Таблица-список 117"/>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7F57FA"/>
  </w:style>
  <w:style w:type="numbering" w:customStyle="1" w:styleId="2180">
    <w:name w:val="Нет списка218"/>
    <w:next w:val="aa"/>
    <w:uiPriority w:val="99"/>
    <w:semiHidden/>
    <w:unhideWhenUsed/>
    <w:rsid w:val="007F57FA"/>
  </w:style>
  <w:style w:type="numbering" w:customStyle="1" w:styleId="292">
    <w:name w:val="Нет списка29"/>
    <w:next w:val="aa"/>
    <w:uiPriority w:val="99"/>
    <w:semiHidden/>
    <w:unhideWhenUsed/>
    <w:rsid w:val="007F57FA"/>
  </w:style>
  <w:style w:type="table" w:customStyle="1" w:styleId="194">
    <w:name w:val="Сетка таблицы19"/>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a"/>
    <w:next w:val="111111"/>
    <w:uiPriority w:val="99"/>
    <w:rsid w:val="007F57FA"/>
  </w:style>
  <w:style w:type="numbering" w:customStyle="1" w:styleId="1200">
    <w:name w:val="Нет списка120"/>
    <w:next w:val="aa"/>
    <w:semiHidden/>
    <w:unhideWhenUsed/>
    <w:rsid w:val="007F57FA"/>
  </w:style>
  <w:style w:type="table" w:customStyle="1" w:styleId="-19">
    <w:name w:val="Таблица-список 19"/>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7F57FA"/>
  </w:style>
  <w:style w:type="numbering" w:customStyle="1" w:styleId="2101">
    <w:name w:val="Нет списка210"/>
    <w:next w:val="aa"/>
    <w:uiPriority w:val="99"/>
    <w:semiHidden/>
    <w:unhideWhenUsed/>
    <w:rsid w:val="007F57FA"/>
  </w:style>
  <w:style w:type="numbering" w:customStyle="1" w:styleId="390">
    <w:name w:val="Нет списка39"/>
    <w:next w:val="aa"/>
    <w:uiPriority w:val="99"/>
    <w:semiHidden/>
    <w:unhideWhenUsed/>
    <w:rsid w:val="007F57FA"/>
  </w:style>
  <w:style w:type="table" w:customStyle="1" w:styleId="1102">
    <w:name w:val="Сетка таблицы110"/>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7F57FA"/>
  </w:style>
  <w:style w:type="table" w:customStyle="1" w:styleId="293">
    <w:name w:val="Сетка таблицы29"/>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a"/>
    <w:next w:val="111111"/>
    <w:rsid w:val="007F57FA"/>
  </w:style>
  <w:style w:type="numbering" w:customStyle="1" w:styleId="1290">
    <w:name w:val="Нет списка129"/>
    <w:next w:val="aa"/>
    <w:semiHidden/>
    <w:unhideWhenUsed/>
    <w:rsid w:val="007F57FA"/>
  </w:style>
  <w:style w:type="table" w:customStyle="1" w:styleId="-118">
    <w:name w:val="Таблица-список 1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7F57FA"/>
  </w:style>
  <w:style w:type="numbering" w:customStyle="1" w:styleId="2190">
    <w:name w:val="Нет списка219"/>
    <w:next w:val="aa"/>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7"/>
    <w:rsid w:val="007F57FA"/>
    <w:pPr>
      <w:spacing w:after="200" w:line="276" w:lineRule="auto"/>
      <w:ind w:left="720"/>
    </w:pPr>
    <w:rPr>
      <w:rFonts w:ascii="Calibri" w:hAnsi="Calibri"/>
      <w:sz w:val="22"/>
      <w:szCs w:val="22"/>
      <w:lang w:eastAsia="en-US"/>
    </w:rPr>
  </w:style>
  <w:style w:type="paragraph" w:customStyle="1" w:styleId="6f3">
    <w:name w:val="Текст6"/>
    <w:basedOn w:val="a7"/>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b">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9"/>
    <w:next w:val="a7"/>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7"/>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7"/>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7"/>
    <w:next w:val="a7"/>
    <w:rsid w:val="007F57FA"/>
    <w:pPr>
      <w:widowControl w:val="0"/>
      <w:numPr>
        <w:numId w:val="46"/>
      </w:numPr>
      <w:spacing w:line="360" w:lineRule="auto"/>
      <w:jc w:val="both"/>
    </w:pPr>
    <w:rPr>
      <w:szCs w:val="20"/>
    </w:rPr>
  </w:style>
  <w:style w:type="paragraph" w:customStyle="1" w:styleId="12">
    <w:name w:val="Номер 12"/>
    <w:basedOn w:val="a7"/>
    <w:next w:val="a7"/>
    <w:rsid w:val="007F57FA"/>
    <w:pPr>
      <w:widowControl w:val="0"/>
      <w:numPr>
        <w:ilvl w:val="1"/>
        <w:numId w:val="46"/>
      </w:numPr>
      <w:spacing w:line="360" w:lineRule="auto"/>
      <w:jc w:val="both"/>
    </w:pPr>
    <w:rPr>
      <w:szCs w:val="20"/>
    </w:rPr>
  </w:style>
  <w:style w:type="paragraph" w:customStyle="1" w:styleId="123">
    <w:name w:val="Номер 123"/>
    <w:basedOn w:val="a7"/>
    <w:next w:val="a7"/>
    <w:rsid w:val="007F57FA"/>
    <w:pPr>
      <w:widowControl w:val="0"/>
      <w:numPr>
        <w:ilvl w:val="2"/>
        <w:numId w:val="46"/>
      </w:numPr>
      <w:spacing w:line="360" w:lineRule="auto"/>
      <w:jc w:val="both"/>
    </w:pPr>
    <w:rPr>
      <w:szCs w:val="20"/>
    </w:rPr>
  </w:style>
  <w:style w:type="paragraph" w:customStyle="1" w:styleId="1234">
    <w:name w:val="Номер 1234"/>
    <w:basedOn w:val="a7"/>
    <w:next w:val="a7"/>
    <w:rsid w:val="007F57FA"/>
    <w:pPr>
      <w:widowControl w:val="0"/>
      <w:numPr>
        <w:ilvl w:val="3"/>
        <w:numId w:val="46"/>
      </w:numPr>
      <w:spacing w:line="360" w:lineRule="auto"/>
      <w:jc w:val="both"/>
    </w:pPr>
    <w:rPr>
      <w:szCs w:val="20"/>
    </w:rPr>
  </w:style>
  <w:style w:type="paragraph" w:customStyle="1" w:styleId="322">
    <w:name w:val="Основной текст 32"/>
    <w:basedOn w:val="a7"/>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1">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7"/>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7"/>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7"/>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7"/>
    <w:rsid w:val="007F57FA"/>
    <w:pPr>
      <w:spacing w:after="200" w:line="276" w:lineRule="auto"/>
      <w:ind w:left="720"/>
    </w:pPr>
    <w:rPr>
      <w:rFonts w:ascii="Calibri" w:hAnsi="Calibri"/>
      <w:sz w:val="22"/>
      <w:szCs w:val="22"/>
      <w:lang w:eastAsia="en-US"/>
    </w:rPr>
  </w:style>
  <w:style w:type="paragraph" w:customStyle="1" w:styleId="TOCHeading11">
    <w:name w:val="TOC Heading11"/>
    <w:basedOn w:val="19"/>
    <w:next w:val="a7"/>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7"/>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uiPriority w:val="99"/>
    <w:rsid w:val="007F57FA"/>
    <w:rPr>
      <w:rFonts w:ascii="Times New Roman" w:hAnsi="Times New Roman"/>
      <w:sz w:val="20"/>
      <w:szCs w:val="20"/>
    </w:rPr>
  </w:style>
  <w:style w:type="paragraph" w:customStyle="1" w:styleId="Style-14">
    <w:name w:val="Style-14"/>
    <w:uiPriority w:val="99"/>
    <w:rsid w:val="007F57FA"/>
    <w:rPr>
      <w:rFonts w:ascii="Times New Roman" w:hAnsi="Times New Roman"/>
      <w:sz w:val="20"/>
      <w:szCs w:val="20"/>
    </w:rPr>
  </w:style>
  <w:style w:type="character" w:customStyle="1" w:styleId="afffffffffff">
    <w:name w:val="Пункт Знак"/>
    <w:link w:val="affffffffffe"/>
    <w:uiPriority w:val="99"/>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7"/>
      </w:numPr>
      <w:tabs>
        <w:tab w:val="clear" w:pos="1560"/>
        <w:tab w:val="num" w:pos="360"/>
      </w:tabs>
      <w:ind w:left="360"/>
    </w:pPr>
    <w:rPr>
      <w:rFonts w:ascii="Times New Roman" w:hAnsi="Times New Roman"/>
      <w:sz w:val="24"/>
      <w:szCs w:val="20"/>
    </w:rPr>
  </w:style>
  <w:style w:type="paragraph" w:customStyle="1" w:styleId="11f4">
    <w:name w:val="Нумерованый 1.1"/>
    <w:basedOn w:val="a7"/>
    <w:uiPriority w:val="99"/>
    <w:rsid w:val="007F57FA"/>
    <w:pPr>
      <w:spacing w:before="60"/>
      <w:ind w:right="-257" w:firstLine="697"/>
      <w:jc w:val="both"/>
    </w:pPr>
    <w:rPr>
      <w:rFonts w:eastAsia="Calibri"/>
      <w:szCs w:val="20"/>
    </w:rPr>
  </w:style>
  <w:style w:type="paragraph" w:customStyle="1" w:styleId="bodytextindent210">
    <w:name w:val="bodytextindent21"/>
    <w:basedOn w:val="a7"/>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7"/>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9"/>
    <w:next w:val="a7"/>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7"/>
    <w:rsid w:val="007F57FA"/>
    <w:pPr>
      <w:spacing w:before="100" w:beforeAutospacing="1" w:after="150"/>
    </w:pPr>
    <w:rPr>
      <w:b/>
      <w:bCs/>
      <w:sz w:val="23"/>
      <w:szCs w:val="23"/>
    </w:rPr>
  </w:style>
  <w:style w:type="paragraph" w:customStyle="1" w:styleId="521">
    <w:name w:val="Знак Знак52"/>
    <w:basedOn w:val="a7"/>
    <w:rsid w:val="007F57FA"/>
    <w:pPr>
      <w:spacing w:after="160" w:line="240" w:lineRule="exact"/>
    </w:pPr>
    <w:rPr>
      <w:rFonts w:ascii="Tahoma" w:hAnsi="Tahoma"/>
      <w:sz w:val="20"/>
      <w:szCs w:val="20"/>
      <w:lang w:val="en-US" w:eastAsia="en-US"/>
    </w:rPr>
  </w:style>
  <w:style w:type="table" w:customStyle="1" w:styleId="203">
    <w:name w:val="Сетка таблицы2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a"/>
    <w:next w:val="111111"/>
    <w:rsid w:val="007F57FA"/>
  </w:style>
  <w:style w:type="table" w:customStyle="1" w:styleId="300">
    <w:name w:val="Сетка таблицы3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a"/>
    <w:next w:val="111111"/>
    <w:rsid w:val="007F57FA"/>
  </w:style>
  <w:style w:type="numbering" w:customStyle="1" w:styleId="12210">
    <w:name w:val="Текущий список1221"/>
    <w:rsid w:val="007F57FA"/>
  </w:style>
  <w:style w:type="numbering" w:customStyle="1" w:styleId="111111223">
    <w:name w:val="1 / 1.1 / 1.1.1223"/>
    <w:basedOn w:val="aa"/>
    <w:next w:val="111111"/>
    <w:rsid w:val="007F57FA"/>
  </w:style>
  <w:style w:type="table" w:customStyle="1" w:styleId="323">
    <w:name w:val="Сетка таблицы32"/>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a"/>
    <w:next w:val="111111"/>
    <w:rsid w:val="007F57FA"/>
  </w:style>
  <w:style w:type="table" w:customStyle="1" w:styleId="332">
    <w:name w:val="Сетка таблицы33"/>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a"/>
    <w:next w:val="111111"/>
    <w:rsid w:val="007F57FA"/>
  </w:style>
  <w:style w:type="numbering" w:customStyle="1" w:styleId="301">
    <w:name w:val="Нет списка30"/>
    <w:next w:val="aa"/>
    <w:uiPriority w:val="99"/>
    <w:semiHidden/>
    <w:unhideWhenUsed/>
    <w:rsid w:val="007F57FA"/>
  </w:style>
  <w:style w:type="table" w:customStyle="1" w:styleId="342">
    <w:name w:val="Сетка таблицы34"/>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a"/>
    <w:next w:val="111111"/>
    <w:uiPriority w:val="99"/>
    <w:rsid w:val="007F57FA"/>
  </w:style>
  <w:style w:type="numbering" w:customStyle="1" w:styleId="1300">
    <w:name w:val="Нет списка130"/>
    <w:next w:val="aa"/>
    <w:semiHidden/>
    <w:unhideWhenUsed/>
    <w:rsid w:val="007F57FA"/>
  </w:style>
  <w:style w:type="numbering" w:customStyle="1" w:styleId="400">
    <w:name w:val="Нет списка40"/>
    <w:next w:val="aa"/>
    <w:uiPriority w:val="99"/>
    <w:semiHidden/>
    <w:unhideWhenUsed/>
    <w:rsid w:val="006D7FCA"/>
  </w:style>
  <w:style w:type="table" w:customStyle="1" w:styleId="351">
    <w:name w:val="Сетка таблицы35"/>
    <w:basedOn w:val="a9"/>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9"/>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a"/>
    <w:next w:val="111111"/>
    <w:rsid w:val="006D7FCA"/>
  </w:style>
  <w:style w:type="numbering" w:customStyle="1" w:styleId="1321">
    <w:name w:val="Нет списка132"/>
    <w:next w:val="aa"/>
    <w:semiHidden/>
    <w:unhideWhenUsed/>
    <w:rsid w:val="006D7FCA"/>
  </w:style>
  <w:style w:type="numbering" w:customStyle="1" w:styleId="11200">
    <w:name w:val="Нет списка1120"/>
    <w:next w:val="aa"/>
    <w:semiHidden/>
    <w:unhideWhenUsed/>
    <w:rsid w:val="006D7FCA"/>
  </w:style>
  <w:style w:type="numbering" w:customStyle="1" w:styleId="2200">
    <w:name w:val="Нет списка220"/>
    <w:next w:val="aa"/>
    <w:uiPriority w:val="99"/>
    <w:semiHidden/>
    <w:unhideWhenUsed/>
    <w:rsid w:val="006D7FCA"/>
  </w:style>
  <w:style w:type="numbering" w:customStyle="1" w:styleId="3100">
    <w:name w:val="Нет списка310"/>
    <w:next w:val="aa"/>
    <w:uiPriority w:val="99"/>
    <w:semiHidden/>
    <w:unhideWhenUsed/>
    <w:rsid w:val="006D7FCA"/>
  </w:style>
  <w:style w:type="table" w:customStyle="1" w:styleId="1123">
    <w:name w:val="Сетка таблицы1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a"/>
    <w:uiPriority w:val="99"/>
    <w:semiHidden/>
    <w:unhideWhenUsed/>
    <w:rsid w:val="006D7FCA"/>
  </w:style>
  <w:style w:type="numbering" w:customStyle="1" w:styleId="4100">
    <w:name w:val="Нет списка410"/>
    <w:next w:val="aa"/>
    <w:uiPriority w:val="99"/>
    <w:semiHidden/>
    <w:unhideWhenUsed/>
    <w:rsid w:val="006D7FCA"/>
  </w:style>
  <w:style w:type="table" w:customStyle="1" w:styleId="2102">
    <w:name w:val="Сетка таблицы210"/>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a"/>
    <w:next w:val="111111"/>
    <w:rsid w:val="006D7FCA"/>
  </w:style>
  <w:style w:type="numbering" w:customStyle="1" w:styleId="12100">
    <w:name w:val="Нет списка1210"/>
    <w:next w:val="aa"/>
    <w:semiHidden/>
    <w:unhideWhenUsed/>
    <w:rsid w:val="006D7FCA"/>
  </w:style>
  <w:style w:type="numbering" w:customStyle="1" w:styleId="550">
    <w:name w:val="Нет списка55"/>
    <w:next w:val="aa"/>
    <w:uiPriority w:val="99"/>
    <w:semiHidden/>
    <w:unhideWhenUsed/>
    <w:rsid w:val="006D7FCA"/>
  </w:style>
  <w:style w:type="table" w:customStyle="1" w:styleId="361">
    <w:name w:val="Сетка таблицы36"/>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a"/>
    <w:next w:val="111111"/>
    <w:rsid w:val="006D7FCA"/>
  </w:style>
  <w:style w:type="numbering" w:customStyle="1" w:styleId="1333">
    <w:name w:val="Нет списка133"/>
    <w:next w:val="aa"/>
    <w:semiHidden/>
    <w:unhideWhenUsed/>
    <w:rsid w:val="006D7FCA"/>
  </w:style>
  <w:style w:type="table" w:customStyle="1" w:styleId="-119">
    <w:name w:val="Таблица-список 119"/>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semiHidden/>
    <w:unhideWhenUsed/>
    <w:rsid w:val="006D7FCA"/>
  </w:style>
  <w:style w:type="numbering" w:customStyle="1" w:styleId="3120">
    <w:name w:val="Нет списка312"/>
    <w:next w:val="aa"/>
    <w:uiPriority w:val="99"/>
    <w:semiHidden/>
    <w:unhideWhenUsed/>
    <w:rsid w:val="006D7FCA"/>
  </w:style>
  <w:style w:type="table" w:customStyle="1" w:styleId="1133">
    <w:name w:val="Сетка таблицы113"/>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a"/>
    <w:uiPriority w:val="99"/>
    <w:semiHidden/>
    <w:unhideWhenUsed/>
    <w:rsid w:val="006D7FCA"/>
  </w:style>
  <w:style w:type="table" w:customStyle="1" w:styleId="2122">
    <w:name w:val="Сетка таблицы21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a"/>
    <w:next w:val="111111"/>
    <w:rsid w:val="006D7FCA"/>
  </w:style>
  <w:style w:type="numbering" w:customStyle="1" w:styleId="12120">
    <w:name w:val="Нет списка1212"/>
    <w:next w:val="aa"/>
    <w:semiHidden/>
    <w:unhideWhenUsed/>
    <w:rsid w:val="006D7FCA"/>
  </w:style>
  <w:style w:type="numbering" w:customStyle="1" w:styleId="111120">
    <w:name w:val="Нет списка11112"/>
    <w:next w:val="aa"/>
    <w:semiHidden/>
    <w:unhideWhenUsed/>
    <w:rsid w:val="006D7FCA"/>
  </w:style>
  <w:style w:type="numbering" w:customStyle="1" w:styleId="21120">
    <w:name w:val="Нет списка2112"/>
    <w:next w:val="aa"/>
    <w:uiPriority w:val="99"/>
    <w:semiHidden/>
    <w:unhideWhenUsed/>
    <w:rsid w:val="006D7FCA"/>
  </w:style>
  <w:style w:type="numbering" w:customStyle="1" w:styleId="651">
    <w:name w:val="Нет списка65"/>
    <w:next w:val="aa"/>
    <w:uiPriority w:val="99"/>
    <w:semiHidden/>
    <w:unhideWhenUsed/>
    <w:rsid w:val="006D7FCA"/>
  </w:style>
  <w:style w:type="table" w:customStyle="1" w:styleId="422">
    <w:name w:val="Сетка таблицы4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a"/>
    <w:next w:val="111111"/>
    <w:uiPriority w:val="99"/>
    <w:rsid w:val="006D7FCA"/>
  </w:style>
  <w:style w:type="numbering" w:customStyle="1" w:styleId="1421">
    <w:name w:val="Нет списка142"/>
    <w:next w:val="aa"/>
    <w:semiHidden/>
    <w:unhideWhenUsed/>
    <w:rsid w:val="006D7FCA"/>
  </w:style>
  <w:style w:type="table" w:customStyle="1" w:styleId="-124">
    <w:name w:val="Таблица-список 12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6D7FCA"/>
  </w:style>
  <w:style w:type="numbering" w:customStyle="1" w:styleId="2220">
    <w:name w:val="Нет списка222"/>
    <w:next w:val="aa"/>
    <w:uiPriority w:val="99"/>
    <w:semiHidden/>
    <w:unhideWhenUsed/>
    <w:rsid w:val="006D7FCA"/>
  </w:style>
  <w:style w:type="numbering" w:customStyle="1" w:styleId="3220">
    <w:name w:val="Нет списка322"/>
    <w:next w:val="aa"/>
    <w:uiPriority w:val="99"/>
    <w:semiHidden/>
    <w:unhideWhenUsed/>
    <w:rsid w:val="006D7FCA"/>
  </w:style>
  <w:style w:type="table" w:customStyle="1" w:styleId="1223">
    <w:name w:val="Сетка таблицы1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a"/>
    <w:uiPriority w:val="99"/>
    <w:semiHidden/>
    <w:unhideWhenUsed/>
    <w:rsid w:val="006D7FCA"/>
  </w:style>
  <w:style w:type="table" w:customStyle="1" w:styleId="2221">
    <w:name w:val="Сетка таблицы2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a"/>
    <w:next w:val="111111"/>
    <w:rsid w:val="006D7FCA"/>
  </w:style>
  <w:style w:type="numbering" w:customStyle="1" w:styleId="12211">
    <w:name w:val="Нет списка1221"/>
    <w:next w:val="aa"/>
    <w:semiHidden/>
    <w:unhideWhenUsed/>
    <w:rsid w:val="006D7FCA"/>
  </w:style>
  <w:style w:type="table" w:customStyle="1" w:styleId="-1112">
    <w:name w:val="Таблица-список 111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6D7FCA"/>
  </w:style>
  <w:style w:type="numbering" w:customStyle="1" w:styleId="21210">
    <w:name w:val="Нет списка2121"/>
    <w:next w:val="aa"/>
    <w:uiPriority w:val="99"/>
    <w:semiHidden/>
    <w:unhideWhenUsed/>
    <w:rsid w:val="006D7FCA"/>
  </w:style>
  <w:style w:type="numbering" w:customStyle="1" w:styleId="720">
    <w:name w:val="Нет списка72"/>
    <w:next w:val="aa"/>
    <w:uiPriority w:val="99"/>
    <w:semiHidden/>
    <w:unhideWhenUsed/>
    <w:rsid w:val="006D7FCA"/>
  </w:style>
  <w:style w:type="table" w:customStyle="1" w:styleId="522">
    <w:name w:val="Сетка таблицы5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a"/>
    <w:next w:val="111111"/>
    <w:uiPriority w:val="99"/>
    <w:rsid w:val="006D7FCA"/>
  </w:style>
  <w:style w:type="numbering" w:customStyle="1" w:styleId="1521">
    <w:name w:val="Нет списка152"/>
    <w:next w:val="aa"/>
    <w:semiHidden/>
    <w:unhideWhenUsed/>
    <w:rsid w:val="006D7FCA"/>
  </w:style>
  <w:style w:type="table" w:customStyle="1" w:styleId="-134">
    <w:name w:val="Таблица-список 13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6D7FCA"/>
  </w:style>
  <w:style w:type="numbering" w:customStyle="1" w:styleId="2321">
    <w:name w:val="Нет списка232"/>
    <w:next w:val="aa"/>
    <w:uiPriority w:val="99"/>
    <w:semiHidden/>
    <w:unhideWhenUsed/>
    <w:rsid w:val="006D7FCA"/>
  </w:style>
  <w:style w:type="numbering" w:customStyle="1" w:styleId="3320">
    <w:name w:val="Нет списка332"/>
    <w:next w:val="aa"/>
    <w:uiPriority w:val="99"/>
    <w:semiHidden/>
    <w:unhideWhenUsed/>
    <w:rsid w:val="006D7FCA"/>
  </w:style>
  <w:style w:type="table" w:customStyle="1" w:styleId="1322">
    <w:name w:val="Сетка таблицы1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6D7FCA"/>
  </w:style>
  <w:style w:type="table" w:customStyle="1" w:styleId="2322">
    <w:name w:val="Сетка таблицы2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a"/>
    <w:next w:val="111111"/>
    <w:rsid w:val="006D7FCA"/>
  </w:style>
  <w:style w:type="numbering" w:customStyle="1" w:styleId="12311">
    <w:name w:val="Нет списка1231"/>
    <w:next w:val="aa"/>
    <w:semiHidden/>
    <w:unhideWhenUsed/>
    <w:rsid w:val="006D7FCA"/>
  </w:style>
  <w:style w:type="table" w:customStyle="1" w:styleId="-1122">
    <w:name w:val="Таблица-список 112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6D7FCA"/>
  </w:style>
  <w:style w:type="numbering" w:customStyle="1" w:styleId="2131">
    <w:name w:val="Нет списка2131"/>
    <w:next w:val="aa"/>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a"/>
    <w:next w:val="111111"/>
    <w:rsid w:val="006D7FCA"/>
  </w:style>
  <w:style w:type="numbering" w:customStyle="1" w:styleId="820">
    <w:name w:val="Нет списка82"/>
    <w:next w:val="aa"/>
    <w:uiPriority w:val="99"/>
    <w:semiHidden/>
    <w:unhideWhenUsed/>
    <w:rsid w:val="006D7FCA"/>
  </w:style>
  <w:style w:type="table" w:customStyle="1" w:styleId="623">
    <w:name w:val="Сетка таблицы6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a"/>
    <w:next w:val="111111"/>
    <w:uiPriority w:val="99"/>
    <w:rsid w:val="006D7FCA"/>
  </w:style>
  <w:style w:type="numbering" w:customStyle="1" w:styleId="1620">
    <w:name w:val="Нет списка162"/>
    <w:next w:val="aa"/>
    <w:semiHidden/>
    <w:unhideWhenUsed/>
    <w:rsid w:val="006D7FCA"/>
  </w:style>
  <w:style w:type="table" w:customStyle="1" w:styleId="-144">
    <w:name w:val="Таблица-список 14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6D7FCA"/>
  </w:style>
  <w:style w:type="numbering" w:customStyle="1" w:styleId="2420">
    <w:name w:val="Нет списка242"/>
    <w:next w:val="aa"/>
    <w:uiPriority w:val="99"/>
    <w:semiHidden/>
    <w:unhideWhenUsed/>
    <w:rsid w:val="006D7FCA"/>
  </w:style>
  <w:style w:type="numbering" w:customStyle="1" w:styleId="3420">
    <w:name w:val="Нет списка342"/>
    <w:next w:val="aa"/>
    <w:uiPriority w:val="99"/>
    <w:semiHidden/>
    <w:unhideWhenUsed/>
    <w:rsid w:val="006D7FCA"/>
  </w:style>
  <w:style w:type="table" w:customStyle="1" w:styleId="1413">
    <w:name w:val="Сетка таблицы14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a"/>
    <w:uiPriority w:val="99"/>
    <w:semiHidden/>
    <w:unhideWhenUsed/>
    <w:rsid w:val="006D7FCA"/>
  </w:style>
  <w:style w:type="table" w:customStyle="1" w:styleId="2412">
    <w:name w:val="Сетка таблицы24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a"/>
    <w:next w:val="111111"/>
    <w:rsid w:val="006D7FCA"/>
  </w:style>
  <w:style w:type="numbering" w:customStyle="1" w:styleId="12410">
    <w:name w:val="Нет списка1241"/>
    <w:next w:val="aa"/>
    <w:semiHidden/>
    <w:unhideWhenUsed/>
    <w:rsid w:val="006D7FCA"/>
  </w:style>
  <w:style w:type="table" w:customStyle="1" w:styleId="-1132">
    <w:name w:val="Таблица-список 113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a"/>
    <w:semiHidden/>
    <w:unhideWhenUsed/>
    <w:rsid w:val="006D7FCA"/>
  </w:style>
  <w:style w:type="numbering" w:customStyle="1" w:styleId="2141">
    <w:name w:val="Нет списка2141"/>
    <w:next w:val="aa"/>
    <w:uiPriority w:val="99"/>
    <w:semiHidden/>
    <w:unhideWhenUsed/>
    <w:rsid w:val="006D7FCA"/>
  </w:style>
  <w:style w:type="numbering" w:customStyle="1" w:styleId="921">
    <w:name w:val="Нет списка92"/>
    <w:next w:val="aa"/>
    <w:uiPriority w:val="99"/>
    <w:semiHidden/>
    <w:unhideWhenUsed/>
    <w:rsid w:val="006D7FCA"/>
  </w:style>
  <w:style w:type="table" w:customStyle="1" w:styleId="721">
    <w:name w:val="Сетка таблицы7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a"/>
    <w:next w:val="111111"/>
    <w:uiPriority w:val="99"/>
    <w:rsid w:val="006D7FCA"/>
  </w:style>
  <w:style w:type="numbering" w:customStyle="1" w:styleId="1711">
    <w:name w:val="Нет списка171"/>
    <w:next w:val="aa"/>
    <w:semiHidden/>
    <w:unhideWhenUsed/>
    <w:rsid w:val="006D7FCA"/>
  </w:style>
  <w:style w:type="table" w:customStyle="1" w:styleId="-152">
    <w:name w:val="Таблица-список 15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a"/>
    <w:semiHidden/>
    <w:unhideWhenUsed/>
    <w:rsid w:val="006D7FCA"/>
  </w:style>
  <w:style w:type="numbering" w:customStyle="1" w:styleId="2520">
    <w:name w:val="Нет списка252"/>
    <w:next w:val="aa"/>
    <w:uiPriority w:val="99"/>
    <w:semiHidden/>
    <w:unhideWhenUsed/>
    <w:rsid w:val="006D7FCA"/>
  </w:style>
  <w:style w:type="numbering" w:customStyle="1" w:styleId="3510">
    <w:name w:val="Нет списка351"/>
    <w:next w:val="aa"/>
    <w:uiPriority w:val="99"/>
    <w:semiHidden/>
    <w:unhideWhenUsed/>
    <w:rsid w:val="006D7FCA"/>
  </w:style>
  <w:style w:type="table" w:customStyle="1" w:styleId="1513">
    <w:name w:val="Сетка таблицы15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6D7FCA"/>
  </w:style>
  <w:style w:type="table" w:customStyle="1" w:styleId="2511">
    <w:name w:val="Сетка таблицы25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a"/>
    <w:next w:val="111111"/>
    <w:rsid w:val="006D7FCA"/>
  </w:style>
  <w:style w:type="numbering" w:customStyle="1" w:styleId="12510">
    <w:name w:val="Нет списка1251"/>
    <w:next w:val="aa"/>
    <w:semiHidden/>
    <w:unhideWhenUsed/>
    <w:rsid w:val="006D7FCA"/>
  </w:style>
  <w:style w:type="table" w:customStyle="1" w:styleId="-1141">
    <w:name w:val="Таблица-список 114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a"/>
    <w:semiHidden/>
    <w:unhideWhenUsed/>
    <w:rsid w:val="006D7FCA"/>
  </w:style>
  <w:style w:type="numbering" w:customStyle="1" w:styleId="2151">
    <w:name w:val="Нет списка2151"/>
    <w:next w:val="aa"/>
    <w:uiPriority w:val="99"/>
    <w:semiHidden/>
    <w:unhideWhenUsed/>
    <w:rsid w:val="006D7FCA"/>
  </w:style>
  <w:style w:type="numbering" w:customStyle="1" w:styleId="1021">
    <w:name w:val="Нет списка102"/>
    <w:next w:val="aa"/>
    <w:uiPriority w:val="99"/>
    <w:semiHidden/>
    <w:unhideWhenUsed/>
    <w:rsid w:val="006D7FCA"/>
  </w:style>
  <w:style w:type="table" w:customStyle="1" w:styleId="821">
    <w:name w:val="Сетка таблицы8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a"/>
    <w:next w:val="111111"/>
    <w:uiPriority w:val="99"/>
    <w:rsid w:val="006D7FCA"/>
  </w:style>
  <w:style w:type="numbering" w:customStyle="1" w:styleId="1810">
    <w:name w:val="Нет списка181"/>
    <w:next w:val="aa"/>
    <w:semiHidden/>
    <w:unhideWhenUsed/>
    <w:rsid w:val="006D7FCA"/>
  </w:style>
  <w:style w:type="table" w:customStyle="1" w:styleId="-162">
    <w:name w:val="Таблица-список 16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a"/>
    <w:semiHidden/>
    <w:unhideWhenUsed/>
    <w:rsid w:val="006D7FCA"/>
  </w:style>
  <w:style w:type="numbering" w:customStyle="1" w:styleId="2610">
    <w:name w:val="Нет списка261"/>
    <w:next w:val="aa"/>
    <w:uiPriority w:val="99"/>
    <w:semiHidden/>
    <w:unhideWhenUsed/>
    <w:rsid w:val="006D7FCA"/>
  </w:style>
  <w:style w:type="numbering" w:customStyle="1" w:styleId="3610">
    <w:name w:val="Нет списка361"/>
    <w:next w:val="aa"/>
    <w:uiPriority w:val="99"/>
    <w:semiHidden/>
    <w:unhideWhenUsed/>
    <w:rsid w:val="006D7FCA"/>
  </w:style>
  <w:style w:type="table" w:customStyle="1" w:styleId="1612">
    <w:name w:val="Сетка таблицы16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6D7FCA"/>
  </w:style>
  <w:style w:type="table" w:customStyle="1" w:styleId="2611">
    <w:name w:val="Сетка таблицы26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a"/>
    <w:next w:val="111111"/>
    <w:rsid w:val="006D7FCA"/>
  </w:style>
  <w:style w:type="numbering" w:customStyle="1" w:styleId="12610">
    <w:name w:val="Нет списка1261"/>
    <w:next w:val="aa"/>
    <w:semiHidden/>
    <w:unhideWhenUsed/>
    <w:rsid w:val="006D7FCA"/>
  </w:style>
  <w:style w:type="table" w:customStyle="1" w:styleId="-1151">
    <w:name w:val="Таблица-список 115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6D7FCA"/>
  </w:style>
  <w:style w:type="numbering" w:customStyle="1" w:styleId="2161">
    <w:name w:val="Нет списка2161"/>
    <w:next w:val="aa"/>
    <w:uiPriority w:val="99"/>
    <w:semiHidden/>
    <w:unhideWhenUsed/>
    <w:rsid w:val="006D7FCA"/>
  </w:style>
  <w:style w:type="numbering" w:customStyle="1" w:styleId="1911">
    <w:name w:val="Нет списка191"/>
    <w:next w:val="aa"/>
    <w:uiPriority w:val="99"/>
    <w:semiHidden/>
    <w:unhideWhenUsed/>
    <w:rsid w:val="006D7FCA"/>
  </w:style>
  <w:style w:type="table" w:customStyle="1" w:styleId="922">
    <w:name w:val="Сетка таблицы9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a"/>
    <w:next w:val="111111"/>
    <w:uiPriority w:val="99"/>
    <w:rsid w:val="006D7FCA"/>
  </w:style>
  <w:style w:type="numbering" w:customStyle="1" w:styleId="11010">
    <w:name w:val="Нет списка1101"/>
    <w:next w:val="aa"/>
    <w:semiHidden/>
    <w:unhideWhenUsed/>
    <w:rsid w:val="006D7FCA"/>
  </w:style>
  <w:style w:type="table" w:customStyle="1" w:styleId="-172">
    <w:name w:val="Таблица-список 17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6D7FCA"/>
  </w:style>
  <w:style w:type="numbering" w:customStyle="1" w:styleId="2710">
    <w:name w:val="Нет списка271"/>
    <w:next w:val="aa"/>
    <w:uiPriority w:val="99"/>
    <w:semiHidden/>
    <w:unhideWhenUsed/>
    <w:rsid w:val="006D7FCA"/>
  </w:style>
  <w:style w:type="numbering" w:customStyle="1" w:styleId="3710">
    <w:name w:val="Нет списка371"/>
    <w:next w:val="aa"/>
    <w:uiPriority w:val="99"/>
    <w:semiHidden/>
    <w:unhideWhenUsed/>
    <w:rsid w:val="006D7FCA"/>
  </w:style>
  <w:style w:type="table" w:customStyle="1" w:styleId="1712">
    <w:name w:val="Сетка таблицы17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a"/>
    <w:uiPriority w:val="99"/>
    <w:semiHidden/>
    <w:unhideWhenUsed/>
    <w:rsid w:val="006D7FCA"/>
  </w:style>
  <w:style w:type="table" w:customStyle="1" w:styleId="2711">
    <w:name w:val="Сетка таблицы27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a"/>
    <w:next w:val="111111"/>
    <w:rsid w:val="006D7FCA"/>
  </w:style>
  <w:style w:type="numbering" w:customStyle="1" w:styleId="12710">
    <w:name w:val="Нет списка1271"/>
    <w:next w:val="aa"/>
    <w:semiHidden/>
    <w:unhideWhenUsed/>
    <w:rsid w:val="006D7FCA"/>
  </w:style>
  <w:style w:type="table" w:customStyle="1" w:styleId="-1161">
    <w:name w:val="Таблица-список 116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0">
    <w:name w:val="Нет списка11171"/>
    <w:next w:val="aa"/>
    <w:semiHidden/>
    <w:unhideWhenUsed/>
    <w:rsid w:val="006D7FCA"/>
  </w:style>
  <w:style w:type="numbering" w:customStyle="1" w:styleId="2171">
    <w:name w:val="Нет списка2171"/>
    <w:next w:val="aa"/>
    <w:uiPriority w:val="99"/>
    <w:semiHidden/>
    <w:unhideWhenUsed/>
    <w:rsid w:val="006D7FCA"/>
  </w:style>
  <w:style w:type="numbering" w:customStyle="1" w:styleId="2010">
    <w:name w:val="Нет списка201"/>
    <w:next w:val="aa"/>
    <w:uiPriority w:val="99"/>
    <w:semiHidden/>
    <w:unhideWhenUsed/>
    <w:rsid w:val="006D7FCA"/>
  </w:style>
  <w:style w:type="table" w:customStyle="1" w:styleId="1022">
    <w:name w:val="Сетка таблицы10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a"/>
    <w:next w:val="111111"/>
    <w:uiPriority w:val="99"/>
    <w:rsid w:val="006D7FCA"/>
  </w:style>
  <w:style w:type="numbering" w:customStyle="1" w:styleId="11810">
    <w:name w:val="Нет списка1181"/>
    <w:next w:val="aa"/>
    <w:semiHidden/>
    <w:unhideWhenUsed/>
    <w:rsid w:val="006D7FCA"/>
  </w:style>
  <w:style w:type="table" w:customStyle="1" w:styleId="-181">
    <w:name w:val="Таблица-список 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6D7FCA"/>
  </w:style>
  <w:style w:type="numbering" w:customStyle="1" w:styleId="2810">
    <w:name w:val="Нет списка281"/>
    <w:next w:val="aa"/>
    <w:uiPriority w:val="99"/>
    <w:semiHidden/>
    <w:unhideWhenUsed/>
    <w:rsid w:val="006D7FCA"/>
  </w:style>
  <w:style w:type="numbering" w:customStyle="1" w:styleId="381">
    <w:name w:val="Нет списка381"/>
    <w:next w:val="aa"/>
    <w:uiPriority w:val="99"/>
    <w:semiHidden/>
    <w:unhideWhenUsed/>
    <w:rsid w:val="006D7FCA"/>
  </w:style>
  <w:style w:type="table" w:customStyle="1" w:styleId="1812">
    <w:name w:val="Сетка таблицы18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6D7FCA"/>
  </w:style>
  <w:style w:type="table" w:customStyle="1" w:styleId="2811">
    <w:name w:val="Сетка таблицы28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a"/>
    <w:next w:val="111111"/>
    <w:rsid w:val="006D7FCA"/>
  </w:style>
  <w:style w:type="numbering" w:customStyle="1" w:styleId="1281">
    <w:name w:val="Нет списка1281"/>
    <w:next w:val="aa"/>
    <w:semiHidden/>
    <w:unhideWhenUsed/>
    <w:rsid w:val="006D7FCA"/>
  </w:style>
  <w:style w:type="table" w:customStyle="1" w:styleId="-1171">
    <w:name w:val="Таблица-список 117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6D7FCA"/>
  </w:style>
  <w:style w:type="numbering" w:customStyle="1" w:styleId="2181">
    <w:name w:val="Нет списка2181"/>
    <w:next w:val="aa"/>
    <w:uiPriority w:val="99"/>
    <w:semiHidden/>
    <w:unhideWhenUsed/>
    <w:rsid w:val="006D7FCA"/>
  </w:style>
  <w:style w:type="numbering" w:customStyle="1" w:styleId="2910">
    <w:name w:val="Нет списка291"/>
    <w:next w:val="aa"/>
    <w:uiPriority w:val="99"/>
    <w:semiHidden/>
    <w:unhideWhenUsed/>
    <w:rsid w:val="006D7FCA"/>
  </w:style>
  <w:style w:type="table" w:customStyle="1" w:styleId="1913">
    <w:name w:val="Сетка таблицы19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a"/>
    <w:next w:val="111111"/>
    <w:uiPriority w:val="99"/>
    <w:rsid w:val="006D7FCA"/>
  </w:style>
  <w:style w:type="numbering" w:customStyle="1" w:styleId="12010">
    <w:name w:val="Нет списка1201"/>
    <w:next w:val="aa"/>
    <w:semiHidden/>
    <w:unhideWhenUsed/>
    <w:rsid w:val="006D7FCA"/>
  </w:style>
  <w:style w:type="table" w:customStyle="1" w:styleId="-191">
    <w:name w:val="Таблица-список 19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6D7FCA"/>
  </w:style>
  <w:style w:type="numbering" w:customStyle="1" w:styleId="21010">
    <w:name w:val="Нет списка2101"/>
    <w:next w:val="aa"/>
    <w:uiPriority w:val="99"/>
    <w:semiHidden/>
    <w:unhideWhenUsed/>
    <w:rsid w:val="006D7FCA"/>
  </w:style>
  <w:style w:type="numbering" w:customStyle="1" w:styleId="391">
    <w:name w:val="Нет списка391"/>
    <w:next w:val="aa"/>
    <w:uiPriority w:val="99"/>
    <w:semiHidden/>
    <w:unhideWhenUsed/>
    <w:rsid w:val="006D7FCA"/>
  </w:style>
  <w:style w:type="table" w:customStyle="1" w:styleId="11012">
    <w:name w:val="Сетка таблицы110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6D7FCA"/>
  </w:style>
  <w:style w:type="table" w:customStyle="1" w:styleId="2911">
    <w:name w:val="Сетка таблицы29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a"/>
    <w:next w:val="111111"/>
    <w:rsid w:val="006D7FCA"/>
  </w:style>
  <w:style w:type="numbering" w:customStyle="1" w:styleId="1291">
    <w:name w:val="Нет списка1291"/>
    <w:next w:val="aa"/>
    <w:semiHidden/>
    <w:unhideWhenUsed/>
    <w:rsid w:val="006D7FCA"/>
  </w:style>
  <w:style w:type="table" w:customStyle="1" w:styleId="-1181">
    <w:name w:val="Таблица-список 1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6D7FCA"/>
  </w:style>
  <w:style w:type="numbering" w:customStyle="1" w:styleId="2191">
    <w:name w:val="Нет списка2191"/>
    <w:next w:val="aa"/>
    <w:uiPriority w:val="99"/>
    <w:semiHidden/>
    <w:unhideWhenUsed/>
    <w:rsid w:val="006D7FCA"/>
  </w:style>
  <w:style w:type="table" w:customStyle="1" w:styleId="2011">
    <w:name w:val="Сетка таблицы2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a"/>
    <w:next w:val="111111"/>
    <w:rsid w:val="006D7FCA"/>
  </w:style>
  <w:style w:type="table" w:customStyle="1" w:styleId="3010">
    <w:name w:val="Сетка таблицы3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a"/>
    <w:next w:val="111111"/>
    <w:rsid w:val="006D7FCA"/>
  </w:style>
  <w:style w:type="table" w:customStyle="1" w:styleId="3111">
    <w:name w:val="Сетка таблицы31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a"/>
    <w:next w:val="111111"/>
    <w:rsid w:val="006D7FCA"/>
  </w:style>
  <w:style w:type="table" w:customStyle="1" w:styleId="3212">
    <w:name w:val="Сетка таблицы32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a"/>
    <w:next w:val="111111"/>
    <w:rsid w:val="006D7FCA"/>
  </w:style>
  <w:style w:type="table" w:customStyle="1" w:styleId="3310">
    <w:name w:val="Сетка таблицы33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a"/>
    <w:next w:val="111111"/>
    <w:rsid w:val="006D7FCA"/>
  </w:style>
  <w:style w:type="numbering" w:customStyle="1" w:styleId="3011">
    <w:name w:val="Нет списка301"/>
    <w:next w:val="aa"/>
    <w:uiPriority w:val="99"/>
    <w:semiHidden/>
    <w:unhideWhenUsed/>
    <w:rsid w:val="006D7FCA"/>
  </w:style>
  <w:style w:type="table" w:customStyle="1" w:styleId="3410">
    <w:name w:val="Сетка таблицы34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a"/>
    <w:next w:val="111111"/>
    <w:rsid w:val="006D7FCA"/>
  </w:style>
  <w:style w:type="numbering" w:customStyle="1" w:styleId="1301">
    <w:name w:val="Нет списка1301"/>
    <w:next w:val="aa"/>
    <w:semiHidden/>
    <w:unhideWhenUsed/>
    <w:rsid w:val="006D7FCA"/>
  </w:style>
  <w:style w:type="numbering" w:customStyle="1" w:styleId="500">
    <w:name w:val="Нет списка50"/>
    <w:next w:val="aa"/>
    <w:uiPriority w:val="99"/>
    <w:semiHidden/>
    <w:unhideWhenUsed/>
    <w:rsid w:val="0031003F"/>
  </w:style>
  <w:style w:type="table" w:customStyle="1" w:styleId="372">
    <w:name w:val="Сетка таблицы37"/>
    <w:basedOn w:val="a9"/>
    <w:next w:val="afffffff"/>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9"/>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a"/>
    <w:next w:val="111111"/>
    <w:rsid w:val="0031003F"/>
  </w:style>
  <w:style w:type="numbering" w:customStyle="1" w:styleId="1341">
    <w:name w:val="Нет списка134"/>
    <w:next w:val="aa"/>
    <w:semiHidden/>
    <w:unhideWhenUsed/>
    <w:rsid w:val="0031003F"/>
  </w:style>
  <w:style w:type="numbering" w:customStyle="1" w:styleId="11230">
    <w:name w:val="Нет списка1123"/>
    <w:next w:val="aa"/>
    <w:semiHidden/>
    <w:unhideWhenUsed/>
    <w:rsid w:val="0031003F"/>
  </w:style>
  <w:style w:type="numbering" w:customStyle="1" w:styleId="2230">
    <w:name w:val="Нет списка223"/>
    <w:next w:val="aa"/>
    <w:uiPriority w:val="99"/>
    <w:semiHidden/>
    <w:unhideWhenUsed/>
    <w:rsid w:val="0031003F"/>
  </w:style>
  <w:style w:type="numbering" w:customStyle="1" w:styleId="3130">
    <w:name w:val="Нет списка313"/>
    <w:next w:val="aa"/>
    <w:uiPriority w:val="99"/>
    <w:semiHidden/>
    <w:unhideWhenUsed/>
    <w:rsid w:val="0031003F"/>
  </w:style>
  <w:style w:type="table" w:customStyle="1" w:styleId="1143">
    <w:name w:val="Сетка таблицы1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a"/>
    <w:uiPriority w:val="99"/>
    <w:semiHidden/>
    <w:unhideWhenUsed/>
    <w:rsid w:val="0031003F"/>
  </w:style>
  <w:style w:type="numbering" w:customStyle="1" w:styleId="4130">
    <w:name w:val="Нет списка413"/>
    <w:next w:val="aa"/>
    <w:uiPriority w:val="99"/>
    <w:semiHidden/>
    <w:unhideWhenUsed/>
    <w:rsid w:val="0031003F"/>
  </w:style>
  <w:style w:type="table" w:customStyle="1" w:styleId="2132">
    <w:name w:val="Сетка таблицы213"/>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a"/>
    <w:next w:val="111111"/>
    <w:rsid w:val="0031003F"/>
  </w:style>
  <w:style w:type="numbering" w:customStyle="1" w:styleId="12130">
    <w:name w:val="Нет списка1213"/>
    <w:next w:val="aa"/>
    <w:semiHidden/>
    <w:unhideWhenUsed/>
    <w:rsid w:val="0031003F"/>
  </w:style>
  <w:style w:type="numbering" w:customStyle="1" w:styleId="560">
    <w:name w:val="Нет списка56"/>
    <w:next w:val="aa"/>
    <w:uiPriority w:val="99"/>
    <w:semiHidden/>
    <w:unhideWhenUsed/>
    <w:rsid w:val="0031003F"/>
  </w:style>
  <w:style w:type="table" w:customStyle="1" w:styleId="382">
    <w:name w:val="Сетка таблицы38"/>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a"/>
    <w:next w:val="111111"/>
    <w:uiPriority w:val="99"/>
    <w:rsid w:val="0031003F"/>
  </w:style>
  <w:style w:type="numbering" w:customStyle="1" w:styleId="1350">
    <w:name w:val="Нет списка135"/>
    <w:next w:val="aa"/>
    <w:semiHidden/>
    <w:unhideWhenUsed/>
    <w:rsid w:val="0031003F"/>
  </w:style>
  <w:style w:type="table" w:customStyle="1" w:styleId="-1110">
    <w:name w:val="Таблица-список 1110"/>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a"/>
    <w:semiHidden/>
    <w:unhideWhenUsed/>
    <w:rsid w:val="0031003F"/>
  </w:style>
  <w:style w:type="numbering" w:customStyle="1" w:styleId="3140">
    <w:name w:val="Нет списка314"/>
    <w:next w:val="aa"/>
    <w:uiPriority w:val="99"/>
    <w:semiHidden/>
    <w:unhideWhenUsed/>
    <w:rsid w:val="0031003F"/>
  </w:style>
  <w:style w:type="table" w:customStyle="1" w:styleId="1153">
    <w:name w:val="Сетка таблицы115"/>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a"/>
    <w:uiPriority w:val="99"/>
    <w:semiHidden/>
    <w:unhideWhenUsed/>
    <w:rsid w:val="0031003F"/>
  </w:style>
  <w:style w:type="table" w:customStyle="1" w:styleId="2142">
    <w:name w:val="Сетка таблицы214"/>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Текущий список1117"/>
    <w:rsid w:val="0031003F"/>
  </w:style>
  <w:style w:type="numbering" w:customStyle="1" w:styleId="111111117">
    <w:name w:val="1 / 1.1 / 1.1.1117"/>
    <w:basedOn w:val="aa"/>
    <w:next w:val="111111"/>
    <w:rsid w:val="0031003F"/>
  </w:style>
  <w:style w:type="numbering" w:customStyle="1" w:styleId="1214">
    <w:name w:val="Нет списка1214"/>
    <w:next w:val="aa"/>
    <w:semiHidden/>
    <w:unhideWhenUsed/>
    <w:rsid w:val="0031003F"/>
  </w:style>
  <w:style w:type="numbering" w:customStyle="1" w:styleId="11114">
    <w:name w:val="Нет списка11114"/>
    <w:next w:val="aa"/>
    <w:semiHidden/>
    <w:unhideWhenUsed/>
    <w:rsid w:val="0031003F"/>
  </w:style>
  <w:style w:type="numbering" w:customStyle="1" w:styleId="2114">
    <w:name w:val="Нет списка2114"/>
    <w:next w:val="aa"/>
    <w:uiPriority w:val="99"/>
    <w:semiHidden/>
    <w:unhideWhenUsed/>
    <w:rsid w:val="0031003F"/>
  </w:style>
  <w:style w:type="numbering" w:customStyle="1" w:styleId="660">
    <w:name w:val="Нет списка66"/>
    <w:next w:val="aa"/>
    <w:uiPriority w:val="99"/>
    <w:semiHidden/>
    <w:unhideWhenUsed/>
    <w:rsid w:val="0031003F"/>
  </w:style>
  <w:style w:type="table" w:customStyle="1" w:styleId="433">
    <w:name w:val="Сетка таблицы4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a"/>
    <w:next w:val="111111"/>
    <w:uiPriority w:val="99"/>
    <w:rsid w:val="0031003F"/>
  </w:style>
  <w:style w:type="numbering" w:customStyle="1" w:styleId="1432">
    <w:name w:val="Нет списка143"/>
    <w:next w:val="aa"/>
    <w:semiHidden/>
    <w:unhideWhenUsed/>
    <w:rsid w:val="0031003F"/>
  </w:style>
  <w:style w:type="table" w:customStyle="1" w:styleId="-125">
    <w:name w:val="Таблица-список 12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a"/>
    <w:semiHidden/>
    <w:unhideWhenUsed/>
    <w:rsid w:val="0031003F"/>
  </w:style>
  <w:style w:type="numbering" w:customStyle="1" w:styleId="2240">
    <w:name w:val="Нет списка224"/>
    <w:next w:val="aa"/>
    <w:uiPriority w:val="99"/>
    <w:semiHidden/>
    <w:unhideWhenUsed/>
    <w:rsid w:val="0031003F"/>
  </w:style>
  <w:style w:type="numbering" w:customStyle="1" w:styleId="3230">
    <w:name w:val="Нет списка323"/>
    <w:next w:val="aa"/>
    <w:uiPriority w:val="99"/>
    <w:semiHidden/>
    <w:unhideWhenUsed/>
    <w:rsid w:val="0031003F"/>
  </w:style>
  <w:style w:type="table" w:customStyle="1" w:styleId="1233">
    <w:name w:val="Сетка таблицы1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31003F"/>
  </w:style>
  <w:style w:type="table" w:customStyle="1" w:styleId="2231">
    <w:name w:val="Сетка таблицы2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a"/>
    <w:next w:val="111111"/>
    <w:rsid w:val="0031003F"/>
  </w:style>
  <w:style w:type="numbering" w:customStyle="1" w:styleId="12221">
    <w:name w:val="Нет списка1222"/>
    <w:next w:val="aa"/>
    <w:semiHidden/>
    <w:unhideWhenUsed/>
    <w:rsid w:val="0031003F"/>
  </w:style>
  <w:style w:type="table" w:customStyle="1" w:styleId="-1113">
    <w:name w:val="Таблица-список 111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31003F"/>
  </w:style>
  <w:style w:type="numbering" w:customStyle="1" w:styleId="21220">
    <w:name w:val="Нет списка2122"/>
    <w:next w:val="aa"/>
    <w:uiPriority w:val="99"/>
    <w:semiHidden/>
    <w:unhideWhenUsed/>
    <w:rsid w:val="0031003F"/>
  </w:style>
  <w:style w:type="numbering" w:customStyle="1" w:styleId="730">
    <w:name w:val="Нет списка73"/>
    <w:next w:val="aa"/>
    <w:uiPriority w:val="99"/>
    <w:semiHidden/>
    <w:unhideWhenUsed/>
    <w:rsid w:val="0031003F"/>
  </w:style>
  <w:style w:type="table" w:customStyle="1" w:styleId="531">
    <w:name w:val="Сетка таблицы5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a"/>
    <w:next w:val="111111"/>
    <w:uiPriority w:val="99"/>
    <w:rsid w:val="0031003F"/>
  </w:style>
  <w:style w:type="numbering" w:customStyle="1" w:styleId="1530">
    <w:name w:val="Нет списка153"/>
    <w:next w:val="aa"/>
    <w:semiHidden/>
    <w:unhideWhenUsed/>
    <w:rsid w:val="0031003F"/>
  </w:style>
  <w:style w:type="table" w:customStyle="1" w:styleId="-135">
    <w:name w:val="Таблица-список 13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0">
    <w:name w:val="Нет списка1133"/>
    <w:next w:val="aa"/>
    <w:semiHidden/>
    <w:unhideWhenUsed/>
    <w:rsid w:val="0031003F"/>
  </w:style>
  <w:style w:type="numbering" w:customStyle="1" w:styleId="2330">
    <w:name w:val="Нет списка233"/>
    <w:next w:val="aa"/>
    <w:uiPriority w:val="99"/>
    <w:semiHidden/>
    <w:unhideWhenUsed/>
    <w:rsid w:val="0031003F"/>
  </w:style>
  <w:style w:type="numbering" w:customStyle="1" w:styleId="333">
    <w:name w:val="Нет списка333"/>
    <w:next w:val="aa"/>
    <w:uiPriority w:val="99"/>
    <w:semiHidden/>
    <w:unhideWhenUsed/>
    <w:rsid w:val="0031003F"/>
  </w:style>
  <w:style w:type="table" w:customStyle="1" w:styleId="1334">
    <w:name w:val="Сетка таблицы1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31003F"/>
  </w:style>
  <w:style w:type="table" w:customStyle="1" w:styleId="2331">
    <w:name w:val="Сетка таблицы2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Текущий список1133"/>
    <w:rsid w:val="0031003F"/>
  </w:style>
  <w:style w:type="numbering" w:customStyle="1" w:styleId="111111133">
    <w:name w:val="1 / 1.1 / 1.1.1133"/>
    <w:basedOn w:val="aa"/>
    <w:next w:val="111111"/>
    <w:rsid w:val="0031003F"/>
  </w:style>
  <w:style w:type="numbering" w:customStyle="1" w:styleId="12320">
    <w:name w:val="Нет списка1232"/>
    <w:next w:val="aa"/>
    <w:semiHidden/>
    <w:unhideWhenUsed/>
    <w:rsid w:val="0031003F"/>
  </w:style>
  <w:style w:type="table" w:customStyle="1" w:styleId="-1123">
    <w:name w:val="Таблица-список 112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a"/>
    <w:semiHidden/>
    <w:unhideWhenUsed/>
    <w:rsid w:val="0031003F"/>
  </w:style>
  <w:style w:type="numbering" w:customStyle="1" w:styleId="21320">
    <w:name w:val="Нет списка2132"/>
    <w:next w:val="aa"/>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a"/>
    <w:next w:val="111111"/>
    <w:uiPriority w:val="99"/>
    <w:rsid w:val="0031003F"/>
  </w:style>
  <w:style w:type="numbering" w:customStyle="1" w:styleId="830">
    <w:name w:val="Нет списка83"/>
    <w:next w:val="aa"/>
    <w:uiPriority w:val="99"/>
    <w:semiHidden/>
    <w:unhideWhenUsed/>
    <w:rsid w:val="0031003F"/>
  </w:style>
  <w:style w:type="table" w:customStyle="1" w:styleId="631">
    <w:name w:val="Сетка таблицы6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Текущий список153"/>
    <w:rsid w:val="0031003F"/>
  </w:style>
  <w:style w:type="numbering" w:customStyle="1" w:styleId="11111153">
    <w:name w:val="1 / 1.1 / 1.1.153"/>
    <w:basedOn w:val="aa"/>
    <w:next w:val="111111"/>
    <w:uiPriority w:val="99"/>
    <w:rsid w:val="0031003F"/>
  </w:style>
  <w:style w:type="numbering" w:customStyle="1" w:styleId="1630">
    <w:name w:val="Нет списка163"/>
    <w:next w:val="aa"/>
    <w:semiHidden/>
    <w:unhideWhenUsed/>
    <w:rsid w:val="0031003F"/>
  </w:style>
  <w:style w:type="table" w:customStyle="1" w:styleId="-145">
    <w:name w:val="Таблица-список 14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31003F"/>
  </w:style>
  <w:style w:type="numbering" w:customStyle="1" w:styleId="2430">
    <w:name w:val="Нет списка243"/>
    <w:next w:val="aa"/>
    <w:uiPriority w:val="99"/>
    <w:semiHidden/>
    <w:unhideWhenUsed/>
    <w:rsid w:val="0031003F"/>
  </w:style>
  <w:style w:type="numbering" w:customStyle="1" w:styleId="343">
    <w:name w:val="Нет списка343"/>
    <w:next w:val="aa"/>
    <w:uiPriority w:val="99"/>
    <w:semiHidden/>
    <w:unhideWhenUsed/>
    <w:rsid w:val="0031003F"/>
  </w:style>
  <w:style w:type="table" w:customStyle="1" w:styleId="1422">
    <w:name w:val="Сетка таблицы14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31003F"/>
  </w:style>
  <w:style w:type="table" w:customStyle="1" w:styleId="2421">
    <w:name w:val="Сетка таблицы24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a"/>
    <w:next w:val="111111"/>
    <w:rsid w:val="0031003F"/>
  </w:style>
  <w:style w:type="numbering" w:customStyle="1" w:styleId="1242">
    <w:name w:val="Нет списка1242"/>
    <w:next w:val="aa"/>
    <w:semiHidden/>
    <w:unhideWhenUsed/>
    <w:rsid w:val="0031003F"/>
  </w:style>
  <w:style w:type="table" w:customStyle="1" w:styleId="-1133">
    <w:name w:val="Таблица-список 113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31003F"/>
  </w:style>
  <w:style w:type="numbering" w:customStyle="1" w:styleId="21420">
    <w:name w:val="Нет списка2142"/>
    <w:next w:val="aa"/>
    <w:uiPriority w:val="99"/>
    <w:semiHidden/>
    <w:unhideWhenUsed/>
    <w:rsid w:val="0031003F"/>
  </w:style>
  <w:style w:type="numbering" w:customStyle="1" w:styleId="931">
    <w:name w:val="Нет списка93"/>
    <w:next w:val="aa"/>
    <w:uiPriority w:val="99"/>
    <w:semiHidden/>
    <w:unhideWhenUsed/>
    <w:rsid w:val="0031003F"/>
  </w:style>
  <w:style w:type="table" w:customStyle="1" w:styleId="731">
    <w:name w:val="Сетка таблицы7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a"/>
    <w:next w:val="111111"/>
    <w:uiPriority w:val="99"/>
    <w:rsid w:val="0031003F"/>
  </w:style>
  <w:style w:type="numbering" w:customStyle="1" w:styleId="1722">
    <w:name w:val="Нет списка172"/>
    <w:next w:val="aa"/>
    <w:semiHidden/>
    <w:unhideWhenUsed/>
    <w:rsid w:val="0031003F"/>
  </w:style>
  <w:style w:type="table" w:customStyle="1" w:styleId="-153">
    <w:name w:val="Таблица-список 15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31003F"/>
  </w:style>
  <w:style w:type="numbering" w:customStyle="1" w:styleId="2530">
    <w:name w:val="Нет списка253"/>
    <w:next w:val="aa"/>
    <w:uiPriority w:val="99"/>
    <w:semiHidden/>
    <w:unhideWhenUsed/>
    <w:rsid w:val="0031003F"/>
  </w:style>
  <w:style w:type="numbering" w:customStyle="1" w:styleId="352">
    <w:name w:val="Нет списка352"/>
    <w:next w:val="aa"/>
    <w:uiPriority w:val="99"/>
    <w:semiHidden/>
    <w:unhideWhenUsed/>
    <w:rsid w:val="0031003F"/>
  </w:style>
  <w:style w:type="table" w:customStyle="1" w:styleId="1523">
    <w:name w:val="Сетка таблицы15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31003F"/>
  </w:style>
  <w:style w:type="table" w:customStyle="1" w:styleId="2521">
    <w:name w:val="Сетка таблицы25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a"/>
    <w:next w:val="111111"/>
    <w:rsid w:val="0031003F"/>
  </w:style>
  <w:style w:type="numbering" w:customStyle="1" w:styleId="1252">
    <w:name w:val="Нет списка1252"/>
    <w:next w:val="aa"/>
    <w:semiHidden/>
    <w:unhideWhenUsed/>
    <w:rsid w:val="0031003F"/>
  </w:style>
  <w:style w:type="table" w:customStyle="1" w:styleId="-1142">
    <w:name w:val="Таблица-список 114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a"/>
    <w:semiHidden/>
    <w:unhideWhenUsed/>
    <w:rsid w:val="0031003F"/>
  </w:style>
  <w:style w:type="numbering" w:customStyle="1" w:styleId="2152">
    <w:name w:val="Нет списка2152"/>
    <w:next w:val="aa"/>
    <w:uiPriority w:val="99"/>
    <w:semiHidden/>
    <w:unhideWhenUsed/>
    <w:rsid w:val="0031003F"/>
  </w:style>
  <w:style w:type="numbering" w:customStyle="1" w:styleId="1030">
    <w:name w:val="Нет списка103"/>
    <w:next w:val="aa"/>
    <w:uiPriority w:val="99"/>
    <w:semiHidden/>
    <w:unhideWhenUsed/>
    <w:rsid w:val="0031003F"/>
  </w:style>
  <w:style w:type="table" w:customStyle="1" w:styleId="831">
    <w:name w:val="Сетка таблицы8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a"/>
    <w:next w:val="111111"/>
    <w:uiPriority w:val="99"/>
    <w:rsid w:val="0031003F"/>
  </w:style>
  <w:style w:type="numbering" w:customStyle="1" w:styleId="1820">
    <w:name w:val="Нет списка182"/>
    <w:next w:val="aa"/>
    <w:semiHidden/>
    <w:unhideWhenUsed/>
    <w:rsid w:val="0031003F"/>
  </w:style>
  <w:style w:type="table" w:customStyle="1" w:styleId="-163">
    <w:name w:val="Таблица-список 16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31003F"/>
  </w:style>
  <w:style w:type="numbering" w:customStyle="1" w:styleId="2620">
    <w:name w:val="Нет списка262"/>
    <w:next w:val="aa"/>
    <w:uiPriority w:val="99"/>
    <w:semiHidden/>
    <w:unhideWhenUsed/>
    <w:rsid w:val="0031003F"/>
  </w:style>
  <w:style w:type="numbering" w:customStyle="1" w:styleId="362">
    <w:name w:val="Нет списка362"/>
    <w:next w:val="aa"/>
    <w:uiPriority w:val="99"/>
    <w:semiHidden/>
    <w:unhideWhenUsed/>
    <w:rsid w:val="0031003F"/>
  </w:style>
  <w:style w:type="table" w:customStyle="1" w:styleId="1622">
    <w:name w:val="Сетка таблицы16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31003F"/>
  </w:style>
  <w:style w:type="table" w:customStyle="1" w:styleId="2621">
    <w:name w:val="Сетка таблицы26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a"/>
    <w:next w:val="111111"/>
    <w:rsid w:val="0031003F"/>
  </w:style>
  <w:style w:type="numbering" w:customStyle="1" w:styleId="1262">
    <w:name w:val="Нет списка1262"/>
    <w:next w:val="aa"/>
    <w:semiHidden/>
    <w:unhideWhenUsed/>
    <w:rsid w:val="0031003F"/>
  </w:style>
  <w:style w:type="table" w:customStyle="1" w:styleId="-1152">
    <w:name w:val="Таблица-список 115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31003F"/>
  </w:style>
  <w:style w:type="numbering" w:customStyle="1" w:styleId="2162">
    <w:name w:val="Нет списка2162"/>
    <w:next w:val="aa"/>
    <w:uiPriority w:val="99"/>
    <w:semiHidden/>
    <w:unhideWhenUsed/>
    <w:rsid w:val="0031003F"/>
  </w:style>
  <w:style w:type="numbering" w:customStyle="1" w:styleId="1921">
    <w:name w:val="Нет списка192"/>
    <w:next w:val="aa"/>
    <w:uiPriority w:val="99"/>
    <w:semiHidden/>
    <w:unhideWhenUsed/>
    <w:rsid w:val="0031003F"/>
  </w:style>
  <w:style w:type="table" w:customStyle="1" w:styleId="932">
    <w:name w:val="Сетка таблицы9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a"/>
    <w:next w:val="111111"/>
    <w:uiPriority w:val="99"/>
    <w:rsid w:val="0031003F"/>
  </w:style>
  <w:style w:type="numbering" w:customStyle="1" w:styleId="11020">
    <w:name w:val="Нет списка1102"/>
    <w:next w:val="aa"/>
    <w:semiHidden/>
    <w:unhideWhenUsed/>
    <w:rsid w:val="0031003F"/>
  </w:style>
  <w:style w:type="table" w:customStyle="1" w:styleId="-173">
    <w:name w:val="Таблица-список 17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31003F"/>
  </w:style>
  <w:style w:type="numbering" w:customStyle="1" w:styleId="2720">
    <w:name w:val="Нет списка272"/>
    <w:next w:val="aa"/>
    <w:uiPriority w:val="99"/>
    <w:semiHidden/>
    <w:unhideWhenUsed/>
    <w:rsid w:val="0031003F"/>
  </w:style>
  <w:style w:type="numbering" w:customStyle="1" w:styleId="3720">
    <w:name w:val="Нет списка372"/>
    <w:next w:val="aa"/>
    <w:uiPriority w:val="99"/>
    <w:semiHidden/>
    <w:unhideWhenUsed/>
    <w:rsid w:val="0031003F"/>
  </w:style>
  <w:style w:type="table" w:customStyle="1" w:styleId="1723">
    <w:name w:val="Сетка таблицы17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31003F"/>
  </w:style>
  <w:style w:type="table" w:customStyle="1" w:styleId="2721">
    <w:name w:val="Сетка таблицы27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a"/>
    <w:next w:val="111111"/>
    <w:rsid w:val="0031003F"/>
  </w:style>
  <w:style w:type="numbering" w:customStyle="1" w:styleId="1272">
    <w:name w:val="Нет списка1272"/>
    <w:next w:val="aa"/>
    <w:semiHidden/>
    <w:unhideWhenUsed/>
    <w:rsid w:val="0031003F"/>
  </w:style>
  <w:style w:type="table" w:customStyle="1" w:styleId="-1162">
    <w:name w:val="Таблица-список 116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
    <w:name w:val="Нет списка11172"/>
    <w:next w:val="aa"/>
    <w:semiHidden/>
    <w:unhideWhenUsed/>
    <w:rsid w:val="0031003F"/>
  </w:style>
  <w:style w:type="numbering" w:customStyle="1" w:styleId="2172">
    <w:name w:val="Нет списка2172"/>
    <w:next w:val="aa"/>
    <w:uiPriority w:val="99"/>
    <w:semiHidden/>
    <w:unhideWhenUsed/>
    <w:rsid w:val="0031003F"/>
  </w:style>
  <w:style w:type="numbering" w:customStyle="1" w:styleId="2021">
    <w:name w:val="Нет списка202"/>
    <w:next w:val="aa"/>
    <w:uiPriority w:val="99"/>
    <w:semiHidden/>
    <w:unhideWhenUsed/>
    <w:rsid w:val="0031003F"/>
  </w:style>
  <w:style w:type="table" w:customStyle="1" w:styleId="1031">
    <w:name w:val="Сетка таблицы10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a"/>
    <w:next w:val="111111"/>
    <w:uiPriority w:val="99"/>
    <w:rsid w:val="0031003F"/>
  </w:style>
  <w:style w:type="numbering" w:customStyle="1" w:styleId="1182">
    <w:name w:val="Нет списка1182"/>
    <w:next w:val="aa"/>
    <w:semiHidden/>
    <w:unhideWhenUsed/>
    <w:rsid w:val="0031003F"/>
  </w:style>
  <w:style w:type="table" w:customStyle="1" w:styleId="-182">
    <w:name w:val="Таблица-список 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31003F"/>
  </w:style>
  <w:style w:type="numbering" w:customStyle="1" w:styleId="2820">
    <w:name w:val="Нет списка282"/>
    <w:next w:val="aa"/>
    <w:uiPriority w:val="99"/>
    <w:semiHidden/>
    <w:unhideWhenUsed/>
    <w:rsid w:val="0031003F"/>
  </w:style>
  <w:style w:type="numbering" w:customStyle="1" w:styleId="3820">
    <w:name w:val="Нет списка382"/>
    <w:next w:val="aa"/>
    <w:uiPriority w:val="99"/>
    <w:semiHidden/>
    <w:unhideWhenUsed/>
    <w:rsid w:val="0031003F"/>
  </w:style>
  <w:style w:type="table" w:customStyle="1" w:styleId="1822">
    <w:name w:val="Сетка таблицы18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31003F"/>
  </w:style>
  <w:style w:type="table" w:customStyle="1" w:styleId="2821">
    <w:name w:val="Сетка таблицы28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a"/>
    <w:next w:val="111111"/>
    <w:rsid w:val="0031003F"/>
  </w:style>
  <w:style w:type="numbering" w:customStyle="1" w:styleId="12820">
    <w:name w:val="Нет списка1282"/>
    <w:next w:val="aa"/>
    <w:semiHidden/>
    <w:unhideWhenUsed/>
    <w:rsid w:val="0031003F"/>
  </w:style>
  <w:style w:type="table" w:customStyle="1" w:styleId="-1172">
    <w:name w:val="Таблица-список 117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31003F"/>
  </w:style>
  <w:style w:type="numbering" w:customStyle="1" w:styleId="2182">
    <w:name w:val="Нет списка2182"/>
    <w:next w:val="aa"/>
    <w:uiPriority w:val="99"/>
    <w:semiHidden/>
    <w:unhideWhenUsed/>
    <w:rsid w:val="0031003F"/>
  </w:style>
  <w:style w:type="numbering" w:customStyle="1" w:styleId="2920">
    <w:name w:val="Нет списка292"/>
    <w:next w:val="aa"/>
    <w:uiPriority w:val="99"/>
    <w:semiHidden/>
    <w:unhideWhenUsed/>
    <w:rsid w:val="0031003F"/>
  </w:style>
  <w:style w:type="table" w:customStyle="1" w:styleId="1923">
    <w:name w:val="Сетка таблицы19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a"/>
    <w:next w:val="111111"/>
    <w:uiPriority w:val="99"/>
    <w:rsid w:val="0031003F"/>
  </w:style>
  <w:style w:type="numbering" w:customStyle="1" w:styleId="1202">
    <w:name w:val="Нет списка1202"/>
    <w:next w:val="aa"/>
    <w:semiHidden/>
    <w:unhideWhenUsed/>
    <w:rsid w:val="0031003F"/>
  </w:style>
  <w:style w:type="table" w:customStyle="1" w:styleId="-192">
    <w:name w:val="Таблица-список 19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31003F"/>
  </w:style>
  <w:style w:type="numbering" w:customStyle="1" w:styleId="21020">
    <w:name w:val="Нет списка2102"/>
    <w:next w:val="aa"/>
    <w:uiPriority w:val="99"/>
    <w:semiHidden/>
    <w:unhideWhenUsed/>
    <w:rsid w:val="0031003F"/>
  </w:style>
  <w:style w:type="numbering" w:customStyle="1" w:styleId="392">
    <w:name w:val="Нет списка392"/>
    <w:next w:val="aa"/>
    <w:uiPriority w:val="99"/>
    <w:semiHidden/>
    <w:unhideWhenUsed/>
    <w:rsid w:val="0031003F"/>
  </w:style>
  <w:style w:type="table" w:customStyle="1" w:styleId="11022">
    <w:name w:val="Сетка таблицы110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31003F"/>
  </w:style>
  <w:style w:type="table" w:customStyle="1" w:styleId="2921">
    <w:name w:val="Сетка таблицы29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a"/>
    <w:next w:val="111111"/>
    <w:rsid w:val="0031003F"/>
  </w:style>
  <w:style w:type="numbering" w:customStyle="1" w:styleId="12920">
    <w:name w:val="Нет списка1292"/>
    <w:next w:val="aa"/>
    <w:semiHidden/>
    <w:unhideWhenUsed/>
    <w:rsid w:val="0031003F"/>
  </w:style>
  <w:style w:type="table" w:customStyle="1" w:styleId="-1182">
    <w:name w:val="Таблица-список 1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31003F"/>
  </w:style>
  <w:style w:type="numbering" w:customStyle="1" w:styleId="2192">
    <w:name w:val="Нет списка2192"/>
    <w:next w:val="aa"/>
    <w:uiPriority w:val="99"/>
    <w:semiHidden/>
    <w:unhideWhenUsed/>
    <w:rsid w:val="0031003F"/>
  </w:style>
  <w:style w:type="table" w:customStyle="1" w:styleId="2022">
    <w:name w:val="Сетка таблицы2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a"/>
    <w:next w:val="111111"/>
    <w:rsid w:val="0031003F"/>
  </w:style>
  <w:style w:type="table" w:customStyle="1" w:styleId="302">
    <w:name w:val="Сетка таблицы3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a"/>
    <w:next w:val="111111"/>
    <w:rsid w:val="0031003F"/>
    <w:pPr>
      <w:numPr>
        <w:numId w:val="92"/>
      </w:numPr>
    </w:pPr>
  </w:style>
  <w:style w:type="table" w:customStyle="1" w:styleId="3121">
    <w:name w:val="Сетка таблицы31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a"/>
    <w:next w:val="111111"/>
    <w:rsid w:val="0031003F"/>
  </w:style>
  <w:style w:type="table" w:customStyle="1" w:styleId="3221">
    <w:name w:val="Сетка таблицы32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a"/>
    <w:next w:val="111111"/>
    <w:rsid w:val="0031003F"/>
  </w:style>
  <w:style w:type="table" w:customStyle="1" w:styleId="3321">
    <w:name w:val="Сетка таблицы33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a"/>
    <w:next w:val="111111"/>
    <w:rsid w:val="0031003F"/>
  </w:style>
  <w:style w:type="numbering" w:customStyle="1" w:styleId="3020">
    <w:name w:val="Нет списка302"/>
    <w:next w:val="aa"/>
    <w:uiPriority w:val="99"/>
    <w:semiHidden/>
    <w:unhideWhenUsed/>
    <w:rsid w:val="0031003F"/>
  </w:style>
  <w:style w:type="table" w:customStyle="1" w:styleId="3421">
    <w:name w:val="Сетка таблицы34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a"/>
    <w:next w:val="111111"/>
    <w:rsid w:val="0031003F"/>
  </w:style>
  <w:style w:type="numbering" w:customStyle="1" w:styleId="1302">
    <w:name w:val="Нет списка1302"/>
    <w:next w:val="aa"/>
    <w:semiHidden/>
    <w:unhideWhenUsed/>
    <w:rsid w:val="0031003F"/>
  </w:style>
  <w:style w:type="numbering" w:customStyle="1" w:styleId="570">
    <w:name w:val="Нет списка57"/>
    <w:next w:val="aa"/>
    <w:uiPriority w:val="99"/>
    <w:semiHidden/>
    <w:unhideWhenUsed/>
    <w:rsid w:val="00CF537F"/>
  </w:style>
  <w:style w:type="table" w:customStyle="1" w:styleId="393">
    <w:name w:val="Сетка таблицы39"/>
    <w:basedOn w:val="a9"/>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a"/>
    <w:next w:val="111111"/>
    <w:rsid w:val="00CF537F"/>
  </w:style>
  <w:style w:type="numbering" w:customStyle="1" w:styleId="1360">
    <w:name w:val="Нет списка136"/>
    <w:next w:val="aa"/>
    <w:semiHidden/>
    <w:unhideWhenUsed/>
    <w:rsid w:val="00CF537F"/>
  </w:style>
  <w:style w:type="numbering" w:customStyle="1" w:styleId="1125">
    <w:name w:val="Нет списка1125"/>
    <w:next w:val="aa"/>
    <w:semiHidden/>
    <w:unhideWhenUsed/>
    <w:rsid w:val="00CF537F"/>
  </w:style>
  <w:style w:type="numbering" w:customStyle="1" w:styleId="2250">
    <w:name w:val="Нет списка225"/>
    <w:next w:val="aa"/>
    <w:uiPriority w:val="99"/>
    <w:semiHidden/>
    <w:unhideWhenUsed/>
    <w:rsid w:val="00CF537F"/>
  </w:style>
  <w:style w:type="numbering" w:customStyle="1" w:styleId="3150">
    <w:name w:val="Нет списка315"/>
    <w:next w:val="aa"/>
    <w:uiPriority w:val="99"/>
    <w:semiHidden/>
    <w:unhideWhenUsed/>
    <w:rsid w:val="00CF537F"/>
  </w:style>
  <w:style w:type="table" w:customStyle="1" w:styleId="1163">
    <w:name w:val="Сетка таблицы116"/>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CF537F"/>
  </w:style>
  <w:style w:type="numbering" w:customStyle="1" w:styleId="415">
    <w:name w:val="Нет списка415"/>
    <w:next w:val="aa"/>
    <w:uiPriority w:val="99"/>
    <w:semiHidden/>
    <w:unhideWhenUsed/>
    <w:rsid w:val="00CF537F"/>
  </w:style>
  <w:style w:type="table" w:customStyle="1" w:styleId="2153">
    <w:name w:val="Сетка таблицы215"/>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a"/>
    <w:next w:val="111111"/>
    <w:rsid w:val="00CF537F"/>
  </w:style>
  <w:style w:type="numbering" w:customStyle="1" w:styleId="1215">
    <w:name w:val="Нет списка1215"/>
    <w:next w:val="aa"/>
    <w:semiHidden/>
    <w:unhideWhenUsed/>
    <w:rsid w:val="00CF537F"/>
  </w:style>
  <w:style w:type="numbering" w:customStyle="1" w:styleId="580">
    <w:name w:val="Нет списка58"/>
    <w:next w:val="aa"/>
    <w:uiPriority w:val="99"/>
    <w:semiHidden/>
    <w:unhideWhenUsed/>
    <w:rsid w:val="00CF537F"/>
  </w:style>
  <w:style w:type="table" w:customStyle="1" w:styleId="3101">
    <w:name w:val="Сетка таблицы310"/>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a"/>
    <w:next w:val="111111"/>
    <w:uiPriority w:val="99"/>
    <w:rsid w:val="00CF537F"/>
  </w:style>
  <w:style w:type="numbering" w:customStyle="1" w:styleId="1370">
    <w:name w:val="Нет списка137"/>
    <w:next w:val="aa"/>
    <w:semiHidden/>
    <w:unhideWhenUsed/>
    <w:rsid w:val="00CF537F"/>
  </w:style>
  <w:style w:type="table" w:customStyle="1" w:styleId="-1114">
    <w:name w:val="Таблица-список 111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CF537F"/>
  </w:style>
  <w:style w:type="numbering" w:customStyle="1" w:styleId="3160">
    <w:name w:val="Нет списка316"/>
    <w:next w:val="aa"/>
    <w:uiPriority w:val="99"/>
    <w:semiHidden/>
    <w:unhideWhenUsed/>
    <w:rsid w:val="00CF537F"/>
  </w:style>
  <w:style w:type="table" w:customStyle="1" w:styleId="1173">
    <w:name w:val="Сетка таблицы117"/>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CF537F"/>
  </w:style>
  <w:style w:type="table" w:customStyle="1" w:styleId="2163">
    <w:name w:val="Сетка таблицы216"/>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a"/>
    <w:next w:val="111111"/>
    <w:rsid w:val="00CF537F"/>
  </w:style>
  <w:style w:type="numbering" w:customStyle="1" w:styleId="1216">
    <w:name w:val="Нет списка1216"/>
    <w:next w:val="aa"/>
    <w:semiHidden/>
    <w:unhideWhenUsed/>
    <w:rsid w:val="00CF537F"/>
  </w:style>
  <w:style w:type="numbering" w:customStyle="1" w:styleId="11116">
    <w:name w:val="Нет списка11116"/>
    <w:next w:val="aa"/>
    <w:semiHidden/>
    <w:unhideWhenUsed/>
    <w:rsid w:val="00CF537F"/>
  </w:style>
  <w:style w:type="numbering" w:customStyle="1" w:styleId="2116">
    <w:name w:val="Нет списка2116"/>
    <w:next w:val="aa"/>
    <w:uiPriority w:val="99"/>
    <w:semiHidden/>
    <w:unhideWhenUsed/>
    <w:rsid w:val="00CF537F"/>
  </w:style>
  <w:style w:type="numbering" w:customStyle="1" w:styleId="670">
    <w:name w:val="Нет списка67"/>
    <w:next w:val="aa"/>
    <w:uiPriority w:val="99"/>
    <w:semiHidden/>
    <w:unhideWhenUsed/>
    <w:rsid w:val="00CF537F"/>
  </w:style>
  <w:style w:type="table" w:customStyle="1" w:styleId="444">
    <w:name w:val="Сетка таблицы4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a"/>
    <w:next w:val="111111"/>
    <w:uiPriority w:val="99"/>
    <w:rsid w:val="00CF537F"/>
  </w:style>
  <w:style w:type="numbering" w:customStyle="1" w:styleId="1442">
    <w:name w:val="Нет списка144"/>
    <w:next w:val="aa"/>
    <w:semiHidden/>
    <w:unhideWhenUsed/>
    <w:rsid w:val="00CF537F"/>
  </w:style>
  <w:style w:type="table" w:customStyle="1" w:styleId="-127">
    <w:name w:val="Таблица-список 127"/>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CF537F"/>
  </w:style>
  <w:style w:type="numbering" w:customStyle="1" w:styleId="2260">
    <w:name w:val="Нет списка226"/>
    <w:next w:val="aa"/>
    <w:uiPriority w:val="99"/>
    <w:semiHidden/>
    <w:unhideWhenUsed/>
    <w:rsid w:val="00CF537F"/>
  </w:style>
  <w:style w:type="numbering" w:customStyle="1" w:styleId="324">
    <w:name w:val="Нет списка324"/>
    <w:next w:val="aa"/>
    <w:uiPriority w:val="99"/>
    <w:semiHidden/>
    <w:unhideWhenUsed/>
    <w:rsid w:val="00CF537F"/>
  </w:style>
  <w:style w:type="table" w:customStyle="1" w:styleId="1243">
    <w:name w:val="Сетка таблицы1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CF537F"/>
  </w:style>
  <w:style w:type="table" w:customStyle="1" w:styleId="2241">
    <w:name w:val="Сетка таблицы2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a"/>
    <w:next w:val="111111"/>
    <w:rsid w:val="00CF537F"/>
  </w:style>
  <w:style w:type="numbering" w:customStyle="1" w:styleId="12231">
    <w:name w:val="Нет списка1223"/>
    <w:next w:val="aa"/>
    <w:semiHidden/>
    <w:unhideWhenUsed/>
    <w:rsid w:val="00CF537F"/>
  </w:style>
  <w:style w:type="table" w:customStyle="1" w:styleId="-1115">
    <w:name w:val="Таблица-список 1115"/>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CF537F"/>
  </w:style>
  <w:style w:type="numbering" w:customStyle="1" w:styleId="2123">
    <w:name w:val="Нет списка2123"/>
    <w:next w:val="aa"/>
    <w:uiPriority w:val="99"/>
    <w:semiHidden/>
    <w:unhideWhenUsed/>
    <w:rsid w:val="00CF537F"/>
  </w:style>
  <w:style w:type="numbering" w:customStyle="1" w:styleId="740">
    <w:name w:val="Нет списка74"/>
    <w:next w:val="aa"/>
    <w:uiPriority w:val="99"/>
    <w:semiHidden/>
    <w:unhideWhenUsed/>
    <w:rsid w:val="00CF537F"/>
  </w:style>
  <w:style w:type="table" w:customStyle="1" w:styleId="541">
    <w:name w:val="Сетка таблицы5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a"/>
    <w:next w:val="111111"/>
    <w:uiPriority w:val="99"/>
    <w:rsid w:val="00CF537F"/>
  </w:style>
  <w:style w:type="numbering" w:customStyle="1" w:styleId="1540">
    <w:name w:val="Нет списка154"/>
    <w:next w:val="aa"/>
    <w:semiHidden/>
    <w:unhideWhenUsed/>
    <w:rsid w:val="00CF537F"/>
  </w:style>
  <w:style w:type="table" w:customStyle="1" w:styleId="-136">
    <w:name w:val="Таблица-список 136"/>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CF537F"/>
  </w:style>
  <w:style w:type="numbering" w:customStyle="1" w:styleId="2340">
    <w:name w:val="Нет списка234"/>
    <w:next w:val="aa"/>
    <w:uiPriority w:val="99"/>
    <w:semiHidden/>
    <w:unhideWhenUsed/>
    <w:rsid w:val="00CF537F"/>
  </w:style>
  <w:style w:type="numbering" w:customStyle="1" w:styleId="334">
    <w:name w:val="Нет списка334"/>
    <w:next w:val="aa"/>
    <w:uiPriority w:val="99"/>
    <w:semiHidden/>
    <w:unhideWhenUsed/>
    <w:rsid w:val="00CF537F"/>
  </w:style>
  <w:style w:type="table" w:customStyle="1" w:styleId="1342">
    <w:name w:val="Сетка таблицы1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CF537F"/>
  </w:style>
  <w:style w:type="table" w:customStyle="1" w:styleId="2341">
    <w:name w:val="Сетка таблицы2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a"/>
    <w:next w:val="111111"/>
    <w:rsid w:val="00CF537F"/>
  </w:style>
  <w:style w:type="numbering" w:customStyle="1" w:styleId="12331">
    <w:name w:val="Нет списка1233"/>
    <w:next w:val="aa"/>
    <w:semiHidden/>
    <w:unhideWhenUsed/>
    <w:rsid w:val="00CF537F"/>
  </w:style>
  <w:style w:type="table" w:customStyle="1" w:styleId="-1124">
    <w:name w:val="Таблица-список 112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CF537F"/>
  </w:style>
  <w:style w:type="numbering" w:customStyle="1" w:styleId="2133">
    <w:name w:val="Нет списка2133"/>
    <w:next w:val="aa"/>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a"/>
    <w:next w:val="111111"/>
    <w:uiPriority w:val="99"/>
    <w:rsid w:val="00CF537F"/>
  </w:style>
  <w:style w:type="numbering" w:customStyle="1" w:styleId="840">
    <w:name w:val="Нет списка84"/>
    <w:next w:val="aa"/>
    <w:uiPriority w:val="99"/>
    <w:semiHidden/>
    <w:unhideWhenUsed/>
    <w:rsid w:val="00CF537F"/>
  </w:style>
  <w:style w:type="table" w:customStyle="1" w:styleId="641">
    <w:name w:val="Сетка таблицы6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a"/>
    <w:next w:val="111111"/>
    <w:uiPriority w:val="99"/>
    <w:rsid w:val="00CF537F"/>
  </w:style>
  <w:style w:type="numbering" w:customStyle="1" w:styleId="1640">
    <w:name w:val="Нет списка164"/>
    <w:next w:val="aa"/>
    <w:semiHidden/>
    <w:unhideWhenUsed/>
    <w:rsid w:val="00CF537F"/>
  </w:style>
  <w:style w:type="table" w:customStyle="1" w:styleId="-146">
    <w:name w:val="Таблица-список 146"/>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CF537F"/>
  </w:style>
  <w:style w:type="numbering" w:customStyle="1" w:styleId="244">
    <w:name w:val="Нет списка244"/>
    <w:next w:val="aa"/>
    <w:uiPriority w:val="99"/>
    <w:semiHidden/>
    <w:unhideWhenUsed/>
    <w:rsid w:val="00CF537F"/>
  </w:style>
  <w:style w:type="numbering" w:customStyle="1" w:styleId="344">
    <w:name w:val="Нет списка344"/>
    <w:next w:val="aa"/>
    <w:uiPriority w:val="99"/>
    <w:semiHidden/>
    <w:unhideWhenUsed/>
    <w:rsid w:val="00CF537F"/>
  </w:style>
  <w:style w:type="table" w:customStyle="1" w:styleId="1433">
    <w:name w:val="Сетка таблицы14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CF537F"/>
  </w:style>
  <w:style w:type="table" w:customStyle="1" w:styleId="2431">
    <w:name w:val="Сетка таблицы24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a"/>
    <w:next w:val="111111"/>
    <w:rsid w:val="00CF537F"/>
  </w:style>
  <w:style w:type="numbering" w:customStyle="1" w:styleId="12430">
    <w:name w:val="Нет списка1243"/>
    <w:next w:val="aa"/>
    <w:semiHidden/>
    <w:unhideWhenUsed/>
    <w:rsid w:val="00CF537F"/>
  </w:style>
  <w:style w:type="table" w:customStyle="1" w:styleId="-1134">
    <w:name w:val="Таблица-список 113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CF537F"/>
  </w:style>
  <w:style w:type="numbering" w:customStyle="1" w:styleId="2143">
    <w:name w:val="Нет списка2143"/>
    <w:next w:val="aa"/>
    <w:uiPriority w:val="99"/>
    <w:semiHidden/>
    <w:unhideWhenUsed/>
    <w:rsid w:val="00CF537F"/>
  </w:style>
  <w:style w:type="numbering" w:customStyle="1" w:styleId="941">
    <w:name w:val="Нет списка94"/>
    <w:next w:val="aa"/>
    <w:uiPriority w:val="99"/>
    <w:semiHidden/>
    <w:unhideWhenUsed/>
    <w:rsid w:val="00CF537F"/>
  </w:style>
  <w:style w:type="table" w:customStyle="1" w:styleId="741">
    <w:name w:val="Сетка таблицы7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a"/>
    <w:next w:val="111111"/>
    <w:uiPriority w:val="99"/>
    <w:rsid w:val="00CF537F"/>
  </w:style>
  <w:style w:type="numbering" w:customStyle="1" w:styleId="1731">
    <w:name w:val="Нет списка173"/>
    <w:next w:val="aa"/>
    <w:semiHidden/>
    <w:unhideWhenUsed/>
    <w:rsid w:val="00CF537F"/>
  </w:style>
  <w:style w:type="table" w:customStyle="1" w:styleId="-154">
    <w:name w:val="Таблица-список 15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CF537F"/>
  </w:style>
  <w:style w:type="numbering" w:customStyle="1" w:styleId="254">
    <w:name w:val="Нет списка254"/>
    <w:next w:val="aa"/>
    <w:uiPriority w:val="99"/>
    <w:semiHidden/>
    <w:unhideWhenUsed/>
    <w:rsid w:val="00CF537F"/>
  </w:style>
  <w:style w:type="numbering" w:customStyle="1" w:styleId="353">
    <w:name w:val="Нет списка353"/>
    <w:next w:val="aa"/>
    <w:uiPriority w:val="99"/>
    <w:semiHidden/>
    <w:unhideWhenUsed/>
    <w:rsid w:val="00CF537F"/>
  </w:style>
  <w:style w:type="table" w:customStyle="1" w:styleId="1533">
    <w:name w:val="Сетка таблицы15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CF537F"/>
  </w:style>
  <w:style w:type="table" w:customStyle="1" w:styleId="2531">
    <w:name w:val="Сетка таблицы25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a"/>
    <w:next w:val="111111"/>
    <w:rsid w:val="00CF537F"/>
  </w:style>
  <w:style w:type="numbering" w:customStyle="1" w:styleId="1253">
    <w:name w:val="Нет списка1253"/>
    <w:next w:val="aa"/>
    <w:semiHidden/>
    <w:unhideWhenUsed/>
    <w:rsid w:val="00CF537F"/>
  </w:style>
  <w:style w:type="table" w:customStyle="1" w:styleId="-1143">
    <w:name w:val="Таблица-список 114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CF537F"/>
  </w:style>
  <w:style w:type="numbering" w:customStyle="1" w:styleId="21530">
    <w:name w:val="Нет списка2153"/>
    <w:next w:val="aa"/>
    <w:uiPriority w:val="99"/>
    <w:semiHidden/>
    <w:unhideWhenUsed/>
    <w:rsid w:val="00CF537F"/>
  </w:style>
  <w:style w:type="numbering" w:customStyle="1" w:styleId="1040">
    <w:name w:val="Нет списка104"/>
    <w:next w:val="aa"/>
    <w:uiPriority w:val="99"/>
    <w:semiHidden/>
    <w:unhideWhenUsed/>
    <w:rsid w:val="00CF537F"/>
  </w:style>
  <w:style w:type="table" w:customStyle="1" w:styleId="841">
    <w:name w:val="Сетка таблицы8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a"/>
    <w:next w:val="111111"/>
    <w:uiPriority w:val="99"/>
    <w:rsid w:val="00CF537F"/>
  </w:style>
  <w:style w:type="numbering" w:customStyle="1" w:styleId="1831">
    <w:name w:val="Нет списка183"/>
    <w:next w:val="aa"/>
    <w:semiHidden/>
    <w:unhideWhenUsed/>
    <w:rsid w:val="00CF537F"/>
  </w:style>
  <w:style w:type="table" w:customStyle="1" w:styleId="-164">
    <w:name w:val="Таблица-список 16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CF537F"/>
  </w:style>
  <w:style w:type="numbering" w:customStyle="1" w:styleId="2630">
    <w:name w:val="Нет списка263"/>
    <w:next w:val="aa"/>
    <w:uiPriority w:val="99"/>
    <w:semiHidden/>
    <w:unhideWhenUsed/>
    <w:rsid w:val="00CF537F"/>
  </w:style>
  <w:style w:type="numbering" w:customStyle="1" w:styleId="363">
    <w:name w:val="Нет списка363"/>
    <w:next w:val="aa"/>
    <w:uiPriority w:val="99"/>
    <w:semiHidden/>
    <w:unhideWhenUsed/>
    <w:rsid w:val="00CF537F"/>
  </w:style>
  <w:style w:type="table" w:customStyle="1" w:styleId="1632">
    <w:name w:val="Сетка таблицы16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CF537F"/>
  </w:style>
  <w:style w:type="table" w:customStyle="1" w:styleId="2631">
    <w:name w:val="Сетка таблицы26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a"/>
    <w:next w:val="111111"/>
    <w:rsid w:val="00CF537F"/>
  </w:style>
  <w:style w:type="numbering" w:customStyle="1" w:styleId="1263">
    <w:name w:val="Нет списка1263"/>
    <w:next w:val="aa"/>
    <w:semiHidden/>
    <w:unhideWhenUsed/>
    <w:rsid w:val="00CF537F"/>
  </w:style>
  <w:style w:type="table" w:customStyle="1" w:styleId="-1153">
    <w:name w:val="Таблица-список 115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CF537F"/>
  </w:style>
  <w:style w:type="numbering" w:customStyle="1" w:styleId="21630">
    <w:name w:val="Нет списка2163"/>
    <w:next w:val="aa"/>
    <w:uiPriority w:val="99"/>
    <w:semiHidden/>
    <w:unhideWhenUsed/>
    <w:rsid w:val="00CF537F"/>
  </w:style>
  <w:style w:type="numbering" w:customStyle="1" w:styleId="1931">
    <w:name w:val="Нет списка193"/>
    <w:next w:val="aa"/>
    <w:uiPriority w:val="99"/>
    <w:semiHidden/>
    <w:unhideWhenUsed/>
    <w:rsid w:val="00CF537F"/>
  </w:style>
  <w:style w:type="table" w:customStyle="1" w:styleId="942">
    <w:name w:val="Сетка таблицы9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a"/>
    <w:next w:val="111111"/>
    <w:uiPriority w:val="99"/>
    <w:rsid w:val="00CF537F"/>
  </w:style>
  <w:style w:type="numbering" w:customStyle="1" w:styleId="1103">
    <w:name w:val="Нет списка1103"/>
    <w:next w:val="aa"/>
    <w:semiHidden/>
    <w:unhideWhenUsed/>
    <w:rsid w:val="00CF537F"/>
  </w:style>
  <w:style w:type="table" w:customStyle="1" w:styleId="-174">
    <w:name w:val="Таблица-список 17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CF537F"/>
  </w:style>
  <w:style w:type="numbering" w:customStyle="1" w:styleId="2730">
    <w:name w:val="Нет списка273"/>
    <w:next w:val="aa"/>
    <w:uiPriority w:val="99"/>
    <w:semiHidden/>
    <w:unhideWhenUsed/>
    <w:rsid w:val="00CF537F"/>
  </w:style>
  <w:style w:type="numbering" w:customStyle="1" w:styleId="373">
    <w:name w:val="Нет списка373"/>
    <w:next w:val="aa"/>
    <w:uiPriority w:val="99"/>
    <w:semiHidden/>
    <w:unhideWhenUsed/>
    <w:rsid w:val="00CF537F"/>
  </w:style>
  <w:style w:type="table" w:customStyle="1" w:styleId="1732">
    <w:name w:val="Сетка таблицы17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CF537F"/>
  </w:style>
  <w:style w:type="table" w:customStyle="1" w:styleId="2731">
    <w:name w:val="Сетка таблицы27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a"/>
    <w:next w:val="111111"/>
    <w:rsid w:val="00CF537F"/>
  </w:style>
  <w:style w:type="numbering" w:customStyle="1" w:styleId="1273">
    <w:name w:val="Нет списка1273"/>
    <w:next w:val="aa"/>
    <w:semiHidden/>
    <w:unhideWhenUsed/>
    <w:rsid w:val="00CF537F"/>
  </w:style>
  <w:style w:type="table" w:customStyle="1" w:styleId="-1163">
    <w:name w:val="Таблица-список 116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a"/>
    <w:semiHidden/>
    <w:unhideWhenUsed/>
    <w:rsid w:val="00CF537F"/>
  </w:style>
  <w:style w:type="numbering" w:customStyle="1" w:styleId="2173">
    <w:name w:val="Нет списка2173"/>
    <w:next w:val="aa"/>
    <w:uiPriority w:val="99"/>
    <w:semiHidden/>
    <w:unhideWhenUsed/>
    <w:rsid w:val="00CF537F"/>
  </w:style>
  <w:style w:type="numbering" w:customStyle="1" w:styleId="2030">
    <w:name w:val="Нет списка203"/>
    <w:next w:val="aa"/>
    <w:uiPriority w:val="99"/>
    <w:semiHidden/>
    <w:unhideWhenUsed/>
    <w:rsid w:val="00CF537F"/>
  </w:style>
  <w:style w:type="table" w:customStyle="1" w:styleId="1041">
    <w:name w:val="Сетка таблицы10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a"/>
    <w:next w:val="111111"/>
    <w:uiPriority w:val="99"/>
    <w:rsid w:val="00CF537F"/>
  </w:style>
  <w:style w:type="numbering" w:customStyle="1" w:styleId="1183">
    <w:name w:val="Нет списка1183"/>
    <w:next w:val="aa"/>
    <w:semiHidden/>
    <w:unhideWhenUsed/>
    <w:rsid w:val="00CF537F"/>
  </w:style>
  <w:style w:type="table" w:customStyle="1" w:styleId="-183">
    <w:name w:val="Таблица-список 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CF537F"/>
  </w:style>
  <w:style w:type="numbering" w:customStyle="1" w:styleId="2830">
    <w:name w:val="Нет списка283"/>
    <w:next w:val="aa"/>
    <w:uiPriority w:val="99"/>
    <w:semiHidden/>
    <w:unhideWhenUsed/>
    <w:rsid w:val="00CF537F"/>
  </w:style>
  <w:style w:type="numbering" w:customStyle="1" w:styleId="383">
    <w:name w:val="Нет списка383"/>
    <w:next w:val="aa"/>
    <w:uiPriority w:val="99"/>
    <w:semiHidden/>
    <w:unhideWhenUsed/>
    <w:rsid w:val="00CF537F"/>
  </w:style>
  <w:style w:type="table" w:customStyle="1" w:styleId="1833">
    <w:name w:val="Сетка таблицы18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CF537F"/>
  </w:style>
  <w:style w:type="table" w:customStyle="1" w:styleId="2831">
    <w:name w:val="Сетка таблицы28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a"/>
    <w:next w:val="111111"/>
    <w:rsid w:val="00CF537F"/>
  </w:style>
  <w:style w:type="numbering" w:customStyle="1" w:styleId="1283">
    <w:name w:val="Нет списка1283"/>
    <w:next w:val="aa"/>
    <w:semiHidden/>
    <w:unhideWhenUsed/>
    <w:rsid w:val="00CF537F"/>
  </w:style>
  <w:style w:type="table" w:customStyle="1" w:styleId="-1173">
    <w:name w:val="Таблица-список 117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CF537F"/>
  </w:style>
  <w:style w:type="numbering" w:customStyle="1" w:styleId="2183">
    <w:name w:val="Нет списка2183"/>
    <w:next w:val="aa"/>
    <w:uiPriority w:val="99"/>
    <w:semiHidden/>
    <w:unhideWhenUsed/>
    <w:rsid w:val="00CF537F"/>
  </w:style>
  <w:style w:type="numbering" w:customStyle="1" w:styleId="2930">
    <w:name w:val="Нет списка293"/>
    <w:next w:val="aa"/>
    <w:uiPriority w:val="99"/>
    <w:semiHidden/>
    <w:unhideWhenUsed/>
    <w:rsid w:val="00CF537F"/>
  </w:style>
  <w:style w:type="table" w:customStyle="1" w:styleId="1933">
    <w:name w:val="Сетка таблицы19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a"/>
    <w:next w:val="111111"/>
    <w:uiPriority w:val="99"/>
    <w:rsid w:val="00CF537F"/>
  </w:style>
  <w:style w:type="numbering" w:customStyle="1" w:styleId="1203">
    <w:name w:val="Нет списка1203"/>
    <w:next w:val="aa"/>
    <w:semiHidden/>
    <w:unhideWhenUsed/>
    <w:rsid w:val="00CF537F"/>
  </w:style>
  <w:style w:type="table" w:customStyle="1" w:styleId="-193">
    <w:name w:val="Таблица-список 19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CF537F"/>
  </w:style>
  <w:style w:type="numbering" w:customStyle="1" w:styleId="2103">
    <w:name w:val="Нет списка2103"/>
    <w:next w:val="aa"/>
    <w:uiPriority w:val="99"/>
    <w:semiHidden/>
    <w:unhideWhenUsed/>
    <w:rsid w:val="00CF537F"/>
  </w:style>
  <w:style w:type="numbering" w:customStyle="1" w:styleId="3930">
    <w:name w:val="Нет списка393"/>
    <w:next w:val="aa"/>
    <w:uiPriority w:val="99"/>
    <w:semiHidden/>
    <w:unhideWhenUsed/>
    <w:rsid w:val="00CF537F"/>
  </w:style>
  <w:style w:type="table" w:customStyle="1" w:styleId="11031">
    <w:name w:val="Сетка таблицы110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CF537F"/>
  </w:style>
  <w:style w:type="table" w:customStyle="1" w:styleId="2931">
    <w:name w:val="Сетка таблицы29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a"/>
    <w:next w:val="111111"/>
    <w:rsid w:val="00CF537F"/>
  </w:style>
  <w:style w:type="numbering" w:customStyle="1" w:styleId="1293">
    <w:name w:val="Нет списка1293"/>
    <w:next w:val="aa"/>
    <w:semiHidden/>
    <w:unhideWhenUsed/>
    <w:rsid w:val="00CF537F"/>
  </w:style>
  <w:style w:type="table" w:customStyle="1" w:styleId="-1183">
    <w:name w:val="Таблица-список 1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CF537F"/>
  </w:style>
  <w:style w:type="numbering" w:customStyle="1" w:styleId="2193">
    <w:name w:val="Нет списка2193"/>
    <w:next w:val="aa"/>
    <w:uiPriority w:val="99"/>
    <w:semiHidden/>
    <w:unhideWhenUsed/>
    <w:rsid w:val="00CF537F"/>
  </w:style>
  <w:style w:type="table" w:customStyle="1" w:styleId="2031">
    <w:name w:val="Сетка таблицы2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a"/>
    <w:next w:val="111111"/>
    <w:rsid w:val="00CF537F"/>
  </w:style>
  <w:style w:type="table" w:customStyle="1" w:styleId="303">
    <w:name w:val="Сетка таблицы3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a"/>
    <w:next w:val="111111"/>
    <w:rsid w:val="00CF537F"/>
  </w:style>
  <w:style w:type="table" w:customStyle="1" w:styleId="3131">
    <w:name w:val="Сетка таблицы31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a"/>
    <w:next w:val="111111"/>
    <w:rsid w:val="00CF537F"/>
  </w:style>
  <w:style w:type="table" w:customStyle="1" w:styleId="3231">
    <w:name w:val="Сетка таблицы32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a"/>
    <w:next w:val="111111"/>
    <w:rsid w:val="00CF537F"/>
  </w:style>
  <w:style w:type="table" w:customStyle="1" w:styleId="3330">
    <w:name w:val="Сетка таблицы33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a"/>
    <w:next w:val="111111"/>
    <w:rsid w:val="00CF537F"/>
  </w:style>
  <w:style w:type="numbering" w:customStyle="1" w:styleId="3030">
    <w:name w:val="Нет списка303"/>
    <w:next w:val="aa"/>
    <w:uiPriority w:val="99"/>
    <w:semiHidden/>
    <w:unhideWhenUsed/>
    <w:rsid w:val="00CF537F"/>
  </w:style>
  <w:style w:type="table" w:customStyle="1" w:styleId="3430">
    <w:name w:val="Сетка таблицы34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a"/>
    <w:next w:val="111111"/>
    <w:rsid w:val="00CF537F"/>
  </w:style>
  <w:style w:type="numbering" w:customStyle="1" w:styleId="13030">
    <w:name w:val="Нет списка1303"/>
    <w:next w:val="aa"/>
    <w:semiHidden/>
    <w:unhideWhenUsed/>
    <w:rsid w:val="00CF537F"/>
  </w:style>
  <w:style w:type="numbering" w:customStyle="1" w:styleId="590">
    <w:name w:val="Нет списка59"/>
    <w:next w:val="aa"/>
    <w:uiPriority w:val="99"/>
    <w:semiHidden/>
    <w:unhideWhenUsed/>
    <w:rsid w:val="00A35372"/>
  </w:style>
  <w:style w:type="table" w:customStyle="1" w:styleId="401">
    <w:name w:val="Сетка таблицы40"/>
    <w:basedOn w:val="a9"/>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a"/>
    <w:next w:val="111111"/>
    <w:rsid w:val="00A35372"/>
  </w:style>
  <w:style w:type="numbering" w:customStyle="1" w:styleId="1380">
    <w:name w:val="Нет списка138"/>
    <w:next w:val="aa"/>
    <w:semiHidden/>
    <w:unhideWhenUsed/>
    <w:rsid w:val="00A35372"/>
  </w:style>
  <w:style w:type="numbering" w:customStyle="1" w:styleId="1127">
    <w:name w:val="Нет списка1127"/>
    <w:next w:val="aa"/>
    <w:semiHidden/>
    <w:unhideWhenUsed/>
    <w:rsid w:val="00A35372"/>
  </w:style>
  <w:style w:type="numbering" w:customStyle="1" w:styleId="2270">
    <w:name w:val="Нет списка227"/>
    <w:next w:val="aa"/>
    <w:uiPriority w:val="99"/>
    <w:semiHidden/>
    <w:unhideWhenUsed/>
    <w:rsid w:val="00A35372"/>
  </w:style>
  <w:style w:type="numbering" w:customStyle="1" w:styleId="3170">
    <w:name w:val="Нет списка317"/>
    <w:next w:val="aa"/>
    <w:uiPriority w:val="99"/>
    <w:semiHidden/>
    <w:unhideWhenUsed/>
    <w:rsid w:val="00A35372"/>
  </w:style>
  <w:style w:type="table" w:customStyle="1" w:styleId="1184">
    <w:name w:val="Сетка таблицы118"/>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A35372"/>
  </w:style>
  <w:style w:type="numbering" w:customStyle="1" w:styleId="417">
    <w:name w:val="Нет списка417"/>
    <w:next w:val="aa"/>
    <w:uiPriority w:val="99"/>
    <w:semiHidden/>
    <w:unhideWhenUsed/>
    <w:rsid w:val="00A35372"/>
  </w:style>
  <w:style w:type="table" w:customStyle="1" w:styleId="2174">
    <w:name w:val="Сетка таблицы217"/>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a"/>
    <w:next w:val="111111"/>
    <w:rsid w:val="00A35372"/>
  </w:style>
  <w:style w:type="numbering" w:customStyle="1" w:styleId="1217">
    <w:name w:val="Нет списка1217"/>
    <w:next w:val="aa"/>
    <w:semiHidden/>
    <w:unhideWhenUsed/>
    <w:rsid w:val="00A35372"/>
  </w:style>
  <w:style w:type="numbering" w:customStyle="1" w:styleId="5100">
    <w:name w:val="Нет списка510"/>
    <w:next w:val="aa"/>
    <w:uiPriority w:val="99"/>
    <w:semiHidden/>
    <w:unhideWhenUsed/>
    <w:rsid w:val="00A35372"/>
  </w:style>
  <w:style w:type="table" w:customStyle="1" w:styleId="3141">
    <w:name w:val="Сетка таблицы31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a"/>
    <w:next w:val="111111"/>
    <w:uiPriority w:val="99"/>
    <w:rsid w:val="00A35372"/>
  </w:style>
  <w:style w:type="numbering" w:customStyle="1" w:styleId="1390">
    <w:name w:val="Нет списка139"/>
    <w:next w:val="aa"/>
    <w:semiHidden/>
    <w:unhideWhenUsed/>
    <w:rsid w:val="00A35372"/>
  </w:style>
  <w:style w:type="table" w:customStyle="1" w:styleId="-1116">
    <w:name w:val="Таблица-список 1116"/>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A35372"/>
  </w:style>
  <w:style w:type="numbering" w:customStyle="1" w:styleId="3180">
    <w:name w:val="Нет списка318"/>
    <w:next w:val="aa"/>
    <w:uiPriority w:val="99"/>
    <w:semiHidden/>
    <w:unhideWhenUsed/>
    <w:rsid w:val="00A35372"/>
  </w:style>
  <w:style w:type="table" w:customStyle="1" w:styleId="1194">
    <w:name w:val="Сетка таблицы119"/>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A35372"/>
  </w:style>
  <w:style w:type="table" w:customStyle="1" w:styleId="2184">
    <w:name w:val="Сетка таблицы218"/>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a"/>
    <w:next w:val="111111"/>
    <w:rsid w:val="00A35372"/>
  </w:style>
  <w:style w:type="numbering" w:customStyle="1" w:styleId="1218">
    <w:name w:val="Нет списка1218"/>
    <w:next w:val="aa"/>
    <w:semiHidden/>
    <w:unhideWhenUsed/>
    <w:rsid w:val="00A35372"/>
  </w:style>
  <w:style w:type="numbering" w:customStyle="1" w:styleId="11118">
    <w:name w:val="Нет списка11118"/>
    <w:next w:val="aa"/>
    <w:semiHidden/>
    <w:unhideWhenUsed/>
    <w:rsid w:val="00A35372"/>
  </w:style>
  <w:style w:type="numbering" w:customStyle="1" w:styleId="2118">
    <w:name w:val="Нет списка2118"/>
    <w:next w:val="aa"/>
    <w:uiPriority w:val="99"/>
    <w:semiHidden/>
    <w:unhideWhenUsed/>
    <w:rsid w:val="00A35372"/>
  </w:style>
  <w:style w:type="numbering" w:customStyle="1" w:styleId="680">
    <w:name w:val="Нет списка68"/>
    <w:next w:val="aa"/>
    <w:uiPriority w:val="99"/>
    <w:semiHidden/>
    <w:unhideWhenUsed/>
    <w:rsid w:val="00A35372"/>
  </w:style>
  <w:style w:type="table" w:customStyle="1" w:styleId="454">
    <w:name w:val="Сетка таблицы4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a"/>
    <w:next w:val="111111"/>
    <w:uiPriority w:val="99"/>
    <w:rsid w:val="00A35372"/>
  </w:style>
  <w:style w:type="numbering" w:customStyle="1" w:styleId="1451">
    <w:name w:val="Нет списка145"/>
    <w:next w:val="aa"/>
    <w:semiHidden/>
    <w:unhideWhenUsed/>
    <w:rsid w:val="00A35372"/>
  </w:style>
  <w:style w:type="table" w:customStyle="1" w:styleId="-129">
    <w:name w:val="Таблица-список 129"/>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A35372"/>
  </w:style>
  <w:style w:type="numbering" w:customStyle="1" w:styleId="2280">
    <w:name w:val="Нет списка228"/>
    <w:next w:val="aa"/>
    <w:uiPriority w:val="99"/>
    <w:semiHidden/>
    <w:unhideWhenUsed/>
    <w:rsid w:val="00A35372"/>
  </w:style>
  <w:style w:type="numbering" w:customStyle="1" w:styleId="325">
    <w:name w:val="Нет списка325"/>
    <w:next w:val="aa"/>
    <w:uiPriority w:val="99"/>
    <w:semiHidden/>
    <w:unhideWhenUsed/>
    <w:rsid w:val="00A35372"/>
  </w:style>
  <w:style w:type="table" w:customStyle="1" w:styleId="1254">
    <w:name w:val="Сетка таблицы1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A35372"/>
  </w:style>
  <w:style w:type="table" w:customStyle="1" w:styleId="2251">
    <w:name w:val="Сетка таблицы2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a"/>
    <w:next w:val="111111"/>
    <w:rsid w:val="00A35372"/>
  </w:style>
  <w:style w:type="numbering" w:customStyle="1" w:styleId="12240">
    <w:name w:val="Нет списка1224"/>
    <w:next w:val="aa"/>
    <w:semiHidden/>
    <w:unhideWhenUsed/>
    <w:rsid w:val="00A35372"/>
  </w:style>
  <w:style w:type="table" w:customStyle="1" w:styleId="-1117">
    <w:name w:val="Таблица-список 111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A35372"/>
  </w:style>
  <w:style w:type="numbering" w:customStyle="1" w:styleId="2124">
    <w:name w:val="Нет списка2124"/>
    <w:next w:val="aa"/>
    <w:uiPriority w:val="99"/>
    <w:semiHidden/>
    <w:unhideWhenUsed/>
    <w:rsid w:val="00A35372"/>
  </w:style>
  <w:style w:type="numbering" w:customStyle="1" w:styleId="750">
    <w:name w:val="Нет списка75"/>
    <w:next w:val="aa"/>
    <w:uiPriority w:val="99"/>
    <w:semiHidden/>
    <w:unhideWhenUsed/>
    <w:rsid w:val="00A35372"/>
  </w:style>
  <w:style w:type="table" w:customStyle="1" w:styleId="551">
    <w:name w:val="Сетка таблицы5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a"/>
    <w:next w:val="111111"/>
    <w:uiPriority w:val="99"/>
    <w:rsid w:val="00A35372"/>
  </w:style>
  <w:style w:type="numbering" w:customStyle="1" w:styleId="1550">
    <w:name w:val="Нет списка155"/>
    <w:next w:val="aa"/>
    <w:semiHidden/>
    <w:unhideWhenUsed/>
    <w:rsid w:val="00A35372"/>
  </w:style>
  <w:style w:type="table" w:customStyle="1" w:styleId="-137">
    <w:name w:val="Таблица-список 13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A35372"/>
  </w:style>
  <w:style w:type="numbering" w:customStyle="1" w:styleId="2350">
    <w:name w:val="Нет списка235"/>
    <w:next w:val="aa"/>
    <w:uiPriority w:val="99"/>
    <w:semiHidden/>
    <w:unhideWhenUsed/>
    <w:rsid w:val="00A35372"/>
  </w:style>
  <w:style w:type="numbering" w:customStyle="1" w:styleId="335">
    <w:name w:val="Нет списка335"/>
    <w:next w:val="aa"/>
    <w:uiPriority w:val="99"/>
    <w:semiHidden/>
    <w:unhideWhenUsed/>
    <w:rsid w:val="00A35372"/>
  </w:style>
  <w:style w:type="table" w:customStyle="1" w:styleId="1352">
    <w:name w:val="Сетка таблицы1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A35372"/>
  </w:style>
  <w:style w:type="table" w:customStyle="1" w:styleId="2351">
    <w:name w:val="Сетка таблицы2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a"/>
    <w:next w:val="111111"/>
    <w:rsid w:val="00A35372"/>
  </w:style>
  <w:style w:type="numbering" w:customStyle="1" w:styleId="12341">
    <w:name w:val="Нет списка1234"/>
    <w:next w:val="aa"/>
    <w:semiHidden/>
    <w:unhideWhenUsed/>
    <w:rsid w:val="00A35372"/>
  </w:style>
  <w:style w:type="table" w:customStyle="1" w:styleId="-1125">
    <w:name w:val="Таблица-список 1125"/>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A35372"/>
  </w:style>
  <w:style w:type="numbering" w:customStyle="1" w:styleId="2134">
    <w:name w:val="Нет списка2134"/>
    <w:next w:val="aa"/>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a"/>
    <w:next w:val="111111"/>
    <w:uiPriority w:val="99"/>
    <w:rsid w:val="00A35372"/>
  </w:style>
  <w:style w:type="numbering" w:customStyle="1" w:styleId="850">
    <w:name w:val="Нет списка85"/>
    <w:next w:val="aa"/>
    <w:uiPriority w:val="99"/>
    <w:semiHidden/>
    <w:unhideWhenUsed/>
    <w:rsid w:val="00A35372"/>
  </w:style>
  <w:style w:type="table" w:customStyle="1" w:styleId="652">
    <w:name w:val="Сетка таблицы6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a"/>
    <w:next w:val="111111"/>
    <w:uiPriority w:val="99"/>
    <w:rsid w:val="00A35372"/>
  </w:style>
  <w:style w:type="numbering" w:customStyle="1" w:styleId="1650">
    <w:name w:val="Нет списка165"/>
    <w:next w:val="aa"/>
    <w:semiHidden/>
    <w:unhideWhenUsed/>
    <w:rsid w:val="00A35372"/>
  </w:style>
  <w:style w:type="table" w:customStyle="1" w:styleId="-147">
    <w:name w:val="Таблица-список 147"/>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A35372"/>
  </w:style>
  <w:style w:type="numbering" w:customStyle="1" w:styleId="245">
    <w:name w:val="Нет списка245"/>
    <w:next w:val="aa"/>
    <w:uiPriority w:val="99"/>
    <w:semiHidden/>
    <w:unhideWhenUsed/>
    <w:rsid w:val="00A35372"/>
  </w:style>
  <w:style w:type="numbering" w:customStyle="1" w:styleId="345">
    <w:name w:val="Нет списка345"/>
    <w:next w:val="aa"/>
    <w:uiPriority w:val="99"/>
    <w:semiHidden/>
    <w:unhideWhenUsed/>
    <w:rsid w:val="00A35372"/>
  </w:style>
  <w:style w:type="table" w:customStyle="1" w:styleId="1443">
    <w:name w:val="Сетка таблицы14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A35372"/>
  </w:style>
  <w:style w:type="table" w:customStyle="1" w:styleId="2440">
    <w:name w:val="Сетка таблицы24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a"/>
    <w:next w:val="111111"/>
    <w:rsid w:val="00A35372"/>
  </w:style>
  <w:style w:type="numbering" w:customStyle="1" w:styleId="1244">
    <w:name w:val="Нет списка1244"/>
    <w:next w:val="aa"/>
    <w:semiHidden/>
    <w:unhideWhenUsed/>
    <w:rsid w:val="00A35372"/>
  </w:style>
  <w:style w:type="table" w:customStyle="1" w:styleId="-1135">
    <w:name w:val="Таблица-список 113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A35372"/>
  </w:style>
  <w:style w:type="numbering" w:customStyle="1" w:styleId="2144">
    <w:name w:val="Нет списка2144"/>
    <w:next w:val="aa"/>
    <w:uiPriority w:val="99"/>
    <w:semiHidden/>
    <w:unhideWhenUsed/>
    <w:rsid w:val="00A35372"/>
  </w:style>
  <w:style w:type="numbering" w:customStyle="1" w:styleId="950">
    <w:name w:val="Нет списка95"/>
    <w:next w:val="aa"/>
    <w:uiPriority w:val="99"/>
    <w:semiHidden/>
    <w:unhideWhenUsed/>
    <w:rsid w:val="00A35372"/>
  </w:style>
  <w:style w:type="table" w:customStyle="1" w:styleId="751">
    <w:name w:val="Сетка таблицы7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a"/>
    <w:next w:val="111111"/>
    <w:uiPriority w:val="99"/>
    <w:rsid w:val="00A35372"/>
  </w:style>
  <w:style w:type="numbering" w:customStyle="1" w:styleId="1741">
    <w:name w:val="Нет списка174"/>
    <w:next w:val="aa"/>
    <w:semiHidden/>
    <w:unhideWhenUsed/>
    <w:rsid w:val="00A35372"/>
  </w:style>
  <w:style w:type="table" w:customStyle="1" w:styleId="-155">
    <w:name w:val="Таблица-список 15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A35372"/>
  </w:style>
  <w:style w:type="numbering" w:customStyle="1" w:styleId="255">
    <w:name w:val="Нет списка255"/>
    <w:next w:val="aa"/>
    <w:uiPriority w:val="99"/>
    <w:semiHidden/>
    <w:unhideWhenUsed/>
    <w:rsid w:val="00A35372"/>
  </w:style>
  <w:style w:type="numbering" w:customStyle="1" w:styleId="354">
    <w:name w:val="Нет списка354"/>
    <w:next w:val="aa"/>
    <w:uiPriority w:val="99"/>
    <w:semiHidden/>
    <w:unhideWhenUsed/>
    <w:rsid w:val="00A35372"/>
  </w:style>
  <w:style w:type="table" w:customStyle="1" w:styleId="1542">
    <w:name w:val="Сетка таблицы15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A35372"/>
  </w:style>
  <w:style w:type="table" w:customStyle="1" w:styleId="2540">
    <w:name w:val="Сетка таблицы25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a"/>
    <w:next w:val="111111"/>
    <w:rsid w:val="00A35372"/>
  </w:style>
  <w:style w:type="numbering" w:customStyle="1" w:styleId="12540">
    <w:name w:val="Нет списка1254"/>
    <w:next w:val="aa"/>
    <w:semiHidden/>
    <w:unhideWhenUsed/>
    <w:rsid w:val="00A35372"/>
  </w:style>
  <w:style w:type="table" w:customStyle="1" w:styleId="-1144">
    <w:name w:val="Таблица-список 114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A35372"/>
  </w:style>
  <w:style w:type="numbering" w:customStyle="1" w:styleId="2154">
    <w:name w:val="Нет списка2154"/>
    <w:next w:val="aa"/>
    <w:uiPriority w:val="99"/>
    <w:semiHidden/>
    <w:unhideWhenUsed/>
    <w:rsid w:val="00A35372"/>
  </w:style>
  <w:style w:type="numbering" w:customStyle="1" w:styleId="105">
    <w:name w:val="Нет списка105"/>
    <w:next w:val="aa"/>
    <w:uiPriority w:val="99"/>
    <w:semiHidden/>
    <w:unhideWhenUsed/>
    <w:rsid w:val="00A35372"/>
  </w:style>
  <w:style w:type="table" w:customStyle="1" w:styleId="851">
    <w:name w:val="Сетка таблицы8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a"/>
    <w:next w:val="111111"/>
    <w:uiPriority w:val="99"/>
    <w:rsid w:val="00A35372"/>
  </w:style>
  <w:style w:type="numbering" w:customStyle="1" w:styleId="1841">
    <w:name w:val="Нет списка184"/>
    <w:next w:val="aa"/>
    <w:semiHidden/>
    <w:unhideWhenUsed/>
    <w:rsid w:val="00A35372"/>
  </w:style>
  <w:style w:type="table" w:customStyle="1" w:styleId="-165">
    <w:name w:val="Таблица-список 16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A35372"/>
  </w:style>
  <w:style w:type="numbering" w:customStyle="1" w:styleId="264">
    <w:name w:val="Нет списка264"/>
    <w:next w:val="aa"/>
    <w:uiPriority w:val="99"/>
    <w:semiHidden/>
    <w:unhideWhenUsed/>
    <w:rsid w:val="00A35372"/>
  </w:style>
  <w:style w:type="numbering" w:customStyle="1" w:styleId="364">
    <w:name w:val="Нет списка364"/>
    <w:next w:val="aa"/>
    <w:uiPriority w:val="99"/>
    <w:semiHidden/>
    <w:unhideWhenUsed/>
    <w:rsid w:val="00A35372"/>
  </w:style>
  <w:style w:type="table" w:customStyle="1" w:styleId="1642">
    <w:name w:val="Сетка таблицы16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A35372"/>
  </w:style>
  <w:style w:type="table" w:customStyle="1" w:styleId="2640">
    <w:name w:val="Сетка таблицы26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a"/>
    <w:next w:val="111111"/>
    <w:rsid w:val="00A35372"/>
  </w:style>
  <w:style w:type="numbering" w:customStyle="1" w:styleId="1264">
    <w:name w:val="Нет списка1264"/>
    <w:next w:val="aa"/>
    <w:semiHidden/>
    <w:unhideWhenUsed/>
    <w:rsid w:val="00A35372"/>
  </w:style>
  <w:style w:type="table" w:customStyle="1" w:styleId="-1154">
    <w:name w:val="Таблица-список 115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A35372"/>
  </w:style>
  <w:style w:type="numbering" w:customStyle="1" w:styleId="2164">
    <w:name w:val="Нет списка2164"/>
    <w:next w:val="aa"/>
    <w:uiPriority w:val="99"/>
    <w:semiHidden/>
    <w:unhideWhenUsed/>
    <w:rsid w:val="00A35372"/>
  </w:style>
  <w:style w:type="numbering" w:customStyle="1" w:styleId="1941">
    <w:name w:val="Нет списка194"/>
    <w:next w:val="aa"/>
    <w:uiPriority w:val="99"/>
    <w:semiHidden/>
    <w:unhideWhenUsed/>
    <w:rsid w:val="00A35372"/>
  </w:style>
  <w:style w:type="table" w:customStyle="1" w:styleId="951">
    <w:name w:val="Сетка таблицы9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a"/>
    <w:next w:val="111111"/>
    <w:uiPriority w:val="99"/>
    <w:rsid w:val="00A35372"/>
  </w:style>
  <w:style w:type="numbering" w:customStyle="1" w:styleId="1104">
    <w:name w:val="Нет списка1104"/>
    <w:next w:val="aa"/>
    <w:semiHidden/>
    <w:unhideWhenUsed/>
    <w:rsid w:val="00A35372"/>
  </w:style>
  <w:style w:type="table" w:customStyle="1" w:styleId="-175">
    <w:name w:val="Таблица-список 17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A35372"/>
  </w:style>
  <w:style w:type="numbering" w:customStyle="1" w:styleId="274">
    <w:name w:val="Нет списка274"/>
    <w:next w:val="aa"/>
    <w:uiPriority w:val="99"/>
    <w:semiHidden/>
    <w:unhideWhenUsed/>
    <w:rsid w:val="00A35372"/>
  </w:style>
  <w:style w:type="numbering" w:customStyle="1" w:styleId="374">
    <w:name w:val="Нет списка374"/>
    <w:next w:val="aa"/>
    <w:uiPriority w:val="99"/>
    <w:semiHidden/>
    <w:unhideWhenUsed/>
    <w:rsid w:val="00A35372"/>
  </w:style>
  <w:style w:type="table" w:customStyle="1" w:styleId="1742">
    <w:name w:val="Сетка таблицы17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A35372"/>
  </w:style>
  <w:style w:type="table" w:customStyle="1" w:styleId="2740">
    <w:name w:val="Сетка таблицы27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a"/>
    <w:next w:val="111111"/>
    <w:rsid w:val="00A35372"/>
  </w:style>
  <w:style w:type="numbering" w:customStyle="1" w:styleId="1274">
    <w:name w:val="Нет списка1274"/>
    <w:next w:val="aa"/>
    <w:semiHidden/>
    <w:unhideWhenUsed/>
    <w:rsid w:val="00A35372"/>
  </w:style>
  <w:style w:type="table" w:customStyle="1" w:styleId="-1164">
    <w:name w:val="Таблица-список 116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A35372"/>
  </w:style>
  <w:style w:type="numbering" w:customStyle="1" w:styleId="21740">
    <w:name w:val="Нет списка2174"/>
    <w:next w:val="aa"/>
    <w:uiPriority w:val="99"/>
    <w:semiHidden/>
    <w:unhideWhenUsed/>
    <w:rsid w:val="00A35372"/>
  </w:style>
  <w:style w:type="numbering" w:customStyle="1" w:styleId="204">
    <w:name w:val="Нет списка204"/>
    <w:next w:val="aa"/>
    <w:uiPriority w:val="99"/>
    <w:semiHidden/>
    <w:unhideWhenUsed/>
    <w:rsid w:val="00A35372"/>
  </w:style>
  <w:style w:type="table" w:customStyle="1" w:styleId="1050">
    <w:name w:val="Сетка таблицы10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a"/>
    <w:next w:val="111111"/>
    <w:uiPriority w:val="99"/>
    <w:rsid w:val="00A35372"/>
  </w:style>
  <w:style w:type="numbering" w:customStyle="1" w:styleId="11840">
    <w:name w:val="Нет списка1184"/>
    <w:next w:val="aa"/>
    <w:semiHidden/>
    <w:unhideWhenUsed/>
    <w:rsid w:val="00A35372"/>
  </w:style>
  <w:style w:type="table" w:customStyle="1" w:styleId="-184">
    <w:name w:val="Таблица-список 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A35372"/>
  </w:style>
  <w:style w:type="numbering" w:customStyle="1" w:styleId="284">
    <w:name w:val="Нет списка284"/>
    <w:next w:val="aa"/>
    <w:uiPriority w:val="99"/>
    <w:semiHidden/>
    <w:unhideWhenUsed/>
    <w:rsid w:val="00A35372"/>
  </w:style>
  <w:style w:type="numbering" w:customStyle="1" w:styleId="384">
    <w:name w:val="Нет списка384"/>
    <w:next w:val="aa"/>
    <w:uiPriority w:val="99"/>
    <w:semiHidden/>
    <w:unhideWhenUsed/>
    <w:rsid w:val="00A35372"/>
  </w:style>
  <w:style w:type="table" w:customStyle="1" w:styleId="1843">
    <w:name w:val="Сетка таблицы18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A35372"/>
  </w:style>
  <w:style w:type="table" w:customStyle="1" w:styleId="2840">
    <w:name w:val="Сетка таблицы28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a"/>
    <w:next w:val="111111"/>
    <w:rsid w:val="00A35372"/>
  </w:style>
  <w:style w:type="numbering" w:customStyle="1" w:styleId="1284">
    <w:name w:val="Нет списка1284"/>
    <w:next w:val="aa"/>
    <w:semiHidden/>
    <w:unhideWhenUsed/>
    <w:rsid w:val="00A35372"/>
  </w:style>
  <w:style w:type="table" w:customStyle="1" w:styleId="-1174">
    <w:name w:val="Таблица-список 117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A35372"/>
  </w:style>
  <w:style w:type="numbering" w:customStyle="1" w:styleId="21840">
    <w:name w:val="Нет списка2184"/>
    <w:next w:val="aa"/>
    <w:uiPriority w:val="99"/>
    <w:semiHidden/>
    <w:unhideWhenUsed/>
    <w:rsid w:val="00A35372"/>
  </w:style>
  <w:style w:type="numbering" w:customStyle="1" w:styleId="294">
    <w:name w:val="Нет списка294"/>
    <w:next w:val="aa"/>
    <w:uiPriority w:val="99"/>
    <w:semiHidden/>
    <w:unhideWhenUsed/>
    <w:rsid w:val="00A35372"/>
  </w:style>
  <w:style w:type="table" w:customStyle="1" w:styleId="1943">
    <w:name w:val="Сетка таблицы19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a"/>
    <w:next w:val="111111"/>
    <w:uiPriority w:val="99"/>
    <w:rsid w:val="00A35372"/>
  </w:style>
  <w:style w:type="numbering" w:customStyle="1" w:styleId="1204">
    <w:name w:val="Нет списка1204"/>
    <w:next w:val="aa"/>
    <w:semiHidden/>
    <w:unhideWhenUsed/>
    <w:rsid w:val="00A35372"/>
  </w:style>
  <w:style w:type="table" w:customStyle="1" w:styleId="-194">
    <w:name w:val="Таблица-список 19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A35372"/>
  </w:style>
  <w:style w:type="numbering" w:customStyle="1" w:styleId="2104">
    <w:name w:val="Нет списка2104"/>
    <w:next w:val="aa"/>
    <w:uiPriority w:val="99"/>
    <w:semiHidden/>
    <w:unhideWhenUsed/>
    <w:rsid w:val="00A35372"/>
  </w:style>
  <w:style w:type="numbering" w:customStyle="1" w:styleId="394">
    <w:name w:val="Нет списка394"/>
    <w:next w:val="aa"/>
    <w:uiPriority w:val="99"/>
    <w:semiHidden/>
    <w:unhideWhenUsed/>
    <w:rsid w:val="00A35372"/>
  </w:style>
  <w:style w:type="table" w:customStyle="1" w:styleId="11041">
    <w:name w:val="Сетка таблицы110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A35372"/>
  </w:style>
  <w:style w:type="table" w:customStyle="1" w:styleId="2940">
    <w:name w:val="Сетка таблицы29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a"/>
    <w:next w:val="111111"/>
    <w:rsid w:val="00A35372"/>
  </w:style>
  <w:style w:type="numbering" w:customStyle="1" w:styleId="1294">
    <w:name w:val="Нет списка1294"/>
    <w:next w:val="aa"/>
    <w:semiHidden/>
    <w:unhideWhenUsed/>
    <w:rsid w:val="00A35372"/>
  </w:style>
  <w:style w:type="table" w:customStyle="1" w:styleId="-1184">
    <w:name w:val="Таблица-список 1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A35372"/>
  </w:style>
  <w:style w:type="numbering" w:customStyle="1" w:styleId="2194">
    <w:name w:val="Нет списка2194"/>
    <w:next w:val="aa"/>
    <w:uiPriority w:val="99"/>
    <w:semiHidden/>
    <w:unhideWhenUsed/>
    <w:rsid w:val="00A35372"/>
  </w:style>
  <w:style w:type="table" w:customStyle="1" w:styleId="2040">
    <w:name w:val="Сетка таблицы2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a"/>
    <w:next w:val="111111"/>
    <w:rsid w:val="00A35372"/>
  </w:style>
  <w:style w:type="table" w:customStyle="1" w:styleId="304">
    <w:name w:val="Сетка таблицы3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a"/>
    <w:next w:val="111111"/>
    <w:rsid w:val="00A35372"/>
  </w:style>
  <w:style w:type="table" w:customStyle="1" w:styleId="3151">
    <w:name w:val="Сетка таблицы31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a"/>
    <w:next w:val="111111"/>
    <w:rsid w:val="00A35372"/>
  </w:style>
  <w:style w:type="table" w:customStyle="1" w:styleId="3240">
    <w:name w:val="Сетка таблицы32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a"/>
    <w:next w:val="111111"/>
    <w:rsid w:val="00A35372"/>
  </w:style>
  <w:style w:type="table" w:customStyle="1" w:styleId="3340">
    <w:name w:val="Сетка таблицы33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a"/>
    <w:next w:val="111111"/>
    <w:rsid w:val="00A35372"/>
  </w:style>
  <w:style w:type="numbering" w:customStyle="1" w:styleId="3040">
    <w:name w:val="Нет списка304"/>
    <w:next w:val="aa"/>
    <w:uiPriority w:val="99"/>
    <w:semiHidden/>
    <w:unhideWhenUsed/>
    <w:rsid w:val="00A35372"/>
  </w:style>
  <w:style w:type="table" w:customStyle="1" w:styleId="3440">
    <w:name w:val="Сетка таблицы34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a"/>
    <w:next w:val="111111"/>
    <w:rsid w:val="00A35372"/>
  </w:style>
  <w:style w:type="numbering" w:customStyle="1" w:styleId="1304">
    <w:name w:val="Нет списка1304"/>
    <w:next w:val="aa"/>
    <w:semiHidden/>
    <w:unhideWhenUsed/>
    <w:rsid w:val="00A35372"/>
  </w:style>
  <w:style w:type="numbering" w:customStyle="1" w:styleId="1111112121">
    <w:name w:val="1 / 1.1 / 1.1.12121"/>
    <w:basedOn w:val="aa"/>
    <w:next w:val="111111"/>
    <w:rsid w:val="0062562E"/>
  </w:style>
  <w:style w:type="numbering" w:customStyle="1" w:styleId="11111121211">
    <w:name w:val="1 / 1.1 / 1.1.121211"/>
    <w:basedOn w:val="aa"/>
    <w:next w:val="111111"/>
    <w:rsid w:val="00FE58B3"/>
  </w:style>
  <w:style w:type="numbering" w:customStyle="1" w:styleId="11111139">
    <w:name w:val="1 / 1.1 / 1.1.139"/>
    <w:basedOn w:val="aa"/>
    <w:next w:val="111111"/>
    <w:rsid w:val="00C16805"/>
  </w:style>
  <w:style w:type="table" w:customStyle="1" w:styleId="3161">
    <w:name w:val="Сетка таблицы31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a"/>
    <w:next w:val="111111"/>
    <w:uiPriority w:val="99"/>
    <w:rsid w:val="00C16805"/>
  </w:style>
  <w:style w:type="numbering" w:customStyle="1" w:styleId="111112">
    <w:name w:val="Текущий список11111"/>
    <w:rsid w:val="00C16805"/>
  </w:style>
  <w:style w:type="table" w:customStyle="1" w:styleId="465">
    <w:name w:val="Сетка таблицы4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uiPriority w:val="99"/>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a"/>
    <w:next w:val="111111"/>
    <w:uiPriority w:val="99"/>
    <w:rsid w:val="00C16805"/>
  </w:style>
  <w:style w:type="table" w:customStyle="1" w:styleId="661">
    <w:name w:val="Сетка таблицы6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C16805"/>
  </w:style>
  <w:style w:type="numbering" w:customStyle="1" w:styleId="166">
    <w:name w:val="Текущий список166"/>
    <w:rsid w:val="00C16805"/>
  </w:style>
  <w:style w:type="numbering" w:customStyle="1" w:styleId="11111166">
    <w:name w:val="1 / 1.1 / 1.1.166"/>
    <w:basedOn w:val="aa"/>
    <w:next w:val="111111"/>
    <w:uiPriority w:val="99"/>
    <w:rsid w:val="00C16805"/>
  </w:style>
  <w:style w:type="table" w:customStyle="1" w:styleId="-176">
    <w:name w:val="Таблица-список 176"/>
    <w:basedOn w:val="a9"/>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C16805"/>
  </w:style>
  <w:style w:type="numbering" w:customStyle="1" w:styleId="1255">
    <w:name w:val="Текущий список1255"/>
    <w:rsid w:val="00C16805"/>
  </w:style>
  <w:style w:type="numbering" w:customStyle="1" w:styleId="111111256">
    <w:name w:val="1 / 1.1 / 1.1.1256"/>
    <w:basedOn w:val="aa"/>
    <w:next w:val="111111"/>
    <w:rsid w:val="00C16805"/>
  </w:style>
  <w:style w:type="paragraph" w:customStyle="1" w:styleId="headertext">
    <w:name w:val="headertext"/>
    <w:basedOn w:val="a7"/>
    <w:rsid w:val="007735BC"/>
    <w:pPr>
      <w:spacing w:before="100" w:beforeAutospacing="1" w:after="100" w:afterAutospacing="1"/>
    </w:pPr>
  </w:style>
  <w:style w:type="numbering" w:customStyle="1" w:styleId="11111140">
    <w:name w:val="1 / 1.1 / 1.1.140"/>
    <w:basedOn w:val="aa"/>
    <w:next w:val="111111"/>
    <w:rsid w:val="005D1D18"/>
  </w:style>
  <w:style w:type="table" w:customStyle="1" w:styleId="3171">
    <w:name w:val="Сетка таблицы317"/>
    <w:basedOn w:val="a9"/>
    <w:next w:val="afffffff"/>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a"/>
    <w:next w:val="111111"/>
    <w:rsid w:val="005D1D18"/>
  </w:style>
  <w:style w:type="numbering" w:customStyle="1" w:styleId="11112">
    <w:name w:val="Текущий список11112"/>
    <w:rsid w:val="005D1D18"/>
    <w:pPr>
      <w:numPr>
        <w:numId w:val="105"/>
      </w:numPr>
    </w:pPr>
  </w:style>
  <w:style w:type="table" w:customStyle="1" w:styleId="475">
    <w:name w:val="Сетка таблицы4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9"/>
    <w:next w:val="afffffff"/>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a"/>
    <w:next w:val="111111"/>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a"/>
    <w:next w:val="111111"/>
    <w:rsid w:val="005D1D18"/>
  </w:style>
  <w:style w:type="table" w:customStyle="1" w:styleId="671">
    <w:name w:val="Сетка таблицы6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a"/>
    <w:next w:val="111111"/>
    <w:rsid w:val="005D1D18"/>
  </w:style>
  <w:style w:type="numbering" w:customStyle="1" w:styleId="167">
    <w:name w:val="Текущий список167"/>
    <w:rsid w:val="005D1D18"/>
  </w:style>
  <w:style w:type="numbering" w:customStyle="1" w:styleId="11111167">
    <w:name w:val="1 / 1.1 / 1.1.167"/>
    <w:basedOn w:val="aa"/>
    <w:next w:val="111111"/>
    <w:rsid w:val="005D1D18"/>
  </w:style>
  <w:style w:type="table" w:customStyle="1" w:styleId="-177">
    <w:name w:val="Таблица-список 177"/>
    <w:basedOn w:val="a9"/>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a"/>
    <w:next w:val="111111"/>
    <w:rsid w:val="005D1D18"/>
  </w:style>
  <w:style w:type="numbering" w:customStyle="1" w:styleId="1256">
    <w:name w:val="Текущий список1256"/>
    <w:rsid w:val="005D1D18"/>
  </w:style>
  <w:style w:type="numbering" w:customStyle="1" w:styleId="111111257">
    <w:name w:val="1 / 1.1 / 1.1.1257"/>
    <w:basedOn w:val="aa"/>
    <w:next w:val="111111"/>
    <w:uiPriority w:val="99"/>
    <w:rsid w:val="005D1D18"/>
  </w:style>
  <w:style w:type="paragraph" w:customStyle="1" w:styleId="s1">
    <w:name w:val="s_1"/>
    <w:basedOn w:val="a7"/>
    <w:rsid w:val="006B5426"/>
    <w:pPr>
      <w:spacing w:before="100" w:beforeAutospacing="1" w:after="100" w:afterAutospacing="1"/>
    </w:pPr>
    <w:rPr>
      <w:rFonts w:eastAsia="Calibri"/>
    </w:rPr>
  </w:style>
  <w:style w:type="paragraph" w:customStyle="1" w:styleId="s16">
    <w:name w:val="s_16"/>
    <w:basedOn w:val="a7"/>
    <w:rsid w:val="006B5426"/>
    <w:pPr>
      <w:spacing w:before="100" w:beforeAutospacing="1" w:after="100" w:afterAutospacing="1"/>
    </w:pPr>
    <w:rPr>
      <w:rFonts w:eastAsia="Calibri"/>
    </w:rPr>
  </w:style>
  <w:style w:type="numbering" w:customStyle="1" w:styleId="12112">
    <w:name w:val="Текущий список12112"/>
    <w:rsid w:val="006B5426"/>
  </w:style>
  <w:style w:type="paragraph" w:customStyle="1" w:styleId="1KGK90">
    <w:name w:val="1KG=K9"/>
    <w:rsid w:val="00A7626F"/>
    <w:rPr>
      <w:rFonts w:ascii="Arial" w:eastAsia="Times New Roman" w:hAnsi="Arial"/>
      <w:snapToGrid w:val="0"/>
      <w:sz w:val="24"/>
      <w:szCs w:val="20"/>
      <w:lang w:val="en-AU" w:eastAsia="en-US"/>
    </w:rPr>
  </w:style>
  <w:style w:type="paragraph" w:customStyle="1" w:styleId="7f">
    <w:name w:val="Текст7"/>
    <w:basedOn w:val="a7"/>
    <w:rsid w:val="00A7626F"/>
    <w:pPr>
      <w:spacing w:line="360" w:lineRule="auto"/>
      <w:ind w:firstLine="720"/>
      <w:jc w:val="both"/>
    </w:pPr>
    <w:rPr>
      <w:sz w:val="28"/>
      <w:szCs w:val="20"/>
    </w:rPr>
  </w:style>
  <w:style w:type="paragraph" w:customStyle="1" w:styleId="1CharChar0">
    <w:name w:val="Знак1 Char Char"/>
    <w:basedOn w:val="a7"/>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2">
    <w:name w:val="Знак Знак Знак Знак Знак Знак Знак Знак Знак Знак Знак Знак Знак Знак Знак Знак Знак Знак1 Знак"/>
    <w:basedOn w:val="a7"/>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7"/>
    <w:rsid w:val="00963B5E"/>
    <w:pPr>
      <w:spacing w:before="100" w:beforeAutospacing="1" w:after="100" w:afterAutospacing="1"/>
    </w:pPr>
  </w:style>
  <w:style w:type="character" w:customStyle="1" w:styleId="afffffffffff2">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3">
    <w:name w:val="Знак примечания1"/>
    <w:rsid w:val="00963B5E"/>
    <w:rPr>
      <w:sz w:val="16"/>
      <w:szCs w:val="16"/>
    </w:rPr>
  </w:style>
  <w:style w:type="paragraph" w:customStyle="1" w:styleId="1ffff4">
    <w:name w:val="Указатель1"/>
    <w:basedOn w:val="a7"/>
    <w:rsid w:val="00963B5E"/>
    <w:pPr>
      <w:suppressLineNumbers/>
      <w:suppressAutoHyphens/>
    </w:pPr>
    <w:rPr>
      <w:rFonts w:cs="Lohit Hindi"/>
      <w:lang w:eastAsia="ar-SA"/>
    </w:rPr>
  </w:style>
  <w:style w:type="paragraph" w:customStyle="1" w:styleId="21a">
    <w:name w:val="Нумерованный список 21"/>
    <w:basedOn w:val="a7"/>
    <w:rsid w:val="00963B5E"/>
    <w:pPr>
      <w:tabs>
        <w:tab w:val="num" w:pos="720"/>
      </w:tabs>
      <w:suppressAutoHyphens/>
      <w:ind w:left="720" w:hanging="360"/>
    </w:pPr>
    <w:rPr>
      <w:lang w:eastAsia="ar-SA"/>
    </w:rPr>
  </w:style>
  <w:style w:type="paragraph" w:customStyle="1" w:styleId="21b">
    <w:name w:val="Основной текст с отступом 21"/>
    <w:basedOn w:val="a7"/>
    <w:rsid w:val="00963B5E"/>
    <w:pPr>
      <w:suppressAutoHyphens/>
      <w:spacing w:after="120" w:line="480" w:lineRule="auto"/>
      <w:ind w:left="283"/>
    </w:pPr>
    <w:rPr>
      <w:lang w:eastAsia="ar-SA"/>
    </w:rPr>
  </w:style>
  <w:style w:type="paragraph" w:customStyle="1" w:styleId="1ffff5">
    <w:name w:val="Цитата1"/>
    <w:basedOn w:val="a7"/>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6">
    <w:name w:val="Текст примечания1"/>
    <w:basedOn w:val="a7"/>
    <w:rsid w:val="00963B5E"/>
    <w:pPr>
      <w:suppressAutoHyphens/>
    </w:pPr>
    <w:rPr>
      <w:sz w:val="20"/>
      <w:szCs w:val="20"/>
      <w:lang w:eastAsia="ar-SA"/>
    </w:rPr>
  </w:style>
  <w:style w:type="paragraph" w:customStyle="1" w:styleId="afffffffffff3">
    <w:name w:val="Содержимое таблицы"/>
    <w:basedOn w:val="a7"/>
    <w:rsid w:val="00963B5E"/>
    <w:pPr>
      <w:suppressLineNumbers/>
      <w:suppressAutoHyphens/>
    </w:pPr>
    <w:rPr>
      <w:lang w:eastAsia="ar-SA"/>
    </w:rPr>
  </w:style>
  <w:style w:type="paragraph" w:customStyle="1" w:styleId="afffffffffff4">
    <w:name w:val="Заголовок таблицы"/>
    <w:basedOn w:val="afffffffffff3"/>
    <w:rsid w:val="00963B5E"/>
    <w:pPr>
      <w:jc w:val="center"/>
    </w:pPr>
    <w:rPr>
      <w:b/>
      <w:bCs/>
    </w:rPr>
  </w:style>
  <w:style w:type="paragraph" w:customStyle="1" w:styleId="afffffffffff5">
    <w:name w:val="Содержимое врезки"/>
    <w:basedOn w:val="ad"/>
    <w:rsid w:val="00963B5E"/>
  </w:style>
  <w:style w:type="character" w:customStyle="1" w:styleId="1ffff7">
    <w:name w:val="Название Знак1"/>
    <w:locked/>
    <w:rsid w:val="00963B5E"/>
    <w:rPr>
      <w:lang w:val="ru-RU" w:eastAsia="ar-SA" w:bidi="ar-SA"/>
    </w:rPr>
  </w:style>
  <w:style w:type="character" w:styleId="afffffffffff6">
    <w:name w:val="line number"/>
    <w:basedOn w:val="a8"/>
    <w:rsid w:val="00963B5E"/>
  </w:style>
  <w:style w:type="paragraph" w:customStyle="1" w:styleId="-12a">
    <w:name w:val="Цветной список - Акцент 12"/>
    <w:basedOn w:val="a7"/>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7"/>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7"/>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7"/>
    <w:uiPriority w:val="99"/>
    <w:rsid w:val="00963B5E"/>
    <w:pPr>
      <w:widowControl w:val="0"/>
      <w:autoSpaceDE w:val="0"/>
      <w:autoSpaceDN w:val="0"/>
      <w:adjustRightInd w:val="0"/>
      <w:spacing w:line="276" w:lineRule="exact"/>
      <w:ind w:hanging="360"/>
      <w:jc w:val="both"/>
    </w:pPr>
    <w:rPr>
      <w:rFonts w:eastAsia="Calibri"/>
    </w:rPr>
  </w:style>
  <w:style w:type="character" w:customStyle="1" w:styleId="1ffff8">
    <w:name w:val="год таблица Знак Знак1"/>
    <w:rsid w:val="00963B5E"/>
    <w:rPr>
      <w:bCs/>
      <w:sz w:val="28"/>
      <w:szCs w:val="24"/>
      <w:lang w:val="ru-RU" w:eastAsia="ru-RU" w:bidi="ar-SA"/>
    </w:rPr>
  </w:style>
  <w:style w:type="paragraph" w:customStyle="1" w:styleId="Style53">
    <w:name w:val="Style53"/>
    <w:basedOn w:val="a7"/>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7"/>
    <w:rsid w:val="00963B5E"/>
    <w:pPr>
      <w:widowControl w:val="0"/>
      <w:autoSpaceDE w:val="0"/>
      <w:autoSpaceDN w:val="0"/>
      <w:adjustRightInd w:val="0"/>
      <w:spacing w:line="276" w:lineRule="exact"/>
    </w:pPr>
  </w:style>
  <w:style w:type="character" w:customStyle="1" w:styleId="1ffff9">
    <w:name w:val="Нижний колонтитул Знак1"/>
    <w:rsid w:val="00963B5E"/>
    <w:rPr>
      <w:sz w:val="24"/>
      <w:szCs w:val="24"/>
      <w:lang w:eastAsia="ar-SA"/>
    </w:rPr>
  </w:style>
  <w:style w:type="character" w:customStyle="1" w:styleId="1ffffa">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c">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7"/>
    <w:rsid w:val="00963B5E"/>
    <w:pPr>
      <w:spacing w:after="160" w:line="240" w:lineRule="exact"/>
    </w:pPr>
    <w:rPr>
      <w:rFonts w:ascii="Verdana" w:eastAsia="Calibri" w:hAnsi="Verdana"/>
      <w:lang w:val="en-US" w:eastAsia="en-US"/>
    </w:rPr>
  </w:style>
  <w:style w:type="table" w:styleId="-30">
    <w:name w:val="Table Web 3"/>
    <w:basedOn w:val="a9"/>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9"/>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b">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7"/>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7"/>
    <w:uiPriority w:val="99"/>
    <w:rsid w:val="00963B5E"/>
    <w:pPr>
      <w:widowControl w:val="0"/>
      <w:autoSpaceDE w:val="0"/>
      <w:autoSpaceDN w:val="0"/>
      <w:adjustRightInd w:val="0"/>
      <w:spacing w:line="264" w:lineRule="exact"/>
      <w:jc w:val="both"/>
    </w:pPr>
  </w:style>
  <w:style w:type="paragraph" w:customStyle="1" w:styleId="Style51">
    <w:name w:val="Style51"/>
    <w:basedOn w:val="a7"/>
    <w:uiPriority w:val="99"/>
    <w:rsid w:val="00963B5E"/>
    <w:pPr>
      <w:widowControl w:val="0"/>
      <w:autoSpaceDE w:val="0"/>
      <w:autoSpaceDN w:val="0"/>
      <w:adjustRightInd w:val="0"/>
    </w:pPr>
  </w:style>
  <w:style w:type="paragraph" w:customStyle="1" w:styleId="Style133">
    <w:name w:val="Style133"/>
    <w:basedOn w:val="a7"/>
    <w:uiPriority w:val="99"/>
    <w:rsid w:val="00963B5E"/>
    <w:pPr>
      <w:widowControl w:val="0"/>
      <w:autoSpaceDE w:val="0"/>
      <w:autoSpaceDN w:val="0"/>
      <w:adjustRightInd w:val="0"/>
      <w:jc w:val="both"/>
    </w:pPr>
  </w:style>
  <w:style w:type="paragraph" w:customStyle="1" w:styleId="Style135">
    <w:name w:val="Style135"/>
    <w:basedOn w:val="a7"/>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7"/>
    <w:uiPriority w:val="99"/>
    <w:rsid w:val="00963B5E"/>
    <w:pPr>
      <w:widowControl w:val="0"/>
      <w:autoSpaceDE w:val="0"/>
      <w:autoSpaceDN w:val="0"/>
      <w:adjustRightInd w:val="0"/>
      <w:spacing w:line="230" w:lineRule="exact"/>
    </w:pPr>
  </w:style>
  <w:style w:type="paragraph" w:customStyle="1" w:styleId="Style106">
    <w:name w:val="Style106"/>
    <w:basedOn w:val="a7"/>
    <w:uiPriority w:val="99"/>
    <w:rsid w:val="00963B5E"/>
    <w:pPr>
      <w:widowControl w:val="0"/>
      <w:autoSpaceDE w:val="0"/>
      <w:autoSpaceDN w:val="0"/>
      <w:adjustRightInd w:val="0"/>
    </w:pPr>
  </w:style>
  <w:style w:type="paragraph" w:customStyle="1" w:styleId="Style113">
    <w:name w:val="Style113"/>
    <w:basedOn w:val="a7"/>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7"/>
    <w:uiPriority w:val="99"/>
    <w:rsid w:val="00963B5E"/>
    <w:pPr>
      <w:widowControl w:val="0"/>
      <w:autoSpaceDE w:val="0"/>
      <w:autoSpaceDN w:val="0"/>
      <w:adjustRightInd w:val="0"/>
      <w:spacing w:line="259" w:lineRule="exact"/>
      <w:ind w:firstLine="437"/>
    </w:pPr>
  </w:style>
  <w:style w:type="paragraph" w:customStyle="1" w:styleId="Style25">
    <w:name w:val="Style25"/>
    <w:basedOn w:val="a7"/>
    <w:uiPriority w:val="99"/>
    <w:rsid w:val="00963B5E"/>
    <w:pPr>
      <w:widowControl w:val="0"/>
      <w:autoSpaceDE w:val="0"/>
      <w:autoSpaceDN w:val="0"/>
      <w:adjustRightInd w:val="0"/>
      <w:jc w:val="both"/>
    </w:pPr>
  </w:style>
  <w:style w:type="paragraph" w:customStyle="1" w:styleId="Style27">
    <w:name w:val="Style27"/>
    <w:basedOn w:val="a7"/>
    <w:uiPriority w:val="99"/>
    <w:rsid w:val="00963B5E"/>
    <w:pPr>
      <w:widowControl w:val="0"/>
      <w:autoSpaceDE w:val="0"/>
      <w:autoSpaceDN w:val="0"/>
      <w:adjustRightInd w:val="0"/>
      <w:spacing w:line="250" w:lineRule="exact"/>
      <w:ind w:hanging="269"/>
    </w:pPr>
  </w:style>
  <w:style w:type="paragraph" w:customStyle="1" w:styleId="Style99">
    <w:name w:val="Style99"/>
    <w:basedOn w:val="a7"/>
    <w:uiPriority w:val="99"/>
    <w:rsid w:val="00963B5E"/>
    <w:pPr>
      <w:widowControl w:val="0"/>
      <w:autoSpaceDE w:val="0"/>
      <w:autoSpaceDN w:val="0"/>
      <w:adjustRightInd w:val="0"/>
      <w:spacing w:line="254" w:lineRule="exact"/>
      <w:ind w:firstLine="720"/>
    </w:pPr>
  </w:style>
  <w:style w:type="paragraph" w:customStyle="1" w:styleId="Style124">
    <w:name w:val="Style124"/>
    <w:basedOn w:val="a7"/>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7"/>
    <w:uiPriority w:val="99"/>
    <w:rsid w:val="00963B5E"/>
    <w:pPr>
      <w:widowControl w:val="0"/>
      <w:autoSpaceDE w:val="0"/>
      <w:autoSpaceDN w:val="0"/>
      <w:adjustRightInd w:val="0"/>
      <w:spacing w:line="264" w:lineRule="exact"/>
      <w:ind w:hanging="288"/>
    </w:pPr>
  </w:style>
  <w:style w:type="paragraph" w:customStyle="1" w:styleId="Style143">
    <w:name w:val="Style143"/>
    <w:basedOn w:val="a7"/>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7"/>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7"/>
    <w:uiPriority w:val="99"/>
    <w:rsid w:val="00963B5E"/>
    <w:pPr>
      <w:widowControl w:val="0"/>
      <w:autoSpaceDE w:val="0"/>
      <w:autoSpaceDN w:val="0"/>
      <w:adjustRightInd w:val="0"/>
      <w:jc w:val="right"/>
    </w:pPr>
  </w:style>
  <w:style w:type="paragraph" w:customStyle="1" w:styleId="Style144">
    <w:name w:val="Style144"/>
    <w:basedOn w:val="a7"/>
    <w:uiPriority w:val="99"/>
    <w:rsid w:val="00963B5E"/>
    <w:pPr>
      <w:widowControl w:val="0"/>
      <w:autoSpaceDE w:val="0"/>
      <w:autoSpaceDN w:val="0"/>
      <w:adjustRightInd w:val="0"/>
      <w:spacing w:line="269" w:lineRule="exact"/>
    </w:pPr>
  </w:style>
  <w:style w:type="paragraph" w:customStyle="1" w:styleId="Style108">
    <w:name w:val="Style108"/>
    <w:basedOn w:val="a7"/>
    <w:uiPriority w:val="99"/>
    <w:rsid w:val="00963B5E"/>
    <w:pPr>
      <w:widowControl w:val="0"/>
      <w:autoSpaceDE w:val="0"/>
      <w:autoSpaceDN w:val="0"/>
      <w:adjustRightInd w:val="0"/>
      <w:spacing w:line="264" w:lineRule="exact"/>
      <w:ind w:firstLine="557"/>
    </w:pPr>
  </w:style>
  <w:style w:type="paragraph" w:customStyle="1" w:styleId="Style9">
    <w:name w:val="Style9"/>
    <w:basedOn w:val="a7"/>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7"/>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7"/>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7"/>
    <w:uiPriority w:val="99"/>
    <w:rsid w:val="00963B5E"/>
    <w:pPr>
      <w:widowControl w:val="0"/>
      <w:autoSpaceDE w:val="0"/>
      <w:autoSpaceDN w:val="0"/>
      <w:adjustRightInd w:val="0"/>
      <w:spacing w:line="259" w:lineRule="exact"/>
      <w:ind w:firstLine="571"/>
    </w:pPr>
  </w:style>
  <w:style w:type="paragraph" w:customStyle="1" w:styleId="Style81">
    <w:name w:val="Style81"/>
    <w:basedOn w:val="a7"/>
    <w:uiPriority w:val="99"/>
    <w:rsid w:val="00963B5E"/>
    <w:pPr>
      <w:widowControl w:val="0"/>
      <w:autoSpaceDE w:val="0"/>
      <w:autoSpaceDN w:val="0"/>
      <w:adjustRightInd w:val="0"/>
      <w:spacing w:line="254" w:lineRule="exact"/>
      <w:jc w:val="both"/>
    </w:pPr>
  </w:style>
  <w:style w:type="paragraph" w:customStyle="1" w:styleId="Style67">
    <w:name w:val="Style67"/>
    <w:basedOn w:val="a7"/>
    <w:uiPriority w:val="99"/>
    <w:rsid w:val="00963B5E"/>
    <w:pPr>
      <w:widowControl w:val="0"/>
      <w:autoSpaceDE w:val="0"/>
      <w:autoSpaceDN w:val="0"/>
      <w:adjustRightInd w:val="0"/>
      <w:spacing w:line="259" w:lineRule="exact"/>
      <w:ind w:firstLine="278"/>
    </w:pPr>
  </w:style>
  <w:style w:type="paragraph" w:customStyle="1" w:styleId="Style77">
    <w:name w:val="Style77"/>
    <w:basedOn w:val="a7"/>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7"/>
    <w:uiPriority w:val="99"/>
    <w:rsid w:val="00963B5E"/>
    <w:pPr>
      <w:widowControl w:val="0"/>
      <w:autoSpaceDE w:val="0"/>
      <w:autoSpaceDN w:val="0"/>
      <w:adjustRightInd w:val="0"/>
      <w:spacing w:line="254" w:lineRule="exact"/>
      <w:jc w:val="both"/>
    </w:pPr>
  </w:style>
  <w:style w:type="paragraph" w:customStyle="1" w:styleId="Style61">
    <w:name w:val="Style61"/>
    <w:basedOn w:val="a7"/>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7"/>
    <w:uiPriority w:val="99"/>
    <w:rsid w:val="00963B5E"/>
    <w:pPr>
      <w:widowControl w:val="0"/>
      <w:autoSpaceDE w:val="0"/>
      <w:autoSpaceDN w:val="0"/>
      <w:adjustRightInd w:val="0"/>
      <w:spacing w:line="253" w:lineRule="exact"/>
      <w:ind w:firstLine="720"/>
    </w:pPr>
  </w:style>
  <w:style w:type="paragraph" w:customStyle="1" w:styleId="Style14">
    <w:name w:val="Style14"/>
    <w:basedOn w:val="a7"/>
    <w:uiPriority w:val="99"/>
    <w:rsid w:val="00963B5E"/>
    <w:pPr>
      <w:widowControl w:val="0"/>
      <w:autoSpaceDE w:val="0"/>
      <w:autoSpaceDN w:val="0"/>
      <w:adjustRightInd w:val="0"/>
    </w:pPr>
  </w:style>
  <w:style w:type="paragraph" w:customStyle="1" w:styleId="Style66">
    <w:name w:val="Style66"/>
    <w:basedOn w:val="a7"/>
    <w:uiPriority w:val="99"/>
    <w:rsid w:val="00963B5E"/>
    <w:pPr>
      <w:widowControl w:val="0"/>
      <w:autoSpaceDE w:val="0"/>
      <w:autoSpaceDN w:val="0"/>
      <w:adjustRightInd w:val="0"/>
    </w:pPr>
  </w:style>
  <w:style w:type="paragraph" w:customStyle="1" w:styleId="Style79">
    <w:name w:val="Style79"/>
    <w:basedOn w:val="a7"/>
    <w:uiPriority w:val="99"/>
    <w:rsid w:val="00963B5E"/>
    <w:pPr>
      <w:widowControl w:val="0"/>
      <w:autoSpaceDE w:val="0"/>
      <w:autoSpaceDN w:val="0"/>
      <w:adjustRightInd w:val="0"/>
      <w:spacing w:line="254" w:lineRule="exact"/>
      <w:ind w:firstLine="1190"/>
    </w:pPr>
  </w:style>
  <w:style w:type="paragraph" w:customStyle="1" w:styleId="Style115">
    <w:name w:val="Style115"/>
    <w:basedOn w:val="a7"/>
    <w:uiPriority w:val="99"/>
    <w:rsid w:val="00963B5E"/>
    <w:pPr>
      <w:widowControl w:val="0"/>
      <w:autoSpaceDE w:val="0"/>
      <w:autoSpaceDN w:val="0"/>
      <w:adjustRightInd w:val="0"/>
      <w:spacing w:line="264" w:lineRule="exact"/>
      <w:ind w:firstLine="1181"/>
    </w:pPr>
  </w:style>
  <w:style w:type="paragraph" w:customStyle="1" w:styleId="Style119">
    <w:name w:val="Style119"/>
    <w:basedOn w:val="a7"/>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7"/>
    <w:uiPriority w:val="99"/>
    <w:rsid w:val="00963B5E"/>
    <w:pPr>
      <w:widowControl w:val="0"/>
      <w:autoSpaceDE w:val="0"/>
      <w:autoSpaceDN w:val="0"/>
      <w:adjustRightInd w:val="0"/>
      <w:jc w:val="center"/>
    </w:pPr>
  </w:style>
  <w:style w:type="paragraph" w:customStyle="1" w:styleId="Style87">
    <w:name w:val="Style87"/>
    <w:basedOn w:val="a7"/>
    <w:uiPriority w:val="99"/>
    <w:rsid w:val="00963B5E"/>
    <w:pPr>
      <w:widowControl w:val="0"/>
      <w:autoSpaceDE w:val="0"/>
      <w:autoSpaceDN w:val="0"/>
      <w:adjustRightInd w:val="0"/>
      <w:spacing w:line="252" w:lineRule="exact"/>
      <w:ind w:firstLine="576"/>
    </w:pPr>
  </w:style>
  <w:style w:type="paragraph" w:customStyle="1" w:styleId="Style13">
    <w:name w:val="Style13"/>
    <w:basedOn w:val="a7"/>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7"/>
    <w:rsid w:val="00963B5E"/>
    <w:pPr>
      <w:overflowPunct w:val="0"/>
      <w:autoSpaceDE w:val="0"/>
      <w:autoSpaceDN w:val="0"/>
      <w:adjustRightInd w:val="0"/>
      <w:jc w:val="both"/>
      <w:textAlignment w:val="baseline"/>
    </w:pPr>
    <w:rPr>
      <w:sz w:val="28"/>
      <w:szCs w:val="20"/>
    </w:rPr>
  </w:style>
  <w:style w:type="table" w:styleId="-1b">
    <w:name w:val="Colorful List Accent 1"/>
    <w:basedOn w:val="a9"/>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7"/>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paragraph" w:customStyle="1" w:styleId="1ffffc">
    <w:name w:val="Заголовок1"/>
    <w:basedOn w:val="a7"/>
    <w:next w:val="ad"/>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7"/>
    <w:next w:val="a7"/>
    <w:uiPriority w:val="29"/>
    <w:qFormat/>
    <w:rsid w:val="002051C9"/>
    <w:pPr>
      <w:jc w:val="both"/>
    </w:pPr>
    <w:rPr>
      <w:rFonts w:eastAsia="Calibri"/>
      <w:i/>
      <w:iCs/>
      <w:color w:val="000000"/>
    </w:rPr>
  </w:style>
  <w:style w:type="numbering" w:customStyle="1" w:styleId="1111110">
    <w:name w:val="Нет списка111111"/>
    <w:next w:val="aa"/>
    <w:semiHidden/>
    <w:unhideWhenUsed/>
    <w:rsid w:val="002051C9"/>
  </w:style>
  <w:style w:type="character" w:customStyle="1" w:styleId="3ff7">
    <w:name w:val="Основной текст (3)_"/>
    <w:link w:val="3ff8"/>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8">
    <w:name w:val="Основной текст (3)"/>
    <w:basedOn w:val="a7"/>
    <w:link w:val="3ff7"/>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d">
    <w:name w:val="Основной текст2"/>
    <w:basedOn w:val="a7"/>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8"/>
    <w:uiPriority w:val="29"/>
    <w:rsid w:val="002051C9"/>
    <w:rPr>
      <w:i/>
      <w:iCs/>
      <w:color w:val="000000"/>
    </w:rPr>
  </w:style>
  <w:style w:type="character" w:customStyle="1" w:styleId="karttt">
    <w:name w:val="karttt"/>
    <w:rsid w:val="002051C9"/>
  </w:style>
  <w:style w:type="paragraph" w:customStyle="1" w:styleId="s3">
    <w:name w:val="s_3"/>
    <w:basedOn w:val="a7"/>
    <w:rsid w:val="002051C9"/>
    <w:pPr>
      <w:spacing w:before="100" w:beforeAutospacing="1" w:after="100" w:afterAutospacing="1"/>
    </w:pPr>
    <w:rPr>
      <w:rFonts w:eastAsia="Calibri"/>
    </w:rPr>
  </w:style>
  <w:style w:type="paragraph" w:customStyle="1" w:styleId="616">
    <w:name w:val="Текст61"/>
    <w:basedOn w:val="a7"/>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7"/>
    <w:uiPriority w:val="99"/>
    <w:rsid w:val="002051C9"/>
    <w:pPr>
      <w:keepNext/>
      <w:numPr>
        <w:ilvl w:val="1"/>
        <w:numId w:val="66"/>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7"/>
    <w:uiPriority w:val="99"/>
    <w:rsid w:val="002051C9"/>
    <w:pPr>
      <w:keepNext/>
      <w:numPr>
        <w:numId w:val="66"/>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7"/>
    <w:uiPriority w:val="99"/>
    <w:rsid w:val="002051C9"/>
    <w:pPr>
      <w:numPr>
        <w:ilvl w:val="5"/>
        <w:numId w:val="66"/>
      </w:numPr>
      <w:spacing w:before="120"/>
      <w:jc w:val="both"/>
    </w:pPr>
    <w:rPr>
      <w:rFonts w:ascii="Proxima Nova ExCn Rg" w:eastAsiaTheme="minorHAnsi" w:hAnsi="Proxima Nova ExCn Rg"/>
      <w:sz w:val="28"/>
      <w:szCs w:val="28"/>
    </w:rPr>
  </w:style>
  <w:style w:type="character" w:customStyle="1" w:styleId="5f6">
    <w:name w:val="[Ростех] Текст Подпункта (Уровень 5) Знак"/>
    <w:basedOn w:val="a8"/>
    <w:link w:val="5"/>
    <w:uiPriority w:val="99"/>
    <w:locked/>
    <w:rsid w:val="002051C9"/>
  </w:style>
  <w:style w:type="paragraph" w:customStyle="1" w:styleId="5">
    <w:name w:val="[Ростех] Текст Подпункта (Уровень 5)"/>
    <w:basedOn w:val="a7"/>
    <w:link w:val="5f6"/>
    <w:uiPriority w:val="99"/>
    <w:rsid w:val="002051C9"/>
    <w:pPr>
      <w:numPr>
        <w:ilvl w:val="3"/>
        <w:numId w:val="66"/>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7"/>
    <w:uiPriority w:val="99"/>
    <w:rsid w:val="002051C9"/>
    <w:pPr>
      <w:numPr>
        <w:ilvl w:val="4"/>
        <w:numId w:val="66"/>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8"/>
    <w:link w:val="40"/>
    <w:uiPriority w:val="99"/>
    <w:locked/>
    <w:rsid w:val="002051C9"/>
  </w:style>
  <w:style w:type="paragraph" w:customStyle="1" w:styleId="40">
    <w:name w:val="[Ростех] Текст Пункта (Уровень 4)"/>
    <w:basedOn w:val="a7"/>
    <w:link w:val="4f9"/>
    <w:uiPriority w:val="99"/>
    <w:rsid w:val="002051C9"/>
    <w:pPr>
      <w:numPr>
        <w:ilvl w:val="2"/>
        <w:numId w:val="66"/>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a"/>
    <w:rsid w:val="002051C9"/>
  </w:style>
  <w:style w:type="numbering" w:customStyle="1" w:styleId="31a">
    <w:name w:val="Список 31"/>
    <w:basedOn w:val="aa"/>
    <w:rsid w:val="002051C9"/>
  </w:style>
  <w:style w:type="paragraph" w:customStyle="1" w:styleId="afffffffffff7">
    <w:name w:val="Обычный с отступом"/>
    <w:link w:val="afffffffffff8"/>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9">
    <w:name w:val="Список 41"/>
    <w:basedOn w:val="aa"/>
    <w:rsid w:val="002051C9"/>
  </w:style>
  <w:style w:type="numbering" w:customStyle="1" w:styleId="514">
    <w:name w:val="Список 51"/>
    <w:basedOn w:val="aa"/>
    <w:rsid w:val="002051C9"/>
  </w:style>
  <w:style w:type="numbering" w:customStyle="1" w:styleId="List6">
    <w:name w:val="List 6"/>
    <w:basedOn w:val="aa"/>
    <w:rsid w:val="002051C9"/>
  </w:style>
  <w:style w:type="numbering" w:customStyle="1" w:styleId="List7">
    <w:name w:val="List 7"/>
    <w:basedOn w:val="aa"/>
    <w:rsid w:val="002051C9"/>
  </w:style>
  <w:style w:type="numbering" w:customStyle="1" w:styleId="List8">
    <w:name w:val="List 8"/>
    <w:basedOn w:val="aa"/>
    <w:rsid w:val="002051C9"/>
  </w:style>
  <w:style w:type="numbering" w:customStyle="1" w:styleId="List9">
    <w:name w:val="List 9"/>
    <w:basedOn w:val="aa"/>
    <w:rsid w:val="002051C9"/>
  </w:style>
  <w:style w:type="numbering" w:customStyle="1" w:styleId="List10">
    <w:name w:val="List 10"/>
    <w:basedOn w:val="aa"/>
    <w:rsid w:val="002051C9"/>
  </w:style>
  <w:style w:type="numbering" w:customStyle="1" w:styleId="List11">
    <w:name w:val="List 11"/>
    <w:basedOn w:val="aa"/>
    <w:rsid w:val="002051C9"/>
  </w:style>
  <w:style w:type="numbering" w:customStyle="1" w:styleId="List12">
    <w:name w:val="List 12"/>
    <w:basedOn w:val="aa"/>
    <w:rsid w:val="002051C9"/>
  </w:style>
  <w:style w:type="numbering" w:customStyle="1" w:styleId="List13">
    <w:name w:val="List 13"/>
    <w:basedOn w:val="aa"/>
    <w:rsid w:val="002051C9"/>
  </w:style>
  <w:style w:type="numbering" w:customStyle="1" w:styleId="List14">
    <w:name w:val="List 14"/>
    <w:basedOn w:val="aa"/>
    <w:rsid w:val="002051C9"/>
  </w:style>
  <w:style w:type="numbering" w:customStyle="1" w:styleId="List15">
    <w:name w:val="List 15"/>
    <w:basedOn w:val="aa"/>
    <w:rsid w:val="002051C9"/>
  </w:style>
  <w:style w:type="paragraph" w:customStyle="1" w:styleId="1ffffd">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9">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e">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a"/>
    <w:rsid w:val="002051C9"/>
    <w:pPr>
      <w:numPr>
        <w:numId w:val="81"/>
      </w:numPr>
    </w:pPr>
  </w:style>
  <w:style w:type="numbering" w:customStyle="1" w:styleId="List17">
    <w:name w:val="List 17"/>
    <w:basedOn w:val="aa"/>
    <w:rsid w:val="002051C9"/>
  </w:style>
  <w:style w:type="numbering" w:customStyle="1" w:styleId="List18">
    <w:name w:val="List 18"/>
    <w:basedOn w:val="aa"/>
    <w:rsid w:val="002051C9"/>
    <w:pPr>
      <w:numPr>
        <w:numId w:val="83"/>
      </w:numPr>
    </w:pPr>
  </w:style>
  <w:style w:type="numbering" w:customStyle="1" w:styleId="List19">
    <w:name w:val="List 19"/>
    <w:basedOn w:val="aa"/>
    <w:rsid w:val="002051C9"/>
    <w:pPr>
      <w:numPr>
        <w:numId w:val="84"/>
      </w:numPr>
    </w:pPr>
  </w:style>
  <w:style w:type="numbering" w:customStyle="1" w:styleId="List20">
    <w:name w:val="List 20"/>
    <w:basedOn w:val="aa"/>
    <w:rsid w:val="002051C9"/>
    <w:pPr>
      <w:numPr>
        <w:numId w:val="85"/>
      </w:numPr>
    </w:pPr>
  </w:style>
  <w:style w:type="numbering" w:customStyle="1" w:styleId="List21">
    <w:name w:val="List 21"/>
    <w:basedOn w:val="aa"/>
    <w:rsid w:val="002051C9"/>
    <w:pPr>
      <w:numPr>
        <w:numId w:val="86"/>
      </w:numPr>
    </w:pPr>
  </w:style>
  <w:style w:type="numbering" w:customStyle="1" w:styleId="List22">
    <w:name w:val="List 22"/>
    <w:basedOn w:val="aa"/>
    <w:rsid w:val="002051C9"/>
    <w:pPr>
      <w:numPr>
        <w:numId w:val="87"/>
      </w:numPr>
    </w:pPr>
  </w:style>
  <w:style w:type="numbering" w:customStyle="1" w:styleId="List23">
    <w:name w:val="List 23"/>
    <w:basedOn w:val="aa"/>
    <w:rsid w:val="002051C9"/>
    <w:pPr>
      <w:numPr>
        <w:numId w:val="88"/>
      </w:numPr>
    </w:pPr>
  </w:style>
  <w:style w:type="numbering" w:customStyle="1" w:styleId="List24">
    <w:name w:val="List 24"/>
    <w:basedOn w:val="aa"/>
    <w:rsid w:val="002051C9"/>
    <w:pPr>
      <w:numPr>
        <w:numId w:val="89"/>
      </w:numPr>
    </w:pPr>
  </w:style>
  <w:style w:type="numbering" w:customStyle="1" w:styleId="List25">
    <w:name w:val="List 25"/>
    <w:basedOn w:val="aa"/>
    <w:rsid w:val="002051C9"/>
    <w:pPr>
      <w:numPr>
        <w:numId w:val="90"/>
      </w:numPr>
    </w:pPr>
  </w:style>
  <w:style w:type="character" w:customStyle="1" w:styleId="afffffffffff8">
    <w:name w:val="Обычный с отступом Знак"/>
    <w:link w:val="afffffffffff7"/>
    <w:rsid w:val="002051C9"/>
    <w:rPr>
      <w:rFonts w:ascii="Times New Roman" w:eastAsia="Arial Unicode MS" w:hAnsi="Arial Unicode MS"/>
      <w:color w:val="000000"/>
      <w:sz w:val="24"/>
      <w:szCs w:val="24"/>
      <w:u w:color="000000"/>
      <w:bdr w:val="nil"/>
    </w:rPr>
  </w:style>
  <w:style w:type="character" w:styleId="HTML4">
    <w:name w:val="HTML Code"/>
    <w:uiPriority w:val="99"/>
    <w:semiHidden/>
    <w:unhideWhenUsed/>
    <w:rsid w:val="002051C9"/>
    <w:rPr>
      <w:rFonts w:ascii="Courier New" w:eastAsia="Times New Roman" w:hAnsi="Courier New" w:cs="Courier New"/>
      <w:sz w:val="20"/>
      <w:szCs w:val="20"/>
    </w:rPr>
  </w:style>
  <w:style w:type="paragraph" w:customStyle="1" w:styleId="afffffffffffa">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b">
    <w:name w:val="Полужирный по центру"/>
    <w:basedOn w:val="a7"/>
    <w:semiHidden/>
    <w:rsid w:val="002051C9"/>
    <w:pPr>
      <w:jc w:val="center"/>
    </w:pPr>
    <w:rPr>
      <w:b/>
      <w:bCs/>
      <w:sz w:val="28"/>
      <w:szCs w:val="20"/>
    </w:rPr>
  </w:style>
  <w:style w:type="paragraph" w:customStyle="1" w:styleId="afffffffffffc">
    <w:name w:val="Стиль полужирный По центру"/>
    <w:basedOn w:val="a7"/>
    <w:next w:val="a7"/>
    <w:semiHidden/>
    <w:rsid w:val="002051C9"/>
    <w:pPr>
      <w:jc w:val="center"/>
    </w:pPr>
    <w:rPr>
      <w:b/>
      <w:bCs/>
      <w:szCs w:val="20"/>
    </w:rPr>
  </w:style>
  <w:style w:type="paragraph" w:customStyle="1" w:styleId="maintitle">
    <w:name w:val="main_title"/>
    <w:basedOn w:val="a7"/>
    <w:rsid w:val="002051C9"/>
    <w:pPr>
      <w:spacing w:before="100" w:beforeAutospacing="1" w:after="100" w:afterAutospacing="1"/>
    </w:pPr>
  </w:style>
  <w:style w:type="paragraph" w:customStyle="1" w:styleId="typetitle">
    <w:name w:val="type_title"/>
    <w:basedOn w:val="a7"/>
    <w:rsid w:val="002051C9"/>
    <w:pPr>
      <w:spacing w:before="100" w:beforeAutospacing="1" w:after="100" w:afterAutospacing="1"/>
    </w:pPr>
  </w:style>
  <w:style w:type="paragraph" w:customStyle="1" w:styleId="desctext">
    <w:name w:val="desc_text"/>
    <w:basedOn w:val="a7"/>
    <w:rsid w:val="002051C9"/>
    <w:pPr>
      <w:spacing w:before="100" w:beforeAutospacing="1" w:after="100" w:afterAutospacing="1"/>
    </w:pPr>
  </w:style>
  <w:style w:type="character" w:customStyle="1" w:styleId="keyword">
    <w:name w:val="keyword"/>
    <w:rsid w:val="002051C9"/>
  </w:style>
  <w:style w:type="paragraph" w:customStyle="1" w:styleId="afffffffffffd">
    <w:name w:val="_Основной с красной строки"/>
    <w:basedOn w:val="a7"/>
    <w:link w:val="afffffffffffe"/>
    <w:qFormat/>
    <w:rsid w:val="002051C9"/>
    <w:pPr>
      <w:spacing w:line="360" w:lineRule="exact"/>
      <w:ind w:firstLine="709"/>
      <w:jc w:val="both"/>
    </w:pPr>
    <w:rPr>
      <w:szCs w:val="20"/>
    </w:rPr>
  </w:style>
  <w:style w:type="character" w:customStyle="1" w:styleId="afffffffffffe">
    <w:name w:val="_Основной с красной строки Знак"/>
    <w:link w:val="afffffffffffd"/>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91"/>
      </w:numPr>
    </w:pPr>
  </w:style>
  <w:style w:type="table" w:customStyle="1" w:styleId="-11b">
    <w:name w:val="Светлая сетка - Акцент 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
    <w:name w:val="Рисунок"/>
    <w:basedOn w:val="a7"/>
    <w:next w:val="afff7"/>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7"/>
    <w:rsid w:val="002051C9"/>
    <w:pPr>
      <w:spacing w:before="100" w:beforeAutospacing="1" w:after="100" w:afterAutospacing="1"/>
      <w:jc w:val="both"/>
    </w:pPr>
  </w:style>
  <w:style w:type="paragraph" w:customStyle="1" w:styleId="affffffffffff0">
    <w:name w:val="Примечание"/>
    <w:basedOn w:val="a7"/>
    <w:next w:val="a7"/>
    <w:link w:val="affffffffffff1"/>
    <w:qFormat/>
    <w:rsid w:val="002051C9"/>
    <w:pPr>
      <w:jc w:val="both"/>
    </w:pPr>
    <w:rPr>
      <w:i/>
      <w:iCs/>
      <w:u w:val="single"/>
    </w:rPr>
  </w:style>
  <w:style w:type="character" w:customStyle="1" w:styleId="affffffffffff1">
    <w:name w:val="Примечание Знак"/>
    <w:link w:val="affffffffffff0"/>
    <w:rsid w:val="002051C9"/>
    <w:rPr>
      <w:rFonts w:ascii="Times New Roman" w:eastAsia="Times New Roman" w:hAnsi="Times New Roman"/>
      <w:i/>
      <w:iCs/>
      <w:sz w:val="24"/>
      <w:szCs w:val="24"/>
      <w:u w:val="single"/>
    </w:rPr>
  </w:style>
  <w:style w:type="numbering" w:customStyle="1" w:styleId="2119">
    <w:name w:val="Список 211"/>
    <w:basedOn w:val="aa"/>
    <w:rsid w:val="002051C9"/>
  </w:style>
  <w:style w:type="numbering" w:customStyle="1" w:styleId="3112">
    <w:name w:val="Список 311"/>
    <w:basedOn w:val="aa"/>
    <w:rsid w:val="002051C9"/>
  </w:style>
  <w:style w:type="numbering" w:customStyle="1" w:styleId="4111">
    <w:name w:val="Список 411"/>
    <w:basedOn w:val="aa"/>
    <w:rsid w:val="002051C9"/>
  </w:style>
  <w:style w:type="numbering" w:customStyle="1" w:styleId="5110">
    <w:name w:val="Список 511"/>
    <w:basedOn w:val="aa"/>
    <w:rsid w:val="002051C9"/>
  </w:style>
  <w:style w:type="numbering" w:customStyle="1" w:styleId="List61">
    <w:name w:val="List 61"/>
    <w:basedOn w:val="aa"/>
    <w:rsid w:val="002051C9"/>
  </w:style>
  <w:style w:type="numbering" w:customStyle="1" w:styleId="List71">
    <w:name w:val="List 71"/>
    <w:basedOn w:val="aa"/>
    <w:rsid w:val="002051C9"/>
  </w:style>
  <w:style w:type="numbering" w:customStyle="1" w:styleId="List81">
    <w:name w:val="List 81"/>
    <w:basedOn w:val="aa"/>
    <w:rsid w:val="002051C9"/>
  </w:style>
  <w:style w:type="numbering" w:customStyle="1" w:styleId="List91">
    <w:name w:val="List 91"/>
    <w:basedOn w:val="aa"/>
    <w:rsid w:val="002051C9"/>
  </w:style>
  <w:style w:type="numbering" w:customStyle="1" w:styleId="List101">
    <w:name w:val="List 101"/>
    <w:basedOn w:val="aa"/>
    <w:rsid w:val="002051C9"/>
  </w:style>
  <w:style w:type="numbering" w:customStyle="1" w:styleId="List111">
    <w:name w:val="List 111"/>
    <w:basedOn w:val="aa"/>
    <w:rsid w:val="002051C9"/>
  </w:style>
  <w:style w:type="numbering" w:customStyle="1" w:styleId="List121">
    <w:name w:val="List 121"/>
    <w:basedOn w:val="aa"/>
    <w:rsid w:val="002051C9"/>
  </w:style>
  <w:style w:type="numbering" w:customStyle="1" w:styleId="List131">
    <w:name w:val="List 131"/>
    <w:basedOn w:val="aa"/>
    <w:rsid w:val="002051C9"/>
  </w:style>
  <w:style w:type="numbering" w:customStyle="1" w:styleId="List141">
    <w:name w:val="List 141"/>
    <w:basedOn w:val="aa"/>
    <w:rsid w:val="002051C9"/>
  </w:style>
  <w:style w:type="numbering" w:customStyle="1" w:styleId="List151">
    <w:name w:val="List 151"/>
    <w:basedOn w:val="aa"/>
    <w:rsid w:val="002051C9"/>
  </w:style>
  <w:style w:type="numbering" w:customStyle="1" w:styleId="List161">
    <w:name w:val="List 161"/>
    <w:basedOn w:val="aa"/>
    <w:rsid w:val="002051C9"/>
  </w:style>
  <w:style w:type="numbering" w:customStyle="1" w:styleId="List171">
    <w:name w:val="List 171"/>
    <w:basedOn w:val="aa"/>
    <w:rsid w:val="002051C9"/>
  </w:style>
  <w:style w:type="numbering" w:customStyle="1" w:styleId="List181">
    <w:name w:val="List 181"/>
    <w:basedOn w:val="aa"/>
    <w:rsid w:val="002051C9"/>
  </w:style>
  <w:style w:type="numbering" w:customStyle="1" w:styleId="List191">
    <w:name w:val="List 191"/>
    <w:basedOn w:val="aa"/>
    <w:rsid w:val="002051C9"/>
  </w:style>
  <w:style w:type="numbering" w:customStyle="1" w:styleId="List201">
    <w:name w:val="List 201"/>
    <w:basedOn w:val="aa"/>
    <w:rsid w:val="002051C9"/>
  </w:style>
  <w:style w:type="numbering" w:customStyle="1" w:styleId="List211">
    <w:name w:val="List 211"/>
    <w:basedOn w:val="aa"/>
    <w:rsid w:val="002051C9"/>
  </w:style>
  <w:style w:type="numbering" w:customStyle="1" w:styleId="List221">
    <w:name w:val="List 221"/>
    <w:basedOn w:val="aa"/>
    <w:rsid w:val="002051C9"/>
  </w:style>
  <w:style w:type="numbering" w:customStyle="1" w:styleId="List231">
    <w:name w:val="List 231"/>
    <w:basedOn w:val="aa"/>
    <w:rsid w:val="002051C9"/>
  </w:style>
  <w:style w:type="numbering" w:customStyle="1" w:styleId="List241">
    <w:name w:val="List 241"/>
    <w:basedOn w:val="aa"/>
    <w:rsid w:val="002051C9"/>
  </w:style>
  <w:style w:type="numbering" w:customStyle="1" w:styleId="List251">
    <w:name w:val="List 251"/>
    <w:basedOn w:val="aa"/>
    <w:rsid w:val="002051C9"/>
  </w:style>
  <w:style w:type="table" w:customStyle="1" w:styleId="-1211">
    <w:name w:val="Таблица-список 1211"/>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a"/>
    <w:next w:val="111111"/>
    <w:rsid w:val="002051C9"/>
  </w:style>
  <w:style w:type="numbering" w:customStyle="1" w:styleId="1111120">
    <w:name w:val="Нет списка111112"/>
    <w:next w:val="aa"/>
    <w:semiHidden/>
    <w:unhideWhenUsed/>
    <w:rsid w:val="002051C9"/>
  </w:style>
  <w:style w:type="numbering" w:customStyle="1" w:styleId="112010">
    <w:name w:val="Нет списка11201"/>
    <w:next w:val="aa"/>
    <w:semiHidden/>
    <w:unhideWhenUsed/>
    <w:rsid w:val="002051C9"/>
  </w:style>
  <w:style w:type="numbering" w:customStyle="1" w:styleId="2201">
    <w:name w:val="Нет списка2201"/>
    <w:next w:val="aa"/>
    <w:uiPriority w:val="99"/>
    <w:semiHidden/>
    <w:unhideWhenUsed/>
    <w:rsid w:val="002051C9"/>
  </w:style>
  <w:style w:type="numbering" w:customStyle="1" w:styleId="31010">
    <w:name w:val="Нет списка3101"/>
    <w:next w:val="aa"/>
    <w:uiPriority w:val="99"/>
    <w:semiHidden/>
    <w:unhideWhenUsed/>
    <w:rsid w:val="002051C9"/>
  </w:style>
  <w:style w:type="numbering" w:customStyle="1" w:styleId="4101">
    <w:name w:val="Нет списка4101"/>
    <w:next w:val="aa"/>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a"/>
    <w:next w:val="111111"/>
    <w:rsid w:val="002051C9"/>
  </w:style>
  <w:style w:type="numbering" w:customStyle="1" w:styleId="121010">
    <w:name w:val="Нет списка12101"/>
    <w:next w:val="aa"/>
    <w:semiHidden/>
    <w:unhideWhenUsed/>
    <w:rsid w:val="002051C9"/>
  </w:style>
  <w:style w:type="numbering" w:customStyle="1" w:styleId="1111010">
    <w:name w:val="Нет списка111101"/>
    <w:next w:val="aa"/>
    <w:semiHidden/>
    <w:unhideWhenUsed/>
    <w:rsid w:val="002051C9"/>
  </w:style>
  <w:style w:type="numbering" w:customStyle="1" w:styleId="21101">
    <w:name w:val="Нет списка21101"/>
    <w:next w:val="aa"/>
    <w:uiPriority w:val="99"/>
    <w:semiHidden/>
    <w:unhideWhenUsed/>
    <w:rsid w:val="002051C9"/>
  </w:style>
  <w:style w:type="numbering" w:customStyle="1" w:styleId="111113">
    <w:name w:val="Нет списка111113"/>
    <w:next w:val="aa"/>
    <w:semiHidden/>
    <w:unhideWhenUsed/>
    <w:rsid w:val="002051C9"/>
  </w:style>
  <w:style w:type="numbering" w:customStyle="1" w:styleId="11202">
    <w:name w:val="Нет списка11202"/>
    <w:next w:val="aa"/>
    <w:semiHidden/>
    <w:unhideWhenUsed/>
    <w:rsid w:val="002051C9"/>
  </w:style>
  <w:style w:type="numbering" w:customStyle="1" w:styleId="2202">
    <w:name w:val="Нет списка2202"/>
    <w:next w:val="aa"/>
    <w:uiPriority w:val="99"/>
    <w:semiHidden/>
    <w:unhideWhenUsed/>
    <w:rsid w:val="002051C9"/>
  </w:style>
  <w:style w:type="numbering" w:customStyle="1" w:styleId="3102">
    <w:name w:val="Нет списка3102"/>
    <w:next w:val="aa"/>
    <w:uiPriority w:val="99"/>
    <w:semiHidden/>
    <w:unhideWhenUsed/>
    <w:rsid w:val="002051C9"/>
  </w:style>
  <w:style w:type="numbering" w:customStyle="1" w:styleId="4102">
    <w:name w:val="Нет списка4102"/>
    <w:next w:val="aa"/>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a"/>
    <w:next w:val="111111"/>
    <w:rsid w:val="002051C9"/>
  </w:style>
  <w:style w:type="numbering" w:customStyle="1" w:styleId="12102">
    <w:name w:val="Нет списка12102"/>
    <w:next w:val="aa"/>
    <w:semiHidden/>
    <w:unhideWhenUsed/>
    <w:rsid w:val="002051C9"/>
  </w:style>
  <w:style w:type="numbering" w:customStyle="1" w:styleId="111102">
    <w:name w:val="Нет списка111102"/>
    <w:next w:val="aa"/>
    <w:semiHidden/>
    <w:unhideWhenUsed/>
    <w:rsid w:val="002051C9"/>
  </w:style>
  <w:style w:type="numbering" w:customStyle="1" w:styleId="21102">
    <w:name w:val="Нет списка21102"/>
    <w:next w:val="aa"/>
    <w:uiPriority w:val="99"/>
    <w:semiHidden/>
    <w:unhideWhenUsed/>
    <w:rsid w:val="002051C9"/>
  </w:style>
  <w:style w:type="numbering" w:customStyle="1" w:styleId="4010">
    <w:name w:val="Нет списка401"/>
    <w:next w:val="aa"/>
    <w:uiPriority w:val="99"/>
    <w:semiHidden/>
    <w:unhideWhenUsed/>
    <w:rsid w:val="002051C9"/>
  </w:style>
  <w:style w:type="numbering" w:customStyle="1" w:styleId="13110">
    <w:name w:val="Нет списка1311"/>
    <w:next w:val="aa"/>
    <w:semiHidden/>
    <w:unhideWhenUsed/>
    <w:rsid w:val="002051C9"/>
  </w:style>
  <w:style w:type="numbering" w:customStyle="1" w:styleId="112110">
    <w:name w:val="Нет списка11211"/>
    <w:next w:val="aa"/>
    <w:semiHidden/>
    <w:unhideWhenUsed/>
    <w:rsid w:val="002051C9"/>
  </w:style>
  <w:style w:type="numbering" w:customStyle="1" w:styleId="22110">
    <w:name w:val="Нет списка2211"/>
    <w:next w:val="aa"/>
    <w:uiPriority w:val="99"/>
    <w:semiHidden/>
    <w:unhideWhenUsed/>
    <w:rsid w:val="002051C9"/>
  </w:style>
  <w:style w:type="numbering" w:customStyle="1" w:styleId="31110">
    <w:name w:val="Нет списка3111"/>
    <w:next w:val="aa"/>
    <w:uiPriority w:val="99"/>
    <w:semiHidden/>
    <w:unhideWhenUsed/>
    <w:rsid w:val="002051C9"/>
  </w:style>
  <w:style w:type="numbering" w:customStyle="1" w:styleId="41110">
    <w:name w:val="Нет списка4111"/>
    <w:next w:val="aa"/>
    <w:uiPriority w:val="99"/>
    <w:semiHidden/>
    <w:unhideWhenUsed/>
    <w:rsid w:val="002051C9"/>
  </w:style>
  <w:style w:type="numbering" w:customStyle="1" w:styleId="1111111111">
    <w:name w:val="1 / 1.1 / 1.1.11111"/>
    <w:basedOn w:val="aa"/>
    <w:next w:val="111111"/>
    <w:rsid w:val="002051C9"/>
  </w:style>
  <w:style w:type="numbering" w:customStyle="1" w:styleId="121111">
    <w:name w:val="Нет списка12111"/>
    <w:next w:val="aa"/>
    <w:semiHidden/>
    <w:unhideWhenUsed/>
    <w:rsid w:val="002051C9"/>
  </w:style>
  <w:style w:type="numbering" w:customStyle="1" w:styleId="111121">
    <w:name w:val="Нет списка111121"/>
    <w:next w:val="aa"/>
    <w:semiHidden/>
    <w:unhideWhenUsed/>
    <w:rsid w:val="002051C9"/>
  </w:style>
  <w:style w:type="numbering" w:customStyle="1" w:styleId="21111">
    <w:name w:val="Нет списка21111"/>
    <w:next w:val="aa"/>
    <w:uiPriority w:val="99"/>
    <w:semiHidden/>
    <w:unhideWhenUsed/>
    <w:rsid w:val="002051C9"/>
  </w:style>
  <w:style w:type="numbering" w:customStyle="1" w:styleId="5111">
    <w:name w:val="Нет списка511"/>
    <w:next w:val="aa"/>
    <w:uiPriority w:val="99"/>
    <w:semiHidden/>
    <w:unhideWhenUsed/>
    <w:rsid w:val="002051C9"/>
  </w:style>
  <w:style w:type="numbering" w:customStyle="1" w:styleId="13210">
    <w:name w:val="Нет списка1321"/>
    <w:next w:val="aa"/>
    <w:semiHidden/>
    <w:unhideWhenUsed/>
    <w:rsid w:val="002051C9"/>
  </w:style>
  <w:style w:type="numbering" w:customStyle="1" w:styleId="13111">
    <w:name w:val="Текущий список1311"/>
    <w:rsid w:val="002051C9"/>
  </w:style>
  <w:style w:type="numbering" w:customStyle="1" w:styleId="111111311">
    <w:name w:val="1 / 1.1 / 1.1.1311"/>
    <w:basedOn w:val="aa"/>
    <w:next w:val="111111"/>
    <w:rsid w:val="002051C9"/>
  </w:style>
  <w:style w:type="numbering" w:customStyle="1" w:styleId="112210">
    <w:name w:val="Нет списка11221"/>
    <w:next w:val="aa"/>
    <w:semiHidden/>
    <w:unhideWhenUsed/>
    <w:rsid w:val="002051C9"/>
  </w:style>
  <w:style w:type="numbering" w:customStyle="1" w:styleId="111131">
    <w:name w:val="Нет списка111131"/>
    <w:next w:val="aa"/>
    <w:semiHidden/>
    <w:unhideWhenUsed/>
    <w:rsid w:val="002051C9"/>
  </w:style>
  <w:style w:type="numbering" w:customStyle="1" w:styleId="22210">
    <w:name w:val="Нет списка2221"/>
    <w:next w:val="aa"/>
    <w:uiPriority w:val="99"/>
    <w:semiHidden/>
    <w:unhideWhenUsed/>
    <w:rsid w:val="002051C9"/>
  </w:style>
  <w:style w:type="numbering" w:customStyle="1" w:styleId="31210">
    <w:name w:val="Нет списка3121"/>
    <w:next w:val="aa"/>
    <w:uiPriority w:val="99"/>
    <w:semiHidden/>
    <w:unhideWhenUsed/>
    <w:rsid w:val="002051C9"/>
  </w:style>
  <w:style w:type="numbering" w:customStyle="1" w:styleId="21121">
    <w:name w:val="Нет списка21121"/>
    <w:next w:val="aa"/>
    <w:uiPriority w:val="99"/>
    <w:semiHidden/>
    <w:unhideWhenUsed/>
    <w:rsid w:val="002051C9"/>
  </w:style>
  <w:style w:type="numbering" w:customStyle="1" w:styleId="4121">
    <w:name w:val="Нет списка4121"/>
    <w:next w:val="aa"/>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a"/>
    <w:next w:val="111111"/>
    <w:rsid w:val="002051C9"/>
  </w:style>
  <w:style w:type="numbering" w:customStyle="1" w:styleId="121210">
    <w:name w:val="Нет списка12121"/>
    <w:next w:val="aa"/>
    <w:semiHidden/>
    <w:unhideWhenUsed/>
    <w:rsid w:val="002051C9"/>
  </w:style>
  <w:style w:type="numbering" w:customStyle="1" w:styleId="51110">
    <w:name w:val="Нет списка5111"/>
    <w:next w:val="aa"/>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a"/>
    <w:next w:val="111111"/>
    <w:rsid w:val="002051C9"/>
  </w:style>
  <w:style w:type="numbering" w:customStyle="1" w:styleId="131110">
    <w:name w:val="Нет списка13111"/>
    <w:next w:val="aa"/>
    <w:semiHidden/>
    <w:unhideWhenUsed/>
    <w:rsid w:val="002051C9"/>
  </w:style>
  <w:style w:type="numbering" w:customStyle="1" w:styleId="1111111a">
    <w:name w:val="Нет списка1111111"/>
    <w:next w:val="aa"/>
    <w:semiHidden/>
    <w:unhideWhenUsed/>
    <w:rsid w:val="002051C9"/>
  </w:style>
  <w:style w:type="numbering" w:customStyle="1" w:styleId="31111">
    <w:name w:val="Нет списка31111"/>
    <w:next w:val="aa"/>
    <w:uiPriority w:val="99"/>
    <w:semiHidden/>
    <w:unhideWhenUsed/>
    <w:rsid w:val="002051C9"/>
  </w:style>
  <w:style w:type="numbering" w:customStyle="1" w:styleId="41111">
    <w:name w:val="Нет списка41111"/>
    <w:next w:val="aa"/>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a"/>
    <w:next w:val="111111"/>
    <w:rsid w:val="002051C9"/>
  </w:style>
  <w:style w:type="numbering" w:customStyle="1" w:styleId="1211110">
    <w:name w:val="Нет списка121111"/>
    <w:next w:val="aa"/>
    <w:semiHidden/>
    <w:unhideWhenUsed/>
    <w:rsid w:val="002051C9"/>
  </w:style>
  <w:style w:type="numbering" w:customStyle="1" w:styleId="11111111a">
    <w:name w:val="Нет списка11111111"/>
    <w:next w:val="aa"/>
    <w:semiHidden/>
    <w:unhideWhenUsed/>
    <w:rsid w:val="002051C9"/>
  </w:style>
  <w:style w:type="numbering" w:customStyle="1" w:styleId="211111">
    <w:name w:val="Нет списка211111"/>
    <w:next w:val="aa"/>
    <w:uiPriority w:val="99"/>
    <w:semiHidden/>
    <w:unhideWhenUsed/>
    <w:rsid w:val="002051C9"/>
  </w:style>
  <w:style w:type="numbering" w:customStyle="1" w:styleId="6110">
    <w:name w:val="Нет списка611"/>
    <w:next w:val="aa"/>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a"/>
    <w:next w:val="111111"/>
    <w:uiPriority w:val="99"/>
    <w:rsid w:val="002051C9"/>
  </w:style>
  <w:style w:type="numbering" w:customStyle="1" w:styleId="14111">
    <w:name w:val="Нет списка1411"/>
    <w:next w:val="aa"/>
    <w:semiHidden/>
    <w:unhideWhenUsed/>
    <w:rsid w:val="002051C9"/>
  </w:style>
  <w:style w:type="numbering" w:customStyle="1" w:styleId="112111">
    <w:name w:val="Нет списка112111"/>
    <w:next w:val="aa"/>
    <w:semiHidden/>
    <w:unhideWhenUsed/>
    <w:rsid w:val="002051C9"/>
  </w:style>
  <w:style w:type="numbering" w:customStyle="1" w:styleId="22111">
    <w:name w:val="Нет списка22111"/>
    <w:next w:val="aa"/>
    <w:uiPriority w:val="99"/>
    <w:semiHidden/>
    <w:unhideWhenUsed/>
    <w:rsid w:val="002051C9"/>
  </w:style>
  <w:style w:type="numbering" w:customStyle="1" w:styleId="32110">
    <w:name w:val="Нет списка3211"/>
    <w:next w:val="aa"/>
    <w:uiPriority w:val="99"/>
    <w:semiHidden/>
    <w:unhideWhenUsed/>
    <w:rsid w:val="002051C9"/>
  </w:style>
  <w:style w:type="numbering" w:customStyle="1" w:styleId="4211">
    <w:name w:val="Нет списка4211"/>
    <w:next w:val="aa"/>
    <w:uiPriority w:val="99"/>
    <w:semiHidden/>
    <w:unhideWhenUsed/>
    <w:rsid w:val="002051C9"/>
  </w:style>
  <w:style w:type="numbering" w:customStyle="1" w:styleId="112112">
    <w:name w:val="Текущий список11211"/>
    <w:rsid w:val="002051C9"/>
  </w:style>
  <w:style w:type="numbering" w:customStyle="1" w:styleId="1111111211">
    <w:name w:val="1 / 1.1 / 1.1.11211"/>
    <w:basedOn w:val="aa"/>
    <w:next w:val="111111"/>
    <w:rsid w:val="002051C9"/>
  </w:style>
  <w:style w:type="numbering" w:customStyle="1" w:styleId="122110">
    <w:name w:val="Нет списка12211"/>
    <w:next w:val="aa"/>
    <w:semiHidden/>
    <w:unhideWhenUsed/>
    <w:rsid w:val="002051C9"/>
  </w:style>
  <w:style w:type="numbering" w:customStyle="1" w:styleId="111211">
    <w:name w:val="Нет списка111211"/>
    <w:next w:val="aa"/>
    <w:semiHidden/>
    <w:unhideWhenUsed/>
    <w:rsid w:val="002051C9"/>
  </w:style>
  <w:style w:type="numbering" w:customStyle="1" w:styleId="21211">
    <w:name w:val="Нет списка21211"/>
    <w:next w:val="aa"/>
    <w:uiPriority w:val="99"/>
    <w:semiHidden/>
    <w:unhideWhenUsed/>
    <w:rsid w:val="002051C9"/>
  </w:style>
  <w:style w:type="numbering" w:customStyle="1" w:styleId="7110">
    <w:name w:val="Нет списка711"/>
    <w:next w:val="aa"/>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a"/>
    <w:next w:val="111111"/>
    <w:rsid w:val="002051C9"/>
  </w:style>
  <w:style w:type="numbering" w:customStyle="1" w:styleId="15110">
    <w:name w:val="Нет списка1511"/>
    <w:next w:val="aa"/>
    <w:semiHidden/>
    <w:unhideWhenUsed/>
    <w:rsid w:val="002051C9"/>
  </w:style>
  <w:style w:type="numbering" w:customStyle="1" w:styleId="11311">
    <w:name w:val="Нет списка11311"/>
    <w:next w:val="aa"/>
    <w:semiHidden/>
    <w:unhideWhenUsed/>
    <w:rsid w:val="002051C9"/>
  </w:style>
  <w:style w:type="numbering" w:customStyle="1" w:styleId="23110">
    <w:name w:val="Нет списка2311"/>
    <w:next w:val="aa"/>
    <w:uiPriority w:val="99"/>
    <w:semiHidden/>
    <w:unhideWhenUsed/>
    <w:rsid w:val="002051C9"/>
  </w:style>
  <w:style w:type="numbering" w:customStyle="1" w:styleId="3311">
    <w:name w:val="Нет списка3311"/>
    <w:next w:val="aa"/>
    <w:uiPriority w:val="99"/>
    <w:semiHidden/>
    <w:unhideWhenUsed/>
    <w:rsid w:val="002051C9"/>
  </w:style>
  <w:style w:type="numbering" w:customStyle="1" w:styleId="4311">
    <w:name w:val="Нет списка4311"/>
    <w:next w:val="aa"/>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a"/>
    <w:next w:val="111111"/>
    <w:rsid w:val="002051C9"/>
  </w:style>
  <w:style w:type="numbering" w:customStyle="1" w:styleId="123110">
    <w:name w:val="Нет списка12311"/>
    <w:next w:val="aa"/>
    <w:semiHidden/>
    <w:unhideWhenUsed/>
    <w:rsid w:val="002051C9"/>
  </w:style>
  <w:style w:type="numbering" w:customStyle="1" w:styleId="111311">
    <w:name w:val="Нет списка111311"/>
    <w:next w:val="aa"/>
    <w:semiHidden/>
    <w:unhideWhenUsed/>
    <w:rsid w:val="002051C9"/>
  </w:style>
  <w:style w:type="numbering" w:customStyle="1" w:styleId="21311">
    <w:name w:val="Нет списка21311"/>
    <w:next w:val="aa"/>
    <w:uiPriority w:val="99"/>
    <w:semiHidden/>
    <w:unhideWhenUsed/>
    <w:rsid w:val="002051C9"/>
  </w:style>
  <w:style w:type="numbering" w:customStyle="1" w:styleId="141110">
    <w:name w:val="Текущий список14111"/>
    <w:rsid w:val="002051C9"/>
  </w:style>
  <w:style w:type="numbering" w:customStyle="1" w:styleId="1111114111">
    <w:name w:val="1 / 1.1 / 1.1.14111"/>
    <w:basedOn w:val="aa"/>
    <w:next w:val="111111"/>
    <w:uiPriority w:val="99"/>
    <w:rsid w:val="002051C9"/>
  </w:style>
  <w:style w:type="numbering" w:customStyle="1" w:styleId="8110">
    <w:name w:val="Нет списка811"/>
    <w:next w:val="aa"/>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a"/>
    <w:next w:val="111111"/>
    <w:uiPriority w:val="99"/>
    <w:rsid w:val="002051C9"/>
  </w:style>
  <w:style w:type="numbering" w:customStyle="1" w:styleId="16110">
    <w:name w:val="Нет списка1611"/>
    <w:next w:val="aa"/>
    <w:semiHidden/>
    <w:unhideWhenUsed/>
    <w:rsid w:val="002051C9"/>
  </w:style>
  <w:style w:type="numbering" w:customStyle="1" w:styleId="114110">
    <w:name w:val="Нет списка11411"/>
    <w:next w:val="aa"/>
    <w:semiHidden/>
    <w:unhideWhenUsed/>
    <w:rsid w:val="002051C9"/>
  </w:style>
  <w:style w:type="numbering" w:customStyle="1" w:styleId="24110">
    <w:name w:val="Нет списка2411"/>
    <w:next w:val="aa"/>
    <w:uiPriority w:val="99"/>
    <w:semiHidden/>
    <w:unhideWhenUsed/>
    <w:rsid w:val="002051C9"/>
  </w:style>
  <w:style w:type="numbering" w:customStyle="1" w:styleId="3411">
    <w:name w:val="Нет списка3411"/>
    <w:next w:val="aa"/>
    <w:uiPriority w:val="99"/>
    <w:semiHidden/>
    <w:unhideWhenUsed/>
    <w:rsid w:val="002051C9"/>
  </w:style>
  <w:style w:type="numbering" w:customStyle="1" w:styleId="4411">
    <w:name w:val="Нет списка4411"/>
    <w:next w:val="aa"/>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a"/>
    <w:next w:val="111111"/>
    <w:rsid w:val="002051C9"/>
  </w:style>
  <w:style w:type="numbering" w:customStyle="1" w:styleId="124110">
    <w:name w:val="Нет списка12411"/>
    <w:next w:val="aa"/>
    <w:semiHidden/>
    <w:unhideWhenUsed/>
    <w:rsid w:val="002051C9"/>
  </w:style>
  <w:style w:type="numbering" w:customStyle="1" w:styleId="111411">
    <w:name w:val="Нет списка111411"/>
    <w:next w:val="aa"/>
    <w:semiHidden/>
    <w:unhideWhenUsed/>
    <w:rsid w:val="002051C9"/>
  </w:style>
  <w:style w:type="numbering" w:customStyle="1" w:styleId="21411">
    <w:name w:val="Нет списка21411"/>
    <w:next w:val="aa"/>
    <w:uiPriority w:val="99"/>
    <w:semiHidden/>
    <w:unhideWhenUsed/>
    <w:rsid w:val="002051C9"/>
  </w:style>
  <w:style w:type="numbering" w:customStyle="1" w:styleId="9110">
    <w:name w:val="Нет списка911"/>
    <w:next w:val="aa"/>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a"/>
    <w:next w:val="111111"/>
    <w:uiPriority w:val="99"/>
    <w:rsid w:val="002051C9"/>
  </w:style>
  <w:style w:type="numbering" w:customStyle="1" w:styleId="17110">
    <w:name w:val="Нет списка1711"/>
    <w:next w:val="aa"/>
    <w:semiHidden/>
    <w:unhideWhenUsed/>
    <w:rsid w:val="002051C9"/>
  </w:style>
  <w:style w:type="numbering" w:customStyle="1" w:styleId="11511">
    <w:name w:val="Нет списка11511"/>
    <w:next w:val="aa"/>
    <w:semiHidden/>
    <w:unhideWhenUsed/>
    <w:rsid w:val="002051C9"/>
  </w:style>
  <w:style w:type="numbering" w:customStyle="1" w:styleId="25110">
    <w:name w:val="Нет списка2511"/>
    <w:next w:val="aa"/>
    <w:uiPriority w:val="99"/>
    <w:semiHidden/>
    <w:unhideWhenUsed/>
    <w:rsid w:val="002051C9"/>
  </w:style>
  <w:style w:type="numbering" w:customStyle="1" w:styleId="3511">
    <w:name w:val="Нет списка3511"/>
    <w:next w:val="aa"/>
    <w:uiPriority w:val="99"/>
    <w:semiHidden/>
    <w:unhideWhenUsed/>
    <w:rsid w:val="002051C9"/>
  </w:style>
  <w:style w:type="numbering" w:customStyle="1" w:styleId="4511">
    <w:name w:val="Нет списка4511"/>
    <w:next w:val="aa"/>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a"/>
    <w:next w:val="111111"/>
    <w:rsid w:val="002051C9"/>
  </w:style>
  <w:style w:type="numbering" w:customStyle="1" w:styleId="125110">
    <w:name w:val="Нет списка12511"/>
    <w:next w:val="aa"/>
    <w:semiHidden/>
    <w:unhideWhenUsed/>
    <w:rsid w:val="002051C9"/>
  </w:style>
  <w:style w:type="numbering" w:customStyle="1" w:styleId="111511">
    <w:name w:val="Нет списка111511"/>
    <w:next w:val="aa"/>
    <w:semiHidden/>
    <w:unhideWhenUsed/>
    <w:rsid w:val="002051C9"/>
  </w:style>
  <w:style w:type="numbering" w:customStyle="1" w:styleId="21511">
    <w:name w:val="Нет списка21511"/>
    <w:next w:val="aa"/>
    <w:uiPriority w:val="99"/>
    <w:semiHidden/>
    <w:unhideWhenUsed/>
    <w:rsid w:val="002051C9"/>
  </w:style>
  <w:style w:type="numbering" w:customStyle="1" w:styleId="10110">
    <w:name w:val="Нет списка1011"/>
    <w:next w:val="aa"/>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a"/>
    <w:next w:val="111111"/>
    <w:uiPriority w:val="99"/>
    <w:rsid w:val="002051C9"/>
  </w:style>
  <w:style w:type="numbering" w:customStyle="1" w:styleId="18110">
    <w:name w:val="Нет списка1811"/>
    <w:next w:val="aa"/>
    <w:semiHidden/>
    <w:unhideWhenUsed/>
    <w:rsid w:val="002051C9"/>
  </w:style>
  <w:style w:type="numbering" w:customStyle="1" w:styleId="116110">
    <w:name w:val="Нет списка11611"/>
    <w:next w:val="aa"/>
    <w:semiHidden/>
    <w:unhideWhenUsed/>
    <w:rsid w:val="002051C9"/>
  </w:style>
  <w:style w:type="numbering" w:customStyle="1" w:styleId="26110">
    <w:name w:val="Нет списка2611"/>
    <w:next w:val="aa"/>
    <w:uiPriority w:val="99"/>
    <w:semiHidden/>
    <w:unhideWhenUsed/>
    <w:rsid w:val="002051C9"/>
  </w:style>
  <w:style w:type="numbering" w:customStyle="1" w:styleId="3611">
    <w:name w:val="Нет списка3611"/>
    <w:next w:val="aa"/>
    <w:uiPriority w:val="99"/>
    <w:semiHidden/>
    <w:unhideWhenUsed/>
    <w:rsid w:val="002051C9"/>
  </w:style>
  <w:style w:type="numbering" w:customStyle="1" w:styleId="4611">
    <w:name w:val="Нет списка4611"/>
    <w:next w:val="aa"/>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a"/>
    <w:next w:val="111111"/>
    <w:rsid w:val="002051C9"/>
  </w:style>
  <w:style w:type="numbering" w:customStyle="1" w:styleId="12611">
    <w:name w:val="Нет списка12611"/>
    <w:next w:val="aa"/>
    <w:semiHidden/>
    <w:unhideWhenUsed/>
    <w:rsid w:val="002051C9"/>
  </w:style>
  <w:style w:type="numbering" w:customStyle="1" w:styleId="111611">
    <w:name w:val="Нет списка111611"/>
    <w:next w:val="aa"/>
    <w:semiHidden/>
    <w:unhideWhenUsed/>
    <w:rsid w:val="002051C9"/>
  </w:style>
  <w:style w:type="numbering" w:customStyle="1" w:styleId="21611">
    <w:name w:val="Нет списка21611"/>
    <w:next w:val="aa"/>
    <w:uiPriority w:val="99"/>
    <w:semiHidden/>
    <w:unhideWhenUsed/>
    <w:rsid w:val="002051C9"/>
  </w:style>
  <w:style w:type="numbering" w:customStyle="1" w:styleId="19110">
    <w:name w:val="Нет списка1911"/>
    <w:next w:val="aa"/>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a"/>
    <w:next w:val="111111"/>
    <w:uiPriority w:val="99"/>
    <w:rsid w:val="002051C9"/>
  </w:style>
  <w:style w:type="numbering" w:customStyle="1" w:styleId="110110">
    <w:name w:val="Нет списка11011"/>
    <w:next w:val="aa"/>
    <w:semiHidden/>
    <w:unhideWhenUsed/>
    <w:rsid w:val="002051C9"/>
  </w:style>
  <w:style w:type="numbering" w:customStyle="1" w:styleId="117110">
    <w:name w:val="Нет списка11711"/>
    <w:next w:val="aa"/>
    <w:semiHidden/>
    <w:unhideWhenUsed/>
    <w:rsid w:val="002051C9"/>
  </w:style>
  <w:style w:type="numbering" w:customStyle="1" w:styleId="27110">
    <w:name w:val="Нет списка2711"/>
    <w:next w:val="aa"/>
    <w:uiPriority w:val="99"/>
    <w:semiHidden/>
    <w:unhideWhenUsed/>
    <w:rsid w:val="002051C9"/>
  </w:style>
  <w:style w:type="numbering" w:customStyle="1" w:styleId="3711">
    <w:name w:val="Нет списка3711"/>
    <w:next w:val="aa"/>
    <w:uiPriority w:val="99"/>
    <w:semiHidden/>
    <w:unhideWhenUsed/>
    <w:rsid w:val="002051C9"/>
  </w:style>
  <w:style w:type="numbering" w:customStyle="1" w:styleId="4711">
    <w:name w:val="Нет списка4711"/>
    <w:next w:val="aa"/>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a"/>
    <w:next w:val="111111"/>
    <w:rsid w:val="002051C9"/>
  </w:style>
  <w:style w:type="numbering" w:customStyle="1" w:styleId="127110">
    <w:name w:val="Нет списка12711"/>
    <w:next w:val="aa"/>
    <w:semiHidden/>
    <w:unhideWhenUsed/>
    <w:rsid w:val="002051C9"/>
  </w:style>
  <w:style w:type="numbering" w:customStyle="1" w:styleId="111711">
    <w:name w:val="Нет списка111711"/>
    <w:next w:val="aa"/>
    <w:semiHidden/>
    <w:unhideWhenUsed/>
    <w:rsid w:val="002051C9"/>
  </w:style>
  <w:style w:type="numbering" w:customStyle="1" w:styleId="21711">
    <w:name w:val="Нет списка21711"/>
    <w:next w:val="aa"/>
    <w:uiPriority w:val="99"/>
    <w:semiHidden/>
    <w:unhideWhenUsed/>
    <w:rsid w:val="002051C9"/>
  </w:style>
  <w:style w:type="numbering" w:customStyle="1" w:styleId="20110">
    <w:name w:val="Нет списка2011"/>
    <w:next w:val="aa"/>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a"/>
    <w:next w:val="111111"/>
    <w:uiPriority w:val="99"/>
    <w:rsid w:val="002051C9"/>
  </w:style>
  <w:style w:type="numbering" w:customStyle="1" w:styleId="118110">
    <w:name w:val="Нет списка11811"/>
    <w:next w:val="aa"/>
    <w:semiHidden/>
    <w:unhideWhenUsed/>
    <w:rsid w:val="002051C9"/>
  </w:style>
  <w:style w:type="numbering" w:customStyle="1" w:styleId="119110">
    <w:name w:val="Нет списка11911"/>
    <w:next w:val="aa"/>
    <w:semiHidden/>
    <w:unhideWhenUsed/>
    <w:rsid w:val="002051C9"/>
  </w:style>
  <w:style w:type="numbering" w:customStyle="1" w:styleId="28110">
    <w:name w:val="Нет списка2811"/>
    <w:next w:val="aa"/>
    <w:uiPriority w:val="99"/>
    <w:semiHidden/>
    <w:unhideWhenUsed/>
    <w:rsid w:val="002051C9"/>
  </w:style>
  <w:style w:type="numbering" w:customStyle="1" w:styleId="3811">
    <w:name w:val="Нет списка3811"/>
    <w:next w:val="aa"/>
    <w:uiPriority w:val="99"/>
    <w:semiHidden/>
    <w:unhideWhenUsed/>
    <w:rsid w:val="002051C9"/>
  </w:style>
  <w:style w:type="numbering" w:customStyle="1" w:styleId="4811">
    <w:name w:val="Нет списка4811"/>
    <w:next w:val="aa"/>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a"/>
    <w:next w:val="111111"/>
    <w:rsid w:val="002051C9"/>
  </w:style>
  <w:style w:type="numbering" w:customStyle="1" w:styleId="12811">
    <w:name w:val="Нет списка12811"/>
    <w:next w:val="aa"/>
    <w:semiHidden/>
    <w:unhideWhenUsed/>
    <w:rsid w:val="002051C9"/>
  </w:style>
  <w:style w:type="numbering" w:customStyle="1" w:styleId="111811">
    <w:name w:val="Нет списка111811"/>
    <w:next w:val="aa"/>
    <w:semiHidden/>
    <w:unhideWhenUsed/>
    <w:rsid w:val="002051C9"/>
  </w:style>
  <w:style w:type="numbering" w:customStyle="1" w:styleId="21811">
    <w:name w:val="Нет списка21811"/>
    <w:next w:val="aa"/>
    <w:uiPriority w:val="99"/>
    <w:semiHidden/>
    <w:unhideWhenUsed/>
    <w:rsid w:val="002051C9"/>
  </w:style>
  <w:style w:type="numbering" w:customStyle="1" w:styleId="29110">
    <w:name w:val="Нет списка2911"/>
    <w:next w:val="aa"/>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a"/>
    <w:next w:val="111111"/>
    <w:uiPriority w:val="99"/>
    <w:rsid w:val="002051C9"/>
  </w:style>
  <w:style w:type="numbering" w:customStyle="1" w:styleId="120110">
    <w:name w:val="Нет списка12011"/>
    <w:next w:val="aa"/>
    <w:semiHidden/>
    <w:unhideWhenUsed/>
    <w:rsid w:val="002051C9"/>
  </w:style>
  <w:style w:type="numbering" w:customStyle="1" w:styleId="1110110">
    <w:name w:val="Нет списка111011"/>
    <w:next w:val="aa"/>
    <w:semiHidden/>
    <w:unhideWhenUsed/>
    <w:rsid w:val="002051C9"/>
  </w:style>
  <w:style w:type="numbering" w:customStyle="1" w:styleId="21011">
    <w:name w:val="Нет списка21011"/>
    <w:next w:val="aa"/>
    <w:uiPriority w:val="99"/>
    <w:semiHidden/>
    <w:unhideWhenUsed/>
    <w:rsid w:val="002051C9"/>
  </w:style>
  <w:style w:type="numbering" w:customStyle="1" w:styleId="3911">
    <w:name w:val="Нет списка3911"/>
    <w:next w:val="aa"/>
    <w:uiPriority w:val="99"/>
    <w:semiHidden/>
    <w:unhideWhenUsed/>
    <w:rsid w:val="002051C9"/>
  </w:style>
  <w:style w:type="numbering" w:customStyle="1" w:styleId="4911">
    <w:name w:val="Нет списка4911"/>
    <w:next w:val="aa"/>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a"/>
    <w:next w:val="111111"/>
    <w:rsid w:val="002051C9"/>
  </w:style>
  <w:style w:type="numbering" w:customStyle="1" w:styleId="12911">
    <w:name w:val="Нет списка12911"/>
    <w:next w:val="aa"/>
    <w:semiHidden/>
    <w:unhideWhenUsed/>
    <w:rsid w:val="002051C9"/>
  </w:style>
  <w:style w:type="numbering" w:customStyle="1" w:styleId="111911">
    <w:name w:val="Нет списка111911"/>
    <w:next w:val="aa"/>
    <w:semiHidden/>
    <w:unhideWhenUsed/>
    <w:rsid w:val="002051C9"/>
  </w:style>
  <w:style w:type="numbering" w:customStyle="1" w:styleId="21911">
    <w:name w:val="Нет списка21911"/>
    <w:next w:val="aa"/>
    <w:uiPriority w:val="99"/>
    <w:semiHidden/>
    <w:unhideWhenUsed/>
    <w:rsid w:val="002051C9"/>
  </w:style>
  <w:style w:type="numbering" w:customStyle="1" w:styleId="30110">
    <w:name w:val="Нет списка3011"/>
    <w:next w:val="aa"/>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a"/>
    <w:next w:val="111111"/>
    <w:rsid w:val="002051C9"/>
  </w:style>
  <w:style w:type="numbering" w:customStyle="1" w:styleId="13011">
    <w:name w:val="Нет списка13011"/>
    <w:next w:val="aa"/>
    <w:semiHidden/>
    <w:unhideWhenUsed/>
    <w:rsid w:val="002051C9"/>
  </w:style>
  <w:style w:type="numbering" w:customStyle="1" w:styleId="112011">
    <w:name w:val="Нет списка112011"/>
    <w:next w:val="aa"/>
    <w:semiHidden/>
    <w:unhideWhenUsed/>
    <w:rsid w:val="002051C9"/>
  </w:style>
  <w:style w:type="numbering" w:customStyle="1" w:styleId="22011">
    <w:name w:val="Нет списка22011"/>
    <w:next w:val="aa"/>
    <w:uiPriority w:val="99"/>
    <w:semiHidden/>
    <w:unhideWhenUsed/>
    <w:rsid w:val="002051C9"/>
  </w:style>
  <w:style w:type="numbering" w:customStyle="1" w:styleId="31011">
    <w:name w:val="Нет списка31011"/>
    <w:next w:val="aa"/>
    <w:uiPriority w:val="99"/>
    <w:semiHidden/>
    <w:unhideWhenUsed/>
    <w:rsid w:val="002051C9"/>
  </w:style>
  <w:style w:type="numbering" w:customStyle="1" w:styleId="41011">
    <w:name w:val="Нет списка41011"/>
    <w:next w:val="aa"/>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a"/>
    <w:next w:val="111111"/>
    <w:rsid w:val="002051C9"/>
  </w:style>
  <w:style w:type="numbering" w:customStyle="1" w:styleId="121011">
    <w:name w:val="Нет списка121011"/>
    <w:next w:val="aa"/>
    <w:semiHidden/>
    <w:unhideWhenUsed/>
    <w:rsid w:val="002051C9"/>
  </w:style>
  <w:style w:type="numbering" w:customStyle="1" w:styleId="1211111">
    <w:name w:val="Текущий список121111"/>
    <w:rsid w:val="002051C9"/>
  </w:style>
  <w:style w:type="numbering" w:customStyle="1" w:styleId="11111121111">
    <w:name w:val="1 / 1.1 / 1.1.121111"/>
    <w:basedOn w:val="aa"/>
    <w:next w:val="111111"/>
    <w:rsid w:val="002051C9"/>
  </w:style>
  <w:style w:type="numbering" w:customStyle="1" w:styleId="1111011">
    <w:name w:val="Нет списка1111011"/>
    <w:next w:val="aa"/>
    <w:semiHidden/>
    <w:unhideWhenUsed/>
    <w:rsid w:val="002051C9"/>
  </w:style>
  <w:style w:type="numbering" w:customStyle="1" w:styleId="211011">
    <w:name w:val="Нет списка211011"/>
    <w:next w:val="aa"/>
    <w:uiPriority w:val="99"/>
    <w:semiHidden/>
    <w:unhideWhenUsed/>
    <w:rsid w:val="002051C9"/>
  </w:style>
  <w:style w:type="numbering" w:customStyle="1" w:styleId="1111112122">
    <w:name w:val="1 / 1.1 / 1.1.12122"/>
    <w:basedOn w:val="aa"/>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9"/>
    <w:next w:val="-1"/>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9"/>
    <w:next w:val="-1"/>
    <w:uiPriority w:val="99"/>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style>
  <w:style w:type="numbering" w:customStyle="1" w:styleId="1111114112">
    <w:name w:val="1 / 1.1 / 1.1.14112"/>
    <w:uiPriority w:val="99"/>
    <w:rsid w:val="002051C9"/>
  </w:style>
  <w:style w:type="numbering" w:customStyle="1" w:styleId="1391">
    <w:name w:val="Текущий список139"/>
    <w:rsid w:val="002051C9"/>
  </w:style>
  <w:style w:type="numbering" w:customStyle="1" w:styleId="1400">
    <w:name w:val="Текущий список140"/>
    <w:rsid w:val="002051C9"/>
  </w:style>
  <w:style w:type="table" w:customStyle="1" w:styleId="-1102">
    <w:name w:val="Таблица-список 110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9"/>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
    <w:name w:val="Текущий список149"/>
    <w:rsid w:val="002051C9"/>
  </w:style>
  <w:style w:type="table" w:customStyle="1" w:styleId="-1103">
    <w:name w:val="Таблица-список 110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a"/>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a"/>
    <w:next w:val="111111"/>
    <w:unhideWhenUsed/>
    <w:rsid w:val="002051C9"/>
  </w:style>
  <w:style w:type="numbering" w:customStyle="1" w:styleId="14100">
    <w:name w:val="Текущий список1410"/>
    <w:rsid w:val="002051C9"/>
  </w:style>
  <w:style w:type="numbering" w:customStyle="1" w:styleId="111111410">
    <w:name w:val="1 / 1.1 / 1.1.1410"/>
    <w:basedOn w:val="aa"/>
    <w:next w:val="111111"/>
    <w:rsid w:val="002051C9"/>
  </w:style>
  <w:style w:type="table" w:customStyle="1" w:styleId="205">
    <w:name w:val="Сетка таблицы205"/>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a"/>
    <w:next w:val="111111"/>
    <w:uiPriority w:val="99"/>
    <w:rsid w:val="002051C9"/>
  </w:style>
  <w:style w:type="numbering" w:customStyle="1" w:styleId="14420">
    <w:name w:val="Текущий список1442"/>
    <w:rsid w:val="002051C9"/>
  </w:style>
  <w:style w:type="table" w:customStyle="1" w:styleId="206">
    <w:name w:val="Сетка таблицы206"/>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a"/>
    <w:next w:val="111111"/>
    <w:uiPriority w:val="99"/>
    <w:rsid w:val="002051C9"/>
  </w:style>
  <w:style w:type="numbering" w:customStyle="1" w:styleId="14430">
    <w:name w:val="Текущий список1443"/>
    <w:rsid w:val="002051C9"/>
  </w:style>
  <w:style w:type="table" w:customStyle="1" w:styleId="-1201">
    <w:name w:val="Таблица-список 1201"/>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2">
    <w:name w:val="Текущий список1271"/>
    <w:rsid w:val="002051C9"/>
  </w:style>
  <w:style w:type="numbering" w:customStyle="1" w:styleId="111111271">
    <w:name w:val="1 / 1.1 / 1.1.1271"/>
    <w:basedOn w:val="aa"/>
    <w:next w:val="111111"/>
    <w:uiPriority w:val="99"/>
    <w:rsid w:val="002051C9"/>
  </w:style>
  <w:style w:type="numbering" w:customStyle="1" w:styleId="14161">
    <w:name w:val="Текущий список14161"/>
    <w:rsid w:val="002051C9"/>
  </w:style>
  <w:style w:type="numbering" w:customStyle="1" w:styleId="1111114161">
    <w:name w:val="1 / 1.1 / 1.1.14161"/>
    <w:basedOn w:val="aa"/>
    <w:next w:val="111111"/>
    <w:uiPriority w:val="99"/>
    <w:rsid w:val="002051C9"/>
  </w:style>
  <w:style w:type="table" w:customStyle="1" w:styleId="207">
    <w:name w:val="Сетка таблицы207"/>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9"/>
    <w:next w:val="-1"/>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9"/>
    <w:next w:val="-1"/>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style>
  <w:style w:type="numbering" w:customStyle="1" w:styleId="1111114117">
    <w:name w:val="1 / 1.1 / 1.1.14117"/>
    <w:uiPriority w:val="99"/>
    <w:rsid w:val="002051C9"/>
  </w:style>
  <w:style w:type="numbering" w:customStyle="1" w:styleId="1219">
    <w:name w:val="Текущий список1219"/>
    <w:rsid w:val="002051C9"/>
  </w:style>
  <w:style w:type="table" w:customStyle="1" w:styleId="3250">
    <w:name w:val="Сетка таблицы325"/>
    <w:basedOn w:val="a9"/>
    <w:next w:val="afffffff"/>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a"/>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2">
    <w:name w:val="Текущий список1261"/>
    <w:rsid w:val="002051C9"/>
  </w:style>
  <w:style w:type="numbering" w:customStyle="1" w:styleId="111111261">
    <w:name w:val="1 / 1.1 / 1.1.1261"/>
    <w:basedOn w:val="aa"/>
    <w:next w:val="111111"/>
    <w:rsid w:val="002051C9"/>
  </w:style>
  <w:style w:type="numbering" w:customStyle="1" w:styleId="14151">
    <w:name w:val="Текущий список14151"/>
    <w:rsid w:val="002051C9"/>
  </w:style>
  <w:style w:type="numbering" w:customStyle="1" w:styleId="1111114151">
    <w:name w:val="1 / 1.1 / 1.1.14151"/>
    <w:basedOn w:val="aa"/>
    <w:next w:val="111111"/>
    <w:uiPriority w:val="99"/>
    <w:rsid w:val="002051C9"/>
  </w:style>
  <w:style w:type="table" w:customStyle="1" w:styleId="20111">
    <w:name w:val="Сетка таблицы2011"/>
    <w:basedOn w:val="a9"/>
    <w:next w:val="afffffff"/>
    <w:uiPriority w:val="59"/>
    <w:rsid w:val="001C00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Таблица-список 11011"/>
    <w:basedOn w:val="a9"/>
    <w:next w:val="-1"/>
    <w:semiHidden/>
    <w:unhideWhenUsed/>
    <w:rsid w:val="001C00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111">
    <w:name w:val="Сетка таблицы3011"/>
    <w:basedOn w:val="a9"/>
    <w:next w:val="afffffff"/>
    <w:uiPriority w:val="59"/>
    <w:rsid w:val="001C00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Таблица-список 11911"/>
    <w:basedOn w:val="a9"/>
    <w:next w:val="-1"/>
    <w:semiHidden/>
    <w:unhideWhenUsed/>
    <w:rsid w:val="001C00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
    <w:name w:val="Сетка таблицы3211"/>
    <w:basedOn w:val="a9"/>
    <w:next w:val="afffffff"/>
    <w:uiPriority w:val="59"/>
    <w:rsid w:val="001C00FA"/>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
    <w:name w:val="Стиль многоуровневый1"/>
    <w:rsid w:val="001C00FA"/>
    <w:pPr>
      <w:numPr>
        <w:numId w:val="93"/>
      </w:numPr>
    </w:pPr>
  </w:style>
  <w:style w:type="numbering" w:customStyle="1" w:styleId="111111422">
    <w:name w:val="1 / 1.1 / 1.1.1422"/>
    <w:basedOn w:val="aa"/>
    <w:next w:val="111111"/>
    <w:rsid w:val="006E7E26"/>
  </w:style>
  <w:style w:type="numbering" w:customStyle="1" w:styleId="600">
    <w:name w:val="Нет списка60"/>
    <w:next w:val="aa"/>
    <w:uiPriority w:val="99"/>
    <w:semiHidden/>
    <w:unhideWhenUsed/>
    <w:rsid w:val="00BE3DC8"/>
  </w:style>
  <w:style w:type="table" w:customStyle="1" w:styleId="485">
    <w:name w:val="Сетка таблицы48"/>
    <w:basedOn w:val="a9"/>
    <w:next w:val="afffffff"/>
    <w:uiPriority w:val="59"/>
    <w:locked/>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Таблица-список 138"/>
    <w:basedOn w:val="a9"/>
    <w:next w:val="-1"/>
    <w:uiPriority w:val="99"/>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
    <w:name w:val="Текущий список156"/>
    <w:rsid w:val="00BE3DC8"/>
    <w:pPr>
      <w:numPr>
        <w:numId w:val="21"/>
      </w:numPr>
    </w:pPr>
  </w:style>
  <w:style w:type="numbering" w:customStyle="1" w:styleId="1402">
    <w:name w:val="Нет списка140"/>
    <w:next w:val="aa"/>
    <w:semiHidden/>
    <w:unhideWhenUsed/>
    <w:rsid w:val="00BE3DC8"/>
  </w:style>
  <w:style w:type="numbering" w:customStyle="1" w:styleId="1129">
    <w:name w:val="Нет списка1129"/>
    <w:next w:val="aa"/>
    <w:semiHidden/>
    <w:unhideWhenUsed/>
    <w:rsid w:val="00BE3DC8"/>
  </w:style>
  <w:style w:type="numbering" w:customStyle="1" w:styleId="2290">
    <w:name w:val="Нет списка229"/>
    <w:next w:val="aa"/>
    <w:uiPriority w:val="99"/>
    <w:semiHidden/>
    <w:unhideWhenUsed/>
    <w:rsid w:val="00BE3DC8"/>
  </w:style>
  <w:style w:type="numbering" w:customStyle="1" w:styleId="3190">
    <w:name w:val="Нет списка319"/>
    <w:next w:val="aa"/>
    <w:uiPriority w:val="99"/>
    <w:semiHidden/>
    <w:unhideWhenUsed/>
    <w:rsid w:val="00BE3DC8"/>
  </w:style>
  <w:style w:type="table" w:customStyle="1" w:styleId="1205">
    <w:name w:val="Сетка таблицы120"/>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5">
    <w:name w:val="Сетка таблицы219"/>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Таблица-список 1118"/>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a"/>
    <w:semiHidden/>
    <w:unhideWhenUsed/>
    <w:rsid w:val="00BE3DC8"/>
  </w:style>
  <w:style w:type="numbering" w:customStyle="1" w:styleId="21190">
    <w:name w:val="Нет списка2119"/>
    <w:next w:val="aa"/>
    <w:uiPriority w:val="99"/>
    <w:semiHidden/>
    <w:unhideWhenUsed/>
    <w:rsid w:val="00BE3DC8"/>
  </w:style>
  <w:style w:type="numbering" w:customStyle="1" w:styleId="4190">
    <w:name w:val="Нет списка419"/>
    <w:next w:val="aa"/>
    <w:uiPriority w:val="99"/>
    <w:semiHidden/>
    <w:unhideWhenUsed/>
    <w:rsid w:val="00BE3DC8"/>
  </w:style>
  <w:style w:type="numbering" w:customStyle="1" w:styleId="12190">
    <w:name w:val="Нет списка1219"/>
    <w:next w:val="aa"/>
    <w:semiHidden/>
    <w:unhideWhenUsed/>
    <w:rsid w:val="00BE3DC8"/>
  </w:style>
  <w:style w:type="numbering" w:customStyle="1" w:styleId="11280">
    <w:name w:val="Текущий список1128"/>
    <w:rsid w:val="00BE3DC8"/>
  </w:style>
  <w:style w:type="numbering" w:customStyle="1" w:styleId="111111128">
    <w:name w:val="1 / 1.1 / 1.1.1128"/>
    <w:basedOn w:val="aa"/>
    <w:next w:val="111111"/>
    <w:rsid w:val="00BE3DC8"/>
  </w:style>
  <w:style w:type="numbering" w:customStyle="1" w:styleId="112100">
    <w:name w:val="Нет списка11210"/>
    <w:next w:val="aa"/>
    <w:semiHidden/>
    <w:unhideWhenUsed/>
    <w:rsid w:val="00BE3DC8"/>
  </w:style>
  <w:style w:type="numbering" w:customStyle="1" w:styleId="1111100">
    <w:name w:val="Нет списка111110"/>
    <w:next w:val="aa"/>
    <w:semiHidden/>
    <w:unhideWhenUsed/>
    <w:rsid w:val="00BE3DC8"/>
  </w:style>
  <w:style w:type="numbering" w:customStyle="1" w:styleId="22100">
    <w:name w:val="Нет списка2210"/>
    <w:next w:val="aa"/>
    <w:uiPriority w:val="99"/>
    <w:semiHidden/>
    <w:unhideWhenUsed/>
    <w:rsid w:val="00BE3DC8"/>
  </w:style>
  <w:style w:type="numbering" w:customStyle="1" w:styleId="31100">
    <w:name w:val="Нет списка3110"/>
    <w:next w:val="aa"/>
    <w:uiPriority w:val="99"/>
    <w:semiHidden/>
    <w:unhideWhenUsed/>
    <w:rsid w:val="00BE3DC8"/>
  </w:style>
  <w:style w:type="numbering" w:customStyle="1" w:styleId="211100">
    <w:name w:val="Нет списка21110"/>
    <w:next w:val="aa"/>
    <w:uiPriority w:val="99"/>
    <w:semiHidden/>
    <w:unhideWhenUsed/>
    <w:rsid w:val="00BE3DC8"/>
  </w:style>
  <w:style w:type="numbering" w:customStyle="1" w:styleId="41100">
    <w:name w:val="Нет списка4110"/>
    <w:next w:val="aa"/>
    <w:uiPriority w:val="99"/>
    <w:semiHidden/>
    <w:unhideWhenUsed/>
    <w:rsid w:val="00BE3DC8"/>
  </w:style>
  <w:style w:type="numbering" w:customStyle="1" w:styleId="111130">
    <w:name w:val="Текущий список11113"/>
    <w:rsid w:val="00BE3DC8"/>
  </w:style>
  <w:style w:type="numbering" w:customStyle="1" w:styleId="1111111112">
    <w:name w:val="1 / 1.1 / 1.1.11112"/>
    <w:basedOn w:val="aa"/>
    <w:next w:val="111111"/>
    <w:rsid w:val="00BE3DC8"/>
    <w:pPr>
      <w:numPr>
        <w:numId w:val="101"/>
      </w:numPr>
    </w:pPr>
  </w:style>
  <w:style w:type="numbering" w:customStyle="1" w:styleId="121100">
    <w:name w:val="Нет списка12110"/>
    <w:next w:val="aa"/>
    <w:semiHidden/>
    <w:unhideWhenUsed/>
    <w:rsid w:val="00BE3DC8"/>
  </w:style>
  <w:style w:type="numbering" w:customStyle="1" w:styleId="5120">
    <w:name w:val="Нет списка512"/>
    <w:next w:val="aa"/>
    <w:uiPriority w:val="99"/>
    <w:semiHidden/>
    <w:unhideWhenUsed/>
    <w:rsid w:val="00BE3DC8"/>
  </w:style>
  <w:style w:type="table" w:customStyle="1" w:styleId="3191">
    <w:name w:val="Сетка таблицы319"/>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0">
    <w:name w:val="Текущий список1220"/>
    <w:rsid w:val="00BE3DC8"/>
  </w:style>
  <w:style w:type="numbering" w:customStyle="1" w:styleId="111111228">
    <w:name w:val="1 / 1.1 / 1.1.1228"/>
    <w:basedOn w:val="aa"/>
    <w:next w:val="111111"/>
    <w:rsid w:val="00BE3DC8"/>
  </w:style>
  <w:style w:type="numbering" w:customStyle="1" w:styleId="13100">
    <w:name w:val="Нет списка1310"/>
    <w:next w:val="aa"/>
    <w:semiHidden/>
    <w:unhideWhenUsed/>
    <w:rsid w:val="00BE3DC8"/>
  </w:style>
  <w:style w:type="numbering" w:customStyle="1" w:styleId="111114">
    <w:name w:val="Нет списка111114"/>
    <w:next w:val="aa"/>
    <w:semiHidden/>
    <w:unhideWhenUsed/>
    <w:rsid w:val="00BE3DC8"/>
  </w:style>
  <w:style w:type="numbering" w:customStyle="1" w:styleId="31120">
    <w:name w:val="Нет списка3112"/>
    <w:next w:val="aa"/>
    <w:uiPriority w:val="99"/>
    <w:semiHidden/>
    <w:unhideWhenUsed/>
    <w:rsid w:val="00BE3DC8"/>
  </w:style>
  <w:style w:type="table" w:customStyle="1" w:styleId="11105">
    <w:name w:val="Сетка таблицы1110"/>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2"/>
    <w:next w:val="aa"/>
    <w:uiPriority w:val="99"/>
    <w:semiHidden/>
    <w:unhideWhenUsed/>
    <w:rsid w:val="00BE3DC8"/>
  </w:style>
  <w:style w:type="table" w:customStyle="1" w:styleId="21103">
    <w:name w:val="Сетка таблицы2110"/>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0">
    <w:name w:val="Текущий список11114"/>
    <w:rsid w:val="00BE3DC8"/>
  </w:style>
  <w:style w:type="numbering" w:customStyle="1" w:styleId="1111111113">
    <w:name w:val="1 / 1.1 / 1.1.11113"/>
    <w:basedOn w:val="aa"/>
    <w:next w:val="111111"/>
    <w:rsid w:val="00BE3DC8"/>
  </w:style>
  <w:style w:type="numbering" w:customStyle="1" w:styleId="121120">
    <w:name w:val="Нет списка12112"/>
    <w:next w:val="aa"/>
    <w:semiHidden/>
    <w:unhideWhenUsed/>
    <w:rsid w:val="00BE3DC8"/>
  </w:style>
  <w:style w:type="numbering" w:customStyle="1" w:styleId="1111112a">
    <w:name w:val="Нет списка1111112"/>
    <w:next w:val="aa"/>
    <w:semiHidden/>
    <w:unhideWhenUsed/>
    <w:rsid w:val="00BE3DC8"/>
  </w:style>
  <w:style w:type="numbering" w:customStyle="1" w:styleId="21112">
    <w:name w:val="Нет списка21112"/>
    <w:next w:val="aa"/>
    <w:uiPriority w:val="99"/>
    <w:semiHidden/>
    <w:unhideWhenUsed/>
    <w:rsid w:val="00BE3DC8"/>
  </w:style>
  <w:style w:type="numbering" w:customStyle="1" w:styleId="690">
    <w:name w:val="Нет списка69"/>
    <w:next w:val="aa"/>
    <w:uiPriority w:val="99"/>
    <w:semiHidden/>
    <w:unhideWhenUsed/>
    <w:rsid w:val="00BE3DC8"/>
  </w:style>
  <w:style w:type="table" w:customStyle="1" w:styleId="495">
    <w:name w:val="Сетка таблицы49"/>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1">
    <w:name w:val="Текущий список1310"/>
    <w:rsid w:val="00BE3DC8"/>
  </w:style>
  <w:style w:type="numbering" w:customStyle="1" w:styleId="111111310">
    <w:name w:val="1 / 1.1 / 1.1.1310"/>
    <w:basedOn w:val="aa"/>
    <w:next w:val="111111"/>
    <w:uiPriority w:val="99"/>
    <w:rsid w:val="00BE3DC8"/>
  </w:style>
  <w:style w:type="numbering" w:customStyle="1" w:styleId="1461">
    <w:name w:val="Нет списка146"/>
    <w:next w:val="aa"/>
    <w:semiHidden/>
    <w:unhideWhenUsed/>
    <w:rsid w:val="00BE3DC8"/>
  </w:style>
  <w:style w:type="table" w:customStyle="1" w:styleId="-1210">
    <w:name w:val="Таблица-список 1210"/>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2">
    <w:name w:val="Нет списка11212"/>
    <w:next w:val="aa"/>
    <w:semiHidden/>
    <w:unhideWhenUsed/>
    <w:rsid w:val="00BE3DC8"/>
  </w:style>
  <w:style w:type="numbering" w:customStyle="1" w:styleId="22120">
    <w:name w:val="Нет списка2212"/>
    <w:next w:val="aa"/>
    <w:uiPriority w:val="99"/>
    <w:semiHidden/>
    <w:unhideWhenUsed/>
    <w:rsid w:val="00BE3DC8"/>
  </w:style>
  <w:style w:type="numbering" w:customStyle="1" w:styleId="326">
    <w:name w:val="Нет списка326"/>
    <w:next w:val="aa"/>
    <w:uiPriority w:val="99"/>
    <w:semiHidden/>
    <w:unhideWhenUsed/>
    <w:rsid w:val="00BE3DC8"/>
  </w:style>
  <w:style w:type="table" w:customStyle="1" w:styleId="1265">
    <w:name w:val="Сетка таблицы126"/>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6">
    <w:name w:val="Нет списка426"/>
    <w:next w:val="aa"/>
    <w:uiPriority w:val="99"/>
    <w:semiHidden/>
    <w:unhideWhenUsed/>
    <w:rsid w:val="00BE3DC8"/>
  </w:style>
  <w:style w:type="table" w:customStyle="1" w:styleId="2261">
    <w:name w:val="Сетка таблицы226"/>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0">
    <w:name w:val="Текущий список1129"/>
    <w:rsid w:val="00BE3DC8"/>
  </w:style>
  <w:style w:type="numbering" w:customStyle="1" w:styleId="111111129">
    <w:name w:val="1 / 1.1 / 1.1.1129"/>
    <w:basedOn w:val="aa"/>
    <w:next w:val="111111"/>
    <w:rsid w:val="00BE3DC8"/>
  </w:style>
  <w:style w:type="numbering" w:customStyle="1" w:styleId="12250">
    <w:name w:val="Нет списка1225"/>
    <w:next w:val="aa"/>
    <w:semiHidden/>
    <w:unhideWhenUsed/>
    <w:rsid w:val="00BE3DC8"/>
  </w:style>
  <w:style w:type="table" w:customStyle="1" w:styleId="-1119">
    <w:name w:val="Таблица-список 1119"/>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6">
    <w:name w:val="Нет списка11126"/>
    <w:next w:val="aa"/>
    <w:semiHidden/>
    <w:unhideWhenUsed/>
    <w:rsid w:val="00BE3DC8"/>
  </w:style>
  <w:style w:type="numbering" w:customStyle="1" w:styleId="2125">
    <w:name w:val="Нет списка2125"/>
    <w:next w:val="aa"/>
    <w:uiPriority w:val="99"/>
    <w:semiHidden/>
    <w:unhideWhenUsed/>
    <w:rsid w:val="00BE3DC8"/>
  </w:style>
  <w:style w:type="numbering" w:customStyle="1" w:styleId="760">
    <w:name w:val="Нет списка76"/>
    <w:next w:val="aa"/>
    <w:uiPriority w:val="99"/>
    <w:semiHidden/>
    <w:unhideWhenUsed/>
    <w:rsid w:val="00BE3DC8"/>
  </w:style>
  <w:style w:type="table" w:customStyle="1" w:styleId="581">
    <w:name w:val="Сетка таблицы58"/>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8">
    <w:name w:val="Текущий список1418"/>
    <w:rsid w:val="00BE3DC8"/>
  </w:style>
  <w:style w:type="numbering" w:customStyle="1" w:styleId="111111418">
    <w:name w:val="1 / 1.1 / 1.1.1418"/>
    <w:basedOn w:val="aa"/>
    <w:next w:val="111111"/>
    <w:uiPriority w:val="99"/>
    <w:rsid w:val="00BE3DC8"/>
  </w:style>
  <w:style w:type="numbering" w:customStyle="1" w:styleId="1560">
    <w:name w:val="Нет списка156"/>
    <w:next w:val="aa"/>
    <w:semiHidden/>
    <w:unhideWhenUsed/>
    <w:rsid w:val="00BE3DC8"/>
  </w:style>
  <w:style w:type="table" w:customStyle="1" w:styleId="-139">
    <w:name w:val="Таблица-список 139"/>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a"/>
    <w:semiHidden/>
    <w:unhideWhenUsed/>
    <w:rsid w:val="00BE3DC8"/>
  </w:style>
  <w:style w:type="numbering" w:customStyle="1" w:styleId="236">
    <w:name w:val="Нет списка236"/>
    <w:next w:val="aa"/>
    <w:uiPriority w:val="99"/>
    <w:semiHidden/>
    <w:unhideWhenUsed/>
    <w:rsid w:val="00BE3DC8"/>
  </w:style>
  <w:style w:type="numbering" w:customStyle="1" w:styleId="3360">
    <w:name w:val="Нет списка336"/>
    <w:next w:val="aa"/>
    <w:uiPriority w:val="99"/>
    <w:semiHidden/>
    <w:unhideWhenUsed/>
    <w:rsid w:val="00BE3DC8"/>
  </w:style>
  <w:style w:type="table" w:customStyle="1" w:styleId="1362">
    <w:name w:val="Сетка таблицы136"/>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6">
    <w:name w:val="Нет списка436"/>
    <w:next w:val="aa"/>
    <w:uiPriority w:val="99"/>
    <w:semiHidden/>
    <w:unhideWhenUsed/>
    <w:rsid w:val="00BE3DC8"/>
  </w:style>
  <w:style w:type="table" w:customStyle="1" w:styleId="2360">
    <w:name w:val="Сетка таблицы236"/>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
    <w:name w:val="Текущий список1138"/>
    <w:rsid w:val="00BE3DC8"/>
  </w:style>
  <w:style w:type="numbering" w:customStyle="1" w:styleId="111111136">
    <w:name w:val="1 / 1.1 / 1.1.1136"/>
    <w:basedOn w:val="aa"/>
    <w:next w:val="111111"/>
    <w:rsid w:val="00BE3DC8"/>
  </w:style>
  <w:style w:type="numbering" w:customStyle="1" w:styleId="12350">
    <w:name w:val="Нет списка1235"/>
    <w:next w:val="aa"/>
    <w:semiHidden/>
    <w:unhideWhenUsed/>
    <w:rsid w:val="00BE3DC8"/>
  </w:style>
  <w:style w:type="table" w:customStyle="1" w:styleId="-1126">
    <w:name w:val="Таблица-список 1126"/>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6">
    <w:name w:val="Нет списка11136"/>
    <w:next w:val="aa"/>
    <w:semiHidden/>
    <w:unhideWhenUsed/>
    <w:rsid w:val="00BE3DC8"/>
  </w:style>
  <w:style w:type="numbering" w:customStyle="1" w:styleId="2135">
    <w:name w:val="Нет списка2135"/>
    <w:next w:val="aa"/>
    <w:uiPriority w:val="99"/>
    <w:semiHidden/>
    <w:unhideWhenUsed/>
    <w:rsid w:val="00BE3DC8"/>
  </w:style>
  <w:style w:type="numbering" w:customStyle="1" w:styleId="1419">
    <w:name w:val="Текущий список1419"/>
    <w:rsid w:val="00BE3DC8"/>
  </w:style>
  <w:style w:type="numbering" w:customStyle="1" w:styleId="111111419">
    <w:name w:val="1 / 1.1 / 1.1.1419"/>
    <w:basedOn w:val="aa"/>
    <w:next w:val="111111"/>
    <w:uiPriority w:val="99"/>
    <w:rsid w:val="00BE3DC8"/>
  </w:style>
  <w:style w:type="numbering" w:customStyle="1" w:styleId="860">
    <w:name w:val="Нет списка86"/>
    <w:next w:val="aa"/>
    <w:uiPriority w:val="99"/>
    <w:semiHidden/>
    <w:unhideWhenUsed/>
    <w:rsid w:val="00BE3DC8"/>
  </w:style>
  <w:style w:type="table" w:customStyle="1" w:styleId="681">
    <w:name w:val="Сетка таблицы68"/>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Текущий список157"/>
    <w:rsid w:val="00BE3DC8"/>
  </w:style>
  <w:style w:type="numbering" w:customStyle="1" w:styleId="11111156">
    <w:name w:val="1 / 1.1 / 1.1.156"/>
    <w:basedOn w:val="aa"/>
    <w:next w:val="111111"/>
    <w:uiPriority w:val="99"/>
    <w:rsid w:val="00BE3DC8"/>
  </w:style>
  <w:style w:type="numbering" w:customStyle="1" w:styleId="1660">
    <w:name w:val="Нет списка166"/>
    <w:next w:val="aa"/>
    <w:semiHidden/>
    <w:unhideWhenUsed/>
    <w:rsid w:val="00BE3DC8"/>
  </w:style>
  <w:style w:type="table" w:customStyle="1" w:styleId="-148">
    <w:name w:val="Таблица-список 148"/>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a"/>
    <w:semiHidden/>
    <w:unhideWhenUsed/>
    <w:rsid w:val="00BE3DC8"/>
  </w:style>
  <w:style w:type="numbering" w:customStyle="1" w:styleId="246">
    <w:name w:val="Нет списка246"/>
    <w:next w:val="aa"/>
    <w:uiPriority w:val="99"/>
    <w:semiHidden/>
    <w:unhideWhenUsed/>
    <w:rsid w:val="00BE3DC8"/>
  </w:style>
  <w:style w:type="numbering" w:customStyle="1" w:styleId="346">
    <w:name w:val="Нет списка346"/>
    <w:next w:val="aa"/>
    <w:uiPriority w:val="99"/>
    <w:semiHidden/>
    <w:unhideWhenUsed/>
    <w:rsid w:val="00BE3DC8"/>
  </w:style>
  <w:style w:type="table" w:customStyle="1" w:styleId="1452">
    <w:name w:val="Сетка таблицы145"/>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6">
    <w:name w:val="Нет списка446"/>
    <w:next w:val="aa"/>
    <w:uiPriority w:val="99"/>
    <w:semiHidden/>
    <w:unhideWhenUsed/>
    <w:rsid w:val="00BE3DC8"/>
  </w:style>
  <w:style w:type="table" w:customStyle="1" w:styleId="2450">
    <w:name w:val="Сетка таблицы245"/>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BE3DC8"/>
  </w:style>
  <w:style w:type="numbering" w:customStyle="1" w:styleId="111111148">
    <w:name w:val="1 / 1.1 / 1.1.1148"/>
    <w:basedOn w:val="aa"/>
    <w:next w:val="111111"/>
    <w:rsid w:val="00BE3DC8"/>
  </w:style>
  <w:style w:type="numbering" w:customStyle="1" w:styleId="12450">
    <w:name w:val="Нет списка1245"/>
    <w:next w:val="aa"/>
    <w:semiHidden/>
    <w:unhideWhenUsed/>
    <w:rsid w:val="00BE3DC8"/>
  </w:style>
  <w:style w:type="table" w:customStyle="1" w:styleId="-1136">
    <w:name w:val="Таблица-список 1136"/>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a"/>
    <w:semiHidden/>
    <w:unhideWhenUsed/>
    <w:rsid w:val="00BE3DC8"/>
  </w:style>
  <w:style w:type="numbering" w:customStyle="1" w:styleId="2145">
    <w:name w:val="Нет списка2145"/>
    <w:next w:val="aa"/>
    <w:uiPriority w:val="99"/>
    <w:semiHidden/>
    <w:unhideWhenUsed/>
    <w:rsid w:val="00BE3DC8"/>
  </w:style>
  <w:style w:type="numbering" w:customStyle="1" w:styleId="960">
    <w:name w:val="Нет списка96"/>
    <w:next w:val="aa"/>
    <w:uiPriority w:val="99"/>
    <w:semiHidden/>
    <w:unhideWhenUsed/>
    <w:rsid w:val="00BE3DC8"/>
  </w:style>
  <w:style w:type="table" w:customStyle="1" w:styleId="761">
    <w:name w:val="Сетка таблицы76"/>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
    <w:name w:val="Текущий список168"/>
    <w:rsid w:val="00BE3DC8"/>
  </w:style>
  <w:style w:type="numbering" w:customStyle="1" w:styleId="11111168">
    <w:name w:val="1 / 1.1 / 1.1.168"/>
    <w:basedOn w:val="aa"/>
    <w:next w:val="111111"/>
    <w:uiPriority w:val="99"/>
    <w:rsid w:val="00BE3DC8"/>
  </w:style>
  <w:style w:type="numbering" w:customStyle="1" w:styleId="1751">
    <w:name w:val="Нет списка175"/>
    <w:next w:val="aa"/>
    <w:semiHidden/>
    <w:unhideWhenUsed/>
    <w:rsid w:val="00BE3DC8"/>
  </w:style>
  <w:style w:type="table" w:customStyle="1" w:styleId="-156">
    <w:name w:val="Таблица-список 156"/>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6">
    <w:name w:val="Нет списка1156"/>
    <w:next w:val="aa"/>
    <w:semiHidden/>
    <w:unhideWhenUsed/>
    <w:rsid w:val="00BE3DC8"/>
  </w:style>
  <w:style w:type="numbering" w:customStyle="1" w:styleId="256">
    <w:name w:val="Нет списка256"/>
    <w:next w:val="aa"/>
    <w:uiPriority w:val="99"/>
    <w:semiHidden/>
    <w:unhideWhenUsed/>
    <w:rsid w:val="00BE3DC8"/>
  </w:style>
  <w:style w:type="numbering" w:customStyle="1" w:styleId="355">
    <w:name w:val="Нет списка355"/>
    <w:next w:val="aa"/>
    <w:uiPriority w:val="99"/>
    <w:semiHidden/>
    <w:unhideWhenUsed/>
    <w:rsid w:val="00BE3DC8"/>
  </w:style>
  <w:style w:type="table" w:customStyle="1" w:styleId="1552">
    <w:name w:val="Сетка таблицы155"/>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a"/>
    <w:uiPriority w:val="99"/>
    <w:semiHidden/>
    <w:unhideWhenUsed/>
    <w:rsid w:val="00BE3DC8"/>
  </w:style>
  <w:style w:type="table" w:customStyle="1" w:styleId="2550">
    <w:name w:val="Сетка таблицы255"/>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BE3DC8"/>
  </w:style>
  <w:style w:type="numbering" w:customStyle="1" w:styleId="111111156">
    <w:name w:val="1 / 1.1 / 1.1.1156"/>
    <w:basedOn w:val="aa"/>
    <w:next w:val="111111"/>
    <w:rsid w:val="00BE3DC8"/>
  </w:style>
  <w:style w:type="numbering" w:customStyle="1" w:styleId="12550">
    <w:name w:val="Нет списка1255"/>
    <w:next w:val="aa"/>
    <w:semiHidden/>
    <w:unhideWhenUsed/>
    <w:rsid w:val="00BE3DC8"/>
  </w:style>
  <w:style w:type="table" w:customStyle="1" w:styleId="-1145">
    <w:name w:val="Таблица-список 1145"/>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5">
    <w:name w:val="Нет списка11155"/>
    <w:next w:val="aa"/>
    <w:semiHidden/>
    <w:unhideWhenUsed/>
    <w:rsid w:val="00BE3DC8"/>
  </w:style>
  <w:style w:type="numbering" w:customStyle="1" w:styleId="2155">
    <w:name w:val="Нет списка2155"/>
    <w:next w:val="aa"/>
    <w:uiPriority w:val="99"/>
    <w:semiHidden/>
    <w:unhideWhenUsed/>
    <w:rsid w:val="00BE3DC8"/>
  </w:style>
  <w:style w:type="numbering" w:customStyle="1" w:styleId="1060">
    <w:name w:val="Нет списка106"/>
    <w:next w:val="aa"/>
    <w:uiPriority w:val="99"/>
    <w:semiHidden/>
    <w:unhideWhenUsed/>
    <w:rsid w:val="00BE3DC8"/>
  </w:style>
  <w:style w:type="table" w:customStyle="1" w:styleId="861">
    <w:name w:val="Сетка таблицы86"/>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Текущий список176"/>
    <w:rsid w:val="00BE3DC8"/>
  </w:style>
  <w:style w:type="numbering" w:customStyle="1" w:styleId="11111176">
    <w:name w:val="1 / 1.1 / 1.1.176"/>
    <w:basedOn w:val="aa"/>
    <w:next w:val="111111"/>
    <w:uiPriority w:val="99"/>
    <w:rsid w:val="00BE3DC8"/>
  </w:style>
  <w:style w:type="numbering" w:customStyle="1" w:styleId="1851">
    <w:name w:val="Нет списка185"/>
    <w:next w:val="aa"/>
    <w:semiHidden/>
    <w:unhideWhenUsed/>
    <w:rsid w:val="00BE3DC8"/>
  </w:style>
  <w:style w:type="table" w:customStyle="1" w:styleId="-166">
    <w:name w:val="Таблица-список 166"/>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a"/>
    <w:semiHidden/>
    <w:unhideWhenUsed/>
    <w:rsid w:val="00BE3DC8"/>
  </w:style>
  <w:style w:type="numbering" w:customStyle="1" w:styleId="265">
    <w:name w:val="Нет списка265"/>
    <w:next w:val="aa"/>
    <w:uiPriority w:val="99"/>
    <w:semiHidden/>
    <w:unhideWhenUsed/>
    <w:rsid w:val="00BE3DC8"/>
  </w:style>
  <w:style w:type="numbering" w:customStyle="1" w:styleId="365">
    <w:name w:val="Нет списка365"/>
    <w:next w:val="aa"/>
    <w:uiPriority w:val="99"/>
    <w:semiHidden/>
    <w:unhideWhenUsed/>
    <w:rsid w:val="00BE3DC8"/>
  </w:style>
  <w:style w:type="table" w:customStyle="1" w:styleId="1652">
    <w:name w:val="Сетка таблицы165"/>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a"/>
    <w:uiPriority w:val="99"/>
    <w:semiHidden/>
    <w:unhideWhenUsed/>
    <w:rsid w:val="00BE3DC8"/>
  </w:style>
  <w:style w:type="table" w:customStyle="1" w:styleId="2650">
    <w:name w:val="Сетка таблицы265"/>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BE3DC8"/>
  </w:style>
  <w:style w:type="numbering" w:customStyle="1" w:styleId="111111165">
    <w:name w:val="1 / 1.1 / 1.1.1165"/>
    <w:basedOn w:val="aa"/>
    <w:next w:val="111111"/>
    <w:rsid w:val="00BE3DC8"/>
  </w:style>
  <w:style w:type="numbering" w:customStyle="1" w:styleId="12650">
    <w:name w:val="Нет списка1265"/>
    <w:next w:val="aa"/>
    <w:semiHidden/>
    <w:unhideWhenUsed/>
    <w:rsid w:val="00BE3DC8"/>
  </w:style>
  <w:style w:type="table" w:customStyle="1" w:styleId="-1155">
    <w:name w:val="Таблица-список 1155"/>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a"/>
    <w:semiHidden/>
    <w:unhideWhenUsed/>
    <w:rsid w:val="00BE3DC8"/>
  </w:style>
  <w:style w:type="numbering" w:customStyle="1" w:styleId="2165">
    <w:name w:val="Нет списка2165"/>
    <w:next w:val="aa"/>
    <w:uiPriority w:val="99"/>
    <w:semiHidden/>
    <w:unhideWhenUsed/>
    <w:rsid w:val="00BE3DC8"/>
  </w:style>
  <w:style w:type="numbering" w:customStyle="1" w:styleId="195">
    <w:name w:val="Нет списка195"/>
    <w:next w:val="aa"/>
    <w:uiPriority w:val="99"/>
    <w:semiHidden/>
    <w:unhideWhenUsed/>
    <w:rsid w:val="00BE3DC8"/>
  </w:style>
  <w:style w:type="table" w:customStyle="1" w:styleId="961">
    <w:name w:val="Сетка таблицы96"/>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BE3DC8"/>
  </w:style>
  <w:style w:type="numbering" w:customStyle="1" w:styleId="11111185">
    <w:name w:val="1 / 1.1 / 1.1.185"/>
    <w:basedOn w:val="aa"/>
    <w:next w:val="111111"/>
    <w:uiPriority w:val="99"/>
    <w:rsid w:val="00BE3DC8"/>
  </w:style>
  <w:style w:type="numbering" w:customStyle="1" w:styleId="1105">
    <w:name w:val="Нет списка1105"/>
    <w:next w:val="aa"/>
    <w:semiHidden/>
    <w:unhideWhenUsed/>
    <w:rsid w:val="00BE3DC8"/>
  </w:style>
  <w:style w:type="table" w:customStyle="1" w:styleId="-178">
    <w:name w:val="Таблица-список 178"/>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a"/>
    <w:semiHidden/>
    <w:unhideWhenUsed/>
    <w:rsid w:val="00BE3DC8"/>
  </w:style>
  <w:style w:type="numbering" w:customStyle="1" w:styleId="275">
    <w:name w:val="Нет списка275"/>
    <w:next w:val="aa"/>
    <w:uiPriority w:val="99"/>
    <w:semiHidden/>
    <w:unhideWhenUsed/>
    <w:rsid w:val="00BE3DC8"/>
  </w:style>
  <w:style w:type="numbering" w:customStyle="1" w:styleId="375">
    <w:name w:val="Нет списка375"/>
    <w:next w:val="aa"/>
    <w:uiPriority w:val="99"/>
    <w:semiHidden/>
    <w:unhideWhenUsed/>
    <w:rsid w:val="00BE3DC8"/>
  </w:style>
  <w:style w:type="table" w:customStyle="1" w:styleId="1752">
    <w:name w:val="Сетка таблицы175"/>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a"/>
    <w:uiPriority w:val="99"/>
    <w:semiHidden/>
    <w:unhideWhenUsed/>
    <w:rsid w:val="00BE3DC8"/>
  </w:style>
  <w:style w:type="table" w:customStyle="1" w:styleId="2750">
    <w:name w:val="Сетка таблицы275"/>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BE3DC8"/>
  </w:style>
  <w:style w:type="numbering" w:customStyle="1" w:styleId="111111175">
    <w:name w:val="1 / 1.1 / 1.1.1175"/>
    <w:basedOn w:val="aa"/>
    <w:next w:val="111111"/>
    <w:rsid w:val="00BE3DC8"/>
  </w:style>
  <w:style w:type="numbering" w:customStyle="1" w:styleId="1275">
    <w:name w:val="Нет списка1275"/>
    <w:next w:val="aa"/>
    <w:semiHidden/>
    <w:unhideWhenUsed/>
    <w:rsid w:val="00BE3DC8"/>
  </w:style>
  <w:style w:type="table" w:customStyle="1" w:styleId="-1165">
    <w:name w:val="Таблица-список 1165"/>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a"/>
    <w:semiHidden/>
    <w:unhideWhenUsed/>
    <w:rsid w:val="00BE3DC8"/>
  </w:style>
  <w:style w:type="numbering" w:customStyle="1" w:styleId="2175">
    <w:name w:val="Нет списка2175"/>
    <w:next w:val="aa"/>
    <w:uiPriority w:val="99"/>
    <w:semiHidden/>
    <w:unhideWhenUsed/>
    <w:rsid w:val="00BE3DC8"/>
  </w:style>
  <w:style w:type="numbering" w:customStyle="1" w:styleId="2050">
    <w:name w:val="Нет списка205"/>
    <w:next w:val="aa"/>
    <w:uiPriority w:val="99"/>
    <w:semiHidden/>
    <w:unhideWhenUsed/>
    <w:rsid w:val="00BE3DC8"/>
  </w:style>
  <w:style w:type="table" w:customStyle="1" w:styleId="108">
    <w:name w:val="Сетка таблицы108"/>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BE3DC8"/>
  </w:style>
  <w:style w:type="numbering" w:customStyle="1" w:styleId="11111195">
    <w:name w:val="1 / 1.1 / 1.1.195"/>
    <w:basedOn w:val="aa"/>
    <w:next w:val="111111"/>
    <w:uiPriority w:val="99"/>
    <w:rsid w:val="00BE3DC8"/>
  </w:style>
  <w:style w:type="numbering" w:customStyle="1" w:styleId="1185">
    <w:name w:val="Нет списка1185"/>
    <w:next w:val="aa"/>
    <w:semiHidden/>
    <w:unhideWhenUsed/>
    <w:rsid w:val="00BE3DC8"/>
  </w:style>
  <w:style w:type="table" w:customStyle="1" w:styleId="-185">
    <w:name w:val="Таблица-список 185"/>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a"/>
    <w:semiHidden/>
    <w:unhideWhenUsed/>
    <w:rsid w:val="00BE3DC8"/>
  </w:style>
  <w:style w:type="numbering" w:customStyle="1" w:styleId="285">
    <w:name w:val="Нет списка285"/>
    <w:next w:val="aa"/>
    <w:uiPriority w:val="99"/>
    <w:semiHidden/>
    <w:unhideWhenUsed/>
    <w:rsid w:val="00BE3DC8"/>
  </w:style>
  <w:style w:type="numbering" w:customStyle="1" w:styleId="385">
    <w:name w:val="Нет списка385"/>
    <w:next w:val="aa"/>
    <w:uiPriority w:val="99"/>
    <w:semiHidden/>
    <w:unhideWhenUsed/>
    <w:rsid w:val="00BE3DC8"/>
  </w:style>
  <w:style w:type="table" w:customStyle="1" w:styleId="1853">
    <w:name w:val="Сетка таблицы185"/>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a"/>
    <w:uiPriority w:val="99"/>
    <w:semiHidden/>
    <w:unhideWhenUsed/>
    <w:rsid w:val="00BE3DC8"/>
  </w:style>
  <w:style w:type="table" w:customStyle="1" w:styleId="2850">
    <w:name w:val="Сетка таблицы285"/>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BE3DC8"/>
  </w:style>
  <w:style w:type="numbering" w:customStyle="1" w:styleId="111111185">
    <w:name w:val="1 / 1.1 / 1.1.1185"/>
    <w:basedOn w:val="aa"/>
    <w:next w:val="111111"/>
    <w:rsid w:val="00BE3DC8"/>
  </w:style>
  <w:style w:type="numbering" w:customStyle="1" w:styleId="1285">
    <w:name w:val="Нет списка1285"/>
    <w:next w:val="aa"/>
    <w:semiHidden/>
    <w:unhideWhenUsed/>
    <w:rsid w:val="00BE3DC8"/>
  </w:style>
  <w:style w:type="table" w:customStyle="1" w:styleId="-1175">
    <w:name w:val="Таблица-список 1175"/>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a"/>
    <w:semiHidden/>
    <w:unhideWhenUsed/>
    <w:rsid w:val="00BE3DC8"/>
  </w:style>
  <w:style w:type="numbering" w:customStyle="1" w:styleId="2185">
    <w:name w:val="Нет списка2185"/>
    <w:next w:val="aa"/>
    <w:uiPriority w:val="99"/>
    <w:semiHidden/>
    <w:unhideWhenUsed/>
    <w:rsid w:val="00BE3DC8"/>
  </w:style>
  <w:style w:type="numbering" w:customStyle="1" w:styleId="295">
    <w:name w:val="Нет списка295"/>
    <w:next w:val="aa"/>
    <w:uiPriority w:val="99"/>
    <w:semiHidden/>
    <w:unhideWhenUsed/>
    <w:rsid w:val="00BE3DC8"/>
  </w:style>
  <w:style w:type="table" w:customStyle="1" w:styleId="1951">
    <w:name w:val="Сетка таблицы195"/>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BE3DC8"/>
  </w:style>
  <w:style w:type="numbering" w:customStyle="1" w:styleId="111111105">
    <w:name w:val="1 / 1.1 / 1.1.1105"/>
    <w:basedOn w:val="aa"/>
    <w:next w:val="111111"/>
    <w:uiPriority w:val="99"/>
    <w:rsid w:val="00BE3DC8"/>
  </w:style>
  <w:style w:type="numbering" w:customStyle="1" w:styleId="12050">
    <w:name w:val="Нет списка1205"/>
    <w:next w:val="aa"/>
    <w:semiHidden/>
    <w:unhideWhenUsed/>
    <w:rsid w:val="00BE3DC8"/>
  </w:style>
  <w:style w:type="table" w:customStyle="1" w:styleId="-195">
    <w:name w:val="Таблица-список 195"/>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a"/>
    <w:semiHidden/>
    <w:unhideWhenUsed/>
    <w:rsid w:val="00BE3DC8"/>
  </w:style>
  <w:style w:type="numbering" w:customStyle="1" w:styleId="2105">
    <w:name w:val="Нет списка2105"/>
    <w:next w:val="aa"/>
    <w:uiPriority w:val="99"/>
    <w:semiHidden/>
    <w:unhideWhenUsed/>
    <w:rsid w:val="00BE3DC8"/>
  </w:style>
  <w:style w:type="numbering" w:customStyle="1" w:styleId="395">
    <w:name w:val="Нет списка395"/>
    <w:next w:val="aa"/>
    <w:uiPriority w:val="99"/>
    <w:semiHidden/>
    <w:unhideWhenUsed/>
    <w:rsid w:val="00BE3DC8"/>
  </w:style>
  <w:style w:type="table" w:customStyle="1" w:styleId="11051">
    <w:name w:val="Сетка таблицы1105"/>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a"/>
    <w:uiPriority w:val="99"/>
    <w:semiHidden/>
    <w:unhideWhenUsed/>
    <w:rsid w:val="00BE3DC8"/>
  </w:style>
  <w:style w:type="table" w:customStyle="1" w:styleId="2950">
    <w:name w:val="Сетка таблицы295"/>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BE3DC8"/>
  </w:style>
  <w:style w:type="numbering" w:customStyle="1" w:styleId="111111195">
    <w:name w:val="1 / 1.1 / 1.1.1195"/>
    <w:basedOn w:val="aa"/>
    <w:next w:val="111111"/>
    <w:rsid w:val="00BE3DC8"/>
  </w:style>
  <w:style w:type="numbering" w:customStyle="1" w:styleId="1295">
    <w:name w:val="Нет списка1295"/>
    <w:next w:val="aa"/>
    <w:semiHidden/>
    <w:unhideWhenUsed/>
    <w:rsid w:val="00BE3DC8"/>
  </w:style>
  <w:style w:type="table" w:customStyle="1" w:styleId="-1185">
    <w:name w:val="Таблица-список 1185"/>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a"/>
    <w:semiHidden/>
    <w:unhideWhenUsed/>
    <w:rsid w:val="00BE3DC8"/>
  </w:style>
  <w:style w:type="numbering" w:customStyle="1" w:styleId="21950">
    <w:name w:val="Нет списка2195"/>
    <w:next w:val="aa"/>
    <w:uiPriority w:val="99"/>
    <w:semiHidden/>
    <w:unhideWhenUsed/>
    <w:rsid w:val="00BE3DC8"/>
  </w:style>
  <w:style w:type="numbering" w:customStyle="1" w:styleId="3050">
    <w:name w:val="Нет списка305"/>
    <w:next w:val="aa"/>
    <w:uiPriority w:val="99"/>
    <w:semiHidden/>
    <w:unhideWhenUsed/>
    <w:rsid w:val="00BE3DC8"/>
  </w:style>
  <w:style w:type="table" w:customStyle="1" w:styleId="208">
    <w:name w:val="Сетка таблицы208"/>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1">
    <w:name w:val="Текущий список1205"/>
    <w:rsid w:val="00BE3DC8"/>
  </w:style>
  <w:style w:type="numbering" w:customStyle="1" w:styleId="111111205">
    <w:name w:val="1 / 1.1 / 1.1.1205"/>
    <w:basedOn w:val="aa"/>
    <w:next w:val="111111"/>
    <w:rsid w:val="00BE3DC8"/>
  </w:style>
  <w:style w:type="numbering" w:customStyle="1" w:styleId="1305">
    <w:name w:val="Нет списка1305"/>
    <w:next w:val="aa"/>
    <w:semiHidden/>
    <w:unhideWhenUsed/>
    <w:rsid w:val="00BE3DC8"/>
  </w:style>
  <w:style w:type="table" w:customStyle="1" w:styleId="-1107">
    <w:name w:val="Таблица-список 1107"/>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3">
    <w:name w:val="Нет списка11203"/>
    <w:next w:val="aa"/>
    <w:semiHidden/>
    <w:unhideWhenUsed/>
    <w:rsid w:val="00BE3DC8"/>
  </w:style>
  <w:style w:type="numbering" w:customStyle="1" w:styleId="2203">
    <w:name w:val="Нет списка2203"/>
    <w:next w:val="aa"/>
    <w:uiPriority w:val="99"/>
    <w:semiHidden/>
    <w:unhideWhenUsed/>
    <w:rsid w:val="00BE3DC8"/>
  </w:style>
  <w:style w:type="numbering" w:customStyle="1" w:styleId="3103">
    <w:name w:val="Нет списка3103"/>
    <w:next w:val="aa"/>
    <w:uiPriority w:val="99"/>
    <w:semiHidden/>
    <w:unhideWhenUsed/>
    <w:rsid w:val="00BE3DC8"/>
  </w:style>
  <w:style w:type="numbering" w:customStyle="1" w:styleId="4103">
    <w:name w:val="Нет списка4103"/>
    <w:next w:val="aa"/>
    <w:uiPriority w:val="99"/>
    <w:semiHidden/>
    <w:unhideWhenUsed/>
    <w:rsid w:val="00BE3DC8"/>
  </w:style>
  <w:style w:type="numbering" w:customStyle="1" w:styleId="111030">
    <w:name w:val="Текущий список11103"/>
    <w:rsid w:val="00BE3DC8"/>
  </w:style>
  <w:style w:type="numbering" w:customStyle="1" w:styleId="1111111103">
    <w:name w:val="1 / 1.1 / 1.1.11103"/>
    <w:basedOn w:val="aa"/>
    <w:next w:val="111111"/>
    <w:uiPriority w:val="99"/>
    <w:rsid w:val="00BE3DC8"/>
  </w:style>
  <w:style w:type="numbering" w:customStyle="1" w:styleId="12103">
    <w:name w:val="Нет списка12103"/>
    <w:next w:val="aa"/>
    <w:semiHidden/>
    <w:unhideWhenUsed/>
    <w:rsid w:val="00BE3DC8"/>
  </w:style>
  <w:style w:type="numbering" w:customStyle="1" w:styleId="121101">
    <w:name w:val="Текущий список12110"/>
    <w:rsid w:val="00BE3DC8"/>
  </w:style>
  <w:style w:type="numbering" w:customStyle="1" w:styleId="1111112114">
    <w:name w:val="1 / 1.1 / 1.1.12114"/>
    <w:basedOn w:val="aa"/>
    <w:next w:val="111111"/>
    <w:rsid w:val="00BE3DC8"/>
  </w:style>
  <w:style w:type="numbering" w:customStyle="1" w:styleId="111103">
    <w:name w:val="Нет списка111103"/>
    <w:next w:val="aa"/>
    <w:semiHidden/>
    <w:unhideWhenUsed/>
    <w:rsid w:val="00BE3DC8"/>
  </w:style>
  <w:style w:type="numbering" w:customStyle="1" w:styleId="211030">
    <w:name w:val="Нет списка21103"/>
    <w:next w:val="aa"/>
    <w:uiPriority w:val="99"/>
    <w:semiHidden/>
    <w:unhideWhenUsed/>
    <w:rsid w:val="00BE3DC8"/>
  </w:style>
  <w:style w:type="numbering" w:customStyle="1" w:styleId="402">
    <w:name w:val="Нет списка402"/>
    <w:next w:val="aa"/>
    <w:uiPriority w:val="99"/>
    <w:semiHidden/>
    <w:unhideWhenUsed/>
    <w:rsid w:val="00BE3DC8"/>
  </w:style>
  <w:style w:type="numbering" w:customStyle="1" w:styleId="501">
    <w:name w:val="Нет списка501"/>
    <w:next w:val="aa"/>
    <w:uiPriority w:val="99"/>
    <w:semiHidden/>
    <w:unhideWhenUsed/>
    <w:rsid w:val="00BE3DC8"/>
  </w:style>
  <w:style w:type="numbering" w:customStyle="1" w:styleId="5130">
    <w:name w:val="Нет списка513"/>
    <w:next w:val="aa"/>
    <w:uiPriority w:val="99"/>
    <w:semiHidden/>
    <w:rsid w:val="00BE3DC8"/>
  </w:style>
  <w:style w:type="table" w:customStyle="1" w:styleId="307">
    <w:name w:val="Сетка таблицы307"/>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a"/>
    <w:uiPriority w:val="99"/>
    <w:semiHidden/>
    <w:rsid w:val="00BE3DC8"/>
  </w:style>
  <w:style w:type="table" w:customStyle="1" w:styleId="31101">
    <w:name w:val="Сетка таблицы3110"/>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0">
    <w:name w:val="Сетка таблицы326"/>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Текущий список1226"/>
    <w:rsid w:val="00BE3DC8"/>
  </w:style>
  <w:style w:type="numbering" w:customStyle="1" w:styleId="111111229">
    <w:name w:val="1 / 1.1 / 1.1.1229"/>
    <w:basedOn w:val="aa"/>
    <w:next w:val="111111"/>
    <w:uiPriority w:val="99"/>
    <w:rsid w:val="00BE3DC8"/>
  </w:style>
  <w:style w:type="table" w:customStyle="1" w:styleId="-1197">
    <w:name w:val="Таблица-список 1197"/>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Normal1">
    <w:name w:val="Table Normal1"/>
    <w:rsid w:val="00BE3DC8"/>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26">
    <w:name w:val="Список 212"/>
    <w:basedOn w:val="aa"/>
    <w:rsid w:val="00BE3DC8"/>
  </w:style>
  <w:style w:type="numbering" w:customStyle="1" w:styleId="312">
    <w:name w:val="Список 312"/>
    <w:basedOn w:val="aa"/>
    <w:rsid w:val="00BE3DC8"/>
    <w:pPr>
      <w:numPr>
        <w:numId w:val="98"/>
      </w:numPr>
    </w:pPr>
  </w:style>
  <w:style w:type="numbering" w:customStyle="1" w:styleId="4122">
    <w:name w:val="Список 412"/>
    <w:basedOn w:val="aa"/>
    <w:rsid w:val="00BE3DC8"/>
  </w:style>
  <w:style w:type="numbering" w:customStyle="1" w:styleId="5121">
    <w:name w:val="Список 512"/>
    <w:basedOn w:val="aa"/>
    <w:rsid w:val="00BE3DC8"/>
  </w:style>
  <w:style w:type="numbering" w:customStyle="1" w:styleId="List62">
    <w:name w:val="List 62"/>
    <w:basedOn w:val="aa"/>
    <w:rsid w:val="00BE3DC8"/>
  </w:style>
  <w:style w:type="numbering" w:customStyle="1" w:styleId="List72">
    <w:name w:val="List 72"/>
    <w:basedOn w:val="aa"/>
    <w:rsid w:val="00BE3DC8"/>
  </w:style>
  <w:style w:type="numbering" w:customStyle="1" w:styleId="List82">
    <w:name w:val="List 82"/>
    <w:basedOn w:val="aa"/>
    <w:rsid w:val="00BE3DC8"/>
  </w:style>
  <w:style w:type="numbering" w:customStyle="1" w:styleId="List92">
    <w:name w:val="List 92"/>
    <w:basedOn w:val="aa"/>
    <w:rsid w:val="00BE3DC8"/>
  </w:style>
  <w:style w:type="numbering" w:customStyle="1" w:styleId="List102">
    <w:name w:val="List 102"/>
    <w:basedOn w:val="aa"/>
    <w:rsid w:val="00BE3DC8"/>
  </w:style>
  <w:style w:type="numbering" w:customStyle="1" w:styleId="List112">
    <w:name w:val="List 112"/>
    <w:basedOn w:val="aa"/>
    <w:rsid w:val="00BE3DC8"/>
  </w:style>
  <w:style w:type="numbering" w:customStyle="1" w:styleId="List122">
    <w:name w:val="List 122"/>
    <w:basedOn w:val="aa"/>
    <w:rsid w:val="00BE3DC8"/>
  </w:style>
  <w:style w:type="numbering" w:customStyle="1" w:styleId="List132">
    <w:name w:val="List 132"/>
    <w:basedOn w:val="aa"/>
    <w:rsid w:val="00BE3DC8"/>
  </w:style>
  <w:style w:type="numbering" w:customStyle="1" w:styleId="List142">
    <w:name w:val="List 142"/>
    <w:basedOn w:val="aa"/>
    <w:rsid w:val="00BE3DC8"/>
  </w:style>
  <w:style w:type="numbering" w:customStyle="1" w:styleId="List152">
    <w:name w:val="List 152"/>
    <w:basedOn w:val="aa"/>
    <w:rsid w:val="00BE3DC8"/>
    <w:pPr>
      <w:numPr>
        <w:numId w:val="65"/>
      </w:numPr>
    </w:pPr>
  </w:style>
  <w:style w:type="numbering" w:customStyle="1" w:styleId="List162">
    <w:name w:val="List 162"/>
    <w:basedOn w:val="aa"/>
    <w:rsid w:val="00BE3DC8"/>
    <w:pPr>
      <w:numPr>
        <w:numId w:val="94"/>
      </w:numPr>
    </w:pPr>
  </w:style>
  <w:style w:type="numbering" w:customStyle="1" w:styleId="List172">
    <w:name w:val="List 172"/>
    <w:basedOn w:val="aa"/>
    <w:rsid w:val="00BE3DC8"/>
    <w:pPr>
      <w:numPr>
        <w:numId w:val="67"/>
      </w:numPr>
    </w:pPr>
  </w:style>
  <w:style w:type="numbering" w:customStyle="1" w:styleId="List182">
    <w:name w:val="List 182"/>
    <w:basedOn w:val="aa"/>
    <w:rsid w:val="00BE3DC8"/>
    <w:pPr>
      <w:numPr>
        <w:numId w:val="68"/>
      </w:numPr>
    </w:pPr>
  </w:style>
  <w:style w:type="numbering" w:customStyle="1" w:styleId="List192">
    <w:name w:val="List 192"/>
    <w:basedOn w:val="aa"/>
    <w:rsid w:val="00BE3DC8"/>
    <w:pPr>
      <w:numPr>
        <w:numId w:val="69"/>
      </w:numPr>
    </w:pPr>
  </w:style>
  <w:style w:type="numbering" w:customStyle="1" w:styleId="List202">
    <w:name w:val="List 202"/>
    <w:basedOn w:val="aa"/>
    <w:rsid w:val="00BE3DC8"/>
    <w:pPr>
      <w:numPr>
        <w:numId w:val="70"/>
      </w:numPr>
    </w:pPr>
  </w:style>
  <w:style w:type="numbering" w:customStyle="1" w:styleId="List212">
    <w:name w:val="List 212"/>
    <w:basedOn w:val="aa"/>
    <w:rsid w:val="00BE3DC8"/>
    <w:pPr>
      <w:numPr>
        <w:numId w:val="71"/>
      </w:numPr>
    </w:pPr>
  </w:style>
  <w:style w:type="numbering" w:customStyle="1" w:styleId="List222">
    <w:name w:val="List 222"/>
    <w:basedOn w:val="aa"/>
    <w:rsid w:val="00BE3DC8"/>
    <w:pPr>
      <w:numPr>
        <w:numId w:val="72"/>
      </w:numPr>
    </w:pPr>
  </w:style>
  <w:style w:type="numbering" w:customStyle="1" w:styleId="List232">
    <w:name w:val="List 232"/>
    <w:basedOn w:val="aa"/>
    <w:rsid w:val="00BE3DC8"/>
    <w:pPr>
      <w:numPr>
        <w:numId w:val="73"/>
      </w:numPr>
    </w:pPr>
  </w:style>
  <w:style w:type="numbering" w:customStyle="1" w:styleId="List242">
    <w:name w:val="List 242"/>
    <w:basedOn w:val="aa"/>
    <w:rsid w:val="00BE3DC8"/>
    <w:pPr>
      <w:numPr>
        <w:numId w:val="74"/>
      </w:numPr>
    </w:pPr>
  </w:style>
  <w:style w:type="numbering" w:customStyle="1" w:styleId="List252">
    <w:name w:val="List 252"/>
    <w:basedOn w:val="aa"/>
    <w:rsid w:val="00BE3DC8"/>
    <w:pPr>
      <w:numPr>
        <w:numId w:val="75"/>
      </w:numPr>
    </w:pPr>
  </w:style>
  <w:style w:type="numbering" w:customStyle="1" w:styleId="22">
    <w:name w:val="Стиль многоуровневый2"/>
    <w:rsid w:val="00BE3DC8"/>
    <w:pPr>
      <w:numPr>
        <w:numId w:val="76"/>
      </w:numPr>
    </w:pPr>
  </w:style>
  <w:style w:type="table" w:customStyle="1" w:styleId="-1130">
    <w:name w:val="Светлая сетка - Акцент 113"/>
    <w:basedOn w:val="a9"/>
    <w:uiPriority w:val="62"/>
    <w:rsid w:val="00BE3DC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1113">
    <w:name w:val="Список 2111"/>
    <w:basedOn w:val="aa"/>
    <w:rsid w:val="00BE3DC8"/>
  </w:style>
  <w:style w:type="numbering" w:customStyle="1" w:styleId="31112">
    <w:name w:val="Список 3111"/>
    <w:basedOn w:val="aa"/>
    <w:rsid w:val="00BE3DC8"/>
  </w:style>
  <w:style w:type="numbering" w:customStyle="1" w:styleId="41112">
    <w:name w:val="Список 4111"/>
    <w:basedOn w:val="aa"/>
    <w:rsid w:val="00BE3DC8"/>
  </w:style>
  <w:style w:type="numbering" w:customStyle="1" w:styleId="51111">
    <w:name w:val="Список 5111"/>
    <w:basedOn w:val="aa"/>
    <w:rsid w:val="00BE3DC8"/>
  </w:style>
  <w:style w:type="numbering" w:customStyle="1" w:styleId="List611">
    <w:name w:val="List 611"/>
    <w:basedOn w:val="aa"/>
    <w:rsid w:val="00BE3DC8"/>
  </w:style>
  <w:style w:type="numbering" w:customStyle="1" w:styleId="List711">
    <w:name w:val="List 711"/>
    <w:basedOn w:val="aa"/>
    <w:rsid w:val="00BE3DC8"/>
  </w:style>
  <w:style w:type="numbering" w:customStyle="1" w:styleId="List811">
    <w:name w:val="List 811"/>
    <w:basedOn w:val="aa"/>
    <w:rsid w:val="00BE3DC8"/>
  </w:style>
  <w:style w:type="numbering" w:customStyle="1" w:styleId="List911">
    <w:name w:val="List 911"/>
    <w:basedOn w:val="aa"/>
    <w:rsid w:val="00BE3DC8"/>
  </w:style>
  <w:style w:type="numbering" w:customStyle="1" w:styleId="List1011">
    <w:name w:val="List 1011"/>
    <w:basedOn w:val="aa"/>
    <w:rsid w:val="00BE3DC8"/>
  </w:style>
  <w:style w:type="numbering" w:customStyle="1" w:styleId="List1111">
    <w:name w:val="List 1111"/>
    <w:basedOn w:val="aa"/>
    <w:rsid w:val="00BE3DC8"/>
  </w:style>
  <w:style w:type="numbering" w:customStyle="1" w:styleId="List1211">
    <w:name w:val="List 1211"/>
    <w:basedOn w:val="aa"/>
    <w:rsid w:val="00BE3DC8"/>
  </w:style>
  <w:style w:type="numbering" w:customStyle="1" w:styleId="List1311">
    <w:name w:val="List 1311"/>
    <w:basedOn w:val="aa"/>
    <w:rsid w:val="00BE3DC8"/>
  </w:style>
  <w:style w:type="numbering" w:customStyle="1" w:styleId="List1411">
    <w:name w:val="List 1411"/>
    <w:basedOn w:val="aa"/>
    <w:rsid w:val="00BE3DC8"/>
  </w:style>
  <w:style w:type="numbering" w:customStyle="1" w:styleId="List1511">
    <w:name w:val="List 1511"/>
    <w:basedOn w:val="aa"/>
    <w:rsid w:val="00BE3DC8"/>
  </w:style>
  <w:style w:type="numbering" w:customStyle="1" w:styleId="List1611">
    <w:name w:val="List 1611"/>
    <w:basedOn w:val="aa"/>
    <w:rsid w:val="00BE3DC8"/>
  </w:style>
  <w:style w:type="numbering" w:customStyle="1" w:styleId="List1711">
    <w:name w:val="List 1711"/>
    <w:basedOn w:val="aa"/>
    <w:rsid w:val="00BE3DC8"/>
  </w:style>
  <w:style w:type="numbering" w:customStyle="1" w:styleId="List1811">
    <w:name w:val="List 1811"/>
    <w:basedOn w:val="aa"/>
    <w:rsid w:val="00BE3DC8"/>
  </w:style>
  <w:style w:type="numbering" w:customStyle="1" w:styleId="List1911">
    <w:name w:val="List 1911"/>
    <w:basedOn w:val="aa"/>
    <w:rsid w:val="00BE3DC8"/>
  </w:style>
  <w:style w:type="numbering" w:customStyle="1" w:styleId="List2011">
    <w:name w:val="List 2011"/>
    <w:basedOn w:val="aa"/>
    <w:rsid w:val="00BE3DC8"/>
  </w:style>
  <w:style w:type="numbering" w:customStyle="1" w:styleId="List2111">
    <w:name w:val="List 2111"/>
    <w:basedOn w:val="aa"/>
    <w:rsid w:val="00BE3DC8"/>
  </w:style>
  <w:style w:type="numbering" w:customStyle="1" w:styleId="List2211">
    <w:name w:val="List 2211"/>
    <w:basedOn w:val="aa"/>
    <w:rsid w:val="00BE3DC8"/>
  </w:style>
  <w:style w:type="numbering" w:customStyle="1" w:styleId="List2311">
    <w:name w:val="List 2311"/>
    <w:basedOn w:val="aa"/>
    <w:rsid w:val="00BE3DC8"/>
  </w:style>
  <w:style w:type="numbering" w:customStyle="1" w:styleId="List2411">
    <w:name w:val="List 2411"/>
    <w:basedOn w:val="aa"/>
    <w:rsid w:val="00BE3DC8"/>
  </w:style>
  <w:style w:type="numbering" w:customStyle="1" w:styleId="List2511">
    <w:name w:val="List 2511"/>
    <w:basedOn w:val="aa"/>
    <w:rsid w:val="00BE3DC8"/>
  </w:style>
  <w:style w:type="numbering" w:customStyle="1" w:styleId="6120">
    <w:name w:val="Нет списка612"/>
    <w:next w:val="aa"/>
    <w:uiPriority w:val="99"/>
    <w:semiHidden/>
    <w:unhideWhenUsed/>
    <w:rsid w:val="00BE3DC8"/>
  </w:style>
  <w:style w:type="numbering" w:customStyle="1" w:styleId="13120">
    <w:name w:val="Текущий список1312"/>
    <w:rsid w:val="00BE3DC8"/>
  </w:style>
  <w:style w:type="numbering" w:customStyle="1" w:styleId="111111312">
    <w:name w:val="1 / 1.1 / 1.1.1312"/>
    <w:basedOn w:val="aa"/>
    <w:next w:val="111111"/>
    <w:rsid w:val="00BE3DC8"/>
  </w:style>
  <w:style w:type="numbering" w:customStyle="1" w:styleId="7120">
    <w:name w:val="Нет списка712"/>
    <w:next w:val="aa"/>
    <w:uiPriority w:val="99"/>
    <w:semiHidden/>
    <w:unhideWhenUsed/>
    <w:rsid w:val="00BE3DC8"/>
  </w:style>
  <w:style w:type="numbering" w:customStyle="1" w:styleId="12114">
    <w:name w:val="Текущий список12114"/>
    <w:rsid w:val="00BE3DC8"/>
  </w:style>
  <w:style w:type="numbering" w:customStyle="1" w:styleId="1111112115">
    <w:name w:val="1 / 1.1 / 1.1.12115"/>
    <w:basedOn w:val="aa"/>
    <w:next w:val="111111"/>
    <w:rsid w:val="00BE3DC8"/>
  </w:style>
  <w:style w:type="table" w:customStyle="1" w:styleId="21012">
    <w:name w:val="Сетка таблицы2101"/>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Текущий список1236"/>
    <w:rsid w:val="00BE3DC8"/>
  </w:style>
  <w:style w:type="numbering" w:customStyle="1" w:styleId="111111236">
    <w:name w:val="1 / 1.1 / 1.1.1236"/>
    <w:basedOn w:val="aa"/>
    <w:next w:val="111111"/>
    <w:rsid w:val="00BE3DC8"/>
  </w:style>
  <w:style w:type="table" w:customStyle="1" w:styleId="-1213">
    <w:name w:val="Таблица-список 1213"/>
    <w:basedOn w:val="a9"/>
    <w:next w:val="-1"/>
    <w:uiPriority w:val="99"/>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211">
    <w:name w:val="Текущий список1321"/>
    <w:rsid w:val="00BE3DC8"/>
  </w:style>
  <w:style w:type="numbering" w:customStyle="1" w:styleId="111111321">
    <w:name w:val="1 / 1.1 / 1.1.1321"/>
    <w:basedOn w:val="aa"/>
    <w:next w:val="111111"/>
    <w:rsid w:val="00BE3DC8"/>
  </w:style>
  <w:style w:type="table" w:customStyle="1" w:styleId="31113">
    <w:name w:val="Сетка таблицы3111"/>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
    <w:name w:val="Нет списка1312"/>
    <w:next w:val="aa"/>
    <w:semiHidden/>
    <w:unhideWhenUsed/>
    <w:rsid w:val="00BE3DC8"/>
  </w:style>
  <w:style w:type="table" w:customStyle="1" w:styleId="-12111">
    <w:name w:val="Таблица-список 12111"/>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18">
    <w:name w:val="Текущий список14118"/>
    <w:rsid w:val="00BE3DC8"/>
  </w:style>
  <w:style w:type="numbering" w:customStyle="1" w:styleId="1111114118">
    <w:name w:val="1 / 1.1 / 1.1.14118"/>
    <w:basedOn w:val="aa"/>
    <w:next w:val="111111"/>
    <w:uiPriority w:val="99"/>
    <w:rsid w:val="00BE3DC8"/>
  </w:style>
  <w:style w:type="numbering" w:customStyle="1" w:styleId="121112">
    <w:name w:val="Текущий список121112"/>
    <w:rsid w:val="00BE3DC8"/>
  </w:style>
  <w:style w:type="numbering" w:customStyle="1" w:styleId="11111121112">
    <w:name w:val="1 / 1.1 / 1.1.121112"/>
    <w:basedOn w:val="aa"/>
    <w:next w:val="111111"/>
    <w:rsid w:val="00BE3DC8"/>
  </w:style>
  <w:style w:type="numbering" w:customStyle="1" w:styleId="1111112123">
    <w:name w:val="1 / 1.1 / 1.1.12123"/>
    <w:basedOn w:val="aa"/>
    <w:next w:val="111111"/>
    <w:rsid w:val="00BE3DC8"/>
  </w:style>
  <w:style w:type="table" w:customStyle="1" w:styleId="-11110">
    <w:name w:val="Светлая сетка - Акцент 1111"/>
    <w:basedOn w:val="a9"/>
    <w:uiPriority w:val="62"/>
    <w:rsid w:val="00BE3DC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10">
    <w:name w:val="Светлая сетка - Акцент 1121"/>
    <w:basedOn w:val="a9"/>
    <w:uiPriority w:val="62"/>
    <w:rsid w:val="00BE3DC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2451">
    <w:name w:val="Текущий список1245"/>
    <w:rsid w:val="00BE3DC8"/>
  </w:style>
  <w:style w:type="numbering" w:customStyle="1" w:styleId="111111246">
    <w:name w:val="1 / 1.1 / 1.1.1246"/>
    <w:basedOn w:val="aa"/>
    <w:next w:val="111111"/>
    <w:rsid w:val="00BE3DC8"/>
  </w:style>
  <w:style w:type="table" w:customStyle="1" w:styleId="-1203">
    <w:name w:val="Таблица-список 1203"/>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Сетка таблицы211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7">
    <w:name w:val="Текущий список1257"/>
    <w:rsid w:val="00BE3DC8"/>
  </w:style>
  <w:style w:type="numbering" w:customStyle="1" w:styleId="111111258">
    <w:name w:val="1 / 1.1 / 1.1.1258"/>
    <w:basedOn w:val="aa"/>
    <w:next w:val="111111"/>
    <w:rsid w:val="00BE3DC8"/>
  </w:style>
  <w:style w:type="table" w:customStyle="1" w:styleId="3350">
    <w:name w:val="Сетка таблицы335"/>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Таблица-список 1221"/>
    <w:basedOn w:val="a9"/>
    <w:next w:val="-1"/>
    <w:uiPriority w:val="99"/>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31">
    <w:name w:val="Текущий список1331"/>
    <w:rsid w:val="00BE3DC8"/>
    <w:pPr>
      <w:numPr>
        <w:numId w:val="10"/>
      </w:numPr>
    </w:pPr>
  </w:style>
  <w:style w:type="numbering" w:customStyle="1" w:styleId="111111331">
    <w:name w:val="1 / 1.1 / 1.1.1331"/>
    <w:basedOn w:val="aa"/>
    <w:next w:val="111111"/>
    <w:uiPriority w:val="99"/>
    <w:rsid w:val="00BE3DC8"/>
  </w:style>
  <w:style w:type="table" w:customStyle="1" w:styleId="31211">
    <w:name w:val="Сетка таблицы3121"/>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Таблица-список 12121"/>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25">
    <w:name w:val="Текущий список14125"/>
    <w:rsid w:val="00BE3DC8"/>
    <w:pPr>
      <w:numPr>
        <w:numId w:val="4"/>
      </w:numPr>
    </w:pPr>
  </w:style>
  <w:style w:type="numbering" w:customStyle="1" w:styleId="1111114125">
    <w:name w:val="1 / 1.1 / 1.1.14125"/>
    <w:basedOn w:val="aa"/>
    <w:next w:val="111111"/>
    <w:uiPriority w:val="99"/>
    <w:rsid w:val="00BE3DC8"/>
    <w:pPr>
      <w:numPr>
        <w:numId w:val="5"/>
      </w:numPr>
    </w:pPr>
  </w:style>
  <w:style w:type="numbering" w:customStyle="1" w:styleId="121121">
    <w:name w:val="Текущий список121121"/>
    <w:rsid w:val="00BE3DC8"/>
  </w:style>
  <w:style w:type="numbering" w:customStyle="1" w:styleId="11111121121">
    <w:name w:val="1 / 1.1 / 1.1.121121"/>
    <w:basedOn w:val="aa"/>
    <w:next w:val="111111"/>
    <w:rsid w:val="00BE3DC8"/>
  </w:style>
  <w:style w:type="numbering" w:customStyle="1" w:styleId="11111121212">
    <w:name w:val="1 / 1.1 / 1.1.121212"/>
    <w:basedOn w:val="aa"/>
    <w:next w:val="111111"/>
    <w:rsid w:val="00BE3DC8"/>
    <w:pPr>
      <w:numPr>
        <w:numId w:val="2"/>
      </w:numPr>
    </w:pPr>
  </w:style>
  <w:style w:type="numbering" w:customStyle="1" w:styleId="13220">
    <w:name w:val="Нет списка1322"/>
    <w:next w:val="aa"/>
    <w:semiHidden/>
    <w:unhideWhenUsed/>
    <w:rsid w:val="00BE3DC8"/>
  </w:style>
  <w:style w:type="numbering" w:customStyle="1" w:styleId="12620">
    <w:name w:val="Текущий список1262"/>
    <w:rsid w:val="00BE3DC8"/>
  </w:style>
  <w:style w:type="numbering" w:customStyle="1" w:styleId="111111262">
    <w:name w:val="1 / 1.1 / 1.1.1262"/>
    <w:basedOn w:val="aa"/>
    <w:next w:val="111111"/>
    <w:rsid w:val="00BE3DC8"/>
  </w:style>
  <w:style w:type="numbering" w:customStyle="1" w:styleId="11222">
    <w:name w:val="Нет списка11222"/>
    <w:next w:val="aa"/>
    <w:semiHidden/>
    <w:unhideWhenUsed/>
    <w:rsid w:val="00BE3DC8"/>
  </w:style>
  <w:style w:type="numbering" w:customStyle="1" w:styleId="111122">
    <w:name w:val="Нет списка111122"/>
    <w:next w:val="aa"/>
    <w:semiHidden/>
    <w:unhideWhenUsed/>
    <w:rsid w:val="00BE3DC8"/>
  </w:style>
  <w:style w:type="numbering" w:customStyle="1" w:styleId="2222">
    <w:name w:val="Нет списка2222"/>
    <w:next w:val="aa"/>
    <w:uiPriority w:val="99"/>
    <w:semiHidden/>
    <w:unhideWhenUsed/>
    <w:rsid w:val="00BE3DC8"/>
  </w:style>
  <w:style w:type="numbering" w:customStyle="1" w:styleId="3122">
    <w:name w:val="Нет списка3122"/>
    <w:next w:val="aa"/>
    <w:uiPriority w:val="99"/>
    <w:semiHidden/>
    <w:unhideWhenUsed/>
    <w:rsid w:val="00BE3DC8"/>
  </w:style>
  <w:style w:type="numbering" w:customStyle="1" w:styleId="21122">
    <w:name w:val="Нет списка21122"/>
    <w:next w:val="aa"/>
    <w:uiPriority w:val="99"/>
    <w:semiHidden/>
    <w:unhideWhenUsed/>
    <w:rsid w:val="00BE3DC8"/>
  </w:style>
  <w:style w:type="numbering" w:customStyle="1" w:styleId="41220">
    <w:name w:val="Нет списка4122"/>
    <w:next w:val="aa"/>
    <w:uiPriority w:val="99"/>
    <w:semiHidden/>
    <w:unhideWhenUsed/>
    <w:rsid w:val="00BE3DC8"/>
  </w:style>
  <w:style w:type="table" w:customStyle="1" w:styleId="21212">
    <w:name w:val="Сетка таблицы212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0">
    <w:name w:val="Текущий список11122"/>
    <w:rsid w:val="00BE3DC8"/>
  </w:style>
  <w:style w:type="numbering" w:customStyle="1" w:styleId="1111111122">
    <w:name w:val="1 / 1.1 / 1.1.11122"/>
    <w:basedOn w:val="aa"/>
    <w:next w:val="111111"/>
    <w:rsid w:val="00BE3DC8"/>
  </w:style>
  <w:style w:type="numbering" w:customStyle="1" w:styleId="12122">
    <w:name w:val="Нет списка12122"/>
    <w:next w:val="aa"/>
    <w:semiHidden/>
    <w:unhideWhenUsed/>
    <w:rsid w:val="00BE3DC8"/>
  </w:style>
  <w:style w:type="numbering" w:customStyle="1" w:styleId="5310">
    <w:name w:val="Нет списка531"/>
    <w:next w:val="aa"/>
    <w:uiPriority w:val="99"/>
    <w:semiHidden/>
    <w:unhideWhenUsed/>
    <w:rsid w:val="00BE3DC8"/>
  </w:style>
  <w:style w:type="numbering" w:customStyle="1" w:styleId="12720">
    <w:name w:val="Текущий список1272"/>
    <w:rsid w:val="00BE3DC8"/>
  </w:style>
  <w:style w:type="numbering" w:customStyle="1" w:styleId="111111272">
    <w:name w:val="1 / 1.1 / 1.1.1272"/>
    <w:basedOn w:val="aa"/>
    <w:next w:val="111111"/>
    <w:uiPriority w:val="99"/>
    <w:rsid w:val="00BE3DC8"/>
  </w:style>
  <w:style w:type="numbering" w:customStyle="1" w:styleId="13310">
    <w:name w:val="Нет списка1331"/>
    <w:next w:val="aa"/>
    <w:semiHidden/>
    <w:unhideWhenUsed/>
    <w:rsid w:val="00BE3DC8"/>
  </w:style>
  <w:style w:type="numbering" w:customStyle="1" w:styleId="111132">
    <w:name w:val="Нет списка111132"/>
    <w:next w:val="aa"/>
    <w:semiHidden/>
    <w:unhideWhenUsed/>
    <w:rsid w:val="00BE3DC8"/>
  </w:style>
  <w:style w:type="numbering" w:customStyle="1" w:styleId="31310">
    <w:name w:val="Нет списка3131"/>
    <w:next w:val="aa"/>
    <w:uiPriority w:val="99"/>
    <w:semiHidden/>
    <w:unhideWhenUsed/>
    <w:rsid w:val="00BE3DC8"/>
  </w:style>
  <w:style w:type="numbering" w:customStyle="1" w:styleId="4131">
    <w:name w:val="Нет списка4131"/>
    <w:next w:val="aa"/>
    <w:uiPriority w:val="99"/>
    <w:semiHidden/>
    <w:unhideWhenUsed/>
    <w:rsid w:val="00BE3DC8"/>
  </w:style>
  <w:style w:type="numbering" w:customStyle="1" w:styleId="111310">
    <w:name w:val="Текущий список11131"/>
    <w:rsid w:val="00BE3DC8"/>
  </w:style>
  <w:style w:type="numbering" w:customStyle="1" w:styleId="1111111131">
    <w:name w:val="1 / 1.1 / 1.1.11131"/>
    <w:basedOn w:val="aa"/>
    <w:next w:val="111111"/>
    <w:rsid w:val="00BE3DC8"/>
  </w:style>
  <w:style w:type="numbering" w:customStyle="1" w:styleId="121310">
    <w:name w:val="Нет списка12131"/>
    <w:next w:val="aa"/>
    <w:semiHidden/>
    <w:unhideWhenUsed/>
    <w:rsid w:val="00BE3DC8"/>
  </w:style>
  <w:style w:type="numbering" w:customStyle="1" w:styleId="1111121">
    <w:name w:val="Нет списка1111121"/>
    <w:next w:val="aa"/>
    <w:semiHidden/>
    <w:unhideWhenUsed/>
    <w:rsid w:val="00BE3DC8"/>
  </w:style>
  <w:style w:type="numbering" w:customStyle="1" w:styleId="21131">
    <w:name w:val="Нет списка21131"/>
    <w:next w:val="aa"/>
    <w:uiPriority w:val="99"/>
    <w:semiHidden/>
    <w:unhideWhenUsed/>
    <w:rsid w:val="00BE3DC8"/>
  </w:style>
  <w:style w:type="numbering" w:customStyle="1" w:styleId="6210">
    <w:name w:val="Нет списка621"/>
    <w:next w:val="aa"/>
    <w:uiPriority w:val="99"/>
    <w:semiHidden/>
    <w:unhideWhenUsed/>
    <w:rsid w:val="00BE3DC8"/>
  </w:style>
  <w:style w:type="numbering" w:customStyle="1" w:styleId="13410">
    <w:name w:val="Текущий список1341"/>
    <w:rsid w:val="00BE3DC8"/>
  </w:style>
  <w:style w:type="numbering" w:customStyle="1" w:styleId="111111341">
    <w:name w:val="1 / 1.1 / 1.1.1341"/>
    <w:basedOn w:val="aa"/>
    <w:next w:val="111111"/>
    <w:uiPriority w:val="99"/>
    <w:rsid w:val="00BE3DC8"/>
  </w:style>
  <w:style w:type="numbering" w:customStyle="1" w:styleId="14126">
    <w:name w:val="Нет списка1412"/>
    <w:next w:val="aa"/>
    <w:semiHidden/>
    <w:unhideWhenUsed/>
    <w:rsid w:val="00BE3DC8"/>
  </w:style>
  <w:style w:type="numbering" w:customStyle="1" w:styleId="112310">
    <w:name w:val="Нет списка11231"/>
    <w:next w:val="aa"/>
    <w:semiHidden/>
    <w:unhideWhenUsed/>
    <w:rsid w:val="00BE3DC8"/>
  </w:style>
  <w:style w:type="numbering" w:customStyle="1" w:styleId="22310">
    <w:name w:val="Нет списка2231"/>
    <w:next w:val="aa"/>
    <w:uiPriority w:val="99"/>
    <w:semiHidden/>
    <w:unhideWhenUsed/>
    <w:rsid w:val="00BE3DC8"/>
  </w:style>
  <w:style w:type="numbering" w:customStyle="1" w:styleId="32120">
    <w:name w:val="Нет списка3212"/>
    <w:next w:val="aa"/>
    <w:uiPriority w:val="99"/>
    <w:semiHidden/>
    <w:unhideWhenUsed/>
    <w:rsid w:val="00BE3DC8"/>
  </w:style>
  <w:style w:type="numbering" w:customStyle="1" w:styleId="4212">
    <w:name w:val="Нет списка4212"/>
    <w:next w:val="aa"/>
    <w:uiPriority w:val="99"/>
    <w:semiHidden/>
    <w:unhideWhenUsed/>
    <w:rsid w:val="00BE3DC8"/>
  </w:style>
  <w:style w:type="numbering" w:customStyle="1" w:styleId="112120">
    <w:name w:val="Текущий список11212"/>
    <w:rsid w:val="00BE3DC8"/>
  </w:style>
  <w:style w:type="numbering" w:customStyle="1" w:styleId="1111111212">
    <w:name w:val="1 / 1.1 / 1.1.11212"/>
    <w:basedOn w:val="aa"/>
    <w:next w:val="111111"/>
    <w:rsid w:val="00BE3DC8"/>
  </w:style>
  <w:style w:type="numbering" w:customStyle="1" w:styleId="12212">
    <w:name w:val="Нет списка12212"/>
    <w:next w:val="aa"/>
    <w:semiHidden/>
    <w:unhideWhenUsed/>
    <w:rsid w:val="00BE3DC8"/>
  </w:style>
  <w:style w:type="numbering" w:customStyle="1" w:styleId="111212">
    <w:name w:val="Нет списка111212"/>
    <w:next w:val="aa"/>
    <w:semiHidden/>
    <w:unhideWhenUsed/>
    <w:rsid w:val="00BE3DC8"/>
  </w:style>
  <w:style w:type="numbering" w:customStyle="1" w:styleId="212120">
    <w:name w:val="Нет списка21212"/>
    <w:next w:val="aa"/>
    <w:uiPriority w:val="99"/>
    <w:semiHidden/>
    <w:unhideWhenUsed/>
    <w:rsid w:val="00BE3DC8"/>
  </w:style>
  <w:style w:type="numbering" w:customStyle="1" w:styleId="7210">
    <w:name w:val="Нет списка721"/>
    <w:next w:val="aa"/>
    <w:uiPriority w:val="99"/>
    <w:semiHidden/>
    <w:unhideWhenUsed/>
    <w:rsid w:val="00BE3DC8"/>
  </w:style>
  <w:style w:type="numbering" w:customStyle="1" w:styleId="14220">
    <w:name w:val="Текущий список1422"/>
    <w:rsid w:val="00BE3DC8"/>
  </w:style>
  <w:style w:type="numbering" w:customStyle="1" w:styleId="111111423">
    <w:name w:val="1 / 1.1 / 1.1.1423"/>
    <w:basedOn w:val="aa"/>
    <w:next w:val="111111"/>
    <w:uiPriority w:val="99"/>
    <w:rsid w:val="00BE3DC8"/>
  </w:style>
  <w:style w:type="numbering" w:customStyle="1" w:styleId="15120">
    <w:name w:val="Нет списка1512"/>
    <w:next w:val="aa"/>
    <w:semiHidden/>
    <w:unhideWhenUsed/>
    <w:rsid w:val="00BE3DC8"/>
  </w:style>
  <w:style w:type="numbering" w:customStyle="1" w:styleId="11312">
    <w:name w:val="Нет списка11312"/>
    <w:next w:val="aa"/>
    <w:semiHidden/>
    <w:unhideWhenUsed/>
    <w:rsid w:val="00BE3DC8"/>
  </w:style>
  <w:style w:type="numbering" w:customStyle="1" w:styleId="23120">
    <w:name w:val="Нет списка2312"/>
    <w:next w:val="aa"/>
    <w:uiPriority w:val="99"/>
    <w:semiHidden/>
    <w:unhideWhenUsed/>
    <w:rsid w:val="00BE3DC8"/>
  </w:style>
  <w:style w:type="numbering" w:customStyle="1" w:styleId="3312">
    <w:name w:val="Нет списка3312"/>
    <w:next w:val="aa"/>
    <w:uiPriority w:val="99"/>
    <w:semiHidden/>
    <w:unhideWhenUsed/>
    <w:rsid w:val="00BE3DC8"/>
  </w:style>
  <w:style w:type="numbering" w:customStyle="1" w:styleId="4312">
    <w:name w:val="Нет списка4312"/>
    <w:next w:val="aa"/>
    <w:uiPriority w:val="99"/>
    <w:semiHidden/>
    <w:unhideWhenUsed/>
    <w:rsid w:val="00BE3DC8"/>
  </w:style>
  <w:style w:type="numbering" w:customStyle="1" w:styleId="113120">
    <w:name w:val="Текущий список11312"/>
    <w:rsid w:val="00BE3DC8"/>
  </w:style>
  <w:style w:type="numbering" w:customStyle="1" w:styleId="1111111312">
    <w:name w:val="1 / 1.1 / 1.1.11312"/>
    <w:basedOn w:val="aa"/>
    <w:next w:val="111111"/>
    <w:rsid w:val="00BE3DC8"/>
  </w:style>
  <w:style w:type="numbering" w:customStyle="1" w:styleId="12312">
    <w:name w:val="Нет списка12312"/>
    <w:next w:val="aa"/>
    <w:semiHidden/>
    <w:unhideWhenUsed/>
    <w:rsid w:val="00BE3DC8"/>
  </w:style>
  <w:style w:type="numbering" w:customStyle="1" w:styleId="111312">
    <w:name w:val="Нет списка111312"/>
    <w:next w:val="aa"/>
    <w:semiHidden/>
    <w:unhideWhenUsed/>
    <w:rsid w:val="00BE3DC8"/>
  </w:style>
  <w:style w:type="numbering" w:customStyle="1" w:styleId="21312">
    <w:name w:val="Нет списка21312"/>
    <w:next w:val="aa"/>
    <w:uiPriority w:val="99"/>
    <w:semiHidden/>
    <w:unhideWhenUsed/>
    <w:rsid w:val="00BE3DC8"/>
  </w:style>
  <w:style w:type="numbering" w:customStyle="1" w:styleId="14131">
    <w:name w:val="Текущий список14131"/>
    <w:rsid w:val="00BE3DC8"/>
  </w:style>
  <w:style w:type="numbering" w:customStyle="1" w:styleId="1111114131">
    <w:name w:val="1 / 1.1 / 1.1.14131"/>
    <w:basedOn w:val="aa"/>
    <w:next w:val="111111"/>
    <w:uiPriority w:val="99"/>
    <w:rsid w:val="00BE3DC8"/>
  </w:style>
  <w:style w:type="numbering" w:customStyle="1" w:styleId="8120">
    <w:name w:val="Нет списка812"/>
    <w:next w:val="aa"/>
    <w:uiPriority w:val="99"/>
    <w:semiHidden/>
    <w:unhideWhenUsed/>
    <w:rsid w:val="00BE3DC8"/>
  </w:style>
  <w:style w:type="numbering" w:customStyle="1" w:styleId="15121">
    <w:name w:val="Текущий список1512"/>
    <w:rsid w:val="00BE3DC8"/>
  </w:style>
  <w:style w:type="numbering" w:customStyle="1" w:styleId="111111512">
    <w:name w:val="1 / 1.1 / 1.1.1512"/>
    <w:basedOn w:val="aa"/>
    <w:next w:val="111111"/>
    <w:uiPriority w:val="99"/>
    <w:rsid w:val="00BE3DC8"/>
  </w:style>
  <w:style w:type="numbering" w:customStyle="1" w:styleId="16120">
    <w:name w:val="Нет списка1612"/>
    <w:next w:val="aa"/>
    <w:semiHidden/>
    <w:unhideWhenUsed/>
    <w:rsid w:val="00BE3DC8"/>
  </w:style>
  <w:style w:type="numbering" w:customStyle="1" w:styleId="11412">
    <w:name w:val="Нет списка11412"/>
    <w:next w:val="aa"/>
    <w:semiHidden/>
    <w:unhideWhenUsed/>
    <w:rsid w:val="00BE3DC8"/>
  </w:style>
  <w:style w:type="numbering" w:customStyle="1" w:styleId="24120">
    <w:name w:val="Нет списка2412"/>
    <w:next w:val="aa"/>
    <w:uiPriority w:val="99"/>
    <w:semiHidden/>
    <w:unhideWhenUsed/>
    <w:rsid w:val="00BE3DC8"/>
  </w:style>
  <w:style w:type="numbering" w:customStyle="1" w:styleId="3412">
    <w:name w:val="Нет списка3412"/>
    <w:next w:val="aa"/>
    <w:uiPriority w:val="99"/>
    <w:semiHidden/>
    <w:unhideWhenUsed/>
    <w:rsid w:val="00BE3DC8"/>
  </w:style>
  <w:style w:type="numbering" w:customStyle="1" w:styleId="4412">
    <w:name w:val="Нет списка4412"/>
    <w:next w:val="aa"/>
    <w:uiPriority w:val="99"/>
    <w:semiHidden/>
    <w:unhideWhenUsed/>
    <w:rsid w:val="00BE3DC8"/>
  </w:style>
  <w:style w:type="numbering" w:customStyle="1" w:styleId="114120">
    <w:name w:val="Текущий список11412"/>
    <w:rsid w:val="00BE3DC8"/>
  </w:style>
  <w:style w:type="numbering" w:customStyle="1" w:styleId="1111111412">
    <w:name w:val="1 / 1.1 / 1.1.11412"/>
    <w:basedOn w:val="aa"/>
    <w:next w:val="111111"/>
    <w:rsid w:val="00BE3DC8"/>
  </w:style>
  <w:style w:type="numbering" w:customStyle="1" w:styleId="12412">
    <w:name w:val="Нет списка12412"/>
    <w:next w:val="aa"/>
    <w:semiHidden/>
    <w:unhideWhenUsed/>
    <w:rsid w:val="00BE3DC8"/>
  </w:style>
  <w:style w:type="numbering" w:customStyle="1" w:styleId="111412">
    <w:name w:val="Нет списка111412"/>
    <w:next w:val="aa"/>
    <w:semiHidden/>
    <w:unhideWhenUsed/>
    <w:rsid w:val="00BE3DC8"/>
  </w:style>
  <w:style w:type="numbering" w:customStyle="1" w:styleId="21412">
    <w:name w:val="Нет списка21412"/>
    <w:next w:val="aa"/>
    <w:uiPriority w:val="99"/>
    <w:semiHidden/>
    <w:unhideWhenUsed/>
    <w:rsid w:val="00BE3DC8"/>
  </w:style>
  <w:style w:type="numbering" w:customStyle="1" w:styleId="9120">
    <w:name w:val="Нет списка912"/>
    <w:next w:val="aa"/>
    <w:uiPriority w:val="99"/>
    <w:semiHidden/>
    <w:unhideWhenUsed/>
    <w:rsid w:val="00BE3DC8"/>
  </w:style>
  <w:style w:type="numbering" w:customStyle="1" w:styleId="16121">
    <w:name w:val="Текущий список1612"/>
    <w:rsid w:val="00BE3DC8"/>
  </w:style>
  <w:style w:type="numbering" w:customStyle="1" w:styleId="111111612">
    <w:name w:val="1 / 1.1 / 1.1.1612"/>
    <w:basedOn w:val="aa"/>
    <w:next w:val="111111"/>
    <w:uiPriority w:val="99"/>
    <w:rsid w:val="00BE3DC8"/>
  </w:style>
  <w:style w:type="numbering" w:customStyle="1" w:styleId="17120">
    <w:name w:val="Нет списка1712"/>
    <w:next w:val="aa"/>
    <w:semiHidden/>
    <w:unhideWhenUsed/>
    <w:rsid w:val="00BE3DC8"/>
  </w:style>
  <w:style w:type="numbering" w:customStyle="1" w:styleId="11512">
    <w:name w:val="Нет списка11512"/>
    <w:next w:val="aa"/>
    <w:semiHidden/>
    <w:unhideWhenUsed/>
    <w:rsid w:val="00BE3DC8"/>
  </w:style>
  <w:style w:type="numbering" w:customStyle="1" w:styleId="2512">
    <w:name w:val="Нет списка2512"/>
    <w:next w:val="aa"/>
    <w:uiPriority w:val="99"/>
    <w:semiHidden/>
    <w:unhideWhenUsed/>
    <w:rsid w:val="00BE3DC8"/>
  </w:style>
  <w:style w:type="numbering" w:customStyle="1" w:styleId="3512">
    <w:name w:val="Нет списка3512"/>
    <w:next w:val="aa"/>
    <w:uiPriority w:val="99"/>
    <w:semiHidden/>
    <w:unhideWhenUsed/>
    <w:rsid w:val="00BE3DC8"/>
  </w:style>
  <w:style w:type="numbering" w:customStyle="1" w:styleId="4512">
    <w:name w:val="Нет списка4512"/>
    <w:next w:val="aa"/>
    <w:uiPriority w:val="99"/>
    <w:semiHidden/>
    <w:unhideWhenUsed/>
    <w:rsid w:val="00BE3DC8"/>
  </w:style>
  <w:style w:type="numbering" w:customStyle="1" w:styleId="115120">
    <w:name w:val="Текущий список11512"/>
    <w:rsid w:val="00BE3DC8"/>
  </w:style>
  <w:style w:type="numbering" w:customStyle="1" w:styleId="1111111512">
    <w:name w:val="1 / 1.1 / 1.1.11512"/>
    <w:basedOn w:val="aa"/>
    <w:next w:val="111111"/>
    <w:rsid w:val="00BE3DC8"/>
  </w:style>
  <w:style w:type="numbering" w:customStyle="1" w:styleId="12512">
    <w:name w:val="Нет списка12512"/>
    <w:next w:val="aa"/>
    <w:semiHidden/>
    <w:unhideWhenUsed/>
    <w:rsid w:val="00BE3DC8"/>
  </w:style>
  <w:style w:type="numbering" w:customStyle="1" w:styleId="111512">
    <w:name w:val="Нет списка111512"/>
    <w:next w:val="aa"/>
    <w:semiHidden/>
    <w:unhideWhenUsed/>
    <w:rsid w:val="00BE3DC8"/>
  </w:style>
  <w:style w:type="numbering" w:customStyle="1" w:styleId="21512">
    <w:name w:val="Нет списка21512"/>
    <w:next w:val="aa"/>
    <w:uiPriority w:val="99"/>
    <w:semiHidden/>
    <w:unhideWhenUsed/>
    <w:rsid w:val="00BE3DC8"/>
  </w:style>
  <w:style w:type="numbering" w:customStyle="1" w:styleId="10120">
    <w:name w:val="Нет списка1012"/>
    <w:next w:val="aa"/>
    <w:uiPriority w:val="99"/>
    <w:semiHidden/>
    <w:unhideWhenUsed/>
    <w:rsid w:val="00BE3DC8"/>
  </w:style>
  <w:style w:type="numbering" w:customStyle="1" w:styleId="17121">
    <w:name w:val="Текущий список1712"/>
    <w:rsid w:val="00BE3DC8"/>
  </w:style>
  <w:style w:type="numbering" w:customStyle="1" w:styleId="111111712">
    <w:name w:val="1 / 1.1 / 1.1.1712"/>
    <w:basedOn w:val="aa"/>
    <w:next w:val="111111"/>
    <w:uiPriority w:val="99"/>
    <w:rsid w:val="00BE3DC8"/>
  </w:style>
  <w:style w:type="numbering" w:customStyle="1" w:styleId="18120">
    <w:name w:val="Нет списка1812"/>
    <w:next w:val="aa"/>
    <w:semiHidden/>
    <w:unhideWhenUsed/>
    <w:rsid w:val="00BE3DC8"/>
  </w:style>
  <w:style w:type="numbering" w:customStyle="1" w:styleId="11612">
    <w:name w:val="Нет списка11612"/>
    <w:next w:val="aa"/>
    <w:semiHidden/>
    <w:unhideWhenUsed/>
    <w:rsid w:val="00BE3DC8"/>
  </w:style>
  <w:style w:type="numbering" w:customStyle="1" w:styleId="2612">
    <w:name w:val="Нет списка2612"/>
    <w:next w:val="aa"/>
    <w:uiPriority w:val="99"/>
    <w:semiHidden/>
    <w:unhideWhenUsed/>
    <w:rsid w:val="00BE3DC8"/>
  </w:style>
  <w:style w:type="numbering" w:customStyle="1" w:styleId="3612">
    <w:name w:val="Нет списка3612"/>
    <w:next w:val="aa"/>
    <w:uiPriority w:val="99"/>
    <w:semiHidden/>
    <w:unhideWhenUsed/>
    <w:rsid w:val="00BE3DC8"/>
  </w:style>
  <w:style w:type="numbering" w:customStyle="1" w:styleId="4612">
    <w:name w:val="Нет списка4612"/>
    <w:next w:val="aa"/>
    <w:uiPriority w:val="99"/>
    <w:semiHidden/>
    <w:unhideWhenUsed/>
    <w:rsid w:val="00BE3DC8"/>
  </w:style>
  <w:style w:type="numbering" w:customStyle="1" w:styleId="116120">
    <w:name w:val="Текущий список11612"/>
    <w:rsid w:val="00BE3DC8"/>
  </w:style>
  <w:style w:type="numbering" w:customStyle="1" w:styleId="1111111612">
    <w:name w:val="1 / 1.1 / 1.1.11612"/>
    <w:basedOn w:val="aa"/>
    <w:next w:val="111111"/>
    <w:rsid w:val="00BE3DC8"/>
  </w:style>
  <w:style w:type="numbering" w:customStyle="1" w:styleId="126120">
    <w:name w:val="Нет списка12612"/>
    <w:next w:val="aa"/>
    <w:semiHidden/>
    <w:unhideWhenUsed/>
    <w:rsid w:val="00BE3DC8"/>
  </w:style>
  <w:style w:type="numbering" w:customStyle="1" w:styleId="111612">
    <w:name w:val="Нет списка111612"/>
    <w:next w:val="aa"/>
    <w:semiHidden/>
    <w:unhideWhenUsed/>
    <w:rsid w:val="00BE3DC8"/>
  </w:style>
  <w:style w:type="numbering" w:customStyle="1" w:styleId="21612">
    <w:name w:val="Нет списка21612"/>
    <w:next w:val="aa"/>
    <w:uiPriority w:val="99"/>
    <w:semiHidden/>
    <w:unhideWhenUsed/>
    <w:rsid w:val="00BE3DC8"/>
  </w:style>
  <w:style w:type="numbering" w:customStyle="1" w:styleId="19120">
    <w:name w:val="Нет списка1912"/>
    <w:next w:val="aa"/>
    <w:uiPriority w:val="99"/>
    <w:semiHidden/>
    <w:unhideWhenUsed/>
    <w:rsid w:val="00BE3DC8"/>
  </w:style>
  <w:style w:type="numbering" w:customStyle="1" w:styleId="18121">
    <w:name w:val="Текущий список1812"/>
    <w:rsid w:val="00BE3DC8"/>
  </w:style>
  <w:style w:type="numbering" w:customStyle="1" w:styleId="111111812">
    <w:name w:val="1 / 1.1 / 1.1.1812"/>
    <w:basedOn w:val="aa"/>
    <w:next w:val="111111"/>
    <w:uiPriority w:val="99"/>
    <w:rsid w:val="00BE3DC8"/>
  </w:style>
  <w:style w:type="numbering" w:customStyle="1" w:styleId="110120">
    <w:name w:val="Нет списка11012"/>
    <w:next w:val="aa"/>
    <w:semiHidden/>
    <w:unhideWhenUsed/>
    <w:rsid w:val="00BE3DC8"/>
  </w:style>
  <w:style w:type="numbering" w:customStyle="1" w:styleId="11712">
    <w:name w:val="Нет списка11712"/>
    <w:next w:val="aa"/>
    <w:semiHidden/>
    <w:unhideWhenUsed/>
    <w:rsid w:val="00BE3DC8"/>
  </w:style>
  <w:style w:type="numbering" w:customStyle="1" w:styleId="2712">
    <w:name w:val="Нет списка2712"/>
    <w:next w:val="aa"/>
    <w:uiPriority w:val="99"/>
    <w:semiHidden/>
    <w:unhideWhenUsed/>
    <w:rsid w:val="00BE3DC8"/>
  </w:style>
  <w:style w:type="numbering" w:customStyle="1" w:styleId="3712">
    <w:name w:val="Нет списка3712"/>
    <w:next w:val="aa"/>
    <w:uiPriority w:val="99"/>
    <w:semiHidden/>
    <w:unhideWhenUsed/>
    <w:rsid w:val="00BE3DC8"/>
  </w:style>
  <w:style w:type="numbering" w:customStyle="1" w:styleId="4712">
    <w:name w:val="Нет списка4712"/>
    <w:next w:val="aa"/>
    <w:uiPriority w:val="99"/>
    <w:semiHidden/>
    <w:unhideWhenUsed/>
    <w:rsid w:val="00BE3DC8"/>
  </w:style>
  <w:style w:type="numbering" w:customStyle="1" w:styleId="117120">
    <w:name w:val="Текущий список11712"/>
    <w:rsid w:val="00BE3DC8"/>
  </w:style>
  <w:style w:type="numbering" w:customStyle="1" w:styleId="1111111712">
    <w:name w:val="1 / 1.1 / 1.1.11712"/>
    <w:basedOn w:val="aa"/>
    <w:next w:val="111111"/>
    <w:rsid w:val="00BE3DC8"/>
  </w:style>
  <w:style w:type="numbering" w:customStyle="1" w:styleId="127120">
    <w:name w:val="Нет списка12712"/>
    <w:next w:val="aa"/>
    <w:semiHidden/>
    <w:unhideWhenUsed/>
    <w:rsid w:val="00BE3DC8"/>
  </w:style>
  <w:style w:type="numbering" w:customStyle="1" w:styleId="111712">
    <w:name w:val="Нет списка111712"/>
    <w:next w:val="aa"/>
    <w:semiHidden/>
    <w:unhideWhenUsed/>
    <w:rsid w:val="00BE3DC8"/>
  </w:style>
  <w:style w:type="numbering" w:customStyle="1" w:styleId="21712">
    <w:name w:val="Нет списка21712"/>
    <w:next w:val="aa"/>
    <w:uiPriority w:val="99"/>
    <w:semiHidden/>
    <w:unhideWhenUsed/>
    <w:rsid w:val="00BE3DC8"/>
  </w:style>
  <w:style w:type="numbering" w:customStyle="1" w:styleId="2012">
    <w:name w:val="Нет списка2012"/>
    <w:next w:val="aa"/>
    <w:uiPriority w:val="99"/>
    <w:semiHidden/>
    <w:unhideWhenUsed/>
    <w:rsid w:val="00BE3DC8"/>
  </w:style>
  <w:style w:type="numbering" w:customStyle="1" w:styleId="19121">
    <w:name w:val="Текущий список1912"/>
    <w:rsid w:val="00BE3DC8"/>
  </w:style>
  <w:style w:type="numbering" w:customStyle="1" w:styleId="111111912">
    <w:name w:val="1 / 1.1 / 1.1.1912"/>
    <w:basedOn w:val="aa"/>
    <w:next w:val="111111"/>
    <w:uiPriority w:val="99"/>
    <w:rsid w:val="00BE3DC8"/>
  </w:style>
  <w:style w:type="numbering" w:customStyle="1" w:styleId="11812">
    <w:name w:val="Нет списка11812"/>
    <w:next w:val="aa"/>
    <w:semiHidden/>
    <w:unhideWhenUsed/>
    <w:rsid w:val="00BE3DC8"/>
  </w:style>
  <w:style w:type="numbering" w:customStyle="1" w:styleId="11912">
    <w:name w:val="Нет списка11912"/>
    <w:next w:val="aa"/>
    <w:semiHidden/>
    <w:unhideWhenUsed/>
    <w:rsid w:val="00BE3DC8"/>
  </w:style>
  <w:style w:type="numbering" w:customStyle="1" w:styleId="2812">
    <w:name w:val="Нет списка2812"/>
    <w:next w:val="aa"/>
    <w:uiPriority w:val="99"/>
    <w:semiHidden/>
    <w:unhideWhenUsed/>
    <w:rsid w:val="00BE3DC8"/>
  </w:style>
  <w:style w:type="numbering" w:customStyle="1" w:styleId="3812">
    <w:name w:val="Нет списка3812"/>
    <w:next w:val="aa"/>
    <w:uiPriority w:val="99"/>
    <w:semiHidden/>
    <w:unhideWhenUsed/>
    <w:rsid w:val="00BE3DC8"/>
  </w:style>
  <w:style w:type="numbering" w:customStyle="1" w:styleId="4812">
    <w:name w:val="Нет списка4812"/>
    <w:next w:val="aa"/>
    <w:uiPriority w:val="99"/>
    <w:semiHidden/>
    <w:unhideWhenUsed/>
    <w:rsid w:val="00BE3DC8"/>
  </w:style>
  <w:style w:type="numbering" w:customStyle="1" w:styleId="118120">
    <w:name w:val="Текущий список11812"/>
    <w:rsid w:val="00BE3DC8"/>
  </w:style>
  <w:style w:type="numbering" w:customStyle="1" w:styleId="1111111812">
    <w:name w:val="1 / 1.1 / 1.1.11812"/>
    <w:basedOn w:val="aa"/>
    <w:next w:val="111111"/>
    <w:rsid w:val="00BE3DC8"/>
  </w:style>
  <w:style w:type="numbering" w:customStyle="1" w:styleId="12812">
    <w:name w:val="Нет списка12812"/>
    <w:next w:val="aa"/>
    <w:semiHidden/>
    <w:unhideWhenUsed/>
    <w:rsid w:val="00BE3DC8"/>
  </w:style>
  <w:style w:type="numbering" w:customStyle="1" w:styleId="111812">
    <w:name w:val="Нет списка111812"/>
    <w:next w:val="aa"/>
    <w:semiHidden/>
    <w:unhideWhenUsed/>
    <w:rsid w:val="00BE3DC8"/>
  </w:style>
  <w:style w:type="numbering" w:customStyle="1" w:styleId="21812">
    <w:name w:val="Нет списка21812"/>
    <w:next w:val="aa"/>
    <w:uiPriority w:val="99"/>
    <w:semiHidden/>
    <w:unhideWhenUsed/>
    <w:rsid w:val="00BE3DC8"/>
  </w:style>
  <w:style w:type="numbering" w:customStyle="1" w:styleId="2912">
    <w:name w:val="Нет списка2912"/>
    <w:next w:val="aa"/>
    <w:uiPriority w:val="99"/>
    <w:semiHidden/>
    <w:unhideWhenUsed/>
    <w:rsid w:val="00BE3DC8"/>
  </w:style>
  <w:style w:type="numbering" w:customStyle="1" w:styleId="110121">
    <w:name w:val="Текущий список11012"/>
    <w:rsid w:val="00BE3DC8"/>
  </w:style>
  <w:style w:type="numbering" w:customStyle="1" w:styleId="1111111012">
    <w:name w:val="1 / 1.1 / 1.1.11012"/>
    <w:basedOn w:val="aa"/>
    <w:next w:val="111111"/>
    <w:uiPriority w:val="99"/>
    <w:rsid w:val="00BE3DC8"/>
  </w:style>
  <w:style w:type="numbering" w:customStyle="1" w:styleId="12012">
    <w:name w:val="Нет списка12012"/>
    <w:next w:val="aa"/>
    <w:semiHidden/>
    <w:unhideWhenUsed/>
    <w:rsid w:val="00BE3DC8"/>
  </w:style>
  <w:style w:type="numbering" w:customStyle="1" w:styleId="111012">
    <w:name w:val="Нет списка111012"/>
    <w:next w:val="aa"/>
    <w:semiHidden/>
    <w:unhideWhenUsed/>
    <w:rsid w:val="00BE3DC8"/>
  </w:style>
  <w:style w:type="numbering" w:customStyle="1" w:styleId="210120">
    <w:name w:val="Нет списка21012"/>
    <w:next w:val="aa"/>
    <w:uiPriority w:val="99"/>
    <w:semiHidden/>
    <w:unhideWhenUsed/>
    <w:rsid w:val="00BE3DC8"/>
  </w:style>
  <w:style w:type="numbering" w:customStyle="1" w:styleId="3912">
    <w:name w:val="Нет списка3912"/>
    <w:next w:val="aa"/>
    <w:uiPriority w:val="99"/>
    <w:semiHidden/>
    <w:unhideWhenUsed/>
    <w:rsid w:val="00BE3DC8"/>
  </w:style>
  <w:style w:type="numbering" w:customStyle="1" w:styleId="4912">
    <w:name w:val="Нет списка4912"/>
    <w:next w:val="aa"/>
    <w:uiPriority w:val="99"/>
    <w:semiHidden/>
    <w:unhideWhenUsed/>
    <w:rsid w:val="00BE3DC8"/>
  </w:style>
  <w:style w:type="numbering" w:customStyle="1" w:styleId="119120">
    <w:name w:val="Текущий список11912"/>
    <w:rsid w:val="00BE3DC8"/>
  </w:style>
  <w:style w:type="numbering" w:customStyle="1" w:styleId="1111111912">
    <w:name w:val="1 / 1.1 / 1.1.11912"/>
    <w:basedOn w:val="aa"/>
    <w:next w:val="111111"/>
    <w:rsid w:val="00BE3DC8"/>
  </w:style>
  <w:style w:type="numbering" w:customStyle="1" w:styleId="12912">
    <w:name w:val="Нет списка12912"/>
    <w:next w:val="aa"/>
    <w:semiHidden/>
    <w:unhideWhenUsed/>
    <w:rsid w:val="00BE3DC8"/>
  </w:style>
  <w:style w:type="numbering" w:customStyle="1" w:styleId="111912">
    <w:name w:val="Нет списка111912"/>
    <w:next w:val="aa"/>
    <w:semiHidden/>
    <w:unhideWhenUsed/>
    <w:rsid w:val="00BE3DC8"/>
  </w:style>
  <w:style w:type="numbering" w:customStyle="1" w:styleId="21912">
    <w:name w:val="Нет списка21912"/>
    <w:next w:val="aa"/>
    <w:uiPriority w:val="99"/>
    <w:semiHidden/>
    <w:unhideWhenUsed/>
    <w:rsid w:val="00BE3DC8"/>
  </w:style>
  <w:style w:type="numbering" w:customStyle="1" w:styleId="3012">
    <w:name w:val="Нет списка3012"/>
    <w:next w:val="aa"/>
    <w:uiPriority w:val="99"/>
    <w:semiHidden/>
    <w:unhideWhenUsed/>
    <w:rsid w:val="00BE3DC8"/>
  </w:style>
  <w:style w:type="numbering" w:customStyle="1" w:styleId="120120">
    <w:name w:val="Текущий список12012"/>
    <w:rsid w:val="00BE3DC8"/>
  </w:style>
  <w:style w:type="numbering" w:customStyle="1" w:styleId="1111112012">
    <w:name w:val="1 / 1.1 / 1.1.12012"/>
    <w:basedOn w:val="aa"/>
    <w:next w:val="111111"/>
    <w:rsid w:val="00BE3DC8"/>
  </w:style>
  <w:style w:type="numbering" w:customStyle="1" w:styleId="13012">
    <w:name w:val="Нет списка13012"/>
    <w:next w:val="aa"/>
    <w:semiHidden/>
    <w:unhideWhenUsed/>
    <w:rsid w:val="00BE3DC8"/>
  </w:style>
  <w:style w:type="numbering" w:customStyle="1" w:styleId="112012">
    <w:name w:val="Нет списка112012"/>
    <w:next w:val="aa"/>
    <w:semiHidden/>
    <w:unhideWhenUsed/>
    <w:rsid w:val="00BE3DC8"/>
  </w:style>
  <w:style w:type="numbering" w:customStyle="1" w:styleId="22012">
    <w:name w:val="Нет списка22012"/>
    <w:next w:val="aa"/>
    <w:uiPriority w:val="99"/>
    <w:semiHidden/>
    <w:unhideWhenUsed/>
    <w:rsid w:val="00BE3DC8"/>
  </w:style>
  <w:style w:type="numbering" w:customStyle="1" w:styleId="31012">
    <w:name w:val="Нет списка31012"/>
    <w:next w:val="aa"/>
    <w:uiPriority w:val="99"/>
    <w:semiHidden/>
    <w:unhideWhenUsed/>
    <w:rsid w:val="00BE3DC8"/>
  </w:style>
  <w:style w:type="numbering" w:customStyle="1" w:styleId="41012">
    <w:name w:val="Нет списка41012"/>
    <w:next w:val="aa"/>
    <w:uiPriority w:val="99"/>
    <w:semiHidden/>
    <w:unhideWhenUsed/>
    <w:rsid w:val="00BE3DC8"/>
  </w:style>
  <w:style w:type="numbering" w:customStyle="1" w:styleId="1110120">
    <w:name w:val="Текущий список111012"/>
    <w:rsid w:val="00BE3DC8"/>
  </w:style>
  <w:style w:type="numbering" w:customStyle="1" w:styleId="11111111012">
    <w:name w:val="1 / 1.1 / 1.1.111012"/>
    <w:basedOn w:val="aa"/>
    <w:next w:val="111111"/>
    <w:rsid w:val="00BE3DC8"/>
  </w:style>
  <w:style w:type="numbering" w:customStyle="1" w:styleId="121012">
    <w:name w:val="Нет списка121012"/>
    <w:next w:val="aa"/>
    <w:semiHidden/>
    <w:unhideWhenUsed/>
    <w:rsid w:val="00BE3DC8"/>
  </w:style>
  <w:style w:type="numbering" w:customStyle="1" w:styleId="121211">
    <w:name w:val="Текущий список12121"/>
    <w:rsid w:val="00BE3DC8"/>
  </w:style>
  <w:style w:type="numbering" w:customStyle="1" w:styleId="1111112131">
    <w:name w:val="1 / 1.1 / 1.1.12131"/>
    <w:basedOn w:val="aa"/>
    <w:next w:val="111111"/>
    <w:rsid w:val="00BE3DC8"/>
  </w:style>
  <w:style w:type="numbering" w:customStyle="1" w:styleId="1111012">
    <w:name w:val="Нет списка1111012"/>
    <w:next w:val="aa"/>
    <w:semiHidden/>
    <w:unhideWhenUsed/>
    <w:rsid w:val="00BE3DC8"/>
  </w:style>
  <w:style w:type="numbering" w:customStyle="1" w:styleId="211012">
    <w:name w:val="Нет списка211012"/>
    <w:next w:val="aa"/>
    <w:uiPriority w:val="99"/>
    <w:semiHidden/>
    <w:unhideWhenUsed/>
    <w:rsid w:val="00BE3DC8"/>
  </w:style>
  <w:style w:type="numbering" w:customStyle="1" w:styleId="5410">
    <w:name w:val="Нет списка541"/>
    <w:next w:val="aa"/>
    <w:uiPriority w:val="99"/>
    <w:semiHidden/>
    <w:unhideWhenUsed/>
    <w:rsid w:val="00BE3DC8"/>
  </w:style>
  <w:style w:type="numbering" w:customStyle="1" w:styleId="13411">
    <w:name w:val="Нет списка1341"/>
    <w:next w:val="aa"/>
    <w:semiHidden/>
    <w:unhideWhenUsed/>
    <w:rsid w:val="00BE3DC8"/>
  </w:style>
  <w:style w:type="numbering" w:customStyle="1" w:styleId="12810">
    <w:name w:val="Текущий список1281"/>
    <w:rsid w:val="00BE3DC8"/>
  </w:style>
  <w:style w:type="numbering" w:customStyle="1" w:styleId="111111281">
    <w:name w:val="1 / 1.1 / 1.1.1281"/>
    <w:basedOn w:val="aa"/>
    <w:next w:val="111111"/>
    <w:rsid w:val="00BE3DC8"/>
  </w:style>
  <w:style w:type="numbering" w:customStyle="1" w:styleId="11241">
    <w:name w:val="Нет списка11241"/>
    <w:next w:val="aa"/>
    <w:semiHidden/>
    <w:unhideWhenUsed/>
    <w:rsid w:val="00BE3DC8"/>
  </w:style>
  <w:style w:type="numbering" w:customStyle="1" w:styleId="111141">
    <w:name w:val="Нет списка111141"/>
    <w:next w:val="aa"/>
    <w:semiHidden/>
    <w:unhideWhenUsed/>
    <w:rsid w:val="00BE3DC8"/>
  </w:style>
  <w:style w:type="numbering" w:customStyle="1" w:styleId="22410">
    <w:name w:val="Нет списка2241"/>
    <w:next w:val="aa"/>
    <w:uiPriority w:val="99"/>
    <w:semiHidden/>
    <w:unhideWhenUsed/>
    <w:rsid w:val="00BE3DC8"/>
  </w:style>
  <w:style w:type="numbering" w:customStyle="1" w:styleId="31410">
    <w:name w:val="Нет списка3141"/>
    <w:next w:val="aa"/>
    <w:uiPriority w:val="99"/>
    <w:semiHidden/>
    <w:unhideWhenUsed/>
    <w:rsid w:val="00BE3DC8"/>
  </w:style>
  <w:style w:type="numbering" w:customStyle="1" w:styleId="21141">
    <w:name w:val="Нет списка21141"/>
    <w:next w:val="aa"/>
    <w:uiPriority w:val="99"/>
    <w:semiHidden/>
    <w:unhideWhenUsed/>
    <w:rsid w:val="00BE3DC8"/>
  </w:style>
  <w:style w:type="numbering" w:customStyle="1" w:styleId="4141">
    <w:name w:val="Нет списка4141"/>
    <w:next w:val="aa"/>
    <w:uiPriority w:val="99"/>
    <w:semiHidden/>
    <w:unhideWhenUsed/>
    <w:rsid w:val="00BE3DC8"/>
  </w:style>
  <w:style w:type="table" w:customStyle="1" w:styleId="21310">
    <w:name w:val="Сетка таблицы2131"/>
    <w:basedOn w:val="a9"/>
    <w:next w:val="afffffff"/>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3">
    <w:name w:val="Текущий список11141"/>
    <w:rsid w:val="00BE3DC8"/>
  </w:style>
  <w:style w:type="numbering" w:customStyle="1" w:styleId="1111111141">
    <w:name w:val="1 / 1.1 / 1.1.11141"/>
    <w:basedOn w:val="aa"/>
    <w:next w:val="111111"/>
    <w:rsid w:val="00BE3DC8"/>
  </w:style>
  <w:style w:type="numbering" w:customStyle="1" w:styleId="121410">
    <w:name w:val="Нет списка12141"/>
    <w:next w:val="aa"/>
    <w:semiHidden/>
    <w:unhideWhenUsed/>
    <w:rsid w:val="00BE3DC8"/>
  </w:style>
  <w:style w:type="numbering" w:customStyle="1" w:styleId="5510">
    <w:name w:val="Нет списка551"/>
    <w:next w:val="aa"/>
    <w:uiPriority w:val="99"/>
    <w:semiHidden/>
    <w:unhideWhenUsed/>
    <w:rsid w:val="00BE3DC8"/>
  </w:style>
  <w:style w:type="numbering" w:customStyle="1" w:styleId="12910">
    <w:name w:val="Текущий список1291"/>
    <w:rsid w:val="00BE3DC8"/>
  </w:style>
  <w:style w:type="numbering" w:customStyle="1" w:styleId="111111291">
    <w:name w:val="1 / 1.1 / 1.1.1291"/>
    <w:basedOn w:val="aa"/>
    <w:next w:val="111111"/>
    <w:uiPriority w:val="99"/>
    <w:rsid w:val="00BE3DC8"/>
  </w:style>
  <w:style w:type="numbering" w:customStyle="1" w:styleId="13510">
    <w:name w:val="Нет списка1351"/>
    <w:next w:val="aa"/>
    <w:semiHidden/>
    <w:unhideWhenUsed/>
    <w:rsid w:val="00BE3DC8"/>
  </w:style>
  <w:style w:type="numbering" w:customStyle="1" w:styleId="111151">
    <w:name w:val="Нет списка111151"/>
    <w:next w:val="aa"/>
    <w:semiHidden/>
    <w:unhideWhenUsed/>
    <w:rsid w:val="00BE3DC8"/>
  </w:style>
  <w:style w:type="numbering" w:customStyle="1" w:styleId="31510">
    <w:name w:val="Нет списка3151"/>
    <w:next w:val="aa"/>
    <w:uiPriority w:val="99"/>
    <w:semiHidden/>
    <w:unhideWhenUsed/>
    <w:rsid w:val="00BE3DC8"/>
  </w:style>
  <w:style w:type="numbering" w:customStyle="1" w:styleId="4151">
    <w:name w:val="Нет списка4151"/>
    <w:next w:val="aa"/>
    <w:uiPriority w:val="99"/>
    <w:semiHidden/>
    <w:unhideWhenUsed/>
    <w:rsid w:val="00BE3DC8"/>
  </w:style>
  <w:style w:type="numbering" w:customStyle="1" w:styleId="111513">
    <w:name w:val="Текущий список11151"/>
    <w:rsid w:val="00BE3DC8"/>
  </w:style>
  <w:style w:type="numbering" w:customStyle="1" w:styleId="1111111151">
    <w:name w:val="1 / 1.1 / 1.1.11151"/>
    <w:basedOn w:val="aa"/>
    <w:next w:val="111111"/>
    <w:rsid w:val="00BE3DC8"/>
  </w:style>
  <w:style w:type="numbering" w:customStyle="1" w:styleId="12151">
    <w:name w:val="Нет списка12151"/>
    <w:next w:val="aa"/>
    <w:semiHidden/>
    <w:unhideWhenUsed/>
    <w:rsid w:val="00BE3DC8"/>
  </w:style>
  <w:style w:type="numbering" w:customStyle="1" w:styleId="1111131">
    <w:name w:val="Нет списка1111131"/>
    <w:next w:val="aa"/>
    <w:semiHidden/>
    <w:unhideWhenUsed/>
    <w:rsid w:val="00BE3DC8"/>
  </w:style>
  <w:style w:type="numbering" w:customStyle="1" w:styleId="21151">
    <w:name w:val="Нет списка21151"/>
    <w:next w:val="aa"/>
    <w:uiPriority w:val="99"/>
    <w:semiHidden/>
    <w:unhideWhenUsed/>
    <w:rsid w:val="00BE3DC8"/>
  </w:style>
  <w:style w:type="numbering" w:customStyle="1" w:styleId="6310">
    <w:name w:val="Нет списка631"/>
    <w:next w:val="aa"/>
    <w:uiPriority w:val="99"/>
    <w:semiHidden/>
    <w:unhideWhenUsed/>
    <w:rsid w:val="00BE3DC8"/>
  </w:style>
  <w:style w:type="numbering" w:customStyle="1" w:styleId="13511">
    <w:name w:val="Текущий список1351"/>
    <w:rsid w:val="00BE3DC8"/>
  </w:style>
  <w:style w:type="numbering" w:customStyle="1" w:styleId="111111351">
    <w:name w:val="1 / 1.1 / 1.1.1351"/>
    <w:basedOn w:val="aa"/>
    <w:next w:val="111111"/>
    <w:uiPriority w:val="99"/>
    <w:rsid w:val="00BE3DC8"/>
  </w:style>
  <w:style w:type="numbering" w:customStyle="1" w:styleId="14211">
    <w:name w:val="Нет списка1421"/>
    <w:next w:val="aa"/>
    <w:semiHidden/>
    <w:unhideWhenUsed/>
    <w:rsid w:val="00BE3DC8"/>
  </w:style>
  <w:style w:type="numbering" w:customStyle="1" w:styleId="11251">
    <w:name w:val="Нет списка11251"/>
    <w:next w:val="aa"/>
    <w:semiHidden/>
    <w:unhideWhenUsed/>
    <w:rsid w:val="00BE3DC8"/>
  </w:style>
  <w:style w:type="numbering" w:customStyle="1" w:styleId="22510">
    <w:name w:val="Нет списка2251"/>
    <w:next w:val="aa"/>
    <w:uiPriority w:val="99"/>
    <w:semiHidden/>
    <w:unhideWhenUsed/>
    <w:rsid w:val="00BE3DC8"/>
  </w:style>
  <w:style w:type="numbering" w:customStyle="1" w:styleId="32210">
    <w:name w:val="Нет списка3221"/>
    <w:next w:val="aa"/>
    <w:uiPriority w:val="99"/>
    <w:semiHidden/>
    <w:unhideWhenUsed/>
    <w:rsid w:val="00BE3DC8"/>
  </w:style>
  <w:style w:type="numbering" w:customStyle="1" w:styleId="4221">
    <w:name w:val="Нет списка4221"/>
    <w:next w:val="aa"/>
    <w:uiPriority w:val="99"/>
    <w:semiHidden/>
    <w:unhideWhenUsed/>
    <w:rsid w:val="00BE3DC8"/>
  </w:style>
  <w:style w:type="numbering" w:customStyle="1" w:styleId="112211">
    <w:name w:val="Текущий список11221"/>
    <w:rsid w:val="00BE3DC8"/>
  </w:style>
  <w:style w:type="numbering" w:customStyle="1" w:styleId="1111111221">
    <w:name w:val="1 / 1.1 / 1.1.11221"/>
    <w:basedOn w:val="aa"/>
    <w:next w:val="111111"/>
    <w:rsid w:val="00BE3DC8"/>
  </w:style>
  <w:style w:type="numbering" w:customStyle="1" w:styleId="122210">
    <w:name w:val="Нет списка12221"/>
    <w:next w:val="aa"/>
    <w:semiHidden/>
    <w:unhideWhenUsed/>
    <w:rsid w:val="00BE3DC8"/>
  </w:style>
  <w:style w:type="numbering" w:customStyle="1" w:styleId="111221">
    <w:name w:val="Нет списка111221"/>
    <w:next w:val="aa"/>
    <w:semiHidden/>
    <w:unhideWhenUsed/>
    <w:rsid w:val="00BE3DC8"/>
  </w:style>
  <w:style w:type="numbering" w:customStyle="1" w:styleId="21221">
    <w:name w:val="Нет списка21221"/>
    <w:next w:val="aa"/>
    <w:uiPriority w:val="99"/>
    <w:semiHidden/>
    <w:unhideWhenUsed/>
    <w:rsid w:val="00BE3DC8"/>
  </w:style>
  <w:style w:type="numbering" w:customStyle="1" w:styleId="7310">
    <w:name w:val="Нет списка731"/>
    <w:next w:val="aa"/>
    <w:uiPriority w:val="99"/>
    <w:semiHidden/>
    <w:unhideWhenUsed/>
    <w:rsid w:val="00BE3DC8"/>
  </w:style>
  <w:style w:type="numbering" w:customStyle="1" w:styleId="14310">
    <w:name w:val="Текущий список1431"/>
    <w:rsid w:val="00BE3DC8"/>
  </w:style>
  <w:style w:type="numbering" w:customStyle="1" w:styleId="111111431">
    <w:name w:val="1 / 1.1 / 1.1.1431"/>
    <w:basedOn w:val="aa"/>
    <w:next w:val="111111"/>
    <w:uiPriority w:val="99"/>
    <w:rsid w:val="00BE3DC8"/>
  </w:style>
  <w:style w:type="numbering" w:customStyle="1" w:styleId="15210">
    <w:name w:val="Нет списка1521"/>
    <w:next w:val="aa"/>
    <w:semiHidden/>
    <w:unhideWhenUsed/>
    <w:rsid w:val="00BE3DC8"/>
  </w:style>
  <w:style w:type="numbering" w:customStyle="1" w:styleId="113210">
    <w:name w:val="Нет списка11321"/>
    <w:next w:val="aa"/>
    <w:semiHidden/>
    <w:unhideWhenUsed/>
    <w:rsid w:val="00BE3DC8"/>
  </w:style>
  <w:style w:type="numbering" w:customStyle="1" w:styleId="23210">
    <w:name w:val="Нет списка2321"/>
    <w:next w:val="aa"/>
    <w:uiPriority w:val="99"/>
    <w:semiHidden/>
    <w:unhideWhenUsed/>
    <w:rsid w:val="00BE3DC8"/>
  </w:style>
  <w:style w:type="numbering" w:customStyle="1" w:styleId="33210">
    <w:name w:val="Нет списка3321"/>
    <w:next w:val="aa"/>
    <w:uiPriority w:val="99"/>
    <w:semiHidden/>
    <w:unhideWhenUsed/>
    <w:rsid w:val="00BE3DC8"/>
  </w:style>
  <w:style w:type="numbering" w:customStyle="1" w:styleId="4321">
    <w:name w:val="Нет списка4321"/>
    <w:next w:val="aa"/>
    <w:uiPriority w:val="99"/>
    <w:semiHidden/>
    <w:unhideWhenUsed/>
    <w:rsid w:val="00BE3DC8"/>
  </w:style>
  <w:style w:type="numbering" w:customStyle="1" w:styleId="113211">
    <w:name w:val="Текущий список11321"/>
    <w:rsid w:val="00BE3DC8"/>
  </w:style>
  <w:style w:type="numbering" w:customStyle="1" w:styleId="1111111321">
    <w:name w:val="1 / 1.1 / 1.1.11321"/>
    <w:basedOn w:val="aa"/>
    <w:next w:val="111111"/>
    <w:rsid w:val="00BE3DC8"/>
  </w:style>
  <w:style w:type="numbering" w:customStyle="1" w:styleId="12321">
    <w:name w:val="Нет списка12321"/>
    <w:next w:val="aa"/>
    <w:semiHidden/>
    <w:unhideWhenUsed/>
    <w:rsid w:val="00BE3DC8"/>
  </w:style>
  <w:style w:type="numbering" w:customStyle="1" w:styleId="111321">
    <w:name w:val="Нет списка111321"/>
    <w:next w:val="aa"/>
    <w:semiHidden/>
    <w:unhideWhenUsed/>
    <w:rsid w:val="00BE3DC8"/>
  </w:style>
  <w:style w:type="numbering" w:customStyle="1" w:styleId="21321">
    <w:name w:val="Нет списка21321"/>
    <w:next w:val="aa"/>
    <w:uiPriority w:val="99"/>
    <w:semiHidden/>
    <w:unhideWhenUsed/>
    <w:rsid w:val="00BE3DC8"/>
  </w:style>
  <w:style w:type="numbering" w:customStyle="1" w:styleId="14141">
    <w:name w:val="Текущий список14141"/>
    <w:rsid w:val="00BE3DC8"/>
  </w:style>
  <w:style w:type="numbering" w:customStyle="1" w:styleId="1111114141">
    <w:name w:val="1 / 1.1 / 1.1.14141"/>
    <w:basedOn w:val="aa"/>
    <w:next w:val="111111"/>
    <w:uiPriority w:val="99"/>
    <w:rsid w:val="00BE3DC8"/>
  </w:style>
  <w:style w:type="numbering" w:customStyle="1" w:styleId="8210">
    <w:name w:val="Нет списка821"/>
    <w:next w:val="aa"/>
    <w:uiPriority w:val="99"/>
    <w:semiHidden/>
    <w:unhideWhenUsed/>
    <w:rsid w:val="00BE3DC8"/>
  </w:style>
  <w:style w:type="numbering" w:customStyle="1" w:styleId="15211">
    <w:name w:val="Текущий список1521"/>
    <w:rsid w:val="00BE3DC8"/>
  </w:style>
  <w:style w:type="numbering" w:customStyle="1" w:styleId="111111521">
    <w:name w:val="1 / 1.1 / 1.1.1521"/>
    <w:basedOn w:val="aa"/>
    <w:next w:val="111111"/>
    <w:uiPriority w:val="99"/>
    <w:rsid w:val="00BE3DC8"/>
  </w:style>
  <w:style w:type="numbering" w:customStyle="1" w:styleId="16210">
    <w:name w:val="Нет списка1621"/>
    <w:next w:val="aa"/>
    <w:semiHidden/>
    <w:unhideWhenUsed/>
    <w:rsid w:val="00BE3DC8"/>
  </w:style>
  <w:style w:type="numbering" w:customStyle="1" w:styleId="11421">
    <w:name w:val="Нет списка11421"/>
    <w:next w:val="aa"/>
    <w:semiHidden/>
    <w:unhideWhenUsed/>
    <w:rsid w:val="00BE3DC8"/>
  </w:style>
  <w:style w:type="numbering" w:customStyle="1" w:styleId="24210">
    <w:name w:val="Нет списка2421"/>
    <w:next w:val="aa"/>
    <w:uiPriority w:val="99"/>
    <w:semiHidden/>
    <w:unhideWhenUsed/>
    <w:rsid w:val="00BE3DC8"/>
  </w:style>
  <w:style w:type="numbering" w:customStyle="1" w:styleId="34210">
    <w:name w:val="Нет списка3421"/>
    <w:next w:val="aa"/>
    <w:uiPriority w:val="99"/>
    <w:semiHidden/>
    <w:unhideWhenUsed/>
    <w:rsid w:val="00BE3DC8"/>
  </w:style>
  <w:style w:type="numbering" w:customStyle="1" w:styleId="4421">
    <w:name w:val="Нет списка4421"/>
    <w:next w:val="aa"/>
    <w:uiPriority w:val="99"/>
    <w:semiHidden/>
    <w:unhideWhenUsed/>
    <w:rsid w:val="00BE3DC8"/>
  </w:style>
  <w:style w:type="numbering" w:customStyle="1" w:styleId="114210">
    <w:name w:val="Текущий список11421"/>
    <w:rsid w:val="00BE3DC8"/>
  </w:style>
  <w:style w:type="numbering" w:customStyle="1" w:styleId="1111111421">
    <w:name w:val="1 / 1.1 / 1.1.11421"/>
    <w:basedOn w:val="aa"/>
    <w:next w:val="111111"/>
    <w:rsid w:val="00BE3DC8"/>
  </w:style>
  <w:style w:type="numbering" w:customStyle="1" w:styleId="12421">
    <w:name w:val="Нет списка12421"/>
    <w:next w:val="aa"/>
    <w:semiHidden/>
    <w:unhideWhenUsed/>
    <w:rsid w:val="00BE3DC8"/>
  </w:style>
  <w:style w:type="numbering" w:customStyle="1" w:styleId="111421">
    <w:name w:val="Нет списка111421"/>
    <w:next w:val="aa"/>
    <w:semiHidden/>
    <w:unhideWhenUsed/>
    <w:rsid w:val="00BE3DC8"/>
  </w:style>
  <w:style w:type="numbering" w:customStyle="1" w:styleId="21421">
    <w:name w:val="Нет списка21421"/>
    <w:next w:val="aa"/>
    <w:uiPriority w:val="99"/>
    <w:semiHidden/>
    <w:unhideWhenUsed/>
    <w:rsid w:val="00BE3DC8"/>
  </w:style>
  <w:style w:type="numbering" w:customStyle="1" w:styleId="9210">
    <w:name w:val="Нет списка921"/>
    <w:next w:val="aa"/>
    <w:uiPriority w:val="99"/>
    <w:semiHidden/>
    <w:unhideWhenUsed/>
    <w:rsid w:val="00BE3DC8"/>
  </w:style>
  <w:style w:type="numbering" w:customStyle="1" w:styleId="16211">
    <w:name w:val="Текущий список1621"/>
    <w:rsid w:val="00BE3DC8"/>
  </w:style>
  <w:style w:type="numbering" w:customStyle="1" w:styleId="111111621">
    <w:name w:val="1 / 1.1 / 1.1.1621"/>
    <w:basedOn w:val="aa"/>
    <w:next w:val="111111"/>
    <w:uiPriority w:val="99"/>
    <w:rsid w:val="00BE3DC8"/>
  </w:style>
  <w:style w:type="numbering" w:customStyle="1" w:styleId="17210">
    <w:name w:val="Нет списка1721"/>
    <w:next w:val="aa"/>
    <w:semiHidden/>
    <w:unhideWhenUsed/>
    <w:rsid w:val="00BE3DC8"/>
  </w:style>
  <w:style w:type="numbering" w:customStyle="1" w:styleId="115210">
    <w:name w:val="Нет списка11521"/>
    <w:next w:val="aa"/>
    <w:semiHidden/>
    <w:unhideWhenUsed/>
    <w:rsid w:val="00BE3DC8"/>
  </w:style>
  <w:style w:type="numbering" w:customStyle="1" w:styleId="25210">
    <w:name w:val="Нет списка2521"/>
    <w:next w:val="aa"/>
    <w:uiPriority w:val="99"/>
    <w:semiHidden/>
    <w:unhideWhenUsed/>
    <w:rsid w:val="00BE3DC8"/>
  </w:style>
  <w:style w:type="numbering" w:customStyle="1" w:styleId="3521">
    <w:name w:val="Нет списка3521"/>
    <w:next w:val="aa"/>
    <w:uiPriority w:val="99"/>
    <w:semiHidden/>
    <w:unhideWhenUsed/>
    <w:rsid w:val="00BE3DC8"/>
  </w:style>
  <w:style w:type="numbering" w:customStyle="1" w:styleId="4521">
    <w:name w:val="Нет списка4521"/>
    <w:next w:val="aa"/>
    <w:uiPriority w:val="99"/>
    <w:semiHidden/>
    <w:unhideWhenUsed/>
    <w:rsid w:val="00BE3DC8"/>
  </w:style>
  <w:style w:type="numbering" w:customStyle="1" w:styleId="115211">
    <w:name w:val="Текущий список11521"/>
    <w:rsid w:val="00BE3DC8"/>
  </w:style>
  <w:style w:type="numbering" w:customStyle="1" w:styleId="1111111521">
    <w:name w:val="1 / 1.1 / 1.1.11521"/>
    <w:basedOn w:val="aa"/>
    <w:next w:val="111111"/>
    <w:rsid w:val="00BE3DC8"/>
  </w:style>
  <w:style w:type="numbering" w:customStyle="1" w:styleId="12521">
    <w:name w:val="Нет списка12521"/>
    <w:next w:val="aa"/>
    <w:semiHidden/>
    <w:unhideWhenUsed/>
    <w:rsid w:val="00BE3DC8"/>
  </w:style>
  <w:style w:type="numbering" w:customStyle="1" w:styleId="111521">
    <w:name w:val="Нет списка111521"/>
    <w:next w:val="aa"/>
    <w:semiHidden/>
    <w:unhideWhenUsed/>
    <w:rsid w:val="00BE3DC8"/>
  </w:style>
  <w:style w:type="numbering" w:customStyle="1" w:styleId="21521">
    <w:name w:val="Нет списка21521"/>
    <w:next w:val="aa"/>
    <w:uiPriority w:val="99"/>
    <w:semiHidden/>
    <w:unhideWhenUsed/>
    <w:rsid w:val="00BE3DC8"/>
  </w:style>
  <w:style w:type="numbering" w:customStyle="1" w:styleId="10210">
    <w:name w:val="Нет списка1021"/>
    <w:next w:val="aa"/>
    <w:uiPriority w:val="99"/>
    <w:semiHidden/>
    <w:unhideWhenUsed/>
    <w:rsid w:val="00BE3DC8"/>
  </w:style>
  <w:style w:type="numbering" w:customStyle="1" w:styleId="17211">
    <w:name w:val="Текущий список1721"/>
    <w:rsid w:val="00BE3DC8"/>
  </w:style>
  <w:style w:type="numbering" w:customStyle="1" w:styleId="111111721">
    <w:name w:val="1 / 1.1 / 1.1.1721"/>
    <w:basedOn w:val="aa"/>
    <w:next w:val="111111"/>
    <w:uiPriority w:val="99"/>
    <w:rsid w:val="00BE3DC8"/>
  </w:style>
  <w:style w:type="numbering" w:customStyle="1" w:styleId="18210">
    <w:name w:val="Нет списка1821"/>
    <w:next w:val="aa"/>
    <w:semiHidden/>
    <w:unhideWhenUsed/>
    <w:rsid w:val="00BE3DC8"/>
  </w:style>
  <w:style w:type="numbering" w:customStyle="1" w:styleId="11621">
    <w:name w:val="Нет списка11621"/>
    <w:next w:val="aa"/>
    <w:semiHidden/>
    <w:unhideWhenUsed/>
    <w:rsid w:val="00BE3DC8"/>
  </w:style>
  <w:style w:type="numbering" w:customStyle="1" w:styleId="26210">
    <w:name w:val="Нет списка2621"/>
    <w:next w:val="aa"/>
    <w:uiPriority w:val="99"/>
    <w:semiHidden/>
    <w:unhideWhenUsed/>
    <w:rsid w:val="00BE3DC8"/>
  </w:style>
  <w:style w:type="numbering" w:customStyle="1" w:styleId="3621">
    <w:name w:val="Нет списка3621"/>
    <w:next w:val="aa"/>
    <w:uiPriority w:val="99"/>
    <w:semiHidden/>
    <w:unhideWhenUsed/>
    <w:rsid w:val="00BE3DC8"/>
  </w:style>
  <w:style w:type="numbering" w:customStyle="1" w:styleId="4621">
    <w:name w:val="Нет списка4621"/>
    <w:next w:val="aa"/>
    <w:uiPriority w:val="99"/>
    <w:semiHidden/>
    <w:unhideWhenUsed/>
    <w:rsid w:val="00BE3DC8"/>
  </w:style>
  <w:style w:type="numbering" w:customStyle="1" w:styleId="116210">
    <w:name w:val="Текущий список11621"/>
    <w:rsid w:val="00BE3DC8"/>
  </w:style>
  <w:style w:type="numbering" w:customStyle="1" w:styleId="1111111621">
    <w:name w:val="1 / 1.1 / 1.1.11621"/>
    <w:basedOn w:val="aa"/>
    <w:next w:val="111111"/>
    <w:rsid w:val="00BE3DC8"/>
  </w:style>
  <w:style w:type="numbering" w:customStyle="1" w:styleId="12621">
    <w:name w:val="Нет списка12621"/>
    <w:next w:val="aa"/>
    <w:semiHidden/>
    <w:unhideWhenUsed/>
    <w:rsid w:val="00BE3DC8"/>
  </w:style>
  <w:style w:type="numbering" w:customStyle="1" w:styleId="111621">
    <w:name w:val="Нет списка111621"/>
    <w:next w:val="aa"/>
    <w:semiHidden/>
    <w:unhideWhenUsed/>
    <w:rsid w:val="00BE3DC8"/>
  </w:style>
  <w:style w:type="numbering" w:customStyle="1" w:styleId="21621">
    <w:name w:val="Нет списка21621"/>
    <w:next w:val="aa"/>
    <w:uiPriority w:val="99"/>
    <w:semiHidden/>
    <w:unhideWhenUsed/>
    <w:rsid w:val="00BE3DC8"/>
  </w:style>
  <w:style w:type="numbering" w:customStyle="1" w:styleId="19210">
    <w:name w:val="Нет списка1921"/>
    <w:next w:val="aa"/>
    <w:uiPriority w:val="99"/>
    <w:semiHidden/>
    <w:unhideWhenUsed/>
    <w:rsid w:val="00BE3DC8"/>
  </w:style>
  <w:style w:type="numbering" w:customStyle="1" w:styleId="18211">
    <w:name w:val="Текущий список1821"/>
    <w:rsid w:val="00BE3DC8"/>
  </w:style>
  <w:style w:type="numbering" w:customStyle="1" w:styleId="111111821">
    <w:name w:val="1 / 1.1 / 1.1.1821"/>
    <w:basedOn w:val="aa"/>
    <w:next w:val="111111"/>
    <w:uiPriority w:val="99"/>
    <w:rsid w:val="00BE3DC8"/>
  </w:style>
  <w:style w:type="numbering" w:customStyle="1" w:styleId="110210">
    <w:name w:val="Нет списка11021"/>
    <w:next w:val="aa"/>
    <w:semiHidden/>
    <w:unhideWhenUsed/>
    <w:rsid w:val="00BE3DC8"/>
  </w:style>
  <w:style w:type="numbering" w:customStyle="1" w:styleId="11721">
    <w:name w:val="Нет списка11721"/>
    <w:next w:val="aa"/>
    <w:semiHidden/>
    <w:unhideWhenUsed/>
    <w:rsid w:val="00BE3DC8"/>
  </w:style>
  <w:style w:type="numbering" w:customStyle="1" w:styleId="27210">
    <w:name w:val="Нет списка2721"/>
    <w:next w:val="aa"/>
    <w:uiPriority w:val="99"/>
    <w:semiHidden/>
    <w:unhideWhenUsed/>
    <w:rsid w:val="00BE3DC8"/>
  </w:style>
  <w:style w:type="numbering" w:customStyle="1" w:styleId="3721">
    <w:name w:val="Нет списка3721"/>
    <w:next w:val="aa"/>
    <w:uiPriority w:val="99"/>
    <w:semiHidden/>
    <w:unhideWhenUsed/>
    <w:rsid w:val="00BE3DC8"/>
  </w:style>
  <w:style w:type="numbering" w:customStyle="1" w:styleId="4721">
    <w:name w:val="Нет списка4721"/>
    <w:next w:val="aa"/>
    <w:uiPriority w:val="99"/>
    <w:semiHidden/>
    <w:unhideWhenUsed/>
    <w:rsid w:val="00BE3DC8"/>
  </w:style>
  <w:style w:type="numbering" w:customStyle="1" w:styleId="117210">
    <w:name w:val="Текущий список11721"/>
    <w:rsid w:val="00BE3DC8"/>
  </w:style>
  <w:style w:type="numbering" w:customStyle="1" w:styleId="1111111721">
    <w:name w:val="1 / 1.1 / 1.1.11721"/>
    <w:basedOn w:val="aa"/>
    <w:next w:val="111111"/>
    <w:rsid w:val="00BE3DC8"/>
  </w:style>
  <w:style w:type="numbering" w:customStyle="1" w:styleId="12721">
    <w:name w:val="Нет списка12721"/>
    <w:next w:val="aa"/>
    <w:semiHidden/>
    <w:unhideWhenUsed/>
    <w:rsid w:val="00BE3DC8"/>
  </w:style>
  <w:style w:type="numbering" w:customStyle="1" w:styleId="111721">
    <w:name w:val="Нет списка111721"/>
    <w:next w:val="aa"/>
    <w:semiHidden/>
    <w:unhideWhenUsed/>
    <w:rsid w:val="00BE3DC8"/>
  </w:style>
  <w:style w:type="numbering" w:customStyle="1" w:styleId="21721">
    <w:name w:val="Нет списка21721"/>
    <w:next w:val="aa"/>
    <w:uiPriority w:val="99"/>
    <w:semiHidden/>
    <w:unhideWhenUsed/>
    <w:rsid w:val="00BE3DC8"/>
  </w:style>
  <w:style w:type="numbering" w:customStyle="1" w:styleId="20210">
    <w:name w:val="Нет списка2021"/>
    <w:next w:val="aa"/>
    <w:uiPriority w:val="99"/>
    <w:semiHidden/>
    <w:unhideWhenUsed/>
    <w:rsid w:val="00BE3DC8"/>
  </w:style>
  <w:style w:type="numbering" w:customStyle="1" w:styleId="19211">
    <w:name w:val="Текущий список1921"/>
    <w:rsid w:val="00BE3DC8"/>
  </w:style>
  <w:style w:type="numbering" w:customStyle="1" w:styleId="111111921">
    <w:name w:val="1 / 1.1 / 1.1.1921"/>
    <w:basedOn w:val="aa"/>
    <w:next w:val="111111"/>
    <w:uiPriority w:val="99"/>
    <w:rsid w:val="00BE3DC8"/>
  </w:style>
  <w:style w:type="numbering" w:customStyle="1" w:styleId="11821">
    <w:name w:val="Нет списка11821"/>
    <w:next w:val="aa"/>
    <w:semiHidden/>
    <w:unhideWhenUsed/>
    <w:rsid w:val="00BE3DC8"/>
  </w:style>
  <w:style w:type="numbering" w:customStyle="1" w:styleId="11921">
    <w:name w:val="Нет списка11921"/>
    <w:next w:val="aa"/>
    <w:semiHidden/>
    <w:unhideWhenUsed/>
    <w:rsid w:val="00BE3DC8"/>
  </w:style>
  <w:style w:type="numbering" w:customStyle="1" w:styleId="28210">
    <w:name w:val="Нет списка2821"/>
    <w:next w:val="aa"/>
    <w:uiPriority w:val="99"/>
    <w:semiHidden/>
    <w:unhideWhenUsed/>
    <w:rsid w:val="00BE3DC8"/>
  </w:style>
  <w:style w:type="numbering" w:customStyle="1" w:styleId="3821">
    <w:name w:val="Нет списка3821"/>
    <w:next w:val="aa"/>
    <w:uiPriority w:val="99"/>
    <w:semiHidden/>
    <w:unhideWhenUsed/>
    <w:rsid w:val="00BE3DC8"/>
  </w:style>
  <w:style w:type="numbering" w:customStyle="1" w:styleId="4821">
    <w:name w:val="Нет списка4821"/>
    <w:next w:val="aa"/>
    <w:uiPriority w:val="99"/>
    <w:semiHidden/>
    <w:unhideWhenUsed/>
    <w:rsid w:val="00BE3DC8"/>
  </w:style>
  <w:style w:type="numbering" w:customStyle="1" w:styleId="118210">
    <w:name w:val="Текущий список11821"/>
    <w:rsid w:val="00BE3DC8"/>
  </w:style>
  <w:style w:type="numbering" w:customStyle="1" w:styleId="1111111821">
    <w:name w:val="1 / 1.1 / 1.1.11821"/>
    <w:basedOn w:val="aa"/>
    <w:next w:val="111111"/>
    <w:rsid w:val="00BE3DC8"/>
  </w:style>
  <w:style w:type="numbering" w:customStyle="1" w:styleId="12821">
    <w:name w:val="Нет списка12821"/>
    <w:next w:val="aa"/>
    <w:semiHidden/>
    <w:unhideWhenUsed/>
    <w:rsid w:val="00BE3DC8"/>
  </w:style>
  <w:style w:type="numbering" w:customStyle="1" w:styleId="111821">
    <w:name w:val="Нет списка111821"/>
    <w:next w:val="aa"/>
    <w:semiHidden/>
    <w:unhideWhenUsed/>
    <w:rsid w:val="00BE3DC8"/>
  </w:style>
  <w:style w:type="numbering" w:customStyle="1" w:styleId="21821">
    <w:name w:val="Нет списка21821"/>
    <w:next w:val="aa"/>
    <w:uiPriority w:val="99"/>
    <w:semiHidden/>
    <w:unhideWhenUsed/>
    <w:rsid w:val="00BE3DC8"/>
  </w:style>
  <w:style w:type="numbering" w:customStyle="1" w:styleId="29210">
    <w:name w:val="Нет списка2921"/>
    <w:next w:val="aa"/>
    <w:uiPriority w:val="99"/>
    <w:semiHidden/>
    <w:unhideWhenUsed/>
    <w:rsid w:val="00BE3DC8"/>
  </w:style>
  <w:style w:type="numbering" w:customStyle="1" w:styleId="110211">
    <w:name w:val="Текущий список11021"/>
    <w:rsid w:val="00BE3DC8"/>
  </w:style>
  <w:style w:type="numbering" w:customStyle="1" w:styleId="1111111021">
    <w:name w:val="1 / 1.1 / 1.1.11021"/>
    <w:basedOn w:val="aa"/>
    <w:next w:val="111111"/>
    <w:uiPriority w:val="99"/>
    <w:rsid w:val="00BE3DC8"/>
  </w:style>
  <w:style w:type="numbering" w:customStyle="1" w:styleId="12021">
    <w:name w:val="Нет списка12021"/>
    <w:next w:val="aa"/>
    <w:semiHidden/>
    <w:unhideWhenUsed/>
    <w:rsid w:val="00BE3DC8"/>
  </w:style>
  <w:style w:type="numbering" w:customStyle="1" w:styleId="111021">
    <w:name w:val="Нет списка111021"/>
    <w:next w:val="aa"/>
    <w:semiHidden/>
    <w:unhideWhenUsed/>
    <w:rsid w:val="00BE3DC8"/>
  </w:style>
  <w:style w:type="numbering" w:customStyle="1" w:styleId="21021">
    <w:name w:val="Нет списка21021"/>
    <w:next w:val="aa"/>
    <w:uiPriority w:val="99"/>
    <w:semiHidden/>
    <w:unhideWhenUsed/>
    <w:rsid w:val="00BE3DC8"/>
  </w:style>
  <w:style w:type="numbering" w:customStyle="1" w:styleId="3921">
    <w:name w:val="Нет списка3921"/>
    <w:next w:val="aa"/>
    <w:uiPriority w:val="99"/>
    <w:semiHidden/>
    <w:unhideWhenUsed/>
    <w:rsid w:val="00BE3DC8"/>
  </w:style>
  <w:style w:type="numbering" w:customStyle="1" w:styleId="4921">
    <w:name w:val="Нет списка4921"/>
    <w:next w:val="aa"/>
    <w:uiPriority w:val="99"/>
    <w:semiHidden/>
    <w:unhideWhenUsed/>
    <w:rsid w:val="00BE3DC8"/>
  </w:style>
  <w:style w:type="numbering" w:customStyle="1" w:styleId="119210">
    <w:name w:val="Текущий список11921"/>
    <w:rsid w:val="00BE3DC8"/>
  </w:style>
  <w:style w:type="numbering" w:customStyle="1" w:styleId="1111111921">
    <w:name w:val="1 / 1.1 / 1.1.11921"/>
    <w:basedOn w:val="aa"/>
    <w:next w:val="111111"/>
    <w:rsid w:val="00BE3DC8"/>
  </w:style>
  <w:style w:type="numbering" w:customStyle="1" w:styleId="12921">
    <w:name w:val="Нет списка12921"/>
    <w:next w:val="aa"/>
    <w:semiHidden/>
    <w:unhideWhenUsed/>
    <w:rsid w:val="00BE3DC8"/>
  </w:style>
  <w:style w:type="numbering" w:customStyle="1" w:styleId="111921">
    <w:name w:val="Нет списка111921"/>
    <w:next w:val="aa"/>
    <w:semiHidden/>
    <w:unhideWhenUsed/>
    <w:rsid w:val="00BE3DC8"/>
  </w:style>
  <w:style w:type="numbering" w:customStyle="1" w:styleId="21921">
    <w:name w:val="Нет списка21921"/>
    <w:next w:val="aa"/>
    <w:uiPriority w:val="99"/>
    <w:semiHidden/>
    <w:unhideWhenUsed/>
    <w:rsid w:val="00BE3DC8"/>
  </w:style>
  <w:style w:type="numbering" w:customStyle="1" w:styleId="3021">
    <w:name w:val="Нет списка3021"/>
    <w:next w:val="aa"/>
    <w:uiPriority w:val="99"/>
    <w:semiHidden/>
    <w:unhideWhenUsed/>
    <w:rsid w:val="00BE3DC8"/>
  </w:style>
  <w:style w:type="numbering" w:customStyle="1" w:styleId="120210">
    <w:name w:val="Текущий список12021"/>
    <w:rsid w:val="00BE3DC8"/>
  </w:style>
  <w:style w:type="numbering" w:customStyle="1" w:styleId="1111112021">
    <w:name w:val="1 / 1.1 / 1.1.12021"/>
    <w:basedOn w:val="aa"/>
    <w:next w:val="111111"/>
    <w:rsid w:val="00BE3DC8"/>
  </w:style>
  <w:style w:type="numbering" w:customStyle="1" w:styleId="13021">
    <w:name w:val="Нет списка13021"/>
    <w:next w:val="aa"/>
    <w:semiHidden/>
    <w:unhideWhenUsed/>
    <w:rsid w:val="00BE3DC8"/>
  </w:style>
  <w:style w:type="numbering" w:customStyle="1" w:styleId="112021">
    <w:name w:val="Нет списка112021"/>
    <w:next w:val="aa"/>
    <w:semiHidden/>
    <w:unhideWhenUsed/>
    <w:rsid w:val="00BE3DC8"/>
  </w:style>
  <w:style w:type="numbering" w:customStyle="1" w:styleId="22021">
    <w:name w:val="Нет списка22021"/>
    <w:next w:val="aa"/>
    <w:uiPriority w:val="99"/>
    <w:semiHidden/>
    <w:unhideWhenUsed/>
    <w:rsid w:val="00BE3DC8"/>
  </w:style>
  <w:style w:type="numbering" w:customStyle="1" w:styleId="31021">
    <w:name w:val="Нет списка31021"/>
    <w:next w:val="aa"/>
    <w:uiPriority w:val="99"/>
    <w:semiHidden/>
    <w:unhideWhenUsed/>
    <w:rsid w:val="00BE3DC8"/>
  </w:style>
  <w:style w:type="numbering" w:customStyle="1" w:styleId="41021">
    <w:name w:val="Нет списка41021"/>
    <w:next w:val="aa"/>
    <w:uiPriority w:val="99"/>
    <w:semiHidden/>
    <w:unhideWhenUsed/>
    <w:rsid w:val="00BE3DC8"/>
  </w:style>
  <w:style w:type="numbering" w:customStyle="1" w:styleId="1110210">
    <w:name w:val="Текущий список111021"/>
    <w:rsid w:val="00BE3DC8"/>
  </w:style>
  <w:style w:type="numbering" w:customStyle="1" w:styleId="11111111021">
    <w:name w:val="1 / 1.1 / 1.1.111021"/>
    <w:basedOn w:val="aa"/>
    <w:next w:val="111111"/>
    <w:rsid w:val="00BE3DC8"/>
  </w:style>
  <w:style w:type="numbering" w:customStyle="1" w:styleId="121021">
    <w:name w:val="Нет списка121021"/>
    <w:next w:val="aa"/>
    <w:semiHidden/>
    <w:unhideWhenUsed/>
    <w:rsid w:val="00BE3DC8"/>
  </w:style>
  <w:style w:type="numbering" w:customStyle="1" w:styleId="121311">
    <w:name w:val="Текущий список12131"/>
    <w:rsid w:val="00BE3DC8"/>
  </w:style>
  <w:style w:type="numbering" w:customStyle="1" w:styleId="1111112141">
    <w:name w:val="1 / 1.1 / 1.1.12141"/>
    <w:basedOn w:val="aa"/>
    <w:next w:val="111111"/>
    <w:rsid w:val="00BE3DC8"/>
  </w:style>
  <w:style w:type="numbering" w:customStyle="1" w:styleId="1111021">
    <w:name w:val="Нет списка1111021"/>
    <w:next w:val="aa"/>
    <w:semiHidden/>
    <w:unhideWhenUsed/>
    <w:rsid w:val="00BE3DC8"/>
  </w:style>
  <w:style w:type="numbering" w:customStyle="1" w:styleId="211021">
    <w:name w:val="Нет списка211021"/>
    <w:next w:val="aa"/>
    <w:uiPriority w:val="99"/>
    <w:semiHidden/>
    <w:unhideWhenUsed/>
    <w:rsid w:val="00BE3DC8"/>
  </w:style>
  <w:style w:type="numbering" w:customStyle="1" w:styleId="4011">
    <w:name w:val="Нет списка4011"/>
    <w:next w:val="aa"/>
    <w:uiPriority w:val="99"/>
    <w:semiHidden/>
    <w:unhideWhenUsed/>
    <w:rsid w:val="00BE3DC8"/>
  </w:style>
  <w:style w:type="numbering" w:customStyle="1" w:styleId="122111">
    <w:name w:val="Текущий список12211"/>
    <w:rsid w:val="00BE3DC8"/>
  </w:style>
  <w:style w:type="numbering" w:customStyle="1" w:styleId="1111112211">
    <w:name w:val="1 / 1.1 / 1.1.12211"/>
    <w:basedOn w:val="aa"/>
    <w:next w:val="111111"/>
    <w:rsid w:val="00BE3DC8"/>
  </w:style>
  <w:style w:type="numbering" w:customStyle="1" w:styleId="13112">
    <w:name w:val="Нет списка13112"/>
    <w:next w:val="aa"/>
    <w:uiPriority w:val="99"/>
    <w:semiHidden/>
    <w:unhideWhenUsed/>
    <w:rsid w:val="00BE3DC8"/>
  </w:style>
  <w:style w:type="numbering" w:customStyle="1" w:styleId="1121120">
    <w:name w:val="Нет списка112112"/>
    <w:next w:val="aa"/>
    <w:semiHidden/>
    <w:unhideWhenUsed/>
    <w:rsid w:val="00BE3DC8"/>
  </w:style>
  <w:style w:type="numbering" w:customStyle="1" w:styleId="22112">
    <w:name w:val="Нет списка22112"/>
    <w:next w:val="aa"/>
    <w:uiPriority w:val="99"/>
    <w:semiHidden/>
    <w:unhideWhenUsed/>
    <w:rsid w:val="00BE3DC8"/>
  </w:style>
  <w:style w:type="numbering" w:customStyle="1" w:styleId="311120">
    <w:name w:val="Нет списка31112"/>
    <w:next w:val="aa"/>
    <w:uiPriority w:val="99"/>
    <w:semiHidden/>
    <w:unhideWhenUsed/>
    <w:rsid w:val="00BE3DC8"/>
  </w:style>
  <w:style w:type="numbering" w:customStyle="1" w:styleId="411120">
    <w:name w:val="Нет списка41112"/>
    <w:next w:val="aa"/>
    <w:uiPriority w:val="99"/>
    <w:semiHidden/>
    <w:unhideWhenUsed/>
    <w:rsid w:val="00BE3DC8"/>
  </w:style>
  <w:style w:type="numbering" w:customStyle="1" w:styleId="1111122">
    <w:name w:val="Текущий список111112"/>
    <w:rsid w:val="00BE3DC8"/>
  </w:style>
  <w:style w:type="numbering" w:customStyle="1" w:styleId="11111111112">
    <w:name w:val="1 / 1.1 / 1.1.111112"/>
    <w:basedOn w:val="aa"/>
    <w:next w:val="111111"/>
    <w:rsid w:val="00BE3DC8"/>
  </w:style>
  <w:style w:type="numbering" w:customStyle="1" w:styleId="1211120">
    <w:name w:val="Нет списка121112"/>
    <w:next w:val="aa"/>
    <w:semiHidden/>
    <w:unhideWhenUsed/>
    <w:rsid w:val="00BE3DC8"/>
  </w:style>
  <w:style w:type="numbering" w:customStyle="1" w:styleId="123111">
    <w:name w:val="Текущий список12311"/>
    <w:rsid w:val="00BE3DC8"/>
  </w:style>
  <w:style w:type="numbering" w:customStyle="1" w:styleId="1111112311">
    <w:name w:val="1 / 1.1 / 1.1.12311"/>
    <w:basedOn w:val="aa"/>
    <w:next w:val="111111"/>
    <w:rsid w:val="00BE3DC8"/>
  </w:style>
  <w:style w:type="numbering" w:customStyle="1" w:styleId="1111211">
    <w:name w:val="Нет списка1111211"/>
    <w:next w:val="aa"/>
    <w:semiHidden/>
    <w:unhideWhenUsed/>
    <w:rsid w:val="00BE3DC8"/>
  </w:style>
  <w:style w:type="numbering" w:customStyle="1" w:styleId="211112">
    <w:name w:val="Нет списка211112"/>
    <w:next w:val="aa"/>
    <w:uiPriority w:val="99"/>
    <w:semiHidden/>
    <w:unhideWhenUsed/>
    <w:rsid w:val="00BE3DC8"/>
  </w:style>
  <w:style w:type="numbering" w:customStyle="1" w:styleId="5112">
    <w:name w:val="Нет списка5112"/>
    <w:next w:val="aa"/>
    <w:uiPriority w:val="99"/>
    <w:semiHidden/>
    <w:unhideWhenUsed/>
    <w:rsid w:val="00BE3DC8"/>
  </w:style>
  <w:style w:type="numbering" w:customStyle="1" w:styleId="132110">
    <w:name w:val="Нет списка13211"/>
    <w:next w:val="aa"/>
    <w:uiPriority w:val="99"/>
    <w:semiHidden/>
    <w:unhideWhenUsed/>
    <w:rsid w:val="00BE3DC8"/>
  </w:style>
  <w:style w:type="numbering" w:customStyle="1" w:styleId="131120">
    <w:name w:val="Текущий список13112"/>
    <w:rsid w:val="00BE3DC8"/>
  </w:style>
  <w:style w:type="numbering" w:customStyle="1" w:styleId="1111113112">
    <w:name w:val="1 / 1.1 / 1.1.13112"/>
    <w:basedOn w:val="aa"/>
    <w:next w:val="111111"/>
    <w:rsid w:val="00BE3DC8"/>
  </w:style>
  <w:style w:type="numbering" w:customStyle="1" w:styleId="1122110">
    <w:name w:val="Нет списка112211"/>
    <w:next w:val="aa"/>
    <w:semiHidden/>
    <w:unhideWhenUsed/>
    <w:rsid w:val="00BE3DC8"/>
  </w:style>
  <w:style w:type="numbering" w:customStyle="1" w:styleId="1111311">
    <w:name w:val="Нет списка1111311"/>
    <w:next w:val="aa"/>
    <w:semiHidden/>
    <w:unhideWhenUsed/>
    <w:rsid w:val="00BE3DC8"/>
  </w:style>
  <w:style w:type="numbering" w:customStyle="1" w:styleId="22211">
    <w:name w:val="Нет списка22211"/>
    <w:next w:val="aa"/>
    <w:uiPriority w:val="99"/>
    <w:semiHidden/>
    <w:unhideWhenUsed/>
    <w:rsid w:val="00BE3DC8"/>
  </w:style>
  <w:style w:type="numbering" w:customStyle="1" w:styleId="312110">
    <w:name w:val="Нет списка31211"/>
    <w:next w:val="aa"/>
    <w:uiPriority w:val="99"/>
    <w:semiHidden/>
    <w:unhideWhenUsed/>
    <w:rsid w:val="00BE3DC8"/>
  </w:style>
  <w:style w:type="numbering" w:customStyle="1" w:styleId="211211">
    <w:name w:val="Нет списка211211"/>
    <w:next w:val="aa"/>
    <w:uiPriority w:val="99"/>
    <w:semiHidden/>
    <w:unhideWhenUsed/>
    <w:rsid w:val="00BE3DC8"/>
  </w:style>
  <w:style w:type="numbering" w:customStyle="1" w:styleId="41211">
    <w:name w:val="Нет списка41211"/>
    <w:next w:val="aa"/>
    <w:uiPriority w:val="99"/>
    <w:semiHidden/>
    <w:unhideWhenUsed/>
    <w:rsid w:val="00BE3DC8"/>
  </w:style>
  <w:style w:type="numbering" w:customStyle="1" w:styleId="1112110">
    <w:name w:val="Текущий список111211"/>
    <w:rsid w:val="00BE3DC8"/>
  </w:style>
  <w:style w:type="numbering" w:customStyle="1" w:styleId="11111111211">
    <w:name w:val="1 / 1.1 / 1.1.111211"/>
    <w:basedOn w:val="aa"/>
    <w:next w:val="111111"/>
    <w:rsid w:val="00BE3DC8"/>
  </w:style>
  <w:style w:type="numbering" w:customStyle="1" w:styleId="1212110">
    <w:name w:val="Нет списка121211"/>
    <w:next w:val="aa"/>
    <w:semiHidden/>
    <w:unhideWhenUsed/>
    <w:rsid w:val="00BE3DC8"/>
  </w:style>
  <w:style w:type="numbering" w:customStyle="1" w:styleId="511110">
    <w:name w:val="Нет списка51111"/>
    <w:next w:val="aa"/>
    <w:uiPriority w:val="99"/>
    <w:semiHidden/>
    <w:unhideWhenUsed/>
    <w:rsid w:val="00BE3DC8"/>
  </w:style>
  <w:style w:type="numbering" w:customStyle="1" w:styleId="121131">
    <w:name w:val="Текущий список121131"/>
    <w:rsid w:val="00BE3DC8"/>
  </w:style>
  <w:style w:type="numbering" w:customStyle="1" w:styleId="11111121131">
    <w:name w:val="1 / 1.1 / 1.1.121131"/>
    <w:basedOn w:val="aa"/>
    <w:next w:val="111111"/>
    <w:uiPriority w:val="99"/>
    <w:rsid w:val="00BE3DC8"/>
  </w:style>
  <w:style w:type="numbering" w:customStyle="1" w:styleId="1311110">
    <w:name w:val="Нет списка131111"/>
    <w:next w:val="aa"/>
    <w:semiHidden/>
    <w:unhideWhenUsed/>
    <w:rsid w:val="00BE3DC8"/>
  </w:style>
  <w:style w:type="numbering" w:customStyle="1" w:styleId="11111112a">
    <w:name w:val="Нет списка11111112"/>
    <w:next w:val="aa"/>
    <w:semiHidden/>
    <w:unhideWhenUsed/>
    <w:rsid w:val="00BE3DC8"/>
  </w:style>
  <w:style w:type="numbering" w:customStyle="1" w:styleId="311111">
    <w:name w:val="Нет списка311111"/>
    <w:next w:val="aa"/>
    <w:uiPriority w:val="99"/>
    <w:semiHidden/>
    <w:unhideWhenUsed/>
    <w:rsid w:val="00BE3DC8"/>
  </w:style>
  <w:style w:type="numbering" w:customStyle="1" w:styleId="411111">
    <w:name w:val="Нет списка411111"/>
    <w:next w:val="aa"/>
    <w:uiPriority w:val="99"/>
    <w:semiHidden/>
    <w:unhideWhenUsed/>
    <w:rsid w:val="00BE3DC8"/>
  </w:style>
  <w:style w:type="numbering" w:customStyle="1" w:styleId="1111111b">
    <w:name w:val="Текущий список1111111"/>
    <w:rsid w:val="00BE3DC8"/>
  </w:style>
  <w:style w:type="numbering" w:customStyle="1" w:styleId="111111111111">
    <w:name w:val="1 / 1.1 / 1.1.1111111"/>
    <w:basedOn w:val="aa"/>
    <w:next w:val="111111"/>
    <w:rsid w:val="00BE3DC8"/>
  </w:style>
  <w:style w:type="numbering" w:customStyle="1" w:styleId="12111110">
    <w:name w:val="Нет списка1211111"/>
    <w:next w:val="aa"/>
    <w:semiHidden/>
    <w:unhideWhenUsed/>
    <w:rsid w:val="00BE3DC8"/>
  </w:style>
  <w:style w:type="numbering" w:customStyle="1" w:styleId="1111111114">
    <w:name w:val="Нет списка111111111"/>
    <w:next w:val="aa"/>
    <w:semiHidden/>
    <w:unhideWhenUsed/>
    <w:rsid w:val="00BE3DC8"/>
  </w:style>
  <w:style w:type="numbering" w:customStyle="1" w:styleId="2111111">
    <w:name w:val="Нет списка2111111"/>
    <w:next w:val="aa"/>
    <w:uiPriority w:val="99"/>
    <w:semiHidden/>
    <w:unhideWhenUsed/>
    <w:rsid w:val="00BE3DC8"/>
  </w:style>
  <w:style w:type="numbering" w:customStyle="1" w:styleId="6111">
    <w:name w:val="Нет списка6111"/>
    <w:next w:val="aa"/>
    <w:uiPriority w:val="99"/>
    <w:semiHidden/>
    <w:unhideWhenUsed/>
    <w:rsid w:val="00BE3DC8"/>
  </w:style>
  <w:style w:type="numbering" w:customStyle="1" w:styleId="1311111">
    <w:name w:val="Текущий список131111"/>
    <w:rsid w:val="00BE3DC8"/>
  </w:style>
  <w:style w:type="numbering" w:customStyle="1" w:styleId="11111131111">
    <w:name w:val="1 / 1.1 / 1.1.131111"/>
    <w:basedOn w:val="aa"/>
    <w:next w:val="111111"/>
    <w:uiPriority w:val="99"/>
    <w:rsid w:val="00BE3DC8"/>
  </w:style>
  <w:style w:type="numbering" w:customStyle="1" w:styleId="141111">
    <w:name w:val="Нет списка14111"/>
    <w:next w:val="aa"/>
    <w:semiHidden/>
    <w:unhideWhenUsed/>
    <w:rsid w:val="00BE3DC8"/>
  </w:style>
  <w:style w:type="numbering" w:customStyle="1" w:styleId="1121111">
    <w:name w:val="Нет списка1121111"/>
    <w:next w:val="aa"/>
    <w:semiHidden/>
    <w:unhideWhenUsed/>
    <w:rsid w:val="00BE3DC8"/>
  </w:style>
  <w:style w:type="numbering" w:customStyle="1" w:styleId="221111">
    <w:name w:val="Нет списка221111"/>
    <w:next w:val="aa"/>
    <w:uiPriority w:val="99"/>
    <w:semiHidden/>
    <w:unhideWhenUsed/>
    <w:rsid w:val="00BE3DC8"/>
  </w:style>
  <w:style w:type="numbering" w:customStyle="1" w:styleId="321110">
    <w:name w:val="Нет списка32111"/>
    <w:next w:val="aa"/>
    <w:uiPriority w:val="99"/>
    <w:semiHidden/>
    <w:unhideWhenUsed/>
    <w:rsid w:val="00BE3DC8"/>
  </w:style>
  <w:style w:type="numbering" w:customStyle="1" w:styleId="42111">
    <w:name w:val="Нет списка42111"/>
    <w:next w:val="aa"/>
    <w:uiPriority w:val="99"/>
    <w:semiHidden/>
    <w:unhideWhenUsed/>
    <w:rsid w:val="00BE3DC8"/>
  </w:style>
  <w:style w:type="numbering" w:customStyle="1" w:styleId="1121110">
    <w:name w:val="Текущий список112111"/>
    <w:rsid w:val="00BE3DC8"/>
  </w:style>
  <w:style w:type="numbering" w:customStyle="1" w:styleId="11111112111">
    <w:name w:val="1 / 1.1 / 1.1.112111"/>
    <w:basedOn w:val="aa"/>
    <w:next w:val="111111"/>
    <w:rsid w:val="00BE3DC8"/>
  </w:style>
  <w:style w:type="numbering" w:customStyle="1" w:styleId="1221110">
    <w:name w:val="Нет списка122111"/>
    <w:next w:val="aa"/>
    <w:semiHidden/>
    <w:unhideWhenUsed/>
    <w:rsid w:val="00BE3DC8"/>
  </w:style>
  <w:style w:type="numbering" w:customStyle="1" w:styleId="1112111">
    <w:name w:val="Нет списка1112111"/>
    <w:next w:val="aa"/>
    <w:semiHidden/>
    <w:unhideWhenUsed/>
    <w:rsid w:val="00BE3DC8"/>
  </w:style>
  <w:style w:type="numbering" w:customStyle="1" w:styleId="212111">
    <w:name w:val="Нет списка212111"/>
    <w:next w:val="aa"/>
    <w:uiPriority w:val="99"/>
    <w:semiHidden/>
    <w:unhideWhenUsed/>
    <w:rsid w:val="00BE3DC8"/>
  </w:style>
  <w:style w:type="numbering" w:customStyle="1" w:styleId="7111">
    <w:name w:val="Нет списка7111"/>
    <w:next w:val="aa"/>
    <w:uiPriority w:val="99"/>
    <w:semiHidden/>
    <w:unhideWhenUsed/>
    <w:rsid w:val="00BE3DC8"/>
  </w:style>
  <w:style w:type="numbering" w:customStyle="1" w:styleId="142110">
    <w:name w:val="Текущий список14211"/>
    <w:rsid w:val="00BE3DC8"/>
  </w:style>
  <w:style w:type="numbering" w:customStyle="1" w:styleId="1111114211">
    <w:name w:val="1 / 1.1 / 1.1.14211"/>
    <w:basedOn w:val="aa"/>
    <w:next w:val="111111"/>
    <w:uiPriority w:val="99"/>
    <w:rsid w:val="00BE3DC8"/>
  </w:style>
  <w:style w:type="numbering" w:customStyle="1" w:styleId="151110">
    <w:name w:val="Нет списка15111"/>
    <w:next w:val="aa"/>
    <w:semiHidden/>
    <w:unhideWhenUsed/>
    <w:rsid w:val="00BE3DC8"/>
  </w:style>
  <w:style w:type="numbering" w:customStyle="1" w:styleId="113111">
    <w:name w:val="Нет списка113111"/>
    <w:next w:val="aa"/>
    <w:semiHidden/>
    <w:unhideWhenUsed/>
    <w:rsid w:val="00BE3DC8"/>
  </w:style>
  <w:style w:type="numbering" w:customStyle="1" w:styleId="23111">
    <w:name w:val="Нет списка23111"/>
    <w:next w:val="aa"/>
    <w:uiPriority w:val="99"/>
    <w:semiHidden/>
    <w:unhideWhenUsed/>
    <w:rsid w:val="00BE3DC8"/>
  </w:style>
  <w:style w:type="numbering" w:customStyle="1" w:styleId="33111">
    <w:name w:val="Нет списка33111"/>
    <w:next w:val="aa"/>
    <w:uiPriority w:val="99"/>
    <w:semiHidden/>
    <w:unhideWhenUsed/>
    <w:rsid w:val="00BE3DC8"/>
  </w:style>
  <w:style w:type="numbering" w:customStyle="1" w:styleId="43111">
    <w:name w:val="Нет списка43111"/>
    <w:next w:val="aa"/>
    <w:uiPriority w:val="99"/>
    <w:semiHidden/>
    <w:unhideWhenUsed/>
    <w:rsid w:val="00BE3DC8"/>
  </w:style>
  <w:style w:type="numbering" w:customStyle="1" w:styleId="1131110">
    <w:name w:val="Текущий список113111"/>
    <w:rsid w:val="00BE3DC8"/>
  </w:style>
  <w:style w:type="numbering" w:customStyle="1" w:styleId="11111113111">
    <w:name w:val="1 / 1.1 / 1.1.113111"/>
    <w:basedOn w:val="aa"/>
    <w:next w:val="111111"/>
    <w:rsid w:val="00BE3DC8"/>
  </w:style>
  <w:style w:type="numbering" w:customStyle="1" w:styleId="1231110">
    <w:name w:val="Нет списка123111"/>
    <w:next w:val="aa"/>
    <w:semiHidden/>
    <w:unhideWhenUsed/>
    <w:rsid w:val="00BE3DC8"/>
  </w:style>
  <w:style w:type="numbering" w:customStyle="1" w:styleId="1113111">
    <w:name w:val="Нет списка1113111"/>
    <w:next w:val="aa"/>
    <w:semiHidden/>
    <w:unhideWhenUsed/>
    <w:rsid w:val="00BE3DC8"/>
  </w:style>
  <w:style w:type="numbering" w:customStyle="1" w:styleId="213111">
    <w:name w:val="Нет списка213111"/>
    <w:next w:val="aa"/>
    <w:uiPriority w:val="99"/>
    <w:semiHidden/>
    <w:unhideWhenUsed/>
    <w:rsid w:val="00BE3DC8"/>
  </w:style>
  <w:style w:type="numbering" w:customStyle="1" w:styleId="1411110">
    <w:name w:val="Текущий список141111"/>
    <w:rsid w:val="00BE3DC8"/>
  </w:style>
  <w:style w:type="numbering" w:customStyle="1" w:styleId="11111141111">
    <w:name w:val="1 / 1.1 / 1.1.141111"/>
    <w:basedOn w:val="aa"/>
    <w:next w:val="111111"/>
    <w:uiPriority w:val="99"/>
    <w:rsid w:val="00BE3DC8"/>
  </w:style>
  <w:style w:type="numbering" w:customStyle="1" w:styleId="8111">
    <w:name w:val="Нет списка8111"/>
    <w:next w:val="aa"/>
    <w:uiPriority w:val="99"/>
    <w:semiHidden/>
    <w:unhideWhenUsed/>
    <w:rsid w:val="00BE3DC8"/>
  </w:style>
  <w:style w:type="numbering" w:customStyle="1" w:styleId="151111">
    <w:name w:val="Текущий список15111"/>
    <w:rsid w:val="00BE3DC8"/>
  </w:style>
  <w:style w:type="numbering" w:customStyle="1" w:styleId="1111115111">
    <w:name w:val="1 / 1.1 / 1.1.15111"/>
    <w:basedOn w:val="aa"/>
    <w:next w:val="111111"/>
    <w:uiPriority w:val="99"/>
    <w:rsid w:val="00BE3DC8"/>
  </w:style>
  <w:style w:type="numbering" w:customStyle="1" w:styleId="161110">
    <w:name w:val="Нет списка16111"/>
    <w:next w:val="aa"/>
    <w:semiHidden/>
    <w:unhideWhenUsed/>
    <w:rsid w:val="00BE3DC8"/>
  </w:style>
  <w:style w:type="numbering" w:customStyle="1" w:styleId="1141110">
    <w:name w:val="Нет списка114111"/>
    <w:next w:val="aa"/>
    <w:semiHidden/>
    <w:unhideWhenUsed/>
    <w:rsid w:val="00BE3DC8"/>
  </w:style>
  <w:style w:type="numbering" w:customStyle="1" w:styleId="24111">
    <w:name w:val="Нет списка24111"/>
    <w:next w:val="aa"/>
    <w:uiPriority w:val="99"/>
    <w:semiHidden/>
    <w:unhideWhenUsed/>
    <w:rsid w:val="00BE3DC8"/>
  </w:style>
  <w:style w:type="numbering" w:customStyle="1" w:styleId="34111">
    <w:name w:val="Нет списка34111"/>
    <w:next w:val="aa"/>
    <w:uiPriority w:val="99"/>
    <w:semiHidden/>
    <w:unhideWhenUsed/>
    <w:rsid w:val="00BE3DC8"/>
  </w:style>
  <w:style w:type="numbering" w:customStyle="1" w:styleId="44111">
    <w:name w:val="Нет списка44111"/>
    <w:next w:val="aa"/>
    <w:uiPriority w:val="99"/>
    <w:semiHidden/>
    <w:unhideWhenUsed/>
    <w:rsid w:val="00BE3DC8"/>
  </w:style>
  <w:style w:type="numbering" w:customStyle="1" w:styleId="1141111">
    <w:name w:val="Текущий список114111"/>
    <w:rsid w:val="00BE3DC8"/>
  </w:style>
  <w:style w:type="numbering" w:customStyle="1" w:styleId="11111114111">
    <w:name w:val="1 / 1.1 / 1.1.114111"/>
    <w:basedOn w:val="aa"/>
    <w:next w:val="111111"/>
    <w:rsid w:val="00BE3DC8"/>
  </w:style>
  <w:style w:type="numbering" w:customStyle="1" w:styleId="124111">
    <w:name w:val="Нет списка124111"/>
    <w:next w:val="aa"/>
    <w:semiHidden/>
    <w:unhideWhenUsed/>
    <w:rsid w:val="00BE3DC8"/>
  </w:style>
  <w:style w:type="numbering" w:customStyle="1" w:styleId="1114111">
    <w:name w:val="Нет списка1114111"/>
    <w:next w:val="aa"/>
    <w:semiHidden/>
    <w:unhideWhenUsed/>
    <w:rsid w:val="00BE3DC8"/>
  </w:style>
  <w:style w:type="numbering" w:customStyle="1" w:styleId="214111">
    <w:name w:val="Нет списка214111"/>
    <w:next w:val="aa"/>
    <w:uiPriority w:val="99"/>
    <w:semiHidden/>
    <w:unhideWhenUsed/>
    <w:rsid w:val="00BE3DC8"/>
  </w:style>
  <w:style w:type="numbering" w:customStyle="1" w:styleId="9111">
    <w:name w:val="Нет списка9111"/>
    <w:next w:val="aa"/>
    <w:uiPriority w:val="99"/>
    <w:semiHidden/>
    <w:unhideWhenUsed/>
    <w:rsid w:val="00BE3DC8"/>
  </w:style>
  <w:style w:type="numbering" w:customStyle="1" w:styleId="161111">
    <w:name w:val="Текущий список16111"/>
    <w:rsid w:val="00BE3DC8"/>
  </w:style>
  <w:style w:type="numbering" w:customStyle="1" w:styleId="1111116111">
    <w:name w:val="1 / 1.1 / 1.1.16111"/>
    <w:basedOn w:val="aa"/>
    <w:next w:val="111111"/>
    <w:uiPriority w:val="99"/>
    <w:rsid w:val="00BE3DC8"/>
  </w:style>
  <w:style w:type="numbering" w:customStyle="1" w:styleId="171110">
    <w:name w:val="Нет списка17111"/>
    <w:next w:val="aa"/>
    <w:semiHidden/>
    <w:unhideWhenUsed/>
    <w:rsid w:val="00BE3DC8"/>
  </w:style>
  <w:style w:type="numbering" w:customStyle="1" w:styleId="115111">
    <w:name w:val="Нет списка115111"/>
    <w:next w:val="aa"/>
    <w:semiHidden/>
    <w:unhideWhenUsed/>
    <w:rsid w:val="00BE3DC8"/>
  </w:style>
  <w:style w:type="numbering" w:customStyle="1" w:styleId="25111">
    <w:name w:val="Нет списка25111"/>
    <w:next w:val="aa"/>
    <w:uiPriority w:val="99"/>
    <w:semiHidden/>
    <w:unhideWhenUsed/>
    <w:rsid w:val="00BE3DC8"/>
  </w:style>
  <w:style w:type="numbering" w:customStyle="1" w:styleId="35111">
    <w:name w:val="Нет списка35111"/>
    <w:next w:val="aa"/>
    <w:uiPriority w:val="99"/>
    <w:semiHidden/>
    <w:unhideWhenUsed/>
    <w:rsid w:val="00BE3DC8"/>
  </w:style>
  <w:style w:type="numbering" w:customStyle="1" w:styleId="45111">
    <w:name w:val="Нет списка45111"/>
    <w:next w:val="aa"/>
    <w:uiPriority w:val="99"/>
    <w:semiHidden/>
    <w:unhideWhenUsed/>
    <w:rsid w:val="00BE3DC8"/>
  </w:style>
  <w:style w:type="numbering" w:customStyle="1" w:styleId="1151110">
    <w:name w:val="Текущий список115111"/>
    <w:rsid w:val="00BE3DC8"/>
  </w:style>
  <w:style w:type="numbering" w:customStyle="1" w:styleId="11111115111">
    <w:name w:val="1 / 1.1 / 1.1.115111"/>
    <w:basedOn w:val="aa"/>
    <w:next w:val="111111"/>
    <w:rsid w:val="00BE3DC8"/>
  </w:style>
  <w:style w:type="numbering" w:customStyle="1" w:styleId="125111">
    <w:name w:val="Нет списка125111"/>
    <w:next w:val="aa"/>
    <w:semiHidden/>
    <w:unhideWhenUsed/>
    <w:rsid w:val="00BE3DC8"/>
  </w:style>
  <w:style w:type="numbering" w:customStyle="1" w:styleId="1115111">
    <w:name w:val="Нет списка1115111"/>
    <w:next w:val="aa"/>
    <w:semiHidden/>
    <w:unhideWhenUsed/>
    <w:rsid w:val="00BE3DC8"/>
  </w:style>
  <w:style w:type="numbering" w:customStyle="1" w:styleId="215111">
    <w:name w:val="Нет списка215111"/>
    <w:next w:val="aa"/>
    <w:uiPriority w:val="99"/>
    <w:semiHidden/>
    <w:unhideWhenUsed/>
    <w:rsid w:val="00BE3DC8"/>
  </w:style>
  <w:style w:type="numbering" w:customStyle="1" w:styleId="10111">
    <w:name w:val="Нет списка10111"/>
    <w:next w:val="aa"/>
    <w:uiPriority w:val="99"/>
    <w:semiHidden/>
    <w:unhideWhenUsed/>
    <w:rsid w:val="00BE3DC8"/>
  </w:style>
  <w:style w:type="numbering" w:customStyle="1" w:styleId="171111">
    <w:name w:val="Текущий список17111"/>
    <w:rsid w:val="00BE3DC8"/>
  </w:style>
  <w:style w:type="numbering" w:customStyle="1" w:styleId="1111117111">
    <w:name w:val="1 / 1.1 / 1.1.17111"/>
    <w:basedOn w:val="aa"/>
    <w:next w:val="111111"/>
    <w:uiPriority w:val="99"/>
    <w:rsid w:val="00BE3DC8"/>
  </w:style>
  <w:style w:type="numbering" w:customStyle="1" w:styleId="181110">
    <w:name w:val="Нет списка18111"/>
    <w:next w:val="aa"/>
    <w:semiHidden/>
    <w:unhideWhenUsed/>
    <w:rsid w:val="00BE3DC8"/>
  </w:style>
  <w:style w:type="numbering" w:customStyle="1" w:styleId="1161110">
    <w:name w:val="Нет списка116111"/>
    <w:next w:val="aa"/>
    <w:semiHidden/>
    <w:unhideWhenUsed/>
    <w:rsid w:val="00BE3DC8"/>
  </w:style>
  <w:style w:type="numbering" w:customStyle="1" w:styleId="26111">
    <w:name w:val="Нет списка26111"/>
    <w:next w:val="aa"/>
    <w:uiPriority w:val="99"/>
    <w:semiHidden/>
    <w:unhideWhenUsed/>
    <w:rsid w:val="00BE3DC8"/>
  </w:style>
  <w:style w:type="numbering" w:customStyle="1" w:styleId="36111">
    <w:name w:val="Нет списка36111"/>
    <w:next w:val="aa"/>
    <w:uiPriority w:val="99"/>
    <w:semiHidden/>
    <w:unhideWhenUsed/>
    <w:rsid w:val="00BE3DC8"/>
  </w:style>
  <w:style w:type="numbering" w:customStyle="1" w:styleId="46111">
    <w:name w:val="Нет списка46111"/>
    <w:next w:val="aa"/>
    <w:uiPriority w:val="99"/>
    <w:semiHidden/>
    <w:unhideWhenUsed/>
    <w:rsid w:val="00BE3DC8"/>
  </w:style>
  <w:style w:type="numbering" w:customStyle="1" w:styleId="1161111">
    <w:name w:val="Текущий список116111"/>
    <w:rsid w:val="00BE3DC8"/>
  </w:style>
  <w:style w:type="numbering" w:customStyle="1" w:styleId="11111116111">
    <w:name w:val="1 / 1.1 / 1.1.116111"/>
    <w:basedOn w:val="aa"/>
    <w:next w:val="111111"/>
    <w:rsid w:val="00BE3DC8"/>
  </w:style>
  <w:style w:type="numbering" w:customStyle="1" w:styleId="126111">
    <w:name w:val="Нет списка126111"/>
    <w:next w:val="aa"/>
    <w:semiHidden/>
    <w:unhideWhenUsed/>
    <w:rsid w:val="00BE3DC8"/>
  </w:style>
  <w:style w:type="numbering" w:customStyle="1" w:styleId="1116111">
    <w:name w:val="Нет списка1116111"/>
    <w:next w:val="aa"/>
    <w:semiHidden/>
    <w:unhideWhenUsed/>
    <w:rsid w:val="00BE3DC8"/>
  </w:style>
  <w:style w:type="numbering" w:customStyle="1" w:styleId="216111">
    <w:name w:val="Нет списка216111"/>
    <w:next w:val="aa"/>
    <w:uiPriority w:val="99"/>
    <w:semiHidden/>
    <w:unhideWhenUsed/>
    <w:rsid w:val="00BE3DC8"/>
  </w:style>
  <w:style w:type="numbering" w:customStyle="1" w:styleId="191110">
    <w:name w:val="Нет списка19111"/>
    <w:next w:val="aa"/>
    <w:uiPriority w:val="99"/>
    <w:semiHidden/>
    <w:unhideWhenUsed/>
    <w:rsid w:val="00BE3DC8"/>
  </w:style>
  <w:style w:type="numbering" w:customStyle="1" w:styleId="181111">
    <w:name w:val="Текущий список18111"/>
    <w:rsid w:val="00BE3DC8"/>
  </w:style>
  <w:style w:type="numbering" w:customStyle="1" w:styleId="1111118111">
    <w:name w:val="1 / 1.1 / 1.1.18111"/>
    <w:basedOn w:val="aa"/>
    <w:next w:val="111111"/>
    <w:uiPriority w:val="99"/>
    <w:rsid w:val="00BE3DC8"/>
  </w:style>
  <w:style w:type="numbering" w:customStyle="1" w:styleId="1101110">
    <w:name w:val="Нет списка110111"/>
    <w:next w:val="aa"/>
    <w:semiHidden/>
    <w:unhideWhenUsed/>
    <w:rsid w:val="00BE3DC8"/>
  </w:style>
  <w:style w:type="numbering" w:customStyle="1" w:styleId="1171110">
    <w:name w:val="Нет списка117111"/>
    <w:next w:val="aa"/>
    <w:semiHidden/>
    <w:unhideWhenUsed/>
    <w:rsid w:val="00BE3DC8"/>
  </w:style>
  <w:style w:type="numbering" w:customStyle="1" w:styleId="27111">
    <w:name w:val="Нет списка27111"/>
    <w:next w:val="aa"/>
    <w:uiPriority w:val="99"/>
    <w:semiHidden/>
    <w:unhideWhenUsed/>
    <w:rsid w:val="00BE3DC8"/>
  </w:style>
  <w:style w:type="numbering" w:customStyle="1" w:styleId="37111">
    <w:name w:val="Нет списка37111"/>
    <w:next w:val="aa"/>
    <w:uiPriority w:val="99"/>
    <w:semiHidden/>
    <w:unhideWhenUsed/>
    <w:rsid w:val="00BE3DC8"/>
  </w:style>
  <w:style w:type="numbering" w:customStyle="1" w:styleId="47111">
    <w:name w:val="Нет списка47111"/>
    <w:next w:val="aa"/>
    <w:uiPriority w:val="99"/>
    <w:semiHidden/>
    <w:unhideWhenUsed/>
    <w:rsid w:val="00BE3DC8"/>
  </w:style>
  <w:style w:type="numbering" w:customStyle="1" w:styleId="1171111">
    <w:name w:val="Текущий список117111"/>
    <w:rsid w:val="00BE3DC8"/>
  </w:style>
  <w:style w:type="numbering" w:customStyle="1" w:styleId="11111117111">
    <w:name w:val="1 / 1.1 / 1.1.117111"/>
    <w:basedOn w:val="aa"/>
    <w:next w:val="111111"/>
    <w:rsid w:val="00BE3DC8"/>
  </w:style>
  <w:style w:type="numbering" w:customStyle="1" w:styleId="127111">
    <w:name w:val="Нет списка127111"/>
    <w:next w:val="aa"/>
    <w:semiHidden/>
    <w:unhideWhenUsed/>
    <w:rsid w:val="00BE3DC8"/>
  </w:style>
  <w:style w:type="numbering" w:customStyle="1" w:styleId="1117111">
    <w:name w:val="Нет списка1117111"/>
    <w:next w:val="aa"/>
    <w:semiHidden/>
    <w:unhideWhenUsed/>
    <w:rsid w:val="00BE3DC8"/>
  </w:style>
  <w:style w:type="numbering" w:customStyle="1" w:styleId="217111">
    <w:name w:val="Нет списка217111"/>
    <w:next w:val="aa"/>
    <w:uiPriority w:val="99"/>
    <w:semiHidden/>
    <w:unhideWhenUsed/>
    <w:rsid w:val="00BE3DC8"/>
  </w:style>
  <w:style w:type="numbering" w:customStyle="1" w:styleId="201110">
    <w:name w:val="Нет списка20111"/>
    <w:next w:val="aa"/>
    <w:uiPriority w:val="99"/>
    <w:semiHidden/>
    <w:unhideWhenUsed/>
    <w:rsid w:val="00BE3DC8"/>
  </w:style>
  <w:style w:type="numbering" w:customStyle="1" w:styleId="191111">
    <w:name w:val="Текущий список19111"/>
    <w:rsid w:val="00BE3DC8"/>
  </w:style>
  <w:style w:type="numbering" w:customStyle="1" w:styleId="1111119111">
    <w:name w:val="1 / 1.1 / 1.1.19111"/>
    <w:basedOn w:val="aa"/>
    <w:next w:val="111111"/>
    <w:uiPriority w:val="99"/>
    <w:rsid w:val="00BE3DC8"/>
  </w:style>
  <w:style w:type="numbering" w:customStyle="1" w:styleId="1181110">
    <w:name w:val="Нет списка118111"/>
    <w:next w:val="aa"/>
    <w:semiHidden/>
    <w:unhideWhenUsed/>
    <w:rsid w:val="00BE3DC8"/>
  </w:style>
  <w:style w:type="numbering" w:customStyle="1" w:styleId="1191110">
    <w:name w:val="Нет списка119111"/>
    <w:next w:val="aa"/>
    <w:semiHidden/>
    <w:unhideWhenUsed/>
    <w:rsid w:val="00BE3DC8"/>
  </w:style>
  <w:style w:type="numbering" w:customStyle="1" w:styleId="28111">
    <w:name w:val="Нет списка28111"/>
    <w:next w:val="aa"/>
    <w:uiPriority w:val="99"/>
    <w:semiHidden/>
    <w:unhideWhenUsed/>
    <w:rsid w:val="00BE3DC8"/>
  </w:style>
  <w:style w:type="numbering" w:customStyle="1" w:styleId="38111">
    <w:name w:val="Нет списка38111"/>
    <w:next w:val="aa"/>
    <w:uiPriority w:val="99"/>
    <w:semiHidden/>
    <w:unhideWhenUsed/>
    <w:rsid w:val="00BE3DC8"/>
  </w:style>
  <w:style w:type="numbering" w:customStyle="1" w:styleId="48111">
    <w:name w:val="Нет списка48111"/>
    <w:next w:val="aa"/>
    <w:uiPriority w:val="99"/>
    <w:semiHidden/>
    <w:unhideWhenUsed/>
    <w:rsid w:val="00BE3DC8"/>
  </w:style>
  <w:style w:type="numbering" w:customStyle="1" w:styleId="1181111">
    <w:name w:val="Текущий список118111"/>
    <w:rsid w:val="00BE3DC8"/>
  </w:style>
  <w:style w:type="numbering" w:customStyle="1" w:styleId="11111118111">
    <w:name w:val="1 / 1.1 / 1.1.118111"/>
    <w:basedOn w:val="aa"/>
    <w:next w:val="111111"/>
    <w:rsid w:val="00BE3DC8"/>
  </w:style>
  <w:style w:type="numbering" w:customStyle="1" w:styleId="128111">
    <w:name w:val="Нет списка128111"/>
    <w:next w:val="aa"/>
    <w:semiHidden/>
    <w:unhideWhenUsed/>
    <w:rsid w:val="00BE3DC8"/>
  </w:style>
  <w:style w:type="numbering" w:customStyle="1" w:styleId="1118111">
    <w:name w:val="Нет списка1118111"/>
    <w:next w:val="aa"/>
    <w:semiHidden/>
    <w:unhideWhenUsed/>
    <w:rsid w:val="00BE3DC8"/>
  </w:style>
  <w:style w:type="numbering" w:customStyle="1" w:styleId="218111">
    <w:name w:val="Нет списка218111"/>
    <w:next w:val="aa"/>
    <w:uiPriority w:val="99"/>
    <w:semiHidden/>
    <w:unhideWhenUsed/>
    <w:rsid w:val="00BE3DC8"/>
  </w:style>
  <w:style w:type="numbering" w:customStyle="1" w:styleId="29111">
    <w:name w:val="Нет списка29111"/>
    <w:next w:val="aa"/>
    <w:uiPriority w:val="99"/>
    <w:semiHidden/>
    <w:unhideWhenUsed/>
    <w:rsid w:val="00BE3DC8"/>
  </w:style>
  <w:style w:type="numbering" w:customStyle="1" w:styleId="1101111">
    <w:name w:val="Текущий список110111"/>
    <w:rsid w:val="00BE3DC8"/>
  </w:style>
  <w:style w:type="numbering" w:customStyle="1" w:styleId="11111110111">
    <w:name w:val="1 / 1.1 / 1.1.110111"/>
    <w:basedOn w:val="aa"/>
    <w:next w:val="111111"/>
    <w:uiPriority w:val="99"/>
    <w:rsid w:val="00BE3DC8"/>
  </w:style>
  <w:style w:type="numbering" w:customStyle="1" w:styleId="1201110">
    <w:name w:val="Нет списка120111"/>
    <w:next w:val="aa"/>
    <w:semiHidden/>
    <w:unhideWhenUsed/>
    <w:rsid w:val="00BE3DC8"/>
  </w:style>
  <w:style w:type="numbering" w:customStyle="1" w:styleId="11101110">
    <w:name w:val="Нет списка1110111"/>
    <w:next w:val="aa"/>
    <w:semiHidden/>
    <w:unhideWhenUsed/>
    <w:rsid w:val="00BE3DC8"/>
  </w:style>
  <w:style w:type="numbering" w:customStyle="1" w:styleId="210111">
    <w:name w:val="Нет списка210111"/>
    <w:next w:val="aa"/>
    <w:uiPriority w:val="99"/>
    <w:semiHidden/>
    <w:unhideWhenUsed/>
    <w:rsid w:val="00BE3DC8"/>
  </w:style>
  <w:style w:type="numbering" w:customStyle="1" w:styleId="39111">
    <w:name w:val="Нет списка39111"/>
    <w:next w:val="aa"/>
    <w:uiPriority w:val="99"/>
    <w:semiHidden/>
    <w:unhideWhenUsed/>
    <w:rsid w:val="00BE3DC8"/>
  </w:style>
  <w:style w:type="numbering" w:customStyle="1" w:styleId="49111">
    <w:name w:val="Нет списка49111"/>
    <w:next w:val="aa"/>
    <w:uiPriority w:val="99"/>
    <w:semiHidden/>
    <w:unhideWhenUsed/>
    <w:rsid w:val="00BE3DC8"/>
  </w:style>
  <w:style w:type="numbering" w:customStyle="1" w:styleId="1191111">
    <w:name w:val="Текущий список119111"/>
    <w:rsid w:val="00BE3DC8"/>
  </w:style>
  <w:style w:type="numbering" w:customStyle="1" w:styleId="11111119111">
    <w:name w:val="1 / 1.1 / 1.1.119111"/>
    <w:basedOn w:val="aa"/>
    <w:next w:val="111111"/>
    <w:rsid w:val="00BE3DC8"/>
  </w:style>
  <w:style w:type="numbering" w:customStyle="1" w:styleId="129111">
    <w:name w:val="Нет списка129111"/>
    <w:next w:val="aa"/>
    <w:semiHidden/>
    <w:unhideWhenUsed/>
    <w:rsid w:val="00BE3DC8"/>
  </w:style>
  <w:style w:type="numbering" w:customStyle="1" w:styleId="1119111">
    <w:name w:val="Нет списка1119111"/>
    <w:next w:val="aa"/>
    <w:semiHidden/>
    <w:unhideWhenUsed/>
    <w:rsid w:val="00BE3DC8"/>
  </w:style>
  <w:style w:type="numbering" w:customStyle="1" w:styleId="219111">
    <w:name w:val="Нет списка219111"/>
    <w:next w:val="aa"/>
    <w:uiPriority w:val="99"/>
    <w:semiHidden/>
    <w:unhideWhenUsed/>
    <w:rsid w:val="00BE3DC8"/>
  </w:style>
  <w:style w:type="numbering" w:customStyle="1" w:styleId="301110">
    <w:name w:val="Нет списка30111"/>
    <w:next w:val="aa"/>
    <w:uiPriority w:val="99"/>
    <w:semiHidden/>
    <w:unhideWhenUsed/>
    <w:rsid w:val="00BE3DC8"/>
  </w:style>
  <w:style w:type="numbering" w:customStyle="1" w:styleId="1201111">
    <w:name w:val="Текущий список120111"/>
    <w:rsid w:val="00BE3DC8"/>
  </w:style>
  <w:style w:type="numbering" w:customStyle="1" w:styleId="11111120111">
    <w:name w:val="1 / 1.1 / 1.1.120111"/>
    <w:basedOn w:val="aa"/>
    <w:next w:val="111111"/>
    <w:rsid w:val="00BE3DC8"/>
  </w:style>
  <w:style w:type="numbering" w:customStyle="1" w:styleId="130111">
    <w:name w:val="Нет списка130111"/>
    <w:next w:val="aa"/>
    <w:uiPriority w:val="99"/>
    <w:semiHidden/>
    <w:unhideWhenUsed/>
    <w:rsid w:val="00BE3DC8"/>
  </w:style>
  <w:style w:type="numbering" w:customStyle="1" w:styleId="1120111">
    <w:name w:val="Нет списка1120111"/>
    <w:next w:val="aa"/>
    <w:semiHidden/>
    <w:unhideWhenUsed/>
    <w:rsid w:val="00BE3DC8"/>
  </w:style>
  <w:style w:type="numbering" w:customStyle="1" w:styleId="220111">
    <w:name w:val="Нет списка220111"/>
    <w:next w:val="aa"/>
    <w:uiPriority w:val="99"/>
    <w:semiHidden/>
    <w:unhideWhenUsed/>
    <w:rsid w:val="00BE3DC8"/>
  </w:style>
  <w:style w:type="numbering" w:customStyle="1" w:styleId="310111">
    <w:name w:val="Нет списка310111"/>
    <w:next w:val="aa"/>
    <w:uiPriority w:val="99"/>
    <w:semiHidden/>
    <w:unhideWhenUsed/>
    <w:rsid w:val="00BE3DC8"/>
  </w:style>
  <w:style w:type="numbering" w:customStyle="1" w:styleId="410111">
    <w:name w:val="Нет списка410111"/>
    <w:next w:val="aa"/>
    <w:uiPriority w:val="99"/>
    <w:semiHidden/>
    <w:unhideWhenUsed/>
    <w:rsid w:val="00BE3DC8"/>
  </w:style>
  <w:style w:type="numbering" w:customStyle="1" w:styleId="11101111">
    <w:name w:val="Текущий список1110111"/>
    <w:rsid w:val="00BE3DC8"/>
  </w:style>
  <w:style w:type="numbering" w:customStyle="1" w:styleId="111111110111">
    <w:name w:val="1 / 1.1 / 1.1.1110111"/>
    <w:basedOn w:val="aa"/>
    <w:next w:val="111111"/>
    <w:rsid w:val="00BE3DC8"/>
  </w:style>
  <w:style w:type="numbering" w:customStyle="1" w:styleId="1210111">
    <w:name w:val="Нет списка1210111"/>
    <w:next w:val="aa"/>
    <w:semiHidden/>
    <w:unhideWhenUsed/>
    <w:rsid w:val="00BE3DC8"/>
  </w:style>
  <w:style w:type="numbering" w:customStyle="1" w:styleId="12111111">
    <w:name w:val="Текущий список1211111"/>
    <w:rsid w:val="00BE3DC8"/>
  </w:style>
  <w:style w:type="numbering" w:customStyle="1" w:styleId="111111211111">
    <w:name w:val="1 / 1.1 / 1.1.1211111"/>
    <w:basedOn w:val="aa"/>
    <w:next w:val="111111"/>
    <w:rsid w:val="00BE3DC8"/>
  </w:style>
  <w:style w:type="numbering" w:customStyle="1" w:styleId="11110111">
    <w:name w:val="Нет списка11110111"/>
    <w:next w:val="aa"/>
    <w:semiHidden/>
    <w:unhideWhenUsed/>
    <w:rsid w:val="00BE3DC8"/>
  </w:style>
  <w:style w:type="numbering" w:customStyle="1" w:styleId="2110111">
    <w:name w:val="Нет списка2110111"/>
    <w:next w:val="aa"/>
    <w:uiPriority w:val="99"/>
    <w:semiHidden/>
    <w:unhideWhenUsed/>
    <w:rsid w:val="00BE3DC8"/>
  </w:style>
  <w:style w:type="numbering" w:customStyle="1" w:styleId="11111121221">
    <w:name w:val="1 / 1.1 / 1.1.121221"/>
    <w:basedOn w:val="aa"/>
    <w:next w:val="111111"/>
    <w:rsid w:val="00BE3DC8"/>
  </w:style>
  <w:style w:type="table" w:customStyle="1" w:styleId="3450">
    <w:name w:val="Сетка таблицы345"/>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
    <w:name w:val="Сетка таблицы351"/>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Таблица-список 1231"/>
    <w:basedOn w:val="a9"/>
    <w:next w:val="-1"/>
    <w:uiPriority w:val="99"/>
    <w:unhideWhenUsed/>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13">
    <w:name w:val="Сетка таблицы36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0">
    <w:name w:val="Текущий список1301"/>
    <w:rsid w:val="00BE3DC8"/>
  </w:style>
  <w:style w:type="numbering" w:customStyle="1" w:styleId="111111301">
    <w:name w:val="1 / 1.1 / 1.1.1301"/>
    <w:basedOn w:val="aa"/>
    <w:next w:val="111111"/>
    <w:unhideWhenUsed/>
    <w:rsid w:val="00BE3DC8"/>
  </w:style>
  <w:style w:type="numbering" w:customStyle="1" w:styleId="1445">
    <w:name w:val="Текущий список1445"/>
    <w:rsid w:val="00BE3DC8"/>
    <w:pPr>
      <w:numPr>
        <w:numId w:val="96"/>
      </w:numPr>
    </w:pPr>
  </w:style>
  <w:style w:type="numbering" w:customStyle="1" w:styleId="111111441">
    <w:name w:val="1 / 1.1 / 1.1.1441"/>
    <w:basedOn w:val="aa"/>
    <w:next w:val="111111"/>
    <w:uiPriority w:val="99"/>
    <w:rsid w:val="00BE3DC8"/>
  </w:style>
  <w:style w:type="table" w:customStyle="1" w:styleId="20120">
    <w:name w:val="Сетка таблицы2012"/>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Таблица-список 1241"/>
    <w:basedOn w:val="a9"/>
    <w:next w:val="-1"/>
    <w:uiPriority w:val="99"/>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52">
    <w:name w:val="Текущий список14152"/>
    <w:rsid w:val="00BE3DC8"/>
  </w:style>
  <w:style w:type="numbering" w:customStyle="1" w:styleId="1111114152">
    <w:name w:val="1 / 1.1 / 1.1.14152"/>
    <w:uiPriority w:val="99"/>
    <w:rsid w:val="00BE3DC8"/>
  </w:style>
  <w:style w:type="numbering" w:customStyle="1" w:styleId="13610">
    <w:name w:val="Текущий список1361"/>
    <w:rsid w:val="00BE3DC8"/>
  </w:style>
  <w:style w:type="numbering" w:customStyle="1" w:styleId="111111361">
    <w:name w:val="1 / 1.1 / 1.1.1361"/>
    <w:basedOn w:val="aa"/>
    <w:next w:val="111111"/>
    <w:uiPriority w:val="99"/>
    <w:unhideWhenUsed/>
    <w:rsid w:val="00BE3DC8"/>
  </w:style>
  <w:style w:type="table" w:customStyle="1" w:styleId="-1251">
    <w:name w:val="Таблица-список 1251"/>
    <w:basedOn w:val="a9"/>
    <w:next w:val="-1"/>
    <w:uiPriority w:val="99"/>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62">
    <w:name w:val="Текущий список14162"/>
    <w:rsid w:val="00BE3DC8"/>
  </w:style>
  <w:style w:type="numbering" w:customStyle="1" w:styleId="1111114162">
    <w:name w:val="1 / 1.1 / 1.1.14162"/>
    <w:uiPriority w:val="99"/>
    <w:rsid w:val="00BE3DC8"/>
    <w:pPr>
      <w:numPr>
        <w:numId w:val="12"/>
      </w:numPr>
    </w:pPr>
  </w:style>
  <w:style w:type="numbering" w:customStyle="1" w:styleId="13710">
    <w:name w:val="Текущий список1371"/>
    <w:rsid w:val="00BE3DC8"/>
  </w:style>
  <w:style w:type="numbering" w:customStyle="1" w:styleId="111111371">
    <w:name w:val="1 / 1.1 / 1.1.1371"/>
    <w:basedOn w:val="aa"/>
    <w:next w:val="111111"/>
    <w:unhideWhenUsed/>
    <w:rsid w:val="00BE3DC8"/>
    <w:pPr>
      <w:numPr>
        <w:numId w:val="79"/>
      </w:numPr>
    </w:pPr>
  </w:style>
  <w:style w:type="table" w:customStyle="1" w:styleId="-1261">
    <w:name w:val="Таблица-список 1261"/>
    <w:basedOn w:val="a9"/>
    <w:next w:val="-1"/>
    <w:unhideWhenUsed/>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13">
    <w:name w:val="Сетка таблицы371"/>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0">
    <w:name w:val="Текущий список1381"/>
    <w:rsid w:val="00BE3DC8"/>
  </w:style>
  <w:style w:type="numbering" w:customStyle="1" w:styleId="111111381">
    <w:name w:val="1 / 1.1 / 1.1.1381"/>
    <w:basedOn w:val="aa"/>
    <w:next w:val="111111"/>
    <w:uiPriority w:val="99"/>
    <w:unhideWhenUsed/>
    <w:rsid w:val="00BE3DC8"/>
  </w:style>
  <w:style w:type="numbering" w:customStyle="1" w:styleId="14510">
    <w:name w:val="Текущий список1451"/>
    <w:rsid w:val="00BE3DC8"/>
  </w:style>
  <w:style w:type="numbering" w:customStyle="1" w:styleId="111111451">
    <w:name w:val="1 / 1.1 / 1.1.1451"/>
    <w:basedOn w:val="aa"/>
    <w:next w:val="111111"/>
    <w:uiPriority w:val="99"/>
    <w:rsid w:val="00BE3DC8"/>
  </w:style>
  <w:style w:type="table" w:customStyle="1" w:styleId="20211">
    <w:name w:val="Сетка таблицы2021"/>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Таблица-список 11012"/>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120">
    <w:name w:val="Сетка таблицы3012"/>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2">
    <w:name w:val="Таблица-список 11912"/>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311">
    <w:name w:val="Сетка таблицы3131"/>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Текущий список141121"/>
    <w:rsid w:val="00BE3DC8"/>
    <w:pPr>
      <w:numPr>
        <w:numId w:val="77"/>
      </w:numPr>
    </w:pPr>
  </w:style>
  <w:style w:type="numbering" w:customStyle="1" w:styleId="11111141121">
    <w:name w:val="1 / 1.1 / 1.1.141121"/>
    <w:uiPriority w:val="99"/>
    <w:rsid w:val="00BE3DC8"/>
  </w:style>
  <w:style w:type="numbering" w:customStyle="1" w:styleId="12141">
    <w:name w:val="Текущий список12141"/>
    <w:rsid w:val="00BE3DC8"/>
    <w:pPr>
      <w:numPr>
        <w:numId w:val="80"/>
      </w:numPr>
    </w:pPr>
  </w:style>
  <w:style w:type="numbering" w:customStyle="1" w:styleId="1111112151">
    <w:name w:val="1 / 1.1 / 1.1.12151"/>
    <w:basedOn w:val="aa"/>
    <w:next w:val="111111"/>
    <w:unhideWhenUsed/>
    <w:rsid w:val="00BE3DC8"/>
    <w:pPr>
      <w:numPr>
        <w:numId w:val="78"/>
      </w:numPr>
    </w:pPr>
  </w:style>
  <w:style w:type="table" w:customStyle="1" w:styleId="3810">
    <w:name w:val="Сетка таблицы38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0">
    <w:name w:val="Текущий список1391"/>
    <w:rsid w:val="00BE3DC8"/>
  </w:style>
  <w:style w:type="numbering" w:customStyle="1" w:styleId="111111391">
    <w:name w:val="1 / 1.1 / 1.1.1391"/>
    <w:basedOn w:val="aa"/>
    <w:next w:val="111111"/>
    <w:rsid w:val="00BE3DC8"/>
  </w:style>
  <w:style w:type="table" w:customStyle="1" w:styleId="-1271">
    <w:name w:val="Таблица-список 1271"/>
    <w:basedOn w:val="a9"/>
    <w:next w:val="-1"/>
    <w:uiPriority w:val="99"/>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10">
    <w:name w:val="Сетка таблицы391"/>
    <w:basedOn w:val="a9"/>
    <w:next w:val="afffffff"/>
    <w:uiPriority w:val="59"/>
    <w:rsid w:val="00BE3DC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10">
    <w:name w:val="Текущий список11161"/>
    <w:rsid w:val="00BE3DC8"/>
  </w:style>
  <w:style w:type="numbering" w:customStyle="1" w:styleId="1111111161">
    <w:name w:val="1 / 1.1 / 1.1.11161"/>
    <w:basedOn w:val="aa"/>
    <w:next w:val="111111"/>
    <w:rsid w:val="00BE3DC8"/>
  </w:style>
  <w:style w:type="table" w:customStyle="1" w:styleId="4012">
    <w:name w:val="Сетка таблицы401"/>
    <w:basedOn w:val="a9"/>
    <w:next w:val="afffffff"/>
    <w:uiPriority w:val="5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Текущий список1401"/>
    <w:rsid w:val="00BE3DC8"/>
    <w:pPr>
      <w:numPr>
        <w:numId w:val="16"/>
      </w:numPr>
    </w:pPr>
  </w:style>
  <w:style w:type="numbering" w:customStyle="1" w:styleId="111111401">
    <w:name w:val="1 / 1.1 / 1.1.1401"/>
    <w:basedOn w:val="aa"/>
    <w:next w:val="111111"/>
    <w:rsid w:val="00BE3DC8"/>
  </w:style>
  <w:style w:type="table" w:customStyle="1" w:styleId="-1281">
    <w:name w:val="Таблица-список 1281"/>
    <w:basedOn w:val="a9"/>
    <w:next w:val="-1"/>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3">
    <w:name w:val="Сетка таблицы3101"/>
    <w:basedOn w:val="a9"/>
    <w:next w:val="afffffff"/>
    <w:uiPriority w:val="99"/>
    <w:rsid w:val="00BE3DC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1">
    <w:name w:val="Текущий список11171"/>
    <w:rsid w:val="00BE3DC8"/>
    <w:pPr>
      <w:numPr>
        <w:numId w:val="95"/>
      </w:numPr>
    </w:pPr>
  </w:style>
  <w:style w:type="numbering" w:customStyle="1" w:styleId="1111111171">
    <w:name w:val="1 / 1.1 / 1.1.11171"/>
    <w:basedOn w:val="aa"/>
    <w:next w:val="111111"/>
    <w:rsid w:val="00BE3DC8"/>
  </w:style>
  <w:style w:type="table" w:customStyle="1" w:styleId="-1291">
    <w:name w:val="Таблица-список 1291"/>
    <w:basedOn w:val="a9"/>
    <w:next w:val="-1"/>
    <w:uiPriority w:val="99"/>
    <w:unhideWhenUsed/>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13">
    <w:name w:val="Сетка таблицы41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Текущий список1461"/>
    <w:rsid w:val="00BE3DC8"/>
  </w:style>
  <w:style w:type="numbering" w:customStyle="1" w:styleId="111111461">
    <w:name w:val="1 / 1.1 / 1.1.1461"/>
    <w:basedOn w:val="aa"/>
    <w:next w:val="111111"/>
    <w:uiPriority w:val="99"/>
    <w:unhideWhenUsed/>
    <w:rsid w:val="00BE3DC8"/>
  </w:style>
  <w:style w:type="numbering" w:customStyle="1" w:styleId="1471">
    <w:name w:val="Текущий список1471"/>
    <w:rsid w:val="00BE3DC8"/>
  </w:style>
  <w:style w:type="numbering" w:customStyle="1" w:styleId="111111471">
    <w:name w:val="1 / 1.1 / 1.1.1471"/>
    <w:basedOn w:val="aa"/>
    <w:next w:val="111111"/>
    <w:uiPriority w:val="99"/>
    <w:rsid w:val="00BE3DC8"/>
  </w:style>
  <w:style w:type="table" w:customStyle="1" w:styleId="20310">
    <w:name w:val="Сетка таблицы2031"/>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Таблица-список 1102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210">
    <w:name w:val="Сетка таблицы3021"/>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1">
    <w:name w:val="Таблица-список 1192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411">
    <w:name w:val="Сетка таблицы3141"/>
    <w:basedOn w:val="a9"/>
    <w:next w:val="afffffff"/>
    <w:uiPriority w:val="9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Текущий список141131"/>
    <w:rsid w:val="00BE3DC8"/>
  </w:style>
  <w:style w:type="numbering" w:customStyle="1" w:styleId="11111141131">
    <w:name w:val="1 / 1.1 / 1.1.141131"/>
    <w:uiPriority w:val="99"/>
    <w:rsid w:val="00BE3DC8"/>
  </w:style>
  <w:style w:type="numbering" w:customStyle="1" w:styleId="121510">
    <w:name w:val="Текущий список12151"/>
    <w:rsid w:val="00BE3DC8"/>
  </w:style>
  <w:style w:type="numbering" w:customStyle="1" w:styleId="1111112161">
    <w:name w:val="1 / 1.1 / 1.1.12161"/>
    <w:basedOn w:val="aa"/>
    <w:next w:val="111111"/>
    <w:unhideWhenUsed/>
    <w:rsid w:val="00BE3DC8"/>
  </w:style>
  <w:style w:type="table" w:customStyle="1" w:styleId="32121">
    <w:name w:val="Сетка таблицы3212"/>
    <w:basedOn w:val="a9"/>
    <w:next w:val="afffffff"/>
    <w:uiPriority w:val="59"/>
    <w:rsid w:val="00BE3DC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0">
    <w:name w:val="Сетка таблицы3311"/>
    <w:basedOn w:val="a9"/>
    <w:next w:val="afffffff"/>
    <w:uiPriority w:val="59"/>
    <w:rsid w:val="00BE3DC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1">
    <w:name w:val="Таблица-список 1301"/>
    <w:basedOn w:val="a9"/>
    <w:next w:val="-1"/>
    <w:unhideWhenUsed/>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210">
    <w:name w:val="Сетка таблицы42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1">
    <w:name w:val="Текущий список1481"/>
    <w:rsid w:val="00BE3DC8"/>
  </w:style>
  <w:style w:type="numbering" w:customStyle="1" w:styleId="111111481">
    <w:name w:val="1 / 1.1 / 1.1.1481"/>
    <w:basedOn w:val="aa"/>
    <w:next w:val="111111"/>
    <w:uiPriority w:val="99"/>
    <w:unhideWhenUsed/>
    <w:rsid w:val="00BE3DC8"/>
  </w:style>
  <w:style w:type="numbering" w:customStyle="1" w:styleId="1491">
    <w:name w:val="Текущий список1491"/>
    <w:rsid w:val="00BE3DC8"/>
  </w:style>
  <w:style w:type="numbering" w:customStyle="1" w:styleId="111111491">
    <w:name w:val="1 / 1.1 / 1.1.1491"/>
    <w:basedOn w:val="aa"/>
    <w:next w:val="111111"/>
    <w:uiPriority w:val="99"/>
    <w:rsid w:val="00BE3DC8"/>
  </w:style>
  <w:style w:type="table" w:customStyle="1" w:styleId="2041">
    <w:name w:val="Сетка таблицы2041"/>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Таблица-список 1103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31">
    <w:name w:val="Сетка таблицы3031"/>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1">
    <w:name w:val="Таблица-список 1193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511">
    <w:name w:val="Сетка таблицы3151"/>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41">
    <w:name w:val="Текущий список141141"/>
    <w:rsid w:val="00BE3DC8"/>
  </w:style>
  <w:style w:type="numbering" w:customStyle="1" w:styleId="11111141141">
    <w:name w:val="1 / 1.1 / 1.1.141141"/>
    <w:uiPriority w:val="99"/>
    <w:rsid w:val="00BE3DC8"/>
  </w:style>
  <w:style w:type="numbering" w:customStyle="1" w:styleId="12161">
    <w:name w:val="Текущий список12161"/>
    <w:rsid w:val="00BE3DC8"/>
  </w:style>
  <w:style w:type="numbering" w:customStyle="1" w:styleId="1111112171">
    <w:name w:val="1 / 1.1 / 1.1.12171"/>
    <w:basedOn w:val="aa"/>
    <w:next w:val="111111"/>
    <w:uiPriority w:val="99"/>
    <w:unhideWhenUsed/>
    <w:rsid w:val="00BE3DC8"/>
  </w:style>
  <w:style w:type="table" w:customStyle="1" w:styleId="32211">
    <w:name w:val="Сетка таблицы3221"/>
    <w:basedOn w:val="a9"/>
    <w:next w:val="afffffff"/>
    <w:uiPriority w:val="59"/>
    <w:rsid w:val="00BE3DC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11">
    <w:name w:val="Текущий список141211"/>
    <w:rsid w:val="00BE3DC8"/>
  </w:style>
  <w:style w:type="numbering" w:customStyle="1" w:styleId="11111141211">
    <w:name w:val="1 / 1.1 / 1.1.141211"/>
    <w:basedOn w:val="aa"/>
    <w:next w:val="111111"/>
    <w:uiPriority w:val="99"/>
    <w:rsid w:val="00BE3DC8"/>
  </w:style>
  <w:style w:type="numbering" w:customStyle="1" w:styleId="14411">
    <w:name w:val="Текущий список14411"/>
    <w:rsid w:val="00BE3DC8"/>
  </w:style>
  <w:style w:type="numbering" w:customStyle="1" w:styleId="5610">
    <w:name w:val="Нет списка561"/>
    <w:next w:val="aa"/>
    <w:uiPriority w:val="99"/>
    <w:semiHidden/>
    <w:unhideWhenUsed/>
    <w:rsid w:val="00BE3DC8"/>
  </w:style>
  <w:style w:type="numbering" w:customStyle="1" w:styleId="5710">
    <w:name w:val="Нет списка571"/>
    <w:next w:val="aa"/>
    <w:uiPriority w:val="99"/>
    <w:semiHidden/>
    <w:unhideWhenUsed/>
    <w:rsid w:val="00BE3DC8"/>
  </w:style>
  <w:style w:type="table" w:customStyle="1" w:styleId="-1311">
    <w:name w:val="Таблица-список 1311"/>
    <w:basedOn w:val="a9"/>
    <w:next w:val="-1"/>
    <w:uiPriority w:val="99"/>
    <w:unhideWhenUsed/>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310">
    <w:name w:val="Сетка таблицы43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1">
    <w:name w:val="Текущий список1501"/>
    <w:rsid w:val="00BE3DC8"/>
  </w:style>
  <w:style w:type="numbering" w:customStyle="1" w:styleId="111111501">
    <w:name w:val="1 / 1.1 / 1.1.1501"/>
    <w:basedOn w:val="aa"/>
    <w:next w:val="111111"/>
    <w:unhideWhenUsed/>
    <w:rsid w:val="00BE3DC8"/>
  </w:style>
  <w:style w:type="numbering" w:customStyle="1" w:styleId="14101">
    <w:name w:val="Текущий список14101"/>
    <w:rsid w:val="00BE3DC8"/>
  </w:style>
  <w:style w:type="numbering" w:customStyle="1" w:styleId="1111114101">
    <w:name w:val="1 / 1.1 / 1.1.14101"/>
    <w:basedOn w:val="aa"/>
    <w:next w:val="111111"/>
    <w:uiPriority w:val="99"/>
    <w:rsid w:val="00BE3DC8"/>
  </w:style>
  <w:style w:type="table" w:customStyle="1" w:styleId="2051">
    <w:name w:val="Сетка таблицы2051"/>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1">
    <w:name w:val="Таблица-список 1104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41">
    <w:name w:val="Сетка таблицы3041"/>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1">
    <w:name w:val="Таблица-список 1194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610">
    <w:name w:val="Сетка таблицы3161"/>
    <w:basedOn w:val="a9"/>
    <w:next w:val="afffffff"/>
    <w:uiPriority w:val="9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51">
    <w:name w:val="Текущий список141151"/>
    <w:rsid w:val="00BE3DC8"/>
  </w:style>
  <w:style w:type="numbering" w:customStyle="1" w:styleId="11111141151">
    <w:name w:val="1 / 1.1 / 1.1.141151"/>
    <w:uiPriority w:val="99"/>
    <w:rsid w:val="00BE3DC8"/>
  </w:style>
  <w:style w:type="numbering" w:customStyle="1" w:styleId="12171">
    <w:name w:val="Текущий список12171"/>
    <w:rsid w:val="00BE3DC8"/>
  </w:style>
  <w:style w:type="numbering" w:customStyle="1" w:styleId="1111112181">
    <w:name w:val="1 / 1.1 / 1.1.12181"/>
    <w:basedOn w:val="aa"/>
    <w:next w:val="111111"/>
    <w:unhideWhenUsed/>
    <w:rsid w:val="00BE3DC8"/>
  </w:style>
  <w:style w:type="table" w:customStyle="1" w:styleId="32310">
    <w:name w:val="Сетка таблицы3231"/>
    <w:basedOn w:val="a9"/>
    <w:next w:val="afffffff"/>
    <w:uiPriority w:val="59"/>
    <w:rsid w:val="00BE3DC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21">
    <w:name w:val="Текущий список141221"/>
    <w:rsid w:val="00BE3DC8"/>
  </w:style>
  <w:style w:type="numbering" w:customStyle="1" w:styleId="11111141221">
    <w:name w:val="1 / 1.1 / 1.1.141221"/>
    <w:basedOn w:val="aa"/>
    <w:next w:val="111111"/>
    <w:uiPriority w:val="99"/>
    <w:rsid w:val="00BE3DC8"/>
  </w:style>
  <w:style w:type="numbering" w:customStyle="1" w:styleId="14421">
    <w:name w:val="Текущий список14421"/>
    <w:rsid w:val="00BE3DC8"/>
  </w:style>
  <w:style w:type="table" w:customStyle="1" w:styleId="-1321">
    <w:name w:val="Таблица-список 1321"/>
    <w:basedOn w:val="a9"/>
    <w:next w:val="-1"/>
    <w:uiPriority w:val="99"/>
    <w:unhideWhenUsed/>
    <w:rsid w:val="00BE3DC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410">
    <w:name w:val="Сетка таблицы441"/>
    <w:basedOn w:val="a9"/>
    <w:next w:val="afffffff"/>
    <w:uiPriority w:val="99"/>
    <w:rsid w:val="00BE3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1"/>
    <w:rsid w:val="00BE3DC8"/>
    <w:pPr>
      <w:numPr>
        <w:numId w:val="26"/>
      </w:numPr>
    </w:pPr>
  </w:style>
  <w:style w:type="numbering" w:customStyle="1" w:styleId="111111531">
    <w:name w:val="1 / 1.1 / 1.1.1531"/>
    <w:basedOn w:val="aa"/>
    <w:next w:val="111111"/>
    <w:uiPriority w:val="99"/>
    <w:unhideWhenUsed/>
    <w:rsid w:val="00BE3DC8"/>
    <w:pPr>
      <w:numPr>
        <w:numId w:val="27"/>
      </w:numPr>
    </w:pPr>
  </w:style>
  <w:style w:type="table" w:customStyle="1" w:styleId="2061">
    <w:name w:val="Сетка таблицы2061"/>
    <w:basedOn w:val="a9"/>
    <w:next w:val="afffffff"/>
    <w:uiPriority w:val="59"/>
    <w:rsid w:val="00BE3DC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1">
    <w:name w:val="Таблица-список 1105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1">
    <w:name w:val="Сетка таблицы3051"/>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1">
    <w:name w:val="Таблица-список 11951"/>
    <w:basedOn w:val="a9"/>
    <w:next w:val="-1"/>
    <w:semiHidden/>
    <w:unhideWhenUsed/>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710">
    <w:name w:val="Сетка таблицы3171"/>
    <w:basedOn w:val="a9"/>
    <w:next w:val="afffffff"/>
    <w:uiPriority w:val="9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61">
    <w:name w:val="Текущий список141161"/>
    <w:rsid w:val="00BE3DC8"/>
    <w:pPr>
      <w:numPr>
        <w:numId w:val="9"/>
      </w:numPr>
    </w:pPr>
  </w:style>
  <w:style w:type="numbering" w:customStyle="1" w:styleId="11111141161">
    <w:name w:val="1 / 1.1 / 1.1.141161"/>
    <w:uiPriority w:val="99"/>
    <w:rsid w:val="00BE3DC8"/>
    <w:pPr>
      <w:numPr>
        <w:numId w:val="34"/>
      </w:numPr>
    </w:pPr>
  </w:style>
  <w:style w:type="numbering" w:customStyle="1" w:styleId="12181">
    <w:name w:val="Текущий список12181"/>
    <w:rsid w:val="00BE3DC8"/>
    <w:pPr>
      <w:numPr>
        <w:numId w:val="29"/>
      </w:numPr>
    </w:pPr>
  </w:style>
  <w:style w:type="numbering" w:customStyle="1" w:styleId="1111112191">
    <w:name w:val="1 / 1.1 / 1.1.12191"/>
    <w:basedOn w:val="aa"/>
    <w:next w:val="111111"/>
    <w:uiPriority w:val="99"/>
    <w:unhideWhenUsed/>
    <w:rsid w:val="00BE3DC8"/>
    <w:pPr>
      <w:numPr>
        <w:numId w:val="30"/>
      </w:numPr>
    </w:pPr>
  </w:style>
  <w:style w:type="table" w:customStyle="1" w:styleId="3241">
    <w:name w:val="Сетка таблицы3241"/>
    <w:basedOn w:val="a9"/>
    <w:next w:val="afffffff"/>
    <w:uiPriority w:val="59"/>
    <w:rsid w:val="00BE3DC8"/>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31">
    <w:name w:val="Текущий список141231"/>
    <w:rsid w:val="00BE3DC8"/>
  </w:style>
  <w:style w:type="numbering" w:customStyle="1" w:styleId="11111141231">
    <w:name w:val="1 / 1.1 / 1.1.141231"/>
    <w:basedOn w:val="aa"/>
    <w:next w:val="111111"/>
    <w:uiPriority w:val="99"/>
    <w:rsid w:val="00BE3DC8"/>
  </w:style>
  <w:style w:type="numbering" w:customStyle="1" w:styleId="14431">
    <w:name w:val="Текущий список14431"/>
    <w:rsid w:val="00BE3DC8"/>
  </w:style>
  <w:style w:type="table" w:customStyle="1" w:styleId="-12011">
    <w:name w:val="Таблица-список 12011"/>
    <w:basedOn w:val="a9"/>
    <w:next w:val="-1"/>
    <w:rsid w:val="00BE3DC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110">
    <w:name w:val="Сетка таблицы3411"/>
    <w:basedOn w:val="a9"/>
    <w:next w:val="afffffff"/>
    <w:uiPriority w:val="59"/>
    <w:rsid w:val="00BE3DC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1"/>
    <w:rsid w:val="00BE3DC8"/>
    <w:pPr>
      <w:numPr>
        <w:numId w:val="82"/>
      </w:numPr>
    </w:pPr>
  </w:style>
  <w:style w:type="numbering" w:customStyle="1" w:styleId="1111112711">
    <w:name w:val="1 / 1.1 / 1.1.12711"/>
    <w:basedOn w:val="aa"/>
    <w:next w:val="111111"/>
    <w:rsid w:val="00BE3DC8"/>
    <w:pPr>
      <w:numPr>
        <w:numId w:val="37"/>
      </w:numPr>
    </w:pPr>
  </w:style>
  <w:style w:type="numbering" w:customStyle="1" w:styleId="141611">
    <w:name w:val="Текущий список141611"/>
    <w:rsid w:val="00BE3DC8"/>
    <w:pPr>
      <w:numPr>
        <w:numId w:val="28"/>
      </w:numPr>
    </w:pPr>
  </w:style>
  <w:style w:type="numbering" w:customStyle="1" w:styleId="11111141611">
    <w:name w:val="1 / 1.1 / 1.1.141611"/>
    <w:basedOn w:val="aa"/>
    <w:next w:val="111111"/>
    <w:uiPriority w:val="99"/>
    <w:rsid w:val="00BE3DC8"/>
    <w:pPr>
      <w:numPr>
        <w:numId w:val="18"/>
      </w:numPr>
    </w:pPr>
  </w:style>
  <w:style w:type="numbering" w:customStyle="1" w:styleId="List193">
    <w:name w:val="List 193"/>
    <w:basedOn w:val="aa"/>
    <w:rsid w:val="00BE3DC8"/>
    <w:pPr>
      <w:numPr>
        <w:numId w:val="99"/>
      </w:numPr>
    </w:pPr>
  </w:style>
  <w:style w:type="numbering" w:customStyle="1" w:styleId="700">
    <w:name w:val="Нет списка70"/>
    <w:next w:val="aa"/>
    <w:uiPriority w:val="99"/>
    <w:semiHidden/>
    <w:unhideWhenUsed/>
    <w:rsid w:val="003A2364"/>
  </w:style>
  <w:style w:type="table" w:customStyle="1" w:styleId="502">
    <w:name w:val="Сетка таблицы50"/>
    <w:basedOn w:val="a9"/>
    <w:next w:val="afffffff"/>
    <w:uiPriority w:val="59"/>
    <w:rsid w:val="003A236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Таблица-список 140"/>
    <w:basedOn w:val="a9"/>
    <w:next w:val="-1"/>
    <w:rsid w:val="003A2364"/>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8">
    <w:name w:val="Текущий список158"/>
    <w:rsid w:val="003A2364"/>
    <w:pPr>
      <w:numPr>
        <w:numId w:val="19"/>
      </w:numPr>
    </w:pPr>
  </w:style>
  <w:style w:type="numbering" w:customStyle="1" w:styleId="1472">
    <w:name w:val="Нет списка147"/>
    <w:next w:val="aa"/>
    <w:semiHidden/>
    <w:unhideWhenUsed/>
    <w:rsid w:val="003A2364"/>
  </w:style>
  <w:style w:type="numbering" w:customStyle="1" w:styleId="11300">
    <w:name w:val="Нет списка1130"/>
    <w:next w:val="aa"/>
    <w:semiHidden/>
    <w:unhideWhenUsed/>
    <w:rsid w:val="003A2364"/>
  </w:style>
  <w:style w:type="numbering" w:customStyle="1" w:styleId="2300">
    <w:name w:val="Нет списка230"/>
    <w:next w:val="aa"/>
    <w:uiPriority w:val="99"/>
    <w:semiHidden/>
    <w:unhideWhenUsed/>
    <w:rsid w:val="003A2364"/>
  </w:style>
  <w:style w:type="numbering" w:customStyle="1" w:styleId="3200">
    <w:name w:val="Нет списка320"/>
    <w:next w:val="aa"/>
    <w:uiPriority w:val="99"/>
    <w:semiHidden/>
    <w:unhideWhenUsed/>
    <w:rsid w:val="003A2364"/>
  </w:style>
  <w:style w:type="table" w:customStyle="1" w:styleId="1276">
    <w:name w:val="Сетка таблицы127"/>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4">
    <w:name w:val="Сетка таблицы220"/>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Таблица-список 1120"/>
    <w:basedOn w:val="a9"/>
    <w:next w:val="-1"/>
    <w:uiPriority w:val="99"/>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0">
    <w:name w:val="Нет списка11120"/>
    <w:next w:val="aa"/>
    <w:semiHidden/>
    <w:unhideWhenUsed/>
    <w:rsid w:val="003A2364"/>
  </w:style>
  <w:style w:type="numbering" w:customStyle="1" w:styleId="21200">
    <w:name w:val="Нет списка2120"/>
    <w:next w:val="aa"/>
    <w:uiPriority w:val="99"/>
    <w:semiHidden/>
    <w:unhideWhenUsed/>
    <w:rsid w:val="003A2364"/>
  </w:style>
  <w:style w:type="numbering" w:customStyle="1" w:styleId="4200">
    <w:name w:val="Нет списка420"/>
    <w:next w:val="aa"/>
    <w:uiPriority w:val="99"/>
    <w:semiHidden/>
    <w:unhideWhenUsed/>
    <w:rsid w:val="003A2364"/>
  </w:style>
  <w:style w:type="numbering" w:customStyle="1" w:styleId="12201">
    <w:name w:val="Нет списка1220"/>
    <w:next w:val="aa"/>
    <w:semiHidden/>
    <w:unhideWhenUsed/>
    <w:rsid w:val="003A2364"/>
  </w:style>
  <w:style w:type="numbering" w:customStyle="1" w:styleId="11301">
    <w:name w:val="Текущий список1130"/>
    <w:rsid w:val="003A2364"/>
  </w:style>
  <w:style w:type="numbering" w:customStyle="1" w:styleId="111111130">
    <w:name w:val="1 / 1.1 / 1.1.1130"/>
    <w:basedOn w:val="aa"/>
    <w:next w:val="111111"/>
    <w:rsid w:val="003A2364"/>
  </w:style>
  <w:style w:type="numbering" w:customStyle="1" w:styleId="11213">
    <w:name w:val="Нет списка11213"/>
    <w:next w:val="aa"/>
    <w:semiHidden/>
    <w:unhideWhenUsed/>
    <w:rsid w:val="003A2364"/>
  </w:style>
  <w:style w:type="numbering" w:customStyle="1" w:styleId="111115">
    <w:name w:val="Нет списка111115"/>
    <w:next w:val="aa"/>
    <w:semiHidden/>
    <w:unhideWhenUsed/>
    <w:rsid w:val="003A2364"/>
  </w:style>
  <w:style w:type="numbering" w:customStyle="1" w:styleId="2213">
    <w:name w:val="Нет списка2213"/>
    <w:next w:val="aa"/>
    <w:uiPriority w:val="99"/>
    <w:semiHidden/>
    <w:unhideWhenUsed/>
    <w:rsid w:val="003A2364"/>
  </w:style>
  <w:style w:type="numbering" w:customStyle="1" w:styleId="3113">
    <w:name w:val="Нет списка3113"/>
    <w:next w:val="aa"/>
    <w:uiPriority w:val="99"/>
    <w:semiHidden/>
    <w:unhideWhenUsed/>
    <w:rsid w:val="003A2364"/>
  </w:style>
  <w:style w:type="numbering" w:customStyle="1" w:styleId="211130">
    <w:name w:val="Нет списка21113"/>
    <w:next w:val="aa"/>
    <w:uiPriority w:val="99"/>
    <w:semiHidden/>
    <w:unhideWhenUsed/>
    <w:rsid w:val="003A2364"/>
  </w:style>
  <w:style w:type="numbering" w:customStyle="1" w:styleId="41130">
    <w:name w:val="Нет списка4113"/>
    <w:next w:val="aa"/>
    <w:uiPriority w:val="99"/>
    <w:semiHidden/>
    <w:unhideWhenUsed/>
    <w:rsid w:val="003A2364"/>
  </w:style>
  <w:style w:type="numbering" w:customStyle="1" w:styleId="111150">
    <w:name w:val="Текущий список11115"/>
    <w:rsid w:val="003A2364"/>
  </w:style>
  <w:style w:type="numbering" w:customStyle="1" w:styleId="11111111140">
    <w:name w:val="1 / 1.1 / 1.1.11114"/>
    <w:basedOn w:val="aa"/>
    <w:next w:val="111111"/>
    <w:rsid w:val="003A2364"/>
  </w:style>
  <w:style w:type="numbering" w:customStyle="1" w:styleId="121130">
    <w:name w:val="Нет списка12113"/>
    <w:next w:val="aa"/>
    <w:semiHidden/>
    <w:unhideWhenUsed/>
    <w:rsid w:val="003A2364"/>
  </w:style>
  <w:style w:type="numbering" w:customStyle="1" w:styleId="5140">
    <w:name w:val="Нет списка514"/>
    <w:next w:val="aa"/>
    <w:uiPriority w:val="99"/>
    <w:semiHidden/>
    <w:unhideWhenUsed/>
    <w:rsid w:val="003A2364"/>
  </w:style>
  <w:style w:type="table" w:customStyle="1" w:styleId="3201">
    <w:name w:val="Сетка таблицы320"/>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Текущий список1227"/>
    <w:rsid w:val="003A2364"/>
  </w:style>
  <w:style w:type="numbering" w:customStyle="1" w:styleId="111111230">
    <w:name w:val="1 / 1.1 / 1.1.1230"/>
    <w:basedOn w:val="aa"/>
    <w:next w:val="111111"/>
    <w:uiPriority w:val="99"/>
    <w:rsid w:val="003A2364"/>
  </w:style>
  <w:style w:type="numbering" w:customStyle="1" w:styleId="13130">
    <w:name w:val="Нет списка1313"/>
    <w:next w:val="aa"/>
    <w:semiHidden/>
    <w:unhideWhenUsed/>
    <w:rsid w:val="003A2364"/>
  </w:style>
  <w:style w:type="numbering" w:customStyle="1" w:styleId="111116">
    <w:name w:val="Нет списка111116"/>
    <w:next w:val="aa"/>
    <w:semiHidden/>
    <w:unhideWhenUsed/>
    <w:rsid w:val="003A2364"/>
  </w:style>
  <w:style w:type="numbering" w:customStyle="1" w:styleId="3114">
    <w:name w:val="Нет списка3114"/>
    <w:next w:val="aa"/>
    <w:uiPriority w:val="99"/>
    <w:semiHidden/>
    <w:unhideWhenUsed/>
    <w:rsid w:val="003A2364"/>
  </w:style>
  <w:style w:type="table" w:customStyle="1" w:styleId="1111a">
    <w:name w:val="Сетка таблицы1111"/>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a"/>
    <w:uiPriority w:val="99"/>
    <w:semiHidden/>
    <w:unhideWhenUsed/>
    <w:rsid w:val="003A2364"/>
  </w:style>
  <w:style w:type="table" w:customStyle="1" w:styleId="21123">
    <w:name w:val="Сетка таблицы2112"/>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0">
    <w:name w:val="Текущий список11116"/>
    <w:rsid w:val="003A2364"/>
  </w:style>
  <w:style w:type="numbering" w:customStyle="1" w:styleId="1111111115">
    <w:name w:val="1 / 1.1 / 1.1.11115"/>
    <w:basedOn w:val="aa"/>
    <w:next w:val="111111"/>
    <w:rsid w:val="003A2364"/>
  </w:style>
  <w:style w:type="numbering" w:customStyle="1" w:styleId="121140">
    <w:name w:val="Нет списка12114"/>
    <w:next w:val="aa"/>
    <w:semiHidden/>
    <w:unhideWhenUsed/>
    <w:rsid w:val="003A2364"/>
  </w:style>
  <w:style w:type="numbering" w:customStyle="1" w:styleId="1111113a">
    <w:name w:val="Нет списка1111113"/>
    <w:next w:val="aa"/>
    <w:semiHidden/>
    <w:unhideWhenUsed/>
    <w:rsid w:val="003A2364"/>
  </w:style>
  <w:style w:type="numbering" w:customStyle="1" w:styleId="211140">
    <w:name w:val="Нет списка21114"/>
    <w:next w:val="aa"/>
    <w:uiPriority w:val="99"/>
    <w:semiHidden/>
    <w:unhideWhenUsed/>
    <w:rsid w:val="003A2364"/>
  </w:style>
  <w:style w:type="numbering" w:customStyle="1" w:styleId="6100">
    <w:name w:val="Нет списка610"/>
    <w:next w:val="aa"/>
    <w:uiPriority w:val="99"/>
    <w:semiHidden/>
    <w:unhideWhenUsed/>
    <w:rsid w:val="003A2364"/>
  </w:style>
  <w:style w:type="table" w:customStyle="1" w:styleId="4104">
    <w:name w:val="Сетка таблицы410"/>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Текущий список1313"/>
    <w:rsid w:val="003A2364"/>
  </w:style>
  <w:style w:type="numbering" w:customStyle="1" w:styleId="111111313">
    <w:name w:val="1 / 1.1 / 1.1.1313"/>
    <w:basedOn w:val="aa"/>
    <w:next w:val="111111"/>
    <w:uiPriority w:val="99"/>
    <w:rsid w:val="003A2364"/>
  </w:style>
  <w:style w:type="numbering" w:customStyle="1" w:styleId="1482">
    <w:name w:val="Нет списка148"/>
    <w:next w:val="aa"/>
    <w:semiHidden/>
    <w:unhideWhenUsed/>
    <w:rsid w:val="003A2364"/>
  </w:style>
  <w:style w:type="table" w:customStyle="1" w:styleId="-1214">
    <w:name w:val="Таблица-список 1214"/>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4">
    <w:name w:val="Нет списка11214"/>
    <w:next w:val="aa"/>
    <w:semiHidden/>
    <w:unhideWhenUsed/>
    <w:rsid w:val="003A2364"/>
  </w:style>
  <w:style w:type="numbering" w:customStyle="1" w:styleId="2214">
    <w:name w:val="Нет списка2214"/>
    <w:next w:val="aa"/>
    <w:uiPriority w:val="99"/>
    <w:semiHidden/>
    <w:unhideWhenUsed/>
    <w:rsid w:val="003A2364"/>
  </w:style>
  <w:style w:type="numbering" w:customStyle="1" w:styleId="327">
    <w:name w:val="Нет списка327"/>
    <w:next w:val="aa"/>
    <w:uiPriority w:val="99"/>
    <w:semiHidden/>
    <w:unhideWhenUsed/>
    <w:rsid w:val="003A2364"/>
  </w:style>
  <w:style w:type="table" w:customStyle="1" w:styleId="1286">
    <w:name w:val="Сетка таблицы128"/>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7">
    <w:name w:val="Нет списка427"/>
    <w:next w:val="aa"/>
    <w:uiPriority w:val="99"/>
    <w:semiHidden/>
    <w:unhideWhenUsed/>
    <w:rsid w:val="003A2364"/>
  </w:style>
  <w:style w:type="table" w:customStyle="1" w:styleId="2271">
    <w:name w:val="Сетка таблицы227"/>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1">
    <w:name w:val="Текущий список11210"/>
    <w:rsid w:val="003A2364"/>
  </w:style>
  <w:style w:type="numbering" w:customStyle="1" w:styleId="1111111210">
    <w:name w:val="1 / 1.1 / 1.1.11210"/>
    <w:basedOn w:val="aa"/>
    <w:next w:val="111111"/>
    <w:rsid w:val="003A2364"/>
  </w:style>
  <w:style w:type="numbering" w:customStyle="1" w:styleId="12260">
    <w:name w:val="Нет списка1226"/>
    <w:next w:val="aa"/>
    <w:semiHidden/>
    <w:unhideWhenUsed/>
    <w:rsid w:val="003A2364"/>
  </w:style>
  <w:style w:type="table" w:customStyle="1" w:styleId="-111100">
    <w:name w:val="Таблица-список 11110"/>
    <w:basedOn w:val="a9"/>
    <w:next w:val="-1"/>
    <w:uiPriority w:val="99"/>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7">
    <w:name w:val="Нет списка11127"/>
    <w:next w:val="aa"/>
    <w:semiHidden/>
    <w:unhideWhenUsed/>
    <w:rsid w:val="003A2364"/>
  </w:style>
  <w:style w:type="numbering" w:customStyle="1" w:styleId="21260">
    <w:name w:val="Нет списка2126"/>
    <w:next w:val="aa"/>
    <w:uiPriority w:val="99"/>
    <w:semiHidden/>
    <w:unhideWhenUsed/>
    <w:rsid w:val="003A2364"/>
  </w:style>
  <w:style w:type="numbering" w:customStyle="1" w:styleId="770">
    <w:name w:val="Нет списка77"/>
    <w:next w:val="aa"/>
    <w:uiPriority w:val="99"/>
    <w:semiHidden/>
    <w:unhideWhenUsed/>
    <w:rsid w:val="003A2364"/>
  </w:style>
  <w:style w:type="table" w:customStyle="1" w:styleId="591">
    <w:name w:val="Сетка таблицы59"/>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0">
    <w:name w:val="Текущий список1420"/>
    <w:rsid w:val="003A2364"/>
  </w:style>
  <w:style w:type="numbering" w:customStyle="1" w:styleId="111111420">
    <w:name w:val="1 / 1.1 / 1.1.1420"/>
    <w:basedOn w:val="aa"/>
    <w:next w:val="111111"/>
    <w:uiPriority w:val="99"/>
    <w:rsid w:val="003A2364"/>
  </w:style>
  <w:style w:type="numbering" w:customStyle="1" w:styleId="1570">
    <w:name w:val="Нет списка157"/>
    <w:next w:val="aa"/>
    <w:semiHidden/>
    <w:unhideWhenUsed/>
    <w:rsid w:val="003A2364"/>
  </w:style>
  <w:style w:type="table" w:customStyle="1" w:styleId="-1310">
    <w:name w:val="Таблица-список 1310"/>
    <w:basedOn w:val="a9"/>
    <w:next w:val="-1"/>
    <w:uiPriority w:val="99"/>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70">
    <w:name w:val="Нет списка1137"/>
    <w:next w:val="aa"/>
    <w:semiHidden/>
    <w:unhideWhenUsed/>
    <w:rsid w:val="003A2364"/>
  </w:style>
  <w:style w:type="numbering" w:customStyle="1" w:styleId="237">
    <w:name w:val="Нет списка237"/>
    <w:next w:val="aa"/>
    <w:uiPriority w:val="99"/>
    <w:semiHidden/>
    <w:unhideWhenUsed/>
    <w:rsid w:val="003A2364"/>
  </w:style>
  <w:style w:type="numbering" w:customStyle="1" w:styleId="337">
    <w:name w:val="Нет списка337"/>
    <w:next w:val="aa"/>
    <w:uiPriority w:val="99"/>
    <w:semiHidden/>
    <w:unhideWhenUsed/>
    <w:rsid w:val="003A2364"/>
  </w:style>
  <w:style w:type="table" w:customStyle="1" w:styleId="1372">
    <w:name w:val="Сетка таблицы137"/>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7">
    <w:name w:val="Нет списка437"/>
    <w:next w:val="aa"/>
    <w:uiPriority w:val="99"/>
    <w:semiHidden/>
    <w:unhideWhenUsed/>
    <w:rsid w:val="003A2364"/>
  </w:style>
  <w:style w:type="table" w:customStyle="1" w:styleId="2370">
    <w:name w:val="Сетка таблицы237"/>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Текущий список1139"/>
    <w:rsid w:val="003A2364"/>
  </w:style>
  <w:style w:type="numbering" w:customStyle="1" w:styleId="111111137">
    <w:name w:val="1 / 1.1 / 1.1.1137"/>
    <w:basedOn w:val="aa"/>
    <w:next w:val="111111"/>
    <w:rsid w:val="003A2364"/>
  </w:style>
  <w:style w:type="numbering" w:customStyle="1" w:styleId="12360">
    <w:name w:val="Нет списка1236"/>
    <w:next w:val="aa"/>
    <w:semiHidden/>
    <w:unhideWhenUsed/>
    <w:rsid w:val="003A2364"/>
  </w:style>
  <w:style w:type="table" w:customStyle="1" w:styleId="-1127">
    <w:name w:val="Таблица-список 1127"/>
    <w:basedOn w:val="a9"/>
    <w:next w:val="-1"/>
    <w:uiPriority w:val="99"/>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7">
    <w:name w:val="Нет списка11137"/>
    <w:next w:val="aa"/>
    <w:semiHidden/>
    <w:unhideWhenUsed/>
    <w:rsid w:val="003A2364"/>
  </w:style>
  <w:style w:type="numbering" w:customStyle="1" w:styleId="2136">
    <w:name w:val="Нет списка2136"/>
    <w:next w:val="aa"/>
    <w:uiPriority w:val="99"/>
    <w:semiHidden/>
    <w:unhideWhenUsed/>
    <w:rsid w:val="003A2364"/>
  </w:style>
  <w:style w:type="numbering" w:customStyle="1" w:styleId="141100">
    <w:name w:val="Текущий список14110"/>
    <w:rsid w:val="003A2364"/>
  </w:style>
  <w:style w:type="numbering" w:customStyle="1" w:styleId="1111114110">
    <w:name w:val="1 / 1.1 / 1.1.14110"/>
    <w:basedOn w:val="aa"/>
    <w:next w:val="111111"/>
    <w:uiPriority w:val="99"/>
    <w:rsid w:val="003A2364"/>
  </w:style>
  <w:style w:type="numbering" w:customStyle="1" w:styleId="870">
    <w:name w:val="Нет списка87"/>
    <w:next w:val="aa"/>
    <w:uiPriority w:val="99"/>
    <w:semiHidden/>
    <w:unhideWhenUsed/>
    <w:rsid w:val="003A2364"/>
  </w:style>
  <w:style w:type="table" w:customStyle="1" w:styleId="691">
    <w:name w:val="Сетка таблицы69"/>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9">
    <w:name w:val="Текущий список159"/>
    <w:rsid w:val="003A2364"/>
  </w:style>
  <w:style w:type="numbering" w:customStyle="1" w:styleId="11111157">
    <w:name w:val="1 / 1.1 / 1.1.157"/>
    <w:basedOn w:val="aa"/>
    <w:next w:val="111111"/>
    <w:rsid w:val="003A2364"/>
  </w:style>
  <w:style w:type="numbering" w:customStyle="1" w:styleId="1670">
    <w:name w:val="Нет списка167"/>
    <w:next w:val="aa"/>
    <w:semiHidden/>
    <w:unhideWhenUsed/>
    <w:rsid w:val="003A2364"/>
  </w:style>
  <w:style w:type="table" w:customStyle="1" w:styleId="-149">
    <w:name w:val="Таблица-список 149"/>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7">
    <w:name w:val="Нет списка1147"/>
    <w:next w:val="aa"/>
    <w:semiHidden/>
    <w:unhideWhenUsed/>
    <w:rsid w:val="003A2364"/>
  </w:style>
  <w:style w:type="numbering" w:customStyle="1" w:styleId="247">
    <w:name w:val="Нет списка247"/>
    <w:next w:val="aa"/>
    <w:uiPriority w:val="99"/>
    <w:semiHidden/>
    <w:unhideWhenUsed/>
    <w:rsid w:val="003A2364"/>
  </w:style>
  <w:style w:type="numbering" w:customStyle="1" w:styleId="347">
    <w:name w:val="Нет списка347"/>
    <w:next w:val="aa"/>
    <w:uiPriority w:val="99"/>
    <w:semiHidden/>
    <w:unhideWhenUsed/>
    <w:rsid w:val="003A2364"/>
  </w:style>
  <w:style w:type="table" w:customStyle="1" w:styleId="1462">
    <w:name w:val="Сетка таблицы146"/>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7">
    <w:name w:val="Нет списка447"/>
    <w:next w:val="aa"/>
    <w:uiPriority w:val="99"/>
    <w:semiHidden/>
    <w:unhideWhenUsed/>
    <w:rsid w:val="003A2364"/>
  </w:style>
  <w:style w:type="table" w:customStyle="1" w:styleId="2460">
    <w:name w:val="Сетка таблицы246"/>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70">
    <w:name w:val="Текущий список1147"/>
    <w:rsid w:val="003A2364"/>
  </w:style>
  <w:style w:type="numbering" w:customStyle="1" w:styleId="111111149">
    <w:name w:val="1 / 1.1 / 1.1.1149"/>
    <w:basedOn w:val="aa"/>
    <w:next w:val="111111"/>
    <w:rsid w:val="003A2364"/>
  </w:style>
  <w:style w:type="numbering" w:customStyle="1" w:styleId="1246">
    <w:name w:val="Нет списка1246"/>
    <w:next w:val="aa"/>
    <w:semiHidden/>
    <w:unhideWhenUsed/>
    <w:rsid w:val="003A2364"/>
  </w:style>
  <w:style w:type="table" w:customStyle="1" w:styleId="-1137">
    <w:name w:val="Таблица-список 1137"/>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7">
    <w:name w:val="Нет списка11147"/>
    <w:next w:val="aa"/>
    <w:semiHidden/>
    <w:unhideWhenUsed/>
    <w:rsid w:val="003A2364"/>
  </w:style>
  <w:style w:type="numbering" w:customStyle="1" w:styleId="2146">
    <w:name w:val="Нет списка2146"/>
    <w:next w:val="aa"/>
    <w:uiPriority w:val="99"/>
    <w:semiHidden/>
    <w:unhideWhenUsed/>
    <w:rsid w:val="003A2364"/>
  </w:style>
  <w:style w:type="numbering" w:customStyle="1" w:styleId="970">
    <w:name w:val="Нет списка97"/>
    <w:next w:val="aa"/>
    <w:uiPriority w:val="99"/>
    <w:semiHidden/>
    <w:unhideWhenUsed/>
    <w:rsid w:val="003A2364"/>
  </w:style>
  <w:style w:type="table" w:customStyle="1" w:styleId="771">
    <w:name w:val="Сетка таблицы77"/>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Текущий список169"/>
    <w:rsid w:val="003A2364"/>
  </w:style>
  <w:style w:type="numbering" w:customStyle="1" w:styleId="11111169">
    <w:name w:val="1 / 1.1 / 1.1.169"/>
    <w:basedOn w:val="aa"/>
    <w:next w:val="111111"/>
    <w:uiPriority w:val="99"/>
    <w:rsid w:val="003A2364"/>
  </w:style>
  <w:style w:type="numbering" w:customStyle="1" w:styleId="1760">
    <w:name w:val="Нет списка176"/>
    <w:next w:val="aa"/>
    <w:semiHidden/>
    <w:unhideWhenUsed/>
    <w:rsid w:val="003A2364"/>
  </w:style>
  <w:style w:type="table" w:customStyle="1" w:styleId="-157">
    <w:name w:val="Таблица-список 157"/>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7">
    <w:name w:val="Нет списка1157"/>
    <w:next w:val="aa"/>
    <w:semiHidden/>
    <w:unhideWhenUsed/>
    <w:rsid w:val="003A2364"/>
  </w:style>
  <w:style w:type="numbering" w:customStyle="1" w:styleId="257">
    <w:name w:val="Нет списка257"/>
    <w:next w:val="aa"/>
    <w:uiPriority w:val="99"/>
    <w:semiHidden/>
    <w:unhideWhenUsed/>
    <w:rsid w:val="003A2364"/>
  </w:style>
  <w:style w:type="numbering" w:customStyle="1" w:styleId="356">
    <w:name w:val="Нет списка356"/>
    <w:next w:val="aa"/>
    <w:uiPriority w:val="99"/>
    <w:semiHidden/>
    <w:unhideWhenUsed/>
    <w:rsid w:val="003A2364"/>
  </w:style>
  <w:style w:type="table" w:customStyle="1" w:styleId="1561">
    <w:name w:val="Сетка таблицы156"/>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6">
    <w:name w:val="Нет списка456"/>
    <w:next w:val="aa"/>
    <w:uiPriority w:val="99"/>
    <w:semiHidden/>
    <w:unhideWhenUsed/>
    <w:rsid w:val="003A2364"/>
  </w:style>
  <w:style w:type="table" w:customStyle="1" w:styleId="2560">
    <w:name w:val="Сетка таблицы256"/>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60">
    <w:name w:val="Текущий список1156"/>
    <w:rsid w:val="003A2364"/>
  </w:style>
  <w:style w:type="numbering" w:customStyle="1" w:styleId="111111157">
    <w:name w:val="1 / 1.1 / 1.1.1157"/>
    <w:basedOn w:val="aa"/>
    <w:next w:val="111111"/>
    <w:rsid w:val="003A2364"/>
  </w:style>
  <w:style w:type="numbering" w:customStyle="1" w:styleId="12560">
    <w:name w:val="Нет списка1256"/>
    <w:next w:val="aa"/>
    <w:semiHidden/>
    <w:unhideWhenUsed/>
    <w:rsid w:val="003A2364"/>
  </w:style>
  <w:style w:type="table" w:customStyle="1" w:styleId="-1146">
    <w:name w:val="Таблица-список 1146"/>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6">
    <w:name w:val="Нет списка11156"/>
    <w:next w:val="aa"/>
    <w:semiHidden/>
    <w:unhideWhenUsed/>
    <w:rsid w:val="003A2364"/>
  </w:style>
  <w:style w:type="numbering" w:customStyle="1" w:styleId="2156">
    <w:name w:val="Нет списка2156"/>
    <w:next w:val="aa"/>
    <w:uiPriority w:val="99"/>
    <w:semiHidden/>
    <w:unhideWhenUsed/>
    <w:rsid w:val="003A2364"/>
  </w:style>
  <w:style w:type="numbering" w:customStyle="1" w:styleId="1070">
    <w:name w:val="Нет списка107"/>
    <w:next w:val="aa"/>
    <w:uiPriority w:val="99"/>
    <w:semiHidden/>
    <w:unhideWhenUsed/>
    <w:rsid w:val="003A2364"/>
  </w:style>
  <w:style w:type="table" w:customStyle="1" w:styleId="871">
    <w:name w:val="Сетка таблицы87"/>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7">
    <w:name w:val="Текущий список177"/>
    <w:rsid w:val="003A2364"/>
  </w:style>
  <w:style w:type="numbering" w:customStyle="1" w:styleId="11111177">
    <w:name w:val="1 / 1.1 / 1.1.177"/>
    <w:basedOn w:val="aa"/>
    <w:next w:val="111111"/>
    <w:uiPriority w:val="99"/>
    <w:rsid w:val="003A2364"/>
  </w:style>
  <w:style w:type="numbering" w:customStyle="1" w:styleId="186">
    <w:name w:val="Нет списка186"/>
    <w:next w:val="aa"/>
    <w:semiHidden/>
    <w:unhideWhenUsed/>
    <w:rsid w:val="003A2364"/>
  </w:style>
  <w:style w:type="table" w:customStyle="1" w:styleId="-167">
    <w:name w:val="Таблица-список 167"/>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6">
    <w:name w:val="Нет списка1166"/>
    <w:next w:val="aa"/>
    <w:semiHidden/>
    <w:unhideWhenUsed/>
    <w:rsid w:val="003A2364"/>
  </w:style>
  <w:style w:type="numbering" w:customStyle="1" w:styleId="266">
    <w:name w:val="Нет списка266"/>
    <w:next w:val="aa"/>
    <w:uiPriority w:val="99"/>
    <w:semiHidden/>
    <w:unhideWhenUsed/>
    <w:rsid w:val="003A2364"/>
  </w:style>
  <w:style w:type="numbering" w:customStyle="1" w:styleId="366">
    <w:name w:val="Нет списка366"/>
    <w:next w:val="aa"/>
    <w:uiPriority w:val="99"/>
    <w:semiHidden/>
    <w:unhideWhenUsed/>
    <w:rsid w:val="003A2364"/>
  </w:style>
  <w:style w:type="table" w:customStyle="1" w:styleId="1661">
    <w:name w:val="Сетка таблицы166"/>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6">
    <w:name w:val="Нет списка466"/>
    <w:next w:val="aa"/>
    <w:uiPriority w:val="99"/>
    <w:semiHidden/>
    <w:unhideWhenUsed/>
    <w:rsid w:val="003A2364"/>
  </w:style>
  <w:style w:type="table" w:customStyle="1" w:styleId="2660">
    <w:name w:val="Сетка таблицы266"/>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60">
    <w:name w:val="Текущий список1166"/>
    <w:rsid w:val="003A2364"/>
  </w:style>
  <w:style w:type="numbering" w:customStyle="1" w:styleId="111111166">
    <w:name w:val="1 / 1.1 / 1.1.1166"/>
    <w:basedOn w:val="aa"/>
    <w:next w:val="111111"/>
    <w:rsid w:val="003A2364"/>
  </w:style>
  <w:style w:type="numbering" w:customStyle="1" w:styleId="1266">
    <w:name w:val="Нет списка1266"/>
    <w:next w:val="aa"/>
    <w:semiHidden/>
    <w:unhideWhenUsed/>
    <w:rsid w:val="003A2364"/>
  </w:style>
  <w:style w:type="table" w:customStyle="1" w:styleId="-1156">
    <w:name w:val="Таблица-список 1156"/>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6">
    <w:name w:val="Нет списка11166"/>
    <w:next w:val="aa"/>
    <w:semiHidden/>
    <w:unhideWhenUsed/>
    <w:rsid w:val="003A2364"/>
  </w:style>
  <w:style w:type="numbering" w:customStyle="1" w:styleId="2166">
    <w:name w:val="Нет списка2166"/>
    <w:next w:val="aa"/>
    <w:uiPriority w:val="99"/>
    <w:semiHidden/>
    <w:unhideWhenUsed/>
    <w:rsid w:val="003A2364"/>
  </w:style>
  <w:style w:type="numbering" w:customStyle="1" w:styleId="196">
    <w:name w:val="Нет списка196"/>
    <w:next w:val="aa"/>
    <w:uiPriority w:val="99"/>
    <w:semiHidden/>
    <w:unhideWhenUsed/>
    <w:rsid w:val="003A2364"/>
  </w:style>
  <w:style w:type="table" w:customStyle="1" w:styleId="971">
    <w:name w:val="Сетка таблицы97"/>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60">
    <w:name w:val="Текущий список186"/>
    <w:rsid w:val="003A2364"/>
  </w:style>
  <w:style w:type="numbering" w:customStyle="1" w:styleId="11111186">
    <w:name w:val="1 / 1.1 / 1.1.186"/>
    <w:basedOn w:val="aa"/>
    <w:next w:val="111111"/>
    <w:uiPriority w:val="99"/>
    <w:rsid w:val="003A2364"/>
  </w:style>
  <w:style w:type="numbering" w:customStyle="1" w:styleId="1106">
    <w:name w:val="Нет списка1106"/>
    <w:next w:val="aa"/>
    <w:semiHidden/>
    <w:unhideWhenUsed/>
    <w:rsid w:val="003A2364"/>
  </w:style>
  <w:style w:type="table" w:customStyle="1" w:styleId="-179">
    <w:name w:val="Таблица-список 179"/>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6">
    <w:name w:val="Нет списка1176"/>
    <w:next w:val="aa"/>
    <w:semiHidden/>
    <w:unhideWhenUsed/>
    <w:rsid w:val="003A2364"/>
  </w:style>
  <w:style w:type="numbering" w:customStyle="1" w:styleId="276">
    <w:name w:val="Нет списка276"/>
    <w:next w:val="aa"/>
    <w:uiPriority w:val="99"/>
    <w:semiHidden/>
    <w:unhideWhenUsed/>
    <w:rsid w:val="003A2364"/>
  </w:style>
  <w:style w:type="numbering" w:customStyle="1" w:styleId="376">
    <w:name w:val="Нет списка376"/>
    <w:next w:val="aa"/>
    <w:uiPriority w:val="99"/>
    <w:semiHidden/>
    <w:unhideWhenUsed/>
    <w:rsid w:val="003A2364"/>
  </w:style>
  <w:style w:type="table" w:customStyle="1" w:styleId="1761">
    <w:name w:val="Сетка таблицы176"/>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6">
    <w:name w:val="Нет списка476"/>
    <w:next w:val="aa"/>
    <w:uiPriority w:val="99"/>
    <w:semiHidden/>
    <w:unhideWhenUsed/>
    <w:rsid w:val="003A2364"/>
  </w:style>
  <w:style w:type="table" w:customStyle="1" w:styleId="2760">
    <w:name w:val="Сетка таблицы276"/>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60">
    <w:name w:val="Текущий список1176"/>
    <w:rsid w:val="003A2364"/>
  </w:style>
  <w:style w:type="numbering" w:customStyle="1" w:styleId="111111176">
    <w:name w:val="1 / 1.1 / 1.1.1176"/>
    <w:basedOn w:val="aa"/>
    <w:next w:val="111111"/>
    <w:rsid w:val="003A2364"/>
  </w:style>
  <w:style w:type="numbering" w:customStyle="1" w:styleId="12760">
    <w:name w:val="Нет списка1276"/>
    <w:next w:val="aa"/>
    <w:semiHidden/>
    <w:unhideWhenUsed/>
    <w:rsid w:val="003A2364"/>
  </w:style>
  <w:style w:type="table" w:customStyle="1" w:styleId="-1166">
    <w:name w:val="Таблица-список 1166"/>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6">
    <w:name w:val="Нет списка11176"/>
    <w:next w:val="aa"/>
    <w:semiHidden/>
    <w:unhideWhenUsed/>
    <w:rsid w:val="003A2364"/>
  </w:style>
  <w:style w:type="numbering" w:customStyle="1" w:styleId="2176">
    <w:name w:val="Нет списка2176"/>
    <w:next w:val="aa"/>
    <w:uiPriority w:val="99"/>
    <w:semiHidden/>
    <w:unhideWhenUsed/>
    <w:rsid w:val="003A2364"/>
  </w:style>
  <w:style w:type="numbering" w:customStyle="1" w:styleId="2060">
    <w:name w:val="Нет списка206"/>
    <w:next w:val="aa"/>
    <w:uiPriority w:val="99"/>
    <w:semiHidden/>
    <w:unhideWhenUsed/>
    <w:rsid w:val="003A2364"/>
  </w:style>
  <w:style w:type="table" w:customStyle="1" w:styleId="109">
    <w:name w:val="Сетка таблицы109"/>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0">
    <w:name w:val="Текущий список196"/>
    <w:rsid w:val="003A2364"/>
  </w:style>
  <w:style w:type="numbering" w:customStyle="1" w:styleId="11111196">
    <w:name w:val="1 / 1.1 / 1.1.196"/>
    <w:basedOn w:val="aa"/>
    <w:next w:val="111111"/>
    <w:uiPriority w:val="99"/>
    <w:rsid w:val="003A2364"/>
  </w:style>
  <w:style w:type="numbering" w:customStyle="1" w:styleId="1186">
    <w:name w:val="Нет списка1186"/>
    <w:next w:val="aa"/>
    <w:semiHidden/>
    <w:unhideWhenUsed/>
    <w:rsid w:val="003A2364"/>
  </w:style>
  <w:style w:type="table" w:customStyle="1" w:styleId="-186">
    <w:name w:val="Таблица-список 186"/>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6">
    <w:name w:val="Нет списка1196"/>
    <w:next w:val="aa"/>
    <w:semiHidden/>
    <w:unhideWhenUsed/>
    <w:rsid w:val="003A2364"/>
  </w:style>
  <w:style w:type="numbering" w:customStyle="1" w:styleId="286">
    <w:name w:val="Нет списка286"/>
    <w:next w:val="aa"/>
    <w:uiPriority w:val="99"/>
    <w:semiHidden/>
    <w:unhideWhenUsed/>
    <w:rsid w:val="003A2364"/>
  </w:style>
  <w:style w:type="numbering" w:customStyle="1" w:styleId="386">
    <w:name w:val="Нет списка386"/>
    <w:next w:val="aa"/>
    <w:uiPriority w:val="99"/>
    <w:semiHidden/>
    <w:unhideWhenUsed/>
    <w:rsid w:val="003A2364"/>
  </w:style>
  <w:style w:type="table" w:customStyle="1" w:styleId="1861">
    <w:name w:val="Сетка таблицы186"/>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6">
    <w:name w:val="Нет списка486"/>
    <w:next w:val="aa"/>
    <w:uiPriority w:val="99"/>
    <w:semiHidden/>
    <w:unhideWhenUsed/>
    <w:rsid w:val="003A2364"/>
  </w:style>
  <w:style w:type="table" w:customStyle="1" w:styleId="2860">
    <w:name w:val="Сетка таблицы286"/>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60">
    <w:name w:val="Текущий список1186"/>
    <w:rsid w:val="003A2364"/>
  </w:style>
  <w:style w:type="numbering" w:customStyle="1" w:styleId="111111186">
    <w:name w:val="1 / 1.1 / 1.1.1186"/>
    <w:basedOn w:val="aa"/>
    <w:next w:val="111111"/>
    <w:rsid w:val="003A2364"/>
  </w:style>
  <w:style w:type="numbering" w:customStyle="1" w:styleId="12860">
    <w:name w:val="Нет списка1286"/>
    <w:next w:val="aa"/>
    <w:semiHidden/>
    <w:unhideWhenUsed/>
    <w:rsid w:val="003A2364"/>
  </w:style>
  <w:style w:type="table" w:customStyle="1" w:styleId="-1176">
    <w:name w:val="Таблица-список 1176"/>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6">
    <w:name w:val="Нет списка11186"/>
    <w:next w:val="aa"/>
    <w:semiHidden/>
    <w:unhideWhenUsed/>
    <w:rsid w:val="003A2364"/>
  </w:style>
  <w:style w:type="numbering" w:customStyle="1" w:styleId="2186">
    <w:name w:val="Нет списка2186"/>
    <w:next w:val="aa"/>
    <w:uiPriority w:val="99"/>
    <w:semiHidden/>
    <w:unhideWhenUsed/>
    <w:rsid w:val="003A2364"/>
  </w:style>
  <w:style w:type="numbering" w:customStyle="1" w:styleId="296">
    <w:name w:val="Нет списка296"/>
    <w:next w:val="aa"/>
    <w:uiPriority w:val="99"/>
    <w:semiHidden/>
    <w:unhideWhenUsed/>
    <w:rsid w:val="003A2364"/>
  </w:style>
  <w:style w:type="table" w:customStyle="1" w:styleId="1961">
    <w:name w:val="Сетка таблицы196"/>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60">
    <w:name w:val="Текущий список1106"/>
    <w:rsid w:val="003A2364"/>
  </w:style>
  <w:style w:type="numbering" w:customStyle="1" w:styleId="111111106">
    <w:name w:val="1 / 1.1 / 1.1.1106"/>
    <w:basedOn w:val="aa"/>
    <w:next w:val="111111"/>
    <w:uiPriority w:val="99"/>
    <w:rsid w:val="003A2364"/>
  </w:style>
  <w:style w:type="numbering" w:customStyle="1" w:styleId="1206">
    <w:name w:val="Нет списка1206"/>
    <w:next w:val="aa"/>
    <w:semiHidden/>
    <w:unhideWhenUsed/>
    <w:rsid w:val="003A2364"/>
  </w:style>
  <w:style w:type="table" w:customStyle="1" w:styleId="-196">
    <w:name w:val="Таблица-список 196"/>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6">
    <w:name w:val="Нет списка11106"/>
    <w:next w:val="aa"/>
    <w:semiHidden/>
    <w:unhideWhenUsed/>
    <w:rsid w:val="003A2364"/>
  </w:style>
  <w:style w:type="numbering" w:customStyle="1" w:styleId="2106">
    <w:name w:val="Нет списка2106"/>
    <w:next w:val="aa"/>
    <w:uiPriority w:val="99"/>
    <w:semiHidden/>
    <w:unhideWhenUsed/>
    <w:rsid w:val="003A2364"/>
  </w:style>
  <w:style w:type="numbering" w:customStyle="1" w:styleId="396">
    <w:name w:val="Нет списка396"/>
    <w:next w:val="aa"/>
    <w:uiPriority w:val="99"/>
    <w:semiHidden/>
    <w:unhideWhenUsed/>
    <w:rsid w:val="003A2364"/>
  </w:style>
  <w:style w:type="table" w:customStyle="1" w:styleId="11061">
    <w:name w:val="Сетка таблицы1106"/>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6">
    <w:name w:val="Нет списка496"/>
    <w:next w:val="aa"/>
    <w:uiPriority w:val="99"/>
    <w:semiHidden/>
    <w:unhideWhenUsed/>
    <w:rsid w:val="003A2364"/>
  </w:style>
  <w:style w:type="table" w:customStyle="1" w:styleId="2960">
    <w:name w:val="Сетка таблицы296"/>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60">
    <w:name w:val="Текущий список1196"/>
    <w:rsid w:val="003A2364"/>
  </w:style>
  <w:style w:type="numbering" w:customStyle="1" w:styleId="111111196">
    <w:name w:val="1 / 1.1 / 1.1.1196"/>
    <w:basedOn w:val="aa"/>
    <w:next w:val="111111"/>
    <w:rsid w:val="003A2364"/>
  </w:style>
  <w:style w:type="numbering" w:customStyle="1" w:styleId="1296">
    <w:name w:val="Нет списка1296"/>
    <w:next w:val="aa"/>
    <w:semiHidden/>
    <w:unhideWhenUsed/>
    <w:rsid w:val="003A2364"/>
  </w:style>
  <w:style w:type="table" w:customStyle="1" w:styleId="-1186">
    <w:name w:val="Таблица-список 1186"/>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6">
    <w:name w:val="Нет списка11196"/>
    <w:next w:val="aa"/>
    <w:semiHidden/>
    <w:unhideWhenUsed/>
    <w:rsid w:val="003A2364"/>
  </w:style>
  <w:style w:type="numbering" w:customStyle="1" w:styleId="2196">
    <w:name w:val="Нет списка2196"/>
    <w:next w:val="aa"/>
    <w:uiPriority w:val="99"/>
    <w:semiHidden/>
    <w:unhideWhenUsed/>
    <w:rsid w:val="003A2364"/>
  </w:style>
  <w:style w:type="numbering" w:customStyle="1" w:styleId="3060">
    <w:name w:val="Нет списка306"/>
    <w:next w:val="aa"/>
    <w:uiPriority w:val="99"/>
    <w:semiHidden/>
    <w:unhideWhenUsed/>
    <w:rsid w:val="003A2364"/>
  </w:style>
  <w:style w:type="table" w:customStyle="1" w:styleId="209">
    <w:name w:val="Сетка таблицы209"/>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60">
    <w:name w:val="Текущий список1206"/>
    <w:rsid w:val="003A2364"/>
  </w:style>
  <w:style w:type="numbering" w:customStyle="1" w:styleId="111111206">
    <w:name w:val="1 / 1.1 / 1.1.1206"/>
    <w:basedOn w:val="aa"/>
    <w:next w:val="111111"/>
    <w:rsid w:val="003A2364"/>
  </w:style>
  <w:style w:type="numbering" w:customStyle="1" w:styleId="1306">
    <w:name w:val="Нет списка1306"/>
    <w:next w:val="aa"/>
    <w:uiPriority w:val="99"/>
    <w:semiHidden/>
    <w:unhideWhenUsed/>
    <w:rsid w:val="003A2364"/>
  </w:style>
  <w:style w:type="table" w:customStyle="1" w:styleId="-1108">
    <w:name w:val="Таблица-список 1108"/>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4">
    <w:name w:val="Нет списка11204"/>
    <w:next w:val="aa"/>
    <w:semiHidden/>
    <w:unhideWhenUsed/>
    <w:rsid w:val="003A2364"/>
  </w:style>
  <w:style w:type="numbering" w:customStyle="1" w:styleId="22040">
    <w:name w:val="Нет списка2204"/>
    <w:next w:val="aa"/>
    <w:uiPriority w:val="99"/>
    <w:semiHidden/>
    <w:unhideWhenUsed/>
    <w:rsid w:val="003A2364"/>
  </w:style>
  <w:style w:type="numbering" w:customStyle="1" w:styleId="3104">
    <w:name w:val="Нет списка3104"/>
    <w:next w:val="aa"/>
    <w:uiPriority w:val="99"/>
    <w:semiHidden/>
    <w:unhideWhenUsed/>
    <w:rsid w:val="003A2364"/>
  </w:style>
  <w:style w:type="numbering" w:customStyle="1" w:styleId="41040">
    <w:name w:val="Нет списка4104"/>
    <w:next w:val="aa"/>
    <w:uiPriority w:val="99"/>
    <w:semiHidden/>
    <w:unhideWhenUsed/>
    <w:rsid w:val="003A2364"/>
  </w:style>
  <w:style w:type="numbering" w:customStyle="1" w:styleId="111040">
    <w:name w:val="Текущий список11104"/>
    <w:rsid w:val="003A2364"/>
  </w:style>
  <w:style w:type="numbering" w:customStyle="1" w:styleId="1111111104">
    <w:name w:val="1 / 1.1 / 1.1.11104"/>
    <w:basedOn w:val="aa"/>
    <w:next w:val="111111"/>
    <w:uiPriority w:val="99"/>
    <w:rsid w:val="003A2364"/>
  </w:style>
  <w:style w:type="numbering" w:customStyle="1" w:styleId="12104">
    <w:name w:val="Нет списка12104"/>
    <w:next w:val="aa"/>
    <w:semiHidden/>
    <w:unhideWhenUsed/>
    <w:rsid w:val="003A2364"/>
  </w:style>
  <w:style w:type="numbering" w:customStyle="1" w:styleId="12115">
    <w:name w:val="Текущий список12115"/>
    <w:rsid w:val="003A2364"/>
  </w:style>
  <w:style w:type="numbering" w:customStyle="1" w:styleId="1111112116">
    <w:name w:val="1 / 1.1 / 1.1.12116"/>
    <w:basedOn w:val="aa"/>
    <w:next w:val="111111"/>
    <w:rsid w:val="003A2364"/>
  </w:style>
  <w:style w:type="numbering" w:customStyle="1" w:styleId="111104">
    <w:name w:val="Нет списка111104"/>
    <w:next w:val="aa"/>
    <w:semiHidden/>
    <w:unhideWhenUsed/>
    <w:rsid w:val="003A2364"/>
  </w:style>
  <w:style w:type="numbering" w:customStyle="1" w:styleId="21104">
    <w:name w:val="Нет списка21104"/>
    <w:next w:val="aa"/>
    <w:uiPriority w:val="99"/>
    <w:semiHidden/>
    <w:unhideWhenUsed/>
    <w:rsid w:val="003A2364"/>
  </w:style>
  <w:style w:type="numbering" w:customStyle="1" w:styleId="403">
    <w:name w:val="Нет списка403"/>
    <w:next w:val="aa"/>
    <w:uiPriority w:val="99"/>
    <w:semiHidden/>
    <w:unhideWhenUsed/>
    <w:rsid w:val="003A2364"/>
  </w:style>
  <w:style w:type="numbering" w:customStyle="1" w:styleId="5020">
    <w:name w:val="Нет списка502"/>
    <w:next w:val="aa"/>
    <w:uiPriority w:val="99"/>
    <w:semiHidden/>
    <w:unhideWhenUsed/>
    <w:rsid w:val="003A2364"/>
  </w:style>
  <w:style w:type="numbering" w:customStyle="1" w:styleId="515">
    <w:name w:val="Нет списка515"/>
    <w:next w:val="aa"/>
    <w:uiPriority w:val="99"/>
    <w:semiHidden/>
    <w:rsid w:val="003A2364"/>
  </w:style>
  <w:style w:type="table" w:customStyle="1" w:styleId="308">
    <w:name w:val="Сетка таблицы308"/>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a"/>
    <w:uiPriority w:val="99"/>
    <w:semiHidden/>
    <w:rsid w:val="003A2364"/>
  </w:style>
  <w:style w:type="table" w:customStyle="1" w:styleId="31121">
    <w:name w:val="Сетка таблицы3112"/>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0">
    <w:name w:val="Сетка таблицы327"/>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Текущий список1228"/>
    <w:rsid w:val="003A2364"/>
  </w:style>
  <w:style w:type="numbering" w:customStyle="1" w:styleId="1111112210">
    <w:name w:val="1 / 1.1 / 1.1.12210"/>
    <w:basedOn w:val="aa"/>
    <w:next w:val="111111"/>
    <w:uiPriority w:val="99"/>
    <w:rsid w:val="003A2364"/>
  </w:style>
  <w:style w:type="table" w:customStyle="1" w:styleId="-1198">
    <w:name w:val="Таблица-список 1198"/>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Normal2">
    <w:name w:val="Table Normal2"/>
    <w:rsid w:val="003A2364"/>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3">
    <w:name w:val="Список 213"/>
    <w:basedOn w:val="aa"/>
    <w:rsid w:val="003A2364"/>
    <w:pPr>
      <w:numPr>
        <w:numId w:val="41"/>
      </w:numPr>
    </w:pPr>
  </w:style>
  <w:style w:type="numbering" w:customStyle="1" w:styleId="313">
    <w:name w:val="Список 313"/>
    <w:basedOn w:val="aa"/>
    <w:rsid w:val="003A2364"/>
    <w:pPr>
      <w:numPr>
        <w:numId w:val="42"/>
      </w:numPr>
    </w:pPr>
  </w:style>
  <w:style w:type="numbering" w:customStyle="1" w:styleId="413">
    <w:name w:val="Список 413"/>
    <w:basedOn w:val="aa"/>
    <w:rsid w:val="003A2364"/>
    <w:pPr>
      <w:numPr>
        <w:numId w:val="43"/>
      </w:numPr>
    </w:pPr>
  </w:style>
  <w:style w:type="numbering" w:customStyle="1" w:styleId="513">
    <w:name w:val="Список 513"/>
    <w:basedOn w:val="aa"/>
    <w:rsid w:val="003A2364"/>
    <w:pPr>
      <w:numPr>
        <w:numId w:val="44"/>
      </w:numPr>
    </w:pPr>
  </w:style>
  <w:style w:type="numbering" w:customStyle="1" w:styleId="List63">
    <w:name w:val="List 63"/>
    <w:basedOn w:val="aa"/>
    <w:rsid w:val="003A2364"/>
    <w:pPr>
      <w:numPr>
        <w:numId w:val="45"/>
      </w:numPr>
    </w:pPr>
  </w:style>
  <w:style w:type="numbering" w:customStyle="1" w:styleId="List73">
    <w:name w:val="List 73"/>
    <w:basedOn w:val="aa"/>
    <w:rsid w:val="003A2364"/>
    <w:pPr>
      <w:numPr>
        <w:numId w:val="46"/>
      </w:numPr>
    </w:pPr>
  </w:style>
  <w:style w:type="numbering" w:customStyle="1" w:styleId="List83">
    <w:name w:val="List 83"/>
    <w:basedOn w:val="aa"/>
    <w:rsid w:val="003A2364"/>
    <w:pPr>
      <w:numPr>
        <w:numId w:val="47"/>
      </w:numPr>
    </w:pPr>
  </w:style>
  <w:style w:type="numbering" w:customStyle="1" w:styleId="List93">
    <w:name w:val="List 93"/>
    <w:basedOn w:val="aa"/>
    <w:rsid w:val="003A2364"/>
    <w:pPr>
      <w:numPr>
        <w:numId w:val="48"/>
      </w:numPr>
    </w:pPr>
  </w:style>
  <w:style w:type="numbering" w:customStyle="1" w:styleId="List103">
    <w:name w:val="List 103"/>
    <w:basedOn w:val="aa"/>
    <w:rsid w:val="003A2364"/>
    <w:pPr>
      <w:numPr>
        <w:numId w:val="49"/>
      </w:numPr>
    </w:pPr>
  </w:style>
  <w:style w:type="numbering" w:customStyle="1" w:styleId="List113">
    <w:name w:val="List 113"/>
    <w:basedOn w:val="aa"/>
    <w:rsid w:val="003A2364"/>
    <w:pPr>
      <w:numPr>
        <w:numId w:val="50"/>
      </w:numPr>
    </w:pPr>
  </w:style>
  <w:style w:type="numbering" w:customStyle="1" w:styleId="List123">
    <w:name w:val="List 123"/>
    <w:basedOn w:val="aa"/>
    <w:rsid w:val="003A2364"/>
    <w:pPr>
      <w:numPr>
        <w:numId w:val="51"/>
      </w:numPr>
    </w:pPr>
  </w:style>
  <w:style w:type="numbering" w:customStyle="1" w:styleId="List133">
    <w:name w:val="List 133"/>
    <w:basedOn w:val="aa"/>
    <w:rsid w:val="003A2364"/>
    <w:pPr>
      <w:numPr>
        <w:numId w:val="52"/>
      </w:numPr>
    </w:pPr>
  </w:style>
  <w:style w:type="numbering" w:customStyle="1" w:styleId="List143">
    <w:name w:val="List 143"/>
    <w:basedOn w:val="aa"/>
    <w:rsid w:val="003A2364"/>
    <w:pPr>
      <w:numPr>
        <w:numId w:val="53"/>
      </w:numPr>
    </w:pPr>
  </w:style>
  <w:style w:type="numbering" w:customStyle="1" w:styleId="List153">
    <w:name w:val="List 153"/>
    <w:basedOn w:val="aa"/>
    <w:rsid w:val="003A2364"/>
    <w:pPr>
      <w:numPr>
        <w:numId w:val="54"/>
      </w:numPr>
    </w:pPr>
  </w:style>
  <w:style w:type="numbering" w:customStyle="1" w:styleId="List163">
    <w:name w:val="List 163"/>
    <w:basedOn w:val="aa"/>
    <w:rsid w:val="003A2364"/>
    <w:pPr>
      <w:numPr>
        <w:numId w:val="55"/>
      </w:numPr>
    </w:pPr>
  </w:style>
  <w:style w:type="numbering" w:customStyle="1" w:styleId="List173">
    <w:name w:val="List 173"/>
    <w:basedOn w:val="aa"/>
    <w:rsid w:val="003A2364"/>
    <w:pPr>
      <w:numPr>
        <w:numId w:val="56"/>
      </w:numPr>
    </w:pPr>
  </w:style>
  <w:style w:type="numbering" w:customStyle="1" w:styleId="List183">
    <w:name w:val="List 183"/>
    <w:basedOn w:val="aa"/>
    <w:rsid w:val="003A2364"/>
    <w:pPr>
      <w:numPr>
        <w:numId w:val="57"/>
      </w:numPr>
    </w:pPr>
  </w:style>
  <w:style w:type="numbering" w:customStyle="1" w:styleId="List194">
    <w:name w:val="List 194"/>
    <w:basedOn w:val="aa"/>
    <w:rsid w:val="003A2364"/>
    <w:pPr>
      <w:numPr>
        <w:numId w:val="58"/>
      </w:numPr>
    </w:pPr>
  </w:style>
  <w:style w:type="numbering" w:customStyle="1" w:styleId="List203">
    <w:name w:val="List 203"/>
    <w:basedOn w:val="aa"/>
    <w:rsid w:val="003A2364"/>
    <w:pPr>
      <w:numPr>
        <w:numId w:val="59"/>
      </w:numPr>
    </w:pPr>
  </w:style>
  <w:style w:type="numbering" w:customStyle="1" w:styleId="List213">
    <w:name w:val="List 213"/>
    <w:basedOn w:val="aa"/>
    <w:rsid w:val="003A2364"/>
    <w:pPr>
      <w:numPr>
        <w:numId w:val="60"/>
      </w:numPr>
    </w:pPr>
  </w:style>
  <w:style w:type="numbering" w:customStyle="1" w:styleId="List223">
    <w:name w:val="List 223"/>
    <w:basedOn w:val="aa"/>
    <w:rsid w:val="003A2364"/>
    <w:pPr>
      <w:numPr>
        <w:numId w:val="97"/>
      </w:numPr>
    </w:pPr>
  </w:style>
  <w:style w:type="numbering" w:customStyle="1" w:styleId="List233">
    <w:name w:val="List 233"/>
    <w:basedOn w:val="aa"/>
    <w:rsid w:val="003A2364"/>
    <w:pPr>
      <w:numPr>
        <w:numId w:val="61"/>
      </w:numPr>
    </w:pPr>
  </w:style>
  <w:style w:type="numbering" w:customStyle="1" w:styleId="List243">
    <w:name w:val="List 243"/>
    <w:basedOn w:val="aa"/>
    <w:rsid w:val="003A2364"/>
    <w:pPr>
      <w:numPr>
        <w:numId w:val="62"/>
      </w:numPr>
    </w:pPr>
  </w:style>
  <w:style w:type="numbering" w:customStyle="1" w:styleId="List253">
    <w:name w:val="List 253"/>
    <w:basedOn w:val="aa"/>
    <w:rsid w:val="003A2364"/>
    <w:pPr>
      <w:numPr>
        <w:numId w:val="63"/>
      </w:numPr>
    </w:pPr>
  </w:style>
  <w:style w:type="numbering" w:customStyle="1" w:styleId="34">
    <w:name w:val="Стиль многоуровневый3"/>
    <w:rsid w:val="003A2364"/>
    <w:pPr>
      <w:numPr>
        <w:numId w:val="64"/>
      </w:numPr>
    </w:pPr>
  </w:style>
  <w:style w:type="table" w:customStyle="1" w:styleId="-1140">
    <w:name w:val="Светлая сетка - Акцент 114"/>
    <w:basedOn w:val="a9"/>
    <w:uiPriority w:val="62"/>
    <w:rsid w:val="003A236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1124">
    <w:name w:val="Список 2112"/>
    <w:basedOn w:val="aa"/>
    <w:rsid w:val="003A2364"/>
  </w:style>
  <w:style w:type="numbering" w:customStyle="1" w:styleId="31122">
    <w:name w:val="Список 3112"/>
    <w:basedOn w:val="aa"/>
    <w:rsid w:val="003A2364"/>
  </w:style>
  <w:style w:type="numbering" w:customStyle="1" w:styleId="41120">
    <w:name w:val="Список 4112"/>
    <w:basedOn w:val="aa"/>
    <w:rsid w:val="003A2364"/>
  </w:style>
  <w:style w:type="numbering" w:customStyle="1" w:styleId="51120">
    <w:name w:val="Список 5112"/>
    <w:basedOn w:val="aa"/>
    <w:rsid w:val="003A2364"/>
  </w:style>
  <w:style w:type="numbering" w:customStyle="1" w:styleId="List612">
    <w:name w:val="List 612"/>
    <w:basedOn w:val="aa"/>
    <w:rsid w:val="003A2364"/>
  </w:style>
  <w:style w:type="numbering" w:customStyle="1" w:styleId="List712">
    <w:name w:val="List 712"/>
    <w:basedOn w:val="aa"/>
    <w:rsid w:val="003A2364"/>
  </w:style>
  <w:style w:type="numbering" w:customStyle="1" w:styleId="List812">
    <w:name w:val="List 812"/>
    <w:basedOn w:val="aa"/>
    <w:rsid w:val="003A2364"/>
  </w:style>
  <w:style w:type="numbering" w:customStyle="1" w:styleId="List912">
    <w:name w:val="List 912"/>
    <w:basedOn w:val="aa"/>
    <w:rsid w:val="003A2364"/>
  </w:style>
  <w:style w:type="numbering" w:customStyle="1" w:styleId="List1012">
    <w:name w:val="List 1012"/>
    <w:basedOn w:val="aa"/>
    <w:rsid w:val="003A2364"/>
  </w:style>
  <w:style w:type="numbering" w:customStyle="1" w:styleId="List1112">
    <w:name w:val="List 1112"/>
    <w:basedOn w:val="aa"/>
    <w:rsid w:val="003A2364"/>
  </w:style>
  <w:style w:type="numbering" w:customStyle="1" w:styleId="List1212">
    <w:name w:val="List 1212"/>
    <w:basedOn w:val="aa"/>
    <w:rsid w:val="003A2364"/>
  </w:style>
  <w:style w:type="numbering" w:customStyle="1" w:styleId="List1312">
    <w:name w:val="List 1312"/>
    <w:basedOn w:val="aa"/>
    <w:rsid w:val="003A2364"/>
  </w:style>
  <w:style w:type="numbering" w:customStyle="1" w:styleId="List1412">
    <w:name w:val="List 1412"/>
    <w:basedOn w:val="aa"/>
    <w:rsid w:val="003A2364"/>
  </w:style>
  <w:style w:type="numbering" w:customStyle="1" w:styleId="List1512">
    <w:name w:val="List 1512"/>
    <w:basedOn w:val="aa"/>
    <w:rsid w:val="003A2364"/>
  </w:style>
  <w:style w:type="numbering" w:customStyle="1" w:styleId="List1612">
    <w:name w:val="List 1612"/>
    <w:basedOn w:val="aa"/>
    <w:rsid w:val="003A2364"/>
  </w:style>
  <w:style w:type="numbering" w:customStyle="1" w:styleId="List1712">
    <w:name w:val="List 1712"/>
    <w:basedOn w:val="aa"/>
    <w:rsid w:val="003A2364"/>
  </w:style>
  <w:style w:type="numbering" w:customStyle="1" w:styleId="List1812">
    <w:name w:val="List 1812"/>
    <w:basedOn w:val="aa"/>
    <w:rsid w:val="003A2364"/>
  </w:style>
  <w:style w:type="numbering" w:customStyle="1" w:styleId="List1912">
    <w:name w:val="List 1912"/>
    <w:basedOn w:val="aa"/>
    <w:rsid w:val="003A2364"/>
  </w:style>
  <w:style w:type="numbering" w:customStyle="1" w:styleId="List2012">
    <w:name w:val="List 2012"/>
    <w:basedOn w:val="aa"/>
    <w:rsid w:val="003A2364"/>
  </w:style>
  <w:style w:type="numbering" w:customStyle="1" w:styleId="List2112">
    <w:name w:val="List 2112"/>
    <w:basedOn w:val="aa"/>
    <w:rsid w:val="003A2364"/>
  </w:style>
  <w:style w:type="numbering" w:customStyle="1" w:styleId="List2212">
    <w:name w:val="List 2212"/>
    <w:basedOn w:val="aa"/>
    <w:rsid w:val="003A2364"/>
  </w:style>
  <w:style w:type="numbering" w:customStyle="1" w:styleId="List2312">
    <w:name w:val="List 2312"/>
    <w:basedOn w:val="aa"/>
    <w:rsid w:val="003A2364"/>
  </w:style>
  <w:style w:type="numbering" w:customStyle="1" w:styleId="List2412">
    <w:name w:val="List 2412"/>
    <w:basedOn w:val="aa"/>
    <w:rsid w:val="003A2364"/>
  </w:style>
  <w:style w:type="numbering" w:customStyle="1" w:styleId="List2512">
    <w:name w:val="List 2512"/>
    <w:basedOn w:val="aa"/>
    <w:rsid w:val="003A2364"/>
  </w:style>
  <w:style w:type="numbering" w:customStyle="1" w:styleId="6130">
    <w:name w:val="Нет списка613"/>
    <w:next w:val="aa"/>
    <w:uiPriority w:val="99"/>
    <w:semiHidden/>
    <w:unhideWhenUsed/>
    <w:rsid w:val="003A2364"/>
  </w:style>
  <w:style w:type="numbering" w:customStyle="1" w:styleId="1314">
    <w:name w:val="Текущий список1314"/>
    <w:rsid w:val="003A2364"/>
  </w:style>
  <w:style w:type="numbering" w:customStyle="1" w:styleId="111111314">
    <w:name w:val="1 / 1.1 / 1.1.1314"/>
    <w:basedOn w:val="aa"/>
    <w:next w:val="111111"/>
    <w:uiPriority w:val="99"/>
    <w:rsid w:val="003A2364"/>
  </w:style>
  <w:style w:type="numbering" w:customStyle="1" w:styleId="7130">
    <w:name w:val="Нет списка713"/>
    <w:next w:val="aa"/>
    <w:uiPriority w:val="99"/>
    <w:semiHidden/>
    <w:unhideWhenUsed/>
    <w:rsid w:val="003A2364"/>
  </w:style>
  <w:style w:type="numbering" w:customStyle="1" w:styleId="12116">
    <w:name w:val="Текущий список12116"/>
    <w:rsid w:val="003A2364"/>
  </w:style>
  <w:style w:type="numbering" w:customStyle="1" w:styleId="1111112117">
    <w:name w:val="1 / 1.1 / 1.1.12117"/>
    <w:basedOn w:val="aa"/>
    <w:next w:val="111111"/>
    <w:rsid w:val="003A2364"/>
  </w:style>
  <w:style w:type="table" w:customStyle="1" w:styleId="21022">
    <w:name w:val="Сетка таблицы2102"/>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7">
    <w:name w:val="Текущий список1237"/>
    <w:rsid w:val="003A2364"/>
  </w:style>
  <w:style w:type="numbering" w:customStyle="1" w:styleId="111111237">
    <w:name w:val="1 / 1.1 / 1.1.1237"/>
    <w:basedOn w:val="aa"/>
    <w:next w:val="111111"/>
    <w:rsid w:val="003A2364"/>
  </w:style>
  <w:style w:type="table" w:customStyle="1" w:styleId="-1215">
    <w:name w:val="Таблица-список 1215"/>
    <w:basedOn w:val="a9"/>
    <w:next w:val="-1"/>
    <w:uiPriority w:val="99"/>
    <w:rsid w:val="003A2364"/>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221">
    <w:name w:val="Текущий список1322"/>
    <w:rsid w:val="003A2364"/>
  </w:style>
  <w:style w:type="numbering" w:customStyle="1" w:styleId="111111322">
    <w:name w:val="1 / 1.1 / 1.1.1322"/>
    <w:basedOn w:val="aa"/>
    <w:next w:val="111111"/>
    <w:rsid w:val="003A2364"/>
  </w:style>
  <w:style w:type="table" w:customStyle="1" w:styleId="31130">
    <w:name w:val="Сетка таблицы3113"/>
    <w:basedOn w:val="a9"/>
    <w:next w:val="afffffff"/>
    <w:uiPriority w:val="5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0">
    <w:name w:val="Нет списка1314"/>
    <w:next w:val="aa"/>
    <w:semiHidden/>
    <w:unhideWhenUsed/>
    <w:rsid w:val="003A2364"/>
  </w:style>
  <w:style w:type="table" w:customStyle="1" w:styleId="-12112">
    <w:name w:val="Таблица-список 12112"/>
    <w:basedOn w:val="a9"/>
    <w:next w:val="-1"/>
    <w:uiPriority w:val="99"/>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19">
    <w:name w:val="Текущий список14119"/>
    <w:rsid w:val="003A2364"/>
  </w:style>
  <w:style w:type="numbering" w:customStyle="1" w:styleId="1111114119">
    <w:name w:val="1 / 1.1 / 1.1.14119"/>
    <w:basedOn w:val="aa"/>
    <w:next w:val="111111"/>
    <w:uiPriority w:val="99"/>
    <w:rsid w:val="003A2364"/>
  </w:style>
  <w:style w:type="numbering" w:customStyle="1" w:styleId="121113">
    <w:name w:val="Текущий список121113"/>
    <w:rsid w:val="003A2364"/>
  </w:style>
  <w:style w:type="numbering" w:customStyle="1" w:styleId="11111121113">
    <w:name w:val="1 / 1.1 / 1.1.121113"/>
    <w:basedOn w:val="aa"/>
    <w:next w:val="111111"/>
    <w:rsid w:val="003A2364"/>
  </w:style>
  <w:style w:type="numbering" w:customStyle="1" w:styleId="1111112124">
    <w:name w:val="1 / 1.1 / 1.1.12124"/>
    <w:basedOn w:val="aa"/>
    <w:next w:val="111111"/>
    <w:rsid w:val="003A2364"/>
  </w:style>
  <w:style w:type="table" w:customStyle="1" w:styleId="-11120">
    <w:name w:val="Светлая сетка - Акцент 1112"/>
    <w:basedOn w:val="a9"/>
    <w:uiPriority w:val="62"/>
    <w:rsid w:val="003A236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20">
    <w:name w:val="Светлая сетка - Акцент 1122"/>
    <w:basedOn w:val="a9"/>
    <w:uiPriority w:val="62"/>
    <w:rsid w:val="003A236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2460">
    <w:name w:val="Текущий список1246"/>
    <w:rsid w:val="003A2364"/>
  </w:style>
  <w:style w:type="numbering" w:customStyle="1" w:styleId="111111247">
    <w:name w:val="1 / 1.1 / 1.1.1247"/>
    <w:basedOn w:val="aa"/>
    <w:next w:val="111111"/>
    <w:rsid w:val="003A2364"/>
  </w:style>
  <w:style w:type="table" w:customStyle="1" w:styleId="-1204">
    <w:name w:val="Таблица-список 1204"/>
    <w:basedOn w:val="a9"/>
    <w:next w:val="-1"/>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0">
    <w:name w:val="Сетка таблицы2113"/>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8">
    <w:name w:val="Текущий список1258"/>
    <w:rsid w:val="003A2364"/>
  </w:style>
  <w:style w:type="numbering" w:customStyle="1" w:styleId="111111259">
    <w:name w:val="1 / 1.1 / 1.1.1259"/>
    <w:basedOn w:val="aa"/>
    <w:next w:val="111111"/>
    <w:rsid w:val="003A2364"/>
  </w:style>
  <w:style w:type="table" w:customStyle="1" w:styleId="3361">
    <w:name w:val="Сетка таблицы336"/>
    <w:basedOn w:val="a9"/>
    <w:next w:val="afffffff"/>
    <w:uiPriority w:val="59"/>
    <w:rsid w:val="003A236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Таблица-список 1222"/>
    <w:basedOn w:val="a9"/>
    <w:next w:val="-1"/>
    <w:rsid w:val="003A2364"/>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32">
    <w:name w:val="Текущий список1332"/>
    <w:rsid w:val="003A2364"/>
    <w:pPr>
      <w:numPr>
        <w:numId w:val="8"/>
      </w:numPr>
    </w:pPr>
  </w:style>
  <w:style w:type="numbering" w:customStyle="1" w:styleId="111111332">
    <w:name w:val="1 / 1.1 / 1.1.1332"/>
    <w:basedOn w:val="aa"/>
    <w:next w:val="111111"/>
    <w:rsid w:val="003A2364"/>
  </w:style>
  <w:style w:type="table" w:customStyle="1" w:styleId="31220">
    <w:name w:val="Сетка таблицы3122"/>
    <w:basedOn w:val="a9"/>
    <w:next w:val="afffffff"/>
    <w:uiPriority w:val="99"/>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Таблица-список 12122"/>
    <w:basedOn w:val="a9"/>
    <w:next w:val="-1"/>
    <w:uiPriority w:val="99"/>
    <w:rsid w:val="003A2364"/>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260">
    <w:name w:val="Текущий список14126"/>
    <w:rsid w:val="003A2364"/>
  </w:style>
  <w:style w:type="numbering" w:customStyle="1" w:styleId="1111114126">
    <w:name w:val="1 / 1.1 / 1.1.14126"/>
    <w:basedOn w:val="aa"/>
    <w:next w:val="111111"/>
    <w:uiPriority w:val="99"/>
    <w:rsid w:val="003A2364"/>
  </w:style>
  <w:style w:type="numbering" w:customStyle="1" w:styleId="121122">
    <w:name w:val="Текущий список121122"/>
    <w:rsid w:val="003A2364"/>
    <w:pPr>
      <w:numPr>
        <w:numId w:val="40"/>
      </w:numPr>
    </w:pPr>
  </w:style>
  <w:style w:type="numbering" w:customStyle="1" w:styleId="11111121122">
    <w:name w:val="1 / 1.1 / 1.1.121122"/>
    <w:basedOn w:val="aa"/>
    <w:next w:val="111111"/>
    <w:rsid w:val="003A2364"/>
  </w:style>
  <w:style w:type="numbering" w:customStyle="1" w:styleId="11111121213">
    <w:name w:val="1 / 1.1 / 1.1.121213"/>
    <w:basedOn w:val="aa"/>
    <w:next w:val="111111"/>
    <w:rsid w:val="003A2364"/>
    <w:pPr>
      <w:numPr>
        <w:numId w:val="1"/>
      </w:numPr>
    </w:pPr>
  </w:style>
  <w:style w:type="numbering" w:customStyle="1" w:styleId="1323">
    <w:name w:val="Нет списка1323"/>
    <w:next w:val="aa"/>
    <w:uiPriority w:val="99"/>
    <w:semiHidden/>
    <w:unhideWhenUsed/>
    <w:rsid w:val="003A2364"/>
  </w:style>
  <w:style w:type="numbering" w:customStyle="1" w:styleId="12630">
    <w:name w:val="Текущий список1263"/>
    <w:rsid w:val="003A2364"/>
  </w:style>
  <w:style w:type="numbering" w:customStyle="1" w:styleId="111111263">
    <w:name w:val="1 / 1.1 / 1.1.1263"/>
    <w:basedOn w:val="aa"/>
    <w:next w:val="111111"/>
    <w:rsid w:val="003A2364"/>
  </w:style>
  <w:style w:type="numbering" w:customStyle="1" w:styleId="11223">
    <w:name w:val="Нет списка11223"/>
    <w:next w:val="aa"/>
    <w:semiHidden/>
    <w:unhideWhenUsed/>
    <w:rsid w:val="003A2364"/>
  </w:style>
  <w:style w:type="numbering" w:customStyle="1" w:styleId="111123">
    <w:name w:val="Нет списка111123"/>
    <w:next w:val="aa"/>
    <w:semiHidden/>
    <w:unhideWhenUsed/>
    <w:rsid w:val="003A2364"/>
  </w:style>
  <w:style w:type="numbering" w:customStyle="1" w:styleId="2223">
    <w:name w:val="Нет списка2223"/>
    <w:next w:val="aa"/>
    <w:uiPriority w:val="99"/>
    <w:semiHidden/>
    <w:unhideWhenUsed/>
    <w:rsid w:val="003A2364"/>
  </w:style>
  <w:style w:type="numbering" w:customStyle="1" w:styleId="3123">
    <w:name w:val="Нет списка3123"/>
    <w:next w:val="aa"/>
    <w:uiPriority w:val="99"/>
    <w:semiHidden/>
    <w:unhideWhenUsed/>
    <w:rsid w:val="003A2364"/>
  </w:style>
  <w:style w:type="numbering" w:customStyle="1" w:styleId="211230">
    <w:name w:val="Нет списка21123"/>
    <w:next w:val="aa"/>
    <w:uiPriority w:val="99"/>
    <w:semiHidden/>
    <w:unhideWhenUsed/>
    <w:rsid w:val="003A2364"/>
  </w:style>
  <w:style w:type="numbering" w:customStyle="1" w:styleId="4123">
    <w:name w:val="Нет списка4123"/>
    <w:next w:val="aa"/>
    <w:uiPriority w:val="99"/>
    <w:semiHidden/>
    <w:unhideWhenUsed/>
    <w:rsid w:val="003A2364"/>
  </w:style>
  <w:style w:type="table" w:customStyle="1" w:styleId="21222">
    <w:name w:val="Сетка таблицы2122"/>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0">
    <w:name w:val="Текущий список11123"/>
    <w:rsid w:val="003A2364"/>
  </w:style>
  <w:style w:type="numbering" w:customStyle="1" w:styleId="1111111123">
    <w:name w:val="1 / 1.1 / 1.1.11123"/>
    <w:basedOn w:val="aa"/>
    <w:next w:val="111111"/>
    <w:uiPriority w:val="99"/>
    <w:rsid w:val="003A2364"/>
  </w:style>
  <w:style w:type="numbering" w:customStyle="1" w:styleId="12123">
    <w:name w:val="Нет списка12123"/>
    <w:next w:val="aa"/>
    <w:semiHidden/>
    <w:unhideWhenUsed/>
    <w:rsid w:val="003A2364"/>
  </w:style>
  <w:style w:type="numbering" w:customStyle="1" w:styleId="532">
    <w:name w:val="Нет списка532"/>
    <w:next w:val="aa"/>
    <w:uiPriority w:val="99"/>
    <w:semiHidden/>
    <w:unhideWhenUsed/>
    <w:rsid w:val="003A2364"/>
  </w:style>
  <w:style w:type="numbering" w:customStyle="1" w:styleId="12730">
    <w:name w:val="Текущий список1273"/>
    <w:rsid w:val="003A2364"/>
  </w:style>
  <w:style w:type="numbering" w:customStyle="1" w:styleId="111111273">
    <w:name w:val="1 / 1.1 / 1.1.1273"/>
    <w:basedOn w:val="aa"/>
    <w:next w:val="111111"/>
    <w:uiPriority w:val="99"/>
    <w:rsid w:val="003A2364"/>
  </w:style>
  <w:style w:type="numbering" w:customStyle="1" w:styleId="13320">
    <w:name w:val="Нет списка1332"/>
    <w:next w:val="aa"/>
    <w:semiHidden/>
    <w:unhideWhenUsed/>
    <w:rsid w:val="003A2364"/>
  </w:style>
  <w:style w:type="numbering" w:customStyle="1" w:styleId="111133">
    <w:name w:val="Нет списка111133"/>
    <w:next w:val="aa"/>
    <w:semiHidden/>
    <w:unhideWhenUsed/>
    <w:rsid w:val="003A2364"/>
  </w:style>
  <w:style w:type="numbering" w:customStyle="1" w:styleId="3132">
    <w:name w:val="Нет списка3132"/>
    <w:next w:val="aa"/>
    <w:uiPriority w:val="99"/>
    <w:semiHidden/>
    <w:unhideWhenUsed/>
    <w:rsid w:val="003A2364"/>
  </w:style>
  <w:style w:type="numbering" w:customStyle="1" w:styleId="4132">
    <w:name w:val="Нет списка4132"/>
    <w:next w:val="aa"/>
    <w:uiPriority w:val="99"/>
    <w:semiHidden/>
    <w:unhideWhenUsed/>
    <w:rsid w:val="003A2364"/>
  </w:style>
  <w:style w:type="numbering" w:customStyle="1" w:styleId="111320">
    <w:name w:val="Текущий список11132"/>
    <w:rsid w:val="003A2364"/>
  </w:style>
  <w:style w:type="numbering" w:customStyle="1" w:styleId="1111111132">
    <w:name w:val="1 / 1.1 / 1.1.11132"/>
    <w:basedOn w:val="aa"/>
    <w:next w:val="111111"/>
    <w:rsid w:val="003A2364"/>
  </w:style>
  <w:style w:type="numbering" w:customStyle="1" w:styleId="12132">
    <w:name w:val="Нет списка12132"/>
    <w:next w:val="aa"/>
    <w:semiHidden/>
    <w:unhideWhenUsed/>
    <w:rsid w:val="003A2364"/>
  </w:style>
  <w:style w:type="numbering" w:customStyle="1" w:styleId="11111220">
    <w:name w:val="Нет списка1111122"/>
    <w:next w:val="aa"/>
    <w:semiHidden/>
    <w:unhideWhenUsed/>
    <w:rsid w:val="003A2364"/>
  </w:style>
  <w:style w:type="numbering" w:customStyle="1" w:styleId="21132">
    <w:name w:val="Нет списка21132"/>
    <w:next w:val="aa"/>
    <w:uiPriority w:val="99"/>
    <w:semiHidden/>
    <w:unhideWhenUsed/>
    <w:rsid w:val="003A2364"/>
  </w:style>
  <w:style w:type="numbering" w:customStyle="1" w:styleId="6220">
    <w:name w:val="Нет списка622"/>
    <w:next w:val="aa"/>
    <w:uiPriority w:val="99"/>
    <w:semiHidden/>
    <w:unhideWhenUsed/>
    <w:rsid w:val="003A2364"/>
  </w:style>
  <w:style w:type="numbering" w:customStyle="1" w:styleId="13420">
    <w:name w:val="Текущий список1342"/>
    <w:rsid w:val="003A2364"/>
  </w:style>
  <w:style w:type="numbering" w:customStyle="1" w:styleId="111111342">
    <w:name w:val="1 / 1.1 / 1.1.1342"/>
    <w:basedOn w:val="aa"/>
    <w:next w:val="111111"/>
    <w:uiPriority w:val="99"/>
    <w:rsid w:val="003A2364"/>
  </w:style>
  <w:style w:type="numbering" w:customStyle="1" w:styleId="14132">
    <w:name w:val="Нет списка1413"/>
    <w:next w:val="aa"/>
    <w:semiHidden/>
    <w:unhideWhenUsed/>
    <w:rsid w:val="003A2364"/>
  </w:style>
  <w:style w:type="numbering" w:customStyle="1" w:styleId="11232">
    <w:name w:val="Нет списка11232"/>
    <w:next w:val="aa"/>
    <w:semiHidden/>
    <w:unhideWhenUsed/>
    <w:rsid w:val="003A2364"/>
  </w:style>
  <w:style w:type="numbering" w:customStyle="1" w:styleId="2232">
    <w:name w:val="Нет списка2232"/>
    <w:next w:val="aa"/>
    <w:uiPriority w:val="99"/>
    <w:semiHidden/>
    <w:unhideWhenUsed/>
    <w:rsid w:val="003A2364"/>
  </w:style>
  <w:style w:type="numbering" w:customStyle="1" w:styleId="3213">
    <w:name w:val="Нет списка3213"/>
    <w:next w:val="aa"/>
    <w:uiPriority w:val="99"/>
    <w:semiHidden/>
    <w:unhideWhenUsed/>
    <w:rsid w:val="003A2364"/>
  </w:style>
  <w:style w:type="numbering" w:customStyle="1" w:styleId="4213">
    <w:name w:val="Нет списка4213"/>
    <w:next w:val="aa"/>
    <w:uiPriority w:val="99"/>
    <w:semiHidden/>
    <w:unhideWhenUsed/>
    <w:rsid w:val="003A2364"/>
  </w:style>
  <w:style w:type="numbering" w:customStyle="1" w:styleId="112130">
    <w:name w:val="Текущий список11213"/>
    <w:rsid w:val="003A2364"/>
  </w:style>
  <w:style w:type="numbering" w:customStyle="1" w:styleId="1111111213">
    <w:name w:val="1 / 1.1 / 1.1.11213"/>
    <w:basedOn w:val="aa"/>
    <w:next w:val="111111"/>
    <w:rsid w:val="003A2364"/>
  </w:style>
  <w:style w:type="numbering" w:customStyle="1" w:styleId="12213">
    <w:name w:val="Нет списка12213"/>
    <w:next w:val="aa"/>
    <w:semiHidden/>
    <w:unhideWhenUsed/>
    <w:rsid w:val="003A2364"/>
  </w:style>
  <w:style w:type="numbering" w:customStyle="1" w:styleId="111213">
    <w:name w:val="Нет списка111213"/>
    <w:next w:val="aa"/>
    <w:semiHidden/>
    <w:unhideWhenUsed/>
    <w:rsid w:val="003A2364"/>
  </w:style>
  <w:style w:type="numbering" w:customStyle="1" w:styleId="21213">
    <w:name w:val="Нет списка21213"/>
    <w:next w:val="aa"/>
    <w:uiPriority w:val="99"/>
    <w:semiHidden/>
    <w:unhideWhenUsed/>
    <w:rsid w:val="003A2364"/>
  </w:style>
  <w:style w:type="numbering" w:customStyle="1" w:styleId="722">
    <w:name w:val="Нет списка722"/>
    <w:next w:val="aa"/>
    <w:uiPriority w:val="99"/>
    <w:semiHidden/>
    <w:unhideWhenUsed/>
    <w:rsid w:val="003A2364"/>
  </w:style>
  <w:style w:type="numbering" w:customStyle="1" w:styleId="1423">
    <w:name w:val="Текущий список1423"/>
    <w:rsid w:val="003A2364"/>
  </w:style>
  <w:style w:type="numbering" w:customStyle="1" w:styleId="111111424">
    <w:name w:val="1 / 1.1 / 1.1.1424"/>
    <w:basedOn w:val="aa"/>
    <w:next w:val="111111"/>
    <w:uiPriority w:val="99"/>
    <w:rsid w:val="003A2364"/>
  </w:style>
  <w:style w:type="numbering" w:customStyle="1" w:styleId="15130">
    <w:name w:val="Нет списка1513"/>
    <w:next w:val="aa"/>
    <w:semiHidden/>
    <w:unhideWhenUsed/>
    <w:rsid w:val="003A2364"/>
  </w:style>
  <w:style w:type="numbering" w:customStyle="1" w:styleId="11313">
    <w:name w:val="Нет списка11313"/>
    <w:next w:val="aa"/>
    <w:semiHidden/>
    <w:unhideWhenUsed/>
    <w:rsid w:val="003A2364"/>
  </w:style>
  <w:style w:type="numbering" w:customStyle="1" w:styleId="2313">
    <w:name w:val="Нет списка2313"/>
    <w:next w:val="aa"/>
    <w:uiPriority w:val="99"/>
    <w:semiHidden/>
    <w:unhideWhenUsed/>
    <w:rsid w:val="003A2364"/>
  </w:style>
  <w:style w:type="numbering" w:customStyle="1" w:styleId="3313">
    <w:name w:val="Нет списка3313"/>
    <w:next w:val="aa"/>
    <w:uiPriority w:val="99"/>
    <w:semiHidden/>
    <w:unhideWhenUsed/>
    <w:rsid w:val="003A2364"/>
  </w:style>
  <w:style w:type="numbering" w:customStyle="1" w:styleId="4313">
    <w:name w:val="Нет списка4313"/>
    <w:next w:val="aa"/>
    <w:uiPriority w:val="99"/>
    <w:semiHidden/>
    <w:unhideWhenUsed/>
    <w:rsid w:val="003A2364"/>
  </w:style>
  <w:style w:type="numbering" w:customStyle="1" w:styleId="113130">
    <w:name w:val="Текущий список11313"/>
    <w:rsid w:val="003A2364"/>
  </w:style>
  <w:style w:type="numbering" w:customStyle="1" w:styleId="1111111313">
    <w:name w:val="1 / 1.1 / 1.1.11313"/>
    <w:basedOn w:val="aa"/>
    <w:next w:val="111111"/>
    <w:rsid w:val="003A2364"/>
  </w:style>
  <w:style w:type="numbering" w:customStyle="1" w:styleId="12313">
    <w:name w:val="Нет списка12313"/>
    <w:next w:val="aa"/>
    <w:semiHidden/>
    <w:unhideWhenUsed/>
    <w:rsid w:val="003A2364"/>
  </w:style>
  <w:style w:type="numbering" w:customStyle="1" w:styleId="111313">
    <w:name w:val="Нет списка111313"/>
    <w:next w:val="aa"/>
    <w:semiHidden/>
    <w:unhideWhenUsed/>
    <w:rsid w:val="003A2364"/>
  </w:style>
  <w:style w:type="numbering" w:customStyle="1" w:styleId="21313">
    <w:name w:val="Нет списка21313"/>
    <w:next w:val="aa"/>
    <w:uiPriority w:val="99"/>
    <w:semiHidden/>
    <w:unhideWhenUsed/>
    <w:rsid w:val="003A2364"/>
  </w:style>
  <w:style w:type="numbering" w:customStyle="1" w:styleId="141320">
    <w:name w:val="Текущий список14132"/>
    <w:rsid w:val="003A2364"/>
  </w:style>
  <w:style w:type="numbering" w:customStyle="1" w:styleId="1111114132">
    <w:name w:val="1 / 1.1 / 1.1.14132"/>
    <w:basedOn w:val="aa"/>
    <w:next w:val="111111"/>
    <w:uiPriority w:val="99"/>
    <w:rsid w:val="003A2364"/>
  </w:style>
  <w:style w:type="numbering" w:customStyle="1" w:styleId="8130">
    <w:name w:val="Нет списка813"/>
    <w:next w:val="aa"/>
    <w:uiPriority w:val="99"/>
    <w:semiHidden/>
    <w:unhideWhenUsed/>
    <w:rsid w:val="003A2364"/>
  </w:style>
  <w:style w:type="numbering" w:customStyle="1" w:styleId="15131">
    <w:name w:val="Текущий список1513"/>
    <w:rsid w:val="003A2364"/>
  </w:style>
  <w:style w:type="numbering" w:customStyle="1" w:styleId="111111513">
    <w:name w:val="1 / 1.1 / 1.1.1513"/>
    <w:basedOn w:val="aa"/>
    <w:next w:val="111111"/>
    <w:uiPriority w:val="99"/>
    <w:rsid w:val="003A2364"/>
  </w:style>
  <w:style w:type="numbering" w:customStyle="1" w:styleId="1613">
    <w:name w:val="Нет списка1613"/>
    <w:next w:val="aa"/>
    <w:semiHidden/>
    <w:unhideWhenUsed/>
    <w:rsid w:val="003A2364"/>
  </w:style>
  <w:style w:type="numbering" w:customStyle="1" w:styleId="11413">
    <w:name w:val="Нет списка11413"/>
    <w:next w:val="aa"/>
    <w:semiHidden/>
    <w:unhideWhenUsed/>
    <w:rsid w:val="003A2364"/>
  </w:style>
  <w:style w:type="numbering" w:customStyle="1" w:styleId="2413">
    <w:name w:val="Нет списка2413"/>
    <w:next w:val="aa"/>
    <w:uiPriority w:val="99"/>
    <w:semiHidden/>
    <w:unhideWhenUsed/>
    <w:rsid w:val="003A2364"/>
  </w:style>
  <w:style w:type="numbering" w:customStyle="1" w:styleId="3413">
    <w:name w:val="Нет списка3413"/>
    <w:next w:val="aa"/>
    <w:uiPriority w:val="99"/>
    <w:semiHidden/>
    <w:unhideWhenUsed/>
    <w:rsid w:val="003A2364"/>
  </w:style>
  <w:style w:type="numbering" w:customStyle="1" w:styleId="4413">
    <w:name w:val="Нет списка4413"/>
    <w:next w:val="aa"/>
    <w:uiPriority w:val="99"/>
    <w:semiHidden/>
    <w:unhideWhenUsed/>
    <w:rsid w:val="003A2364"/>
  </w:style>
  <w:style w:type="numbering" w:customStyle="1" w:styleId="114130">
    <w:name w:val="Текущий список11413"/>
    <w:rsid w:val="003A2364"/>
  </w:style>
  <w:style w:type="numbering" w:customStyle="1" w:styleId="1111111413">
    <w:name w:val="1 / 1.1 / 1.1.11413"/>
    <w:basedOn w:val="aa"/>
    <w:next w:val="111111"/>
    <w:rsid w:val="003A2364"/>
  </w:style>
  <w:style w:type="numbering" w:customStyle="1" w:styleId="12413">
    <w:name w:val="Нет списка12413"/>
    <w:next w:val="aa"/>
    <w:semiHidden/>
    <w:unhideWhenUsed/>
    <w:rsid w:val="003A2364"/>
  </w:style>
  <w:style w:type="numbering" w:customStyle="1" w:styleId="1114130">
    <w:name w:val="Нет списка111413"/>
    <w:next w:val="aa"/>
    <w:semiHidden/>
    <w:unhideWhenUsed/>
    <w:rsid w:val="003A2364"/>
  </w:style>
  <w:style w:type="numbering" w:customStyle="1" w:styleId="21413">
    <w:name w:val="Нет списка21413"/>
    <w:next w:val="aa"/>
    <w:uiPriority w:val="99"/>
    <w:semiHidden/>
    <w:unhideWhenUsed/>
    <w:rsid w:val="003A2364"/>
  </w:style>
  <w:style w:type="numbering" w:customStyle="1" w:styleId="913">
    <w:name w:val="Нет списка913"/>
    <w:next w:val="aa"/>
    <w:uiPriority w:val="99"/>
    <w:semiHidden/>
    <w:unhideWhenUsed/>
    <w:rsid w:val="003A2364"/>
  </w:style>
  <w:style w:type="numbering" w:customStyle="1" w:styleId="16130">
    <w:name w:val="Текущий список1613"/>
    <w:rsid w:val="003A2364"/>
  </w:style>
  <w:style w:type="numbering" w:customStyle="1" w:styleId="111111613">
    <w:name w:val="1 / 1.1 / 1.1.1613"/>
    <w:basedOn w:val="aa"/>
    <w:next w:val="111111"/>
    <w:uiPriority w:val="99"/>
    <w:rsid w:val="003A2364"/>
  </w:style>
  <w:style w:type="numbering" w:customStyle="1" w:styleId="1713">
    <w:name w:val="Нет списка1713"/>
    <w:next w:val="aa"/>
    <w:semiHidden/>
    <w:unhideWhenUsed/>
    <w:rsid w:val="003A2364"/>
  </w:style>
  <w:style w:type="numbering" w:customStyle="1" w:styleId="11513">
    <w:name w:val="Нет списка11513"/>
    <w:next w:val="aa"/>
    <w:semiHidden/>
    <w:unhideWhenUsed/>
    <w:rsid w:val="003A2364"/>
  </w:style>
  <w:style w:type="numbering" w:customStyle="1" w:styleId="2513">
    <w:name w:val="Нет списка2513"/>
    <w:next w:val="aa"/>
    <w:uiPriority w:val="99"/>
    <w:semiHidden/>
    <w:unhideWhenUsed/>
    <w:rsid w:val="003A2364"/>
  </w:style>
  <w:style w:type="numbering" w:customStyle="1" w:styleId="35130">
    <w:name w:val="Нет списка3513"/>
    <w:next w:val="aa"/>
    <w:uiPriority w:val="99"/>
    <w:semiHidden/>
    <w:unhideWhenUsed/>
    <w:rsid w:val="003A2364"/>
  </w:style>
  <w:style w:type="numbering" w:customStyle="1" w:styleId="4513">
    <w:name w:val="Нет списка4513"/>
    <w:next w:val="aa"/>
    <w:uiPriority w:val="99"/>
    <w:semiHidden/>
    <w:unhideWhenUsed/>
    <w:rsid w:val="003A2364"/>
  </w:style>
  <w:style w:type="numbering" w:customStyle="1" w:styleId="115130">
    <w:name w:val="Текущий список11513"/>
    <w:rsid w:val="003A2364"/>
  </w:style>
  <w:style w:type="numbering" w:customStyle="1" w:styleId="1111111513">
    <w:name w:val="1 / 1.1 / 1.1.11513"/>
    <w:basedOn w:val="aa"/>
    <w:next w:val="111111"/>
    <w:rsid w:val="003A2364"/>
  </w:style>
  <w:style w:type="numbering" w:customStyle="1" w:styleId="12513">
    <w:name w:val="Нет списка12513"/>
    <w:next w:val="aa"/>
    <w:semiHidden/>
    <w:unhideWhenUsed/>
    <w:rsid w:val="003A2364"/>
  </w:style>
  <w:style w:type="numbering" w:customStyle="1" w:styleId="1115130">
    <w:name w:val="Нет списка111513"/>
    <w:next w:val="aa"/>
    <w:semiHidden/>
    <w:unhideWhenUsed/>
    <w:rsid w:val="003A2364"/>
  </w:style>
  <w:style w:type="numbering" w:customStyle="1" w:styleId="21513">
    <w:name w:val="Нет списка21513"/>
    <w:next w:val="aa"/>
    <w:uiPriority w:val="99"/>
    <w:semiHidden/>
    <w:unhideWhenUsed/>
    <w:rsid w:val="003A2364"/>
  </w:style>
  <w:style w:type="numbering" w:customStyle="1" w:styleId="1013">
    <w:name w:val="Нет списка1013"/>
    <w:next w:val="aa"/>
    <w:uiPriority w:val="99"/>
    <w:semiHidden/>
    <w:unhideWhenUsed/>
    <w:rsid w:val="003A2364"/>
  </w:style>
  <w:style w:type="numbering" w:customStyle="1" w:styleId="17130">
    <w:name w:val="Текущий список1713"/>
    <w:rsid w:val="003A2364"/>
  </w:style>
  <w:style w:type="numbering" w:customStyle="1" w:styleId="111111713">
    <w:name w:val="1 / 1.1 / 1.1.1713"/>
    <w:basedOn w:val="aa"/>
    <w:next w:val="111111"/>
    <w:uiPriority w:val="99"/>
    <w:rsid w:val="003A2364"/>
  </w:style>
  <w:style w:type="numbering" w:customStyle="1" w:styleId="1813">
    <w:name w:val="Нет списка1813"/>
    <w:next w:val="aa"/>
    <w:semiHidden/>
    <w:unhideWhenUsed/>
    <w:rsid w:val="003A2364"/>
  </w:style>
  <w:style w:type="numbering" w:customStyle="1" w:styleId="11613">
    <w:name w:val="Нет списка11613"/>
    <w:next w:val="aa"/>
    <w:semiHidden/>
    <w:unhideWhenUsed/>
    <w:rsid w:val="003A2364"/>
  </w:style>
  <w:style w:type="numbering" w:customStyle="1" w:styleId="2613">
    <w:name w:val="Нет списка2613"/>
    <w:next w:val="aa"/>
    <w:uiPriority w:val="99"/>
    <w:semiHidden/>
    <w:unhideWhenUsed/>
    <w:rsid w:val="003A2364"/>
  </w:style>
  <w:style w:type="numbering" w:customStyle="1" w:styleId="36130">
    <w:name w:val="Нет списка3613"/>
    <w:next w:val="aa"/>
    <w:uiPriority w:val="99"/>
    <w:semiHidden/>
    <w:unhideWhenUsed/>
    <w:rsid w:val="003A2364"/>
  </w:style>
  <w:style w:type="numbering" w:customStyle="1" w:styleId="4613">
    <w:name w:val="Нет списка4613"/>
    <w:next w:val="aa"/>
    <w:uiPriority w:val="99"/>
    <w:semiHidden/>
    <w:unhideWhenUsed/>
    <w:rsid w:val="003A2364"/>
  </w:style>
  <w:style w:type="numbering" w:customStyle="1" w:styleId="116130">
    <w:name w:val="Текущий список11613"/>
    <w:rsid w:val="003A2364"/>
  </w:style>
  <w:style w:type="numbering" w:customStyle="1" w:styleId="1111111613">
    <w:name w:val="1 / 1.1 / 1.1.11613"/>
    <w:basedOn w:val="aa"/>
    <w:next w:val="111111"/>
    <w:rsid w:val="003A2364"/>
  </w:style>
  <w:style w:type="numbering" w:customStyle="1" w:styleId="12613">
    <w:name w:val="Нет списка12613"/>
    <w:next w:val="aa"/>
    <w:semiHidden/>
    <w:unhideWhenUsed/>
    <w:rsid w:val="003A2364"/>
  </w:style>
  <w:style w:type="numbering" w:customStyle="1" w:styleId="111613">
    <w:name w:val="Нет списка111613"/>
    <w:next w:val="aa"/>
    <w:semiHidden/>
    <w:unhideWhenUsed/>
    <w:rsid w:val="003A2364"/>
  </w:style>
  <w:style w:type="numbering" w:customStyle="1" w:styleId="21613">
    <w:name w:val="Нет списка21613"/>
    <w:next w:val="aa"/>
    <w:uiPriority w:val="99"/>
    <w:semiHidden/>
    <w:unhideWhenUsed/>
    <w:rsid w:val="003A2364"/>
  </w:style>
  <w:style w:type="numbering" w:customStyle="1" w:styleId="19130">
    <w:name w:val="Нет списка1913"/>
    <w:next w:val="aa"/>
    <w:uiPriority w:val="99"/>
    <w:semiHidden/>
    <w:unhideWhenUsed/>
    <w:rsid w:val="003A2364"/>
  </w:style>
  <w:style w:type="numbering" w:customStyle="1" w:styleId="18130">
    <w:name w:val="Текущий список1813"/>
    <w:rsid w:val="003A2364"/>
  </w:style>
  <w:style w:type="numbering" w:customStyle="1" w:styleId="111111813">
    <w:name w:val="1 / 1.1 / 1.1.1813"/>
    <w:basedOn w:val="aa"/>
    <w:next w:val="111111"/>
    <w:uiPriority w:val="99"/>
    <w:rsid w:val="003A2364"/>
  </w:style>
  <w:style w:type="numbering" w:customStyle="1" w:styleId="11013">
    <w:name w:val="Нет списка11013"/>
    <w:next w:val="aa"/>
    <w:semiHidden/>
    <w:unhideWhenUsed/>
    <w:rsid w:val="003A2364"/>
  </w:style>
  <w:style w:type="numbering" w:customStyle="1" w:styleId="11713">
    <w:name w:val="Нет списка11713"/>
    <w:next w:val="aa"/>
    <w:semiHidden/>
    <w:unhideWhenUsed/>
    <w:rsid w:val="003A2364"/>
  </w:style>
  <w:style w:type="numbering" w:customStyle="1" w:styleId="2713">
    <w:name w:val="Нет списка2713"/>
    <w:next w:val="aa"/>
    <w:uiPriority w:val="99"/>
    <w:semiHidden/>
    <w:unhideWhenUsed/>
    <w:rsid w:val="003A2364"/>
  </w:style>
  <w:style w:type="numbering" w:customStyle="1" w:styleId="37130">
    <w:name w:val="Нет списка3713"/>
    <w:next w:val="aa"/>
    <w:uiPriority w:val="99"/>
    <w:semiHidden/>
    <w:unhideWhenUsed/>
    <w:rsid w:val="003A2364"/>
  </w:style>
  <w:style w:type="numbering" w:customStyle="1" w:styleId="4713">
    <w:name w:val="Нет списка4713"/>
    <w:next w:val="aa"/>
    <w:uiPriority w:val="99"/>
    <w:semiHidden/>
    <w:unhideWhenUsed/>
    <w:rsid w:val="003A2364"/>
  </w:style>
  <w:style w:type="numbering" w:customStyle="1" w:styleId="117130">
    <w:name w:val="Текущий список11713"/>
    <w:rsid w:val="003A2364"/>
  </w:style>
  <w:style w:type="numbering" w:customStyle="1" w:styleId="1111111713">
    <w:name w:val="1 / 1.1 / 1.1.11713"/>
    <w:basedOn w:val="aa"/>
    <w:next w:val="111111"/>
    <w:rsid w:val="003A2364"/>
  </w:style>
  <w:style w:type="numbering" w:customStyle="1" w:styleId="12713">
    <w:name w:val="Нет списка12713"/>
    <w:next w:val="aa"/>
    <w:semiHidden/>
    <w:unhideWhenUsed/>
    <w:rsid w:val="003A2364"/>
  </w:style>
  <w:style w:type="numbering" w:customStyle="1" w:styleId="111713">
    <w:name w:val="Нет списка111713"/>
    <w:next w:val="aa"/>
    <w:semiHidden/>
    <w:unhideWhenUsed/>
    <w:rsid w:val="003A2364"/>
  </w:style>
  <w:style w:type="numbering" w:customStyle="1" w:styleId="21713">
    <w:name w:val="Нет списка21713"/>
    <w:next w:val="aa"/>
    <w:uiPriority w:val="99"/>
    <w:semiHidden/>
    <w:unhideWhenUsed/>
    <w:rsid w:val="003A2364"/>
  </w:style>
  <w:style w:type="numbering" w:customStyle="1" w:styleId="2013">
    <w:name w:val="Нет списка2013"/>
    <w:next w:val="aa"/>
    <w:uiPriority w:val="99"/>
    <w:semiHidden/>
    <w:unhideWhenUsed/>
    <w:rsid w:val="003A2364"/>
  </w:style>
  <w:style w:type="numbering" w:customStyle="1" w:styleId="19131">
    <w:name w:val="Текущий список1913"/>
    <w:rsid w:val="003A2364"/>
  </w:style>
  <w:style w:type="numbering" w:customStyle="1" w:styleId="111111913">
    <w:name w:val="1 / 1.1 / 1.1.1913"/>
    <w:basedOn w:val="aa"/>
    <w:next w:val="111111"/>
    <w:uiPriority w:val="99"/>
    <w:rsid w:val="003A2364"/>
  </w:style>
  <w:style w:type="numbering" w:customStyle="1" w:styleId="11813">
    <w:name w:val="Нет списка11813"/>
    <w:next w:val="aa"/>
    <w:semiHidden/>
    <w:unhideWhenUsed/>
    <w:rsid w:val="003A2364"/>
  </w:style>
  <w:style w:type="numbering" w:customStyle="1" w:styleId="11913">
    <w:name w:val="Нет списка11913"/>
    <w:next w:val="aa"/>
    <w:semiHidden/>
    <w:unhideWhenUsed/>
    <w:rsid w:val="003A2364"/>
  </w:style>
  <w:style w:type="numbering" w:customStyle="1" w:styleId="2813">
    <w:name w:val="Нет списка2813"/>
    <w:next w:val="aa"/>
    <w:uiPriority w:val="99"/>
    <w:semiHidden/>
    <w:unhideWhenUsed/>
    <w:rsid w:val="003A2364"/>
  </w:style>
  <w:style w:type="numbering" w:customStyle="1" w:styleId="3813">
    <w:name w:val="Нет списка3813"/>
    <w:next w:val="aa"/>
    <w:uiPriority w:val="99"/>
    <w:semiHidden/>
    <w:unhideWhenUsed/>
    <w:rsid w:val="003A2364"/>
  </w:style>
  <w:style w:type="numbering" w:customStyle="1" w:styleId="4813">
    <w:name w:val="Нет списка4813"/>
    <w:next w:val="aa"/>
    <w:uiPriority w:val="99"/>
    <w:semiHidden/>
    <w:unhideWhenUsed/>
    <w:rsid w:val="003A2364"/>
  </w:style>
  <w:style w:type="numbering" w:customStyle="1" w:styleId="118130">
    <w:name w:val="Текущий список11813"/>
    <w:rsid w:val="003A2364"/>
  </w:style>
  <w:style w:type="numbering" w:customStyle="1" w:styleId="1111111813">
    <w:name w:val="1 / 1.1 / 1.1.11813"/>
    <w:basedOn w:val="aa"/>
    <w:next w:val="111111"/>
    <w:rsid w:val="003A2364"/>
  </w:style>
  <w:style w:type="numbering" w:customStyle="1" w:styleId="12813">
    <w:name w:val="Нет списка12813"/>
    <w:next w:val="aa"/>
    <w:semiHidden/>
    <w:unhideWhenUsed/>
    <w:rsid w:val="003A2364"/>
  </w:style>
  <w:style w:type="numbering" w:customStyle="1" w:styleId="111813">
    <w:name w:val="Нет списка111813"/>
    <w:next w:val="aa"/>
    <w:semiHidden/>
    <w:unhideWhenUsed/>
    <w:rsid w:val="003A2364"/>
  </w:style>
  <w:style w:type="numbering" w:customStyle="1" w:styleId="21813">
    <w:name w:val="Нет списка21813"/>
    <w:next w:val="aa"/>
    <w:uiPriority w:val="99"/>
    <w:semiHidden/>
    <w:unhideWhenUsed/>
    <w:rsid w:val="003A2364"/>
  </w:style>
  <w:style w:type="numbering" w:customStyle="1" w:styleId="2913">
    <w:name w:val="Нет списка2913"/>
    <w:next w:val="aa"/>
    <w:uiPriority w:val="99"/>
    <w:semiHidden/>
    <w:unhideWhenUsed/>
    <w:rsid w:val="003A2364"/>
  </w:style>
  <w:style w:type="numbering" w:customStyle="1" w:styleId="110130">
    <w:name w:val="Текущий список11013"/>
    <w:rsid w:val="003A2364"/>
  </w:style>
  <w:style w:type="numbering" w:customStyle="1" w:styleId="1111111013">
    <w:name w:val="1 / 1.1 / 1.1.11013"/>
    <w:basedOn w:val="aa"/>
    <w:next w:val="111111"/>
    <w:uiPriority w:val="99"/>
    <w:rsid w:val="003A2364"/>
  </w:style>
  <w:style w:type="numbering" w:customStyle="1" w:styleId="12013">
    <w:name w:val="Нет списка12013"/>
    <w:next w:val="aa"/>
    <w:semiHidden/>
    <w:unhideWhenUsed/>
    <w:rsid w:val="003A2364"/>
  </w:style>
  <w:style w:type="numbering" w:customStyle="1" w:styleId="111013">
    <w:name w:val="Нет списка111013"/>
    <w:next w:val="aa"/>
    <w:semiHidden/>
    <w:unhideWhenUsed/>
    <w:rsid w:val="003A2364"/>
  </w:style>
  <w:style w:type="numbering" w:customStyle="1" w:styleId="21013">
    <w:name w:val="Нет списка21013"/>
    <w:next w:val="aa"/>
    <w:uiPriority w:val="99"/>
    <w:semiHidden/>
    <w:unhideWhenUsed/>
    <w:rsid w:val="003A2364"/>
  </w:style>
  <w:style w:type="numbering" w:customStyle="1" w:styleId="3913">
    <w:name w:val="Нет списка3913"/>
    <w:next w:val="aa"/>
    <w:uiPriority w:val="99"/>
    <w:semiHidden/>
    <w:unhideWhenUsed/>
    <w:rsid w:val="003A2364"/>
  </w:style>
  <w:style w:type="numbering" w:customStyle="1" w:styleId="4913">
    <w:name w:val="Нет списка4913"/>
    <w:next w:val="aa"/>
    <w:uiPriority w:val="99"/>
    <w:semiHidden/>
    <w:unhideWhenUsed/>
    <w:rsid w:val="003A2364"/>
  </w:style>
  <w:style w:type="numbering" w:customStyle="1" w:styleId="119130">
    <w:name w:val="Текущий список11913"/>
    <w:rsid w:val="003A2364"/>
  </w:style>
  <w:style w:type="numbering" w:customStyle="1" w:styleId="1111111913">
    <w:name w:val="1 / 1.1 / 1.1.11913"/>
    <w:basedOn w:val="aa"/>
    <w:next w:val="111111"/>
    <w:rsid w:val="003A2364"/>
  </w:style>
  <w:style w:type="numbering" w:customStyle="1" w:styleId="12913">
    <w:name w:val="Нет списка12913"/>
    <w:next w:val="aa"/>
    <w:semiHidden/>
    <w:unhideWhenUsed/>
    <w:rsid w:val="003A2364"/>
  </w:style>
  <w:style w:type="numbering" w:customStyle="1" w:styleId="111913">
    <w:name w:val="Нет списка111913"/>
    <w:next w:val="aa"/>
    <w:semiHidden/>
    <w:unhideWhenUsed/>
    <w:rsid w:val="003A2364"/>
  </w:style>
  <w:style w:type="numbering" w:customStyle="1" w:styleId="21913">
    <w:name w:val="Нет списка21913"/>
    <w:next w:val="aa"/>
    <w:uiPriority w:val="99"/>
    <w:semiHidden/>
    <w:unhideWhenUsed/>
    <w:rsid w:val="003A2364"/>
  </w:style>
  <w:style w:type="numbering" w:customStyle="1" w:styleId="3013">
    <w:name w:val="Нет списка3013"/>
    <w:next w:val="aa"/>
    <w:uiPriority w:val="99"/>
    <w:semiHidden/>
    <w:unhideWhenUsed/>
    <w:rsid w:val="003A2364"/>
  </w:style>
  <w:style w:type="numbering" w:customStyle="1" w:styleId="120130">
    <w:name w:val="Текущий список12013"/>
    <w:rsid w:val="003A2364"/>
  </w:style>
  <w:style w:type="numbering" w:customStyle="1" w:styleId="1111112013">
    <w:name w:val="1 / 1.1 / 1.1.12013"/>
    <w:basedOn w:val="aa"/>
    <w:next w:val="111111"/>
    <w:rsid w:val="003A2364"/>
  </w:style>
  <w:style w:type="numbering" w:customStyle="1" w:styleId="13013">
    <w:name w:val="Нет списка13013"/>
    <w:next w:val="aa"/>
    <w:uiPriority w:val="99"/>
    <w:semiHidden/>
    <w:unhideWhenUsed/>
    <w:rsid w:val="003A2364"/>
  </w:style>
  <w:style w:type="numbering" w:customStyle="1" w:styleId="112013">
    <w:name w:val="Нет списка112013"/>
    <w:next w:val="aa"/>
    <w:semiHidden/>
    <w:unhideWhenUsed/>
    <w:rsid w:val="003A2364"/>
  </w:style>
  <w:style w:type="numbering" w:customStyle="1" w:styleId="22013">
    <w:name w:val="Нет списка22013"/>
    <w:next w:val="aa"/>
    <w:uiPriority w:val="99"/>
    <w:semiHidden/>
    <w:unhideWhenUsed/>
    <w:rsid w:val="003A2364"/>
  </w:style>
  <w:style w:type="numbering" w:customStyle="1" w:styleId="310130">
    <w:name w:val="Нет списка31013"/>
    <w:next w:val="aa"/>
    <w:uiPriority w:val="99"/>
    <w:semiHidden/>
    <w:unhideWhenUsed/>
    <w:rsid w:val="003A2364"/>
  </w:style>
  <w:style w:type="numbering" w:customStyle="1" w:styleId="41013">
    <w:name w:val="Нет списка41013"/>
    <w:next w:val="aa"/>
    <w:uiPriority w:val="99"/>
    <w:semiHidden/>
    <w:unhideWhenUsed/>
    <w:rsid w:val="003A2364"/>
  </w:style>
  <w:style w:type="numbering" w:customStyle="1" w:styleId="1110130">
    <w:name w:val="Текущий список111013"/>
    <w:rsid w:val="003A2364"/>
  </w:style>
  <w:style w:type="numbering" w:customStyle="1" w:styleId="11111111013">
    <w:name w:val="1 / 1.1 / 1.1.111013"/>
    <w:basedOn w:val="aa"/>
    <w:next w:val="111111"/>
    <w:rsid w:val="003A2364"/>
  </w:style>
  <w:style w:type="numbering" w:customStyle="1" w:styleId="121013">
    <w:name w:val="Нет списка121013"/>
    <w:next w:val="aa"/>
    <w:semiHidden/>
    <w:unhideWhenUsed/>
    <w:rsid w:val="003A2364"/>
  </w:style>
  <w:style w:type="numbering" w:customStyle="1" w:styleId="121220">
    <w:name w:val="Текущий список12122"/>
    <w:rsid w:val="003A2364"/>
  </w:style>
  <w:style w:type="numbering" w:customStyle="1" w:styleId="1111112132">
    <w:name w:val="1 / 1.1 / 1.1.12132"/>
    <w:basedOn w:val="aa"/>
    <w:next w:val="111111"/>
    <w:rsid w:val="003A2364"/>
  </w:style>
  <w:style w:type="numbering" w:customStyle="1" w:styleId="1111013">
    <w:name w:val="Нет списка1111013"/>
    <w:next w:val="aa"/>
    <w:semiHidden/>
    <w:unhideWhenUsed/>
    <w:rsid w:val="003A2364"/>
  </w:style>
  <w:style w:type="numbering" w:customStyle="1" w:styleId="211013">
    <w:name w:val="Нет списка211013"/>
    <w:next w:val="aa"/>
    <w:uiPriority w:val="99"/>
    <w:semiHidden/>
    <w:unhideWhenUsed/>
    <w:rsid w:val="003A2364"/>
  </w:style>
  <w:style w:type="numbering" w:customStyle="1" w:styleId="542">
    <w:name w:val="Нет списка542"/>
    <w:next w:val="aa"/>
    <w:uiPriority w:val="99"/>
    <w:semiHidden/>
    <w:unhideWhenUsed/>
    <w:rsid w:val="003A2364"/>
  </w:style>
  <w:style w:type="numbering" w:customStyle="1" w:styleId="13421">
    <w:name w:val="Нет списка1342"/>
    <w:next w:val="aa"/>
    <w:uiPriority w:val="99"/>
    <w:semiHidden/>
    <w:unhideWhenUsed/>
    <w:rsid w:val="003A2364"/>
  </w:style>
  <w:style w:type="numbering" w:customStyle="1" w:styleId="12822">
    <w:name w:val="Текущий список1282"/>
    <w:rsid w:val="003A2364"/>
  </w:style>
  <w:style w:type="numbering" w:customStyle="1" w:styleId="111111282">
    <w:name w:val="1 / 1.1 / 1.1.1282"/>
    <w:basedOn w:val="aa"/>
    <w:next w:val="111111"/>
    <w:rsid w:val="003A2364"/>
  </w:style>
  <w:style w:type="numbering" w:customStyle="1" w:styleId="11242">
    <w:name w:val="Нет списка11242"/>
    <w:next w:val="aa"/>
    <w:semiHidden/>
    <w:unhideWhenUsed/>
    <w:rsid w:val="003A2364"/>
  </w:style>
  <w:style w:type="numbering" w:customStyle="1" w:styleId="111142">
    <w:name w:val="Нет списка111142"/>
    <w:next w:val="aa"/>
    <w:semiHidden/>
    <w:unhideWhenUsed/>
    <w:rsid w:val="003A2364"/>
  </w:style>
  <w:style w:type="numbering" w:customStyle="1" w:styleId="2242">
    <w:name w:val="Нет списка2242"/>
    <w:next w:val="aa"/>
    <w:uiPriority w:val="99"/>
    <w:semiHidden/>
    <w:unhideWhenUsed/>
    <w:rsid w:val="003A2364"/>
  </w:style>
  <w:style w:type="numbering" w:customStyle="1" w:styleId="3142">
    <w:name w:val="Нет списка3142"/>
    <w:next w:val="aa"/>
    <w:uiPriority w:val="99"/>
    <w:semiHidden/>
    <w:unhideWhenUsed/>
    <w:rsid w:val="003A2364"/>
  </w:style>
  <w:style w:type="numbering" w:customStyle="1" w:styleId="21142">
    <w:name w:val="Нет списка21142"/>
    <w:next w:val="aa"/>
    <w:uiPriority w:val="99"/>
    <w:semiHidden/>
    <w:unhideWhenUsed/>
    <w:rsid w:val="003A2364"/>
  </w:style>
  <w:style w:type="numbering" w:customStyle="1" w:styleId="4142">
    <w:name w:val="Нет списка4142"/>
    <w:next w:val="aa"/>
    <w:uiPriority w:val="99"/>
    <w:semiHidden/>
    <w:unhideWhenUsed/>
    <w:rsid w:val="003A2364"/>
  </w:style>
  <w:style w:type="table" w:customStyle="1" w:styleId="21322">
    <w:name w:val="Сетка таблицы2132"/>
    <w:basedOn w:val="a9"/>
    <w:next w:val="afffffff"/>
    <w:rsid w:val="003A236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0">
    <w:name w:val="Текущий список11142"/>
    <w:rsid w:val="003A2364"/>
  </w:style>
  <w:style w:type="numbering" w:customStyle="1" w:styleId="1111111142">
    <w:name w:val="1 / 1.1 / 1.1.11142"/>
    <w:basedOn w:val="aa"/>
    <w:next w:val="111111"/>
    <w:rsid w:val="003A2364"/>
  </w:style>
  <w:style w:type="numbering" w:customStyle="1" w:styleId="12142">
    <w:name w:val="Нет списка12142"/>
    <w:next w:val="aa"/>
    <w:semiHidden/>
    <w:unhideWhenUsed/>
    <w:rsid w:val="003A2364"/>
  </w:style>
  <w:style w:type="numbering" w:customStyle="1" w:styleId="552">
    <w:name w:val="Нет списка552"/>
    <w:next w:val="aa"/>
    <w:uiPriority w:val="99"/>
    <w:semiHidden/>
    <w:unhideWhenUsed/>
    <w:rsid w:val="003A2364"/>
  </w:style>
  <w:style w:type="numbering" w:customStyle="1" w:styleId="12922">
    <w:name w:val="Текущий список1292"/>
    <w:rsid w:val="003A2364"/>
  </w:style>
  <w:style w:type="numbering" w:customStyle="1" w:styleId="111111292">
    <w:name w:val="1 / 1.1 / 1.1.1292"/>
    <w:basedOn w:val="aa"/>
    <w:next w:val="111111"/>
    <w:uiPriority w:val="99"/>
    <w:rsid w:val="003A2364"/>
  </w:style>
  <w:style w:type="numbering" w:customStyle="1" w:styleId="13520">
    <w:name w:val="Нет списка1352"/>
    <w:next w:val="aa"/>
    <w:semiHidden/>
    <w:unhideWhenUsed/>
    <w:rsid w:val="003A2364"/>
  </w:style>
  <w:style w:type="numbering" w:customStyle="1" w:styleId="111152">
    <w:name w:val="Нет списка111152"/>
    <w:next w:val="aa"/>
    <w:semiHidden/>
    <w:unhideWhenUsed/>
    <w:rsid w:val="003A2364"/>
  </w:style>
  <w:style w:type="numbering" w:customStyle="1" w:styleId="3152">
    <w:name w:val="Нет списка3152"/>
    <w:next w:val="aa"/>
    <w:uiPriority w:val="99"/>
    <w:semiHidden/>
    <w:unhideWhenUsed/>
    <w:rsid w:val="003A2364"/>
  </w:style>
  <w:style w:type="numbering" w:customStyle="1" w:styleId="4152">
    <w:name w:val="Нет списка4152"/>
    <w:next w:val="aa"/>
    <w:uiPriority w:val="99"/>
    <w:semiHidden/>
    <w:unhideWhenUsed/>
    <w:rsid w:val="003A2364"/>
  </w:style>
  <w:style w:type="numbering" w:customStyle="1" w:styleId="111520">
    <w:name w:val="Текущий список11152"/>
    <w:rsid w:val="003A2364"/>
  </w:style>
  <w:style w:type="numbering" w:customStyle="1" w:styleId="1111111152">
    <w:name w:val="1 / 1.1 / 1.1.11152"/>
    <w:basedOn w:val="aa"/>
    <w:next w:val="111111"/>
    <w:rsid w:val="003A2364"/>
  </w:style>
  <w:style w:type="numbering" w:customStyle="1" w:styleId="12152">
    <w:name w:val="Нет списка12152"/>
    <w:next w:val="aa"/>
    <w:semiHidden/>
    <w:unhideWhenUsed/>
    <w:rsid w:val="003A2364"/>
  </w:style>
  <w:style w:type="numbering" w:customStyle="1" w:styleId="1111132">
    <w:name w:val="Нет списка1111132"/>
    <w:next w:val="aa"/>
    <w:semiHidden/>
    <w:unhideWhenUsed/>
    <w:rsid w:val="003A2364"/>
  </w:style>
  <w:style w:type="numbering" w:customStyle="1" w:styleId="21152">
    <w:name w:val="Нет списка21152"/>
    <w:next w:val="aa"/>
    <w:uiPriority w:val="99"/>
    <w:semiHidden/>
    <w:unhideWhenUsed/>
    <w:rsid w:val="003A2364"/>
  </w:style>
  <w:style w:type="numbering" w:customStyle="1" w:styleId="632">
    <w:name w:val="Нет списка632"/>
    <w:next w:val="aa"/>
    <w:uiPriority w:val="99"/>
    <w:semiHidden/>
    <w:unhideWhenUsed/>
    <w:rsid w:val="003A2364"/>
  </w:style>
  <w:style w:type="numbering" w:customStyle="1" w:styleId="13521">
    <w:name w:val="Текущий список1352"/>
    <w:rsid w:val="003A2364"/>
  </w:style>
  <w:style w:type="numbering" w:customStyle="1" w:styleId="111111352">
    <w:name w:val="1 / 1.1 / 1.1.1352"/>
    <w:basedOn w:val="aa"/>
    <w:next w:val="111111"/>
    <w:uiPriority w:val="99"/>
    <w:rsid w:val="003A2364"/>
  </w:style>
  <w:style w:type="numbering" w:customStyle="1" w:styleId="14221">
    <w:name w:val="Нет списка1422"/>
    <w:next w:val="aa"/>
    <w:semiHidden/>
    <w:unhideWhenUsed/>
    <w:rsid w:val="003A2364"/>
  </w:style>
  <w:style w:type="numbering" w:customStyle="1" w:styleId="11252">
    <w:name w:val="Нет списка11252"/>
    <w:next w:val="aa"/>
    <w:semiHidden/>
    <w:unhideWhenUsed/>
    <w:rsid w:val="003A2364"/>
  </w:style>
  <w:style w:type="numbering" w:customStyle="1" w:styleId="2252">
    <w:name w:val="Нет списка2252"/>
    <w:next w:val="aa"/>
    <w:uiPriority w:val="99"/>
    <w:semiHidden/>
    <w:unhideWhenUsed/>
    <w:rsid w:val="003A2364"/>
  </w:style>
  <w:style w:type="numbering" w:customStyle="1" w:styleId="3222">
    <w:name w:val="Нет списка3222"/>
    <w:next w:val="aa"/>
    <w:uiPriority w:val="99"/>
    <w:semiHidden/>
    <w:unhideWhenUsed/>
    <w:rsid w:val="003A2364"/>
  </w:style>
  <w:style w:type="numbering" w:customStyle="1" w:styleId="4222">
    <w:name w:val="Нет списка4222"/>
    <w:next w:val="aa"/>
    <w:uiPriority w:val="99"/>
    <w:semiHidden/>
    <w:unhideWhenUsed/>
    <w:rsid w:val="003A2364"/>
  </w:style>
  <w:style w:type="numbering" w:customStyle="1" w:styleId="112220">
    <w:name w:val="Текущий список11222"/>
    <w:rsid w:val="003A2364"/>
  </w:style>
  <w:style w:type="numbering" w:customStyle="1" w:styleId="1111111222">
    <w:name w:val="1 / 1.1 / 1.1.11222"/>
    <w:basedOn w:val="aa"/>
    <w:next w:val="111111"/>
    <w:rsid w:val="003A2364"/>
  </w:style>
  <w:style w:type="numbering" w:customStyle="1" w:styleId="12222">
    <w:name w:val="Нет списка12222"/>
    <w:next w:val="aa"/>
    <w:semiHidden/>
    <w:unhideWhenUsed/>
    <w:rsid w:val="003A2364"/>
  </w:style>
  <w:style w:type="numbering" w:customStyle="1" w:styleId="111222">
    <w:name w:val="Нет списка111222"/>
    <w:next w:val="aa"/>
    <w:semiHidden/>
    <w:unhideWhenUsed/>
    <w:rsid w:val="003A2364"/>
  </w:style>
  <w:style w:type="numbering" w:customStyle="1" w:styleId="212220">
    <w:name w:val="Нет списка21222"/>
    <w:next w:val="aa"/>
    <w:uiPriority w:val="99"/>
    <w:semiHidden/>
    <w:unhideWhenUsed/>
    <w:rsid w:val="003A2364"/>
  </w:style>
  <w:style w:type="numbering" w:customStyle="1" w:styleId="732">
    <w:name w:val="Нет списка732"/>
    <w:next w:val="aa"/>
    <w:uiPriority w:val="99"/>
    <w:semiHidden/>
    <w:unhideWhenUsed/>
    <w:rsid w:val="003A2364"/>
  </w:style>
  <w:style w:type="numbering" w:customStyle="1" w:styleId="14320">
    <w:name w:val="Текущий список1432"/>
    <w:rsid w:val="003A2364"/>
  </w:style>
  <w:style w:type="numbering" w:customStyle="1" w:styleId="111111432">
    <w:name w:val="1 / 1.1 / 1.1.1432"/>
    <w:basedOn w:val="aa"/>
    <w:next w:val="111111"/>
    <w:uiPriority w:val="99"/>
    <w:rsid w:val="003A2364"/>
  </w:style>
  <w:style w:type="numbering" w:customStyle="1" w:styleId="15220">
    <w:name w:val="Нет списка1522"/>
    <w:next w:val="aa"/>
    <w:semiHidden/>
    <w:unhideWhenUsed/>
    <w:rsid w:val="003A2364"/>
  </w:style>
  <w:style w:type="numbering" w:customStyle="1" w:styleId="11322">
    <w:name w:val="Нет списка11322"/>
    <w:next w:val="aa"/>
    <w:semiHidden/>
    <w:unhideWhenUsed/>
    <w:rsid w:val="003A2364"/>
  </w:style>
  <w:style w:type="numbering" w:customStyle="1" w:styleId="23220">
    <w:name w:val="Нет списка2322"/>
    <w:next w:val="aa"/>
    <w:uiPriority w:val="99"/>
    <w:semiHidden/>
    <w:unhideWhenUsed/>
    <w:rsid w:val="003A2364"/>
  </w:style>
  <w:style w:type="numbering" w:customStyle="1" w:styleId="3322">
    <w:name w:val="Нет списка3322"/>
    <w:next w:val="aa"/>
    <w:uiPriority w:val="99"/>
    <w:semiHidden/>
    <w:unhideWhenUsed/>
    <w:rsid w:val="003A2364"/>
  </w:style>
  <w:style w:type="numbering" w:customStyle="1" w:styleId="4322">
    <w:name w:val="Нет списка4322"/>
    <w:next w:val="aa"/>
    <w:uiPriority w:val="99"/>
    <w:semiHidden/>
    <w:unhideWhenUsed/>
    <w:rsid w:val="003A2364"/>
  </w:style>
  <w:style w:type="numbering" w:customStyle="1" w:styleId="113220">
    <w:name w:val="Текущий список11322"/>
    <w:rsid w:val="003A2364"/>
  </w:style>
  <w:style w:type="numbering" w:customStyle="1" w:styleId="1111111322">
    <w:name w:val="1 / 1.1 / 1.1.11322"/>
    <w:basedOn w:val="aa"/>
    <w:next w:val="111111"/>
    <w:rsid w:val="003A2364"/>
  </w:style>
  <w:style w:type="numbering" w:customStyle="1" w:styleId="12322">
    <w:name w:val="Нет списка12322"/>
    <w:next w:val="aa"/>
    <w:semiHidden/>
    <w:unhideWhenUsed/>
    <w:rsid w:val="003A2364"/>
  </w:style>
  <w:style w:type="numbering" w:customStyle="1" w:styleId="111322">
    <w:name w:val="Нет списка111322"/>
    <w:next w:val="aa"/>
    <w:semiHidden/>
    <w:unhideWhenUsed/>
    <w:rsid w:val="003A2364"/>
  </w:style>
  <w:style w:type="numbering" w:customStyle="1" w:styleId="213220">
    <w:name w:val="Нет списка21322"/>
    <w:next w:val="aa"/>
    <w:uiPriority w:val="99"/>
    <w:semiHidden/>
    <w:unhideWhenUsed/>
    <w:rsid w:val="003A2364"/>
  </w:style>
  <w:style w:type="numbering" w:customStyle="1" w:styleId="14142">
    <w:name w:val="Текущий список14142"/>
    <w:rsid w:val="003A2364"/>
  </w:style>
  <w:style w:type="numbering" w:customStyle="1" w:styleId="1111114142">
    <w:name w:val="1 / 1.1 / 1.1.14142"/>
    <w:basedOn w:val="aa"/>
    <w:next w:val="111111"/>
    <w:uiPriority w:val="99"/>
    <w:rsid w:val="003A2364"/>
  </w:style>
  <w:style w:type="numbering" w:customStyle="1" w:styleId="822">
    <w:name w:val="Нет списка822"/>
    <w:next w:val="aa"/>
    <w:uiPriority w:val="99"/>
    <w:semiHidden/>
    <w:unhideWhenUsed/>
    <w:rsid w:val="003A2364"/>
  </w:style>
  <w:style w:type="numbering" w:customStyle="1" w:styleId="15221">
    <w:name w:val="Текущий список1522"/>
    <w:rsid w:val="003A2364"/>
  </w:style>
  <w:style w:type="numbering" w:customStyle="1" w:styleId="111111522">
    <w:name w:val="1 / 1.1 / 1.1.1522"/>
    <w:basedOn w:val="aa"/>
    <w:next w:val="111111"/>
    <w:uiPriority w:val="99"/>
    <w:rsid w:val="003A2364"/>
  </w:style>
  <w:style w:type="numbering" w:customStyle="1" w:styleId="16220">
    <w:name w:val="Нет списка1622"/>
    <w:next w:val="aa"/>
    <w:semiHidden/>
    <w:unhideWhenUsed/>
    <w:rsid w:val="003A2364"/>
  </w:style>
  <w:style w:type="numbering" w:customStyle="1" w:styleId="11422">
    <w:name w:val="Нет списка11422"/>
    <w:next w:val="aa"/>
    <w:semiHidden/>
    <w:unhideWhenUsed/>
    <w:rsid w:val="003A2364"/>
  </w:style>
  <w:style w:type="numbering" w:customStyle="1" w:styleId="2422">
    <w:name w:val="Нет списка2422"/>
    <w:next w:val="aa"/>
    <w:uiPriority w:val="99"/>
    <w:semiHidden/>
    <w:unhideWhenUsed/>
    <w:rsid w:val="003A2364"/>
  </w:style>
  <w:style w:type="numbering" w:customStyle="1" w:styleId="3422">
    <w:name w:val="Нет списка3422"/>
    <w:next w:val="aa"/>
    <w:uiPriority w:val="99"/>
    <w:semiHidden/>
    <w:unhideWhenUsed/>
    <w:rsid w:val="003A2364"/>
  </w:style>
  <w:style w:type="numbering" w:customStyle="1" w:styleId="4422">
    <w:name w:val="Нет списка4422"/>
    <w:next w:val="aa"/>
    <w:uiPriority w:val="99"/>
    <w:semiHidden/>
    <w:unhideWhenUsed/>
    <w:rsid w:val="003A2364"/>
  </w:style>
  <w:style w:type="numbering" w:customStyle="1" w:styleId="114220">
    <w:name w:val="Текущий список11422"/>
    <w:rsid w:val="003A2364"/>
  </w:style>
  <w:style w:type="numbering" w:customStyle="1" w:styleId="1111111422">
    <w:name w:val="1 / 1.1 / 1.1.11422"/>
    <w:basedOn w:val="aa"/>
    <w:next w:val="111111"/>
    <w:rsid w:val="003A2364"/>
  </w:style>
  <w:style w:type="numbering" w:customStyle="1" w:styleId="12422">
    <w:name w:val="Нет списка12422"/>
    <w:next w:val="aa"/>
    <w:semiHidden/>
    <w:unhideWhenUsed/>
    <w:rsid w:val="003A2364"/>
  </w:style>
  <w:style w:type="numbering" w:customStyle="1" w:styleId="111422">
    <w:name w:val="Нет списка111422"/>
    <w:next w:val="aa"/>
    <w:semiHidden/>
    <w:unhideWhenUsed/>
    <w:rsid w:val="003A2364"/>
  </w:style>
  <w:style w:type="numbering" w:customStyle="1" w:styleId="21422">
    <w:name w:val="Нет списка21422"/>
    <w:next w:val="aa"/>
    <w:uiPriority w:val="99"/>
    <w:semiHidden/>
    <w:unhideWhenUsed/>
    <w:rsid w:val="003A2364"/>
  </w:style>
  <w:style w:type="numbering" w:customStyle="1" w:styleId="9220">
    <w:name w:val="Нет списка922"/>
    <w:next w:val="aa"/>
    <w:uiPriority w:val="99"/>
    <w:semiHidden/>
    <w:unhideWhenUsed/>
    <w:rsid w:val="003A2364"/>
  </w:style>
  <w:style w:type="numbering" w:customStyle="1" w:styleId="16221">
    <w:name w:val="Текущий список1622"/>
    <w:rsid w:val="003A2364"/>
  </w:style>
  <w:style w:type="numbering" w:customStyle="1" w:styleId="111111622">
    <w:name w:val="1 / 1.1 / 1.1.1622"/>
    <w:basedOn w:val="aa"/>
    <w:next w:val="111111"/>
    <w:uiPriority w:val="99"/>
    <w:rsid w:val="003A2364"/>
  </w:style>
  <w:style w:type="numbering" w:customStyle="1" w:styleId="17220">
    <w:name w:val="Нет списка1722"/>
    <w:next w:val="aa"/>
    <w:semiHidden/>
    <w:unhideWhenUsed/>
    <w:rsid w:val="003A2364"/>
  </w:style>
  <w:style w:type="numbering" w:customStyle="1" w:styleId="11522">
    <w:name w:val="Нет списка11522"/>
    <w:next w:val="aa"/>
    <w:semiHidden/>
    <w:unhideWhenUsed/>
    <w:rsid w:val="003A2364"/>
  </w:style>
  <w:style w:type="numbering" w:customStyle="1" w:styleId="2522">
    <w:name w:val="Нет списка2522"/>
    <w:next w:val="aa"/>
    <w:uiPriority w:val="99"/>
    <w:semiHidden/>
    <w:unhideWhenUsed/>
    <w:rsid w:val="003A2364"/>
  </w:style>
  <w:style w:type="numbering" w:customStyle="1" w:styleId="3522">
    <w:name w:val="Нет списка3522"/>
    <w:next w:val="aa"/>
    <w:uiPriority w:val="99"/>
    <w:semiHidden/>
    <w:unhideWhenUsed/>
    <w:rsid w:val="003A2364"/>
  </w:style>
  <w:style w:type="numbering" w:customStyle="1" w:styleId="4522">
    <w:name w:val="Нет списка4522"/>
    <w:next w:val="aa"/>
    <w:uiPriority w:val="99"/>
    <w:semiHidden/>
    <w:unhideWhenUsed/>
    <w:rsid w:val="003A2364"/>
  </w:style>
  <w:style w:type="numbering" w:customStyle="1" w:styleId="115220">
    <w:name w:val="Текущий список11522"/>
    <w:rsid w:val="003A2364"/>
  </w:style>
  <w:style w:type="numbering" w:customStyle="1" w:styleId="1111111522">
    <w:name w:val="1 / 1.1 / 1.1.11522"/>
    <w:basedOn w:val="aa"/>
    <w:next w:val="111111"/>
    <w:rsid w:val="003A2364"/>
  </w:style>
  <w:style w:type="numbering" w:customStyle="1" w:styleId="12522">
    <w:name w:val="Нет списка12522"/>
    <w:next w:val="aa"/>
    <w:semiHidden/>
    <w:unhideWhenUsed/>
    <w:rsid w:val="003A2364"/>
  </w:style>
  <w:style w:type="numbering" w:customStyle="1" w:styleId="111522">
    <w:name w:val="Нет списка111522"/>
    <w:next w:val="aa"/>
    <w:semiHidden/>
    <w:unhideWhenUsed/>
    <w:rsid w:val="003A2364"/>
  </w:style>
  <w:style w:type="numbering" w:customStyle="1" w:styleId="21522">
    <w:name w:val="Нет списка21522"/>
    <w:next w:val="aa"/>
    <w:uiPriority w:val="99"/>
    <w:semiHidden/>
    <w:unhideWhenUsed/>
    <w:rsid w:val="003A2364"/>
  </w:style>
  <w:style w:type="numbering" w:customStyle="1" w:styleId="10220">
    <w:name w:val="Нет списка1022"/>
    <w:next w:val="aa"/>
    <w:uiPriority w:val="99"/>
    <w:semiHidden/>
    <w:unhideWhenUsed/>
    <w:rsid w:val="003A2364"/>
  </w:style>
  <w:style w:type="numbering" w:customStyle="1" w:styleId="17221">
    <w:name w:val="Текущий список1722"/>
    <w:rsid w:val="003A2364"/>
  </w:style>
  <w:style w:type="numbering" w:customStyle="1" w:styleId="111111722">
    <w:name w:val="1 / 1.1 / 1.1.1722"/>
    <w:basedOn w:val="aa"/>
    <w:next w:val="111111"/>
    <w:uiPriority w:val="99"/>
    <w:rsid w:val="003A2364"/>
  </w:style>
  <w:style w:type="numbering" w:customStyle="1" w:styleId="18220">
    <w:name w:val="Нет списка1822"/>
    <w:next w:val="aa"/>
    <w:semiHidden/>
    <w:unhideWhenUsed/>
    <w:rsid w:val="003A2364"/>
  </w:style>
  <w:style w:type="numbering" w:customStyle="1" w:styleId="11622">
    <w:name w:val="Нет списка11622"/>
    <w:next w:val="aa"/>
    <w:semiHidden/>
    <w:unhideWhenUsed/>
    <w:rsid w:val="003A2364"/>
  </w:style>
  <w:style w:type="numbering" w:customStyle="1" w:styleId="2622">
    <w:name w:val="Нет списка2622"/>
    <w:next w:val="aa"/>
    <w:uiPriority w:val="99"/>
    <w:semiHidden/>
    <w:unhideWhenUsed/>
    <w:rsid w:val="003A2364"/>
  </w:style>
  <w:style w:type="numbering" w:customStyle="1" w:styleId="3622">
    <w:name w:val="Нет списка3622"/>
    <w:next w:val="aa"/>
    <w:uiPriority w:val="99"/>
    <w:semiHidden/>
    <w:unhideWhenUsed/>
    <w:rsid w:val="003A2364"/>
  </w:style>
  <w:style w:type="numbering" w:customStyle="1" w:styleId="4622">
    <w:name w:val="Нет списка4622"/>
    <w:next w:val="aa"/>
    <w:uiPriority w:val="99"/>
    <w:semiHidden/>
    <w:unhideWhenUsed/>
    <w:rsid w:val="003A2364"/>
  </w:style>
  <w:style w:type="numbering" w:customStyle="1" w:styleId="116220">
    <w:name w:val="Текущий список11622"/>
    <w:rsid w:val="003A2364"/>
  </w:style>
  <w:style w:type="numbering" w:customStyle="1" w:styleId="1111111622">
    <w:name w:val="1 / 1.1 / 1.1.11622"/>
    <w:basedOn w:val="aa"/>
    <w:next w:val="111111"/>
    <w:rsid w:val="003A2364"/>
  </w:style>
  <w:style w:type="numbering" w:customStyle="1" w:styleId="12622">
    <w:name w:val="Нет списка12622"/>
    <w:next w:val="aa"/>
    <w:semiHidden/>
    <w:unhideWhenUsed/>
    <w:rsid w:val="003A2364"/>
  </w:style>
  <w:style w:type="numbering" w:customStyle="1" w:styleId="111622">
    <w:name w:val="Нет списка111622"/>
    <w:next w:val="aa"/>
    <w:semiHidden/>
    <w:unhideWhenUsed/>
    <w:rsid w:val="003A2364"/>
  </w:style>
  <w:style w:type="numbering" w:customStyle="1" w:styleId="21622">
    <w:name w:val="Нет списка21622"/>
    <w:next w:val="aa"/>
    <w:uiPriority w:val="99"/>
    <w:semiHidden/>
    <w:unhideWhenUsed/>
    <w:rsid w:val="003A2364"/>
  </w:style>
  <w:style w:type="numbering" w:customStyle="1" w:styleId="19220">
    <w:name w:val="Нет списка1922"/>
    <w:next w:val="aa"/>
    <w:uiPriority w:val="99"/>
    <w:semiHidden/>
    <w:unhideWhenUsed/>
    <w:rsid w:val="003A2364"/>
  </w:style>
  <w:style w:type="numbering" w:customStyle="1" w:styleId="18221">
    <w:name w:val="Текущий список1822"/>
    <w:rsid w:val="003A2364"/>
  </w:style>
  <w:style w:type="numbering" w:customStyle="1" w:styleId="111111822">
    <w:name w:val="1 / 1.1 / 1.1.1822"/>
    <w:basedOn w:val="aa"/>
    <w:next w:val="111111"/>
    <w:uiPriority w:val="99"/>
    <w:rsid w:val="003A2364"/>
  </w:style>
  <w:style w:type="numbering" w:customStyle="1" w:styleId="110220">
    <w:name w:val="Нет списка11022"/>
    <w:next w:val="aa"/>
    <w:semiHidden/>
    <w:unhideWhenUsed/>
    <w:rsid w:val="003A2364"/>
  </w:style>
  <w:style w:type="numbering" w:customStyle="1" w:styleId="11722">
    <w:name w:val="Нет списка11722"/>
    <w:next w:val="aa"/>
    <w:semiHidden/>
    <w:unhideWhenUsed/>
    <w:rsid w:val="003A2364"/>
  </w:style>
  <w:style w:type="numbering" w:customStyle="1" w:styleId="2722">
    <w:name w:val="Нет списка2722"/>
    <w:next w:val="aa"/>
    <w:uiPriority w:val="99"/>
    <w:semiHidden/>
    <w:unhideWhenUsed/>
    <w:rsid w:val="003A2364"/>
  </w:style>
  <w:style w:type="numbering" w:customStyle="1" w:styleId="3722">
    <w:name w:val="Нет списка3722"/>
    <w:next w:val="aa"/>
    <w:uiPriority w:val="99"/>
    <w:semiHidden/>
    <w:unhideWhenUsed/>
    <w:rsid w:val="003A2364"/>
  </w:style>
  <w:style w:type="numbering" w:customStyle="1" w:styleId="4722">
    <w:name w:val="Нет списка4722"/>
    <w:next w:val="aa"/>
    <w:uiPriority w:val="99"/>
    <w:semiHidden/>
    <w:unhideWhenUsed/>
    <w:rsid w:val="003A2364"/>
  </w:style>
  <w:style w:type="numbering" w:customStyle="1" w:styleId="117220">
    <w:name w:val="Текущий список11722"/>
    <w:rsid w:val="003A2364"/>
  </w:style>
  <w:style w:type="numbering" w:customStyle="1" w:styleId="1111111722">
    <w:name w:val="1 / 1.1 / 1.1.11722"/>
    <w:basedOn w:val="aa"/>
    <w:next w:val="111111"/>
    <w:rsid w:val="003A2364"/>
  </w:style>
  <w:style w:type="numbering" w:customStyle="1" w:styleId="12722">
    <w:name w:val="Нет списка12722"/>
    <w:next w:val="aa"/>
    <w:semiHidden/>
    <w:unhideWhenUsed/>
    <w:rsid w:val="003A2364"/>
  </w:style>
  <w:style w:type="numbering" w:customStyle="1" w:styleId="111722">
    <w:name w:val="Нет списка111722"/>
    <w:next w:val="aa"/>
    <w:semiHidden/>
    <w:unhideWhenUsed/>
    <w:rsid w:val="003A2364"/>
  </w:style>
  <w:style w:type="numbering" w:customStyle="1" w:styleId="21722">
    <w:name w:val="Нет списка21722"/>
    <w:next w:val="aa"/>
    <w:uiPriority w:val="99"/>
    <w:semiHidden/>
    <w:unhideWhenUsed/>
    <w:rsid w:val="003A2364"/>
  </w:style>
  <w:style w:type="numbering" w:customStyle="1" w:styleId="20220">
    <w:name w:val="Нет списка2022"/>
    <w:next w:val="aa"/>
    <w:uiPriority w:val="99"/>
    <w:semiHidden/>
    <w:unhideWhenUsed/>
    <w:rsid w:val="003A2364"/>
  </w:style>
  <w:style w:type="numbering" w:customStyle="1" w:styleId="19221">
    <w:name w:val="Текущий список1922"/>
    <w:rsid w:val="003A2364"/>
  </w:style>
  <w:style w:type="numbering" w:customStyle="1" w:styleId="111111922">
    <w:name w:val="1 / 1.1 / 1.1.1922"/>
    <w:basedOn w:val="aa"/>
    <w:next w:val="111111"/>
    <w:uiPriority w:val="99"/>
    <w:rsid w:val="003A2364"/>
  </w:style>
  <w:style w:type="numbering" w:customStyle="1" w:styleId="11822">
    <w:name w:val="Нет списка11822"/>
    <w:next w:val="aa"/>
    <w:semiHidden/>
    <w:unhideWhenUsed/>
    <w:rsid w:val="003A2364"/>
  </w:style>
  <w:style w:type="numbering" w:customStyle="1" w:styleId="11922">
    <w:name w:val="Нет списка11922"/>
    <w:next w:val="aa"/>
    <w:semiHidden/>
    <w:unhideWhenUsed/>
    <w:rsid w:val="003A2364"/>
  </w:style>
  <w:style w:type="numbering" w:customStyle="1" w:styleId="2822">
    <w:name w:val="Нет списка2822"/>
    <w:next w:val="aa"/>
    <w:uiPriority w:val="99"/>
    <w:semiHidden/>
    <w:unhideWhenUsed/>
    <w:rsid w:val="003A2364"/>
  </w:style>
  <w:style w:type="numbering" w:customStyle="1" w:styleId="3822">
    <w:name w:val="Нет списка3822"/>
    <w:next w:val="aa"/>
    <w:uiPriority w:val="99"/>
    <w:semiHidden/>
    <w:unhideWhenUsed/>
    <w:rsid w:val="003A2364"/>
  </w:style>
  <w:style w:type="numbering" w:customStyle="1" w:styleId="4822">
    <w:name w:val="Нет списка4822"/>
    <w:next w:val="aa"/>
    <w:uiPriority w:val="99"/>
    <w:semiHidden/>
    <w:unhideWhenUsed/>
    <w:rsid w:val="003A2364"/>
  </w:style>
  <w:style w:type="numbering" w:customStyle="1" w:styleId="118220">
    <w:name w:val="Текущий список11822"/>
    <w:rsid w:val="003A2364"/>
  </w:style>
  <w:style w:type="numbering" w:customStyle="1" w:styleId="1111111822">
    <w:name w:val="1 / 1.1 / 1.1.11822"/>
    <w:basedOn w:val="aa"/>
    <w:next w:val="111111"/>
    <w:rsid w:val="003A2364"/>
  </w:style>
  <w:style w:type="numbering" w:customStyle="1" w:styleId="128220">
    <w:name w:val="Нет списка12822"/>
    <w:next w:val="aa"/>
    <w:semiHidden/>
    <w:unhideWhenUsed/>
    <w:rsid w:val="003A2364"/>
  </w:style>
  <w:style w:type="numbering" w:customStyle="1" w:styleId="111822">
    <w:name w:val="Нет списка111822"/>
    <w:next w:val="aa"/>
    <w:semiHidden/>
    <w:unhideWhenUsed/>
    <w:rsid w:val="003A2364"/>
  </w:style>
  <w:style w:type="numbering" w:customStyle="1" w:styleId="21822">
    <w:name w:val="Нет списка21822"/>
    <w:next w:val="aa"/>
    <w:uiPriority w:val="99"/>
    <w:semiHidden/>
    <w:unhideWhenUsed/>
    <w:rsid w:val="003A2364"/>
  </w:style>
  <w:style w:type="numbering" w:customStyle="1" w:styleId="2922">
    <w:name w:val="Нет списка2922"/>
    <w:next w:val="aa"/>
    <w:uiPriority w:val="99"/>
    <w:semiHidden/>
    <w:unhideWhenUsed/>
    <w:rsid w:val="003A2364"/>
  </w:style>
  <w:style w:type="numbering" w:customStyle="1" w:styleId="110221">
    <w:name w:val="Текущий список11022"/>
    <w:rsid w:val="003A2364"/>
  </w:style>
  <w:style w:type="numbering" w:customStyle="1" w:styleId="1111111022">
    <w:name w:val="1 / 1.1 / 1.1.11022"/>
    <w:basedOn w:val="aa"/>
    <w:next w:val="111111"/>
    <w:uiPriority w:val="99"/>
    <w:rsid w:val="003A2364"/>
  </w:style>
  <w:style w:type="numbering" w:customStyle="1" w:styleId="12022">
    <w:name w:val="Нет списка12022"/>
    <w:next w:val="aa"/>
    <w:semiHidden/>
    <w:unhideWhenUsed/>
    <w:rsid w:val="003A2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276572269">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584219385">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1374654">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375806628">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543253510">
      <w:bodyDiv w:val="1"/>
      <w:marLeft w:val="0"/>
      <w:marRight w:val="0"/>
      <w:marTop w:val="0"/>
      <w:marBottom w:val="0"/>
      <w:divBdr>
        <w:top w:val="none" w:sz="0" w:space="0" w:color="auto"/>
        <w:left w:val="none" w:sz="0" w:space="0" w:color="auto"/>
        <w:bottom w:val="none" w:sz="0" w:space="0" w:color="auto"/>
        <w:right w:val="none" w:sz="0" w:space="0" w:color="auto"/>
      </w:divBdr>
    </w:div>
    <w:div w:id="1579099459">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7250365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15841156">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consultantplus://offline/ref=3D8AA2F25EA714A6041464ABCED26FDE2AC8BD9645E2CE47BDF187CF4E230CDA1DEDCE2F9ET3gDK" TargetMode="External"/><Relationship Id="rId26" Type="http://schemas.openxmlformats.org/officeDocument/2006/relationships/hyperlink" Target="consultantplus://offline/ref=3122AED5F5F14EE7EB129C30705E4F07339E031D493F7A91CE4C97FF713CC699B80EA5278C466604SAhDN" TargetMode="External"/><Relationship Id="rId39" Type="http://schemas.openxmlformats.org/officeDocument/2006/relationships/glossaryDocument" Target="glossary/document.xml"/><Relationship Id="rId21" Type="http://schemas.openxmlformats.org/officeDocument/2006/relationships/hyperlink" Target="http://utp.sberbank-ast.ru/"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consultantplus://offline/ref=3D8AA2F25EA714A6041464ABCED26FDE2BC0BB964DE8CE47BDF187CF4E230CDA1DEDCE2D9B3540D9T1gCK" TargetMode="External"/><Relationship Id="rId25" Type="http://schemas.openxmlformats.org/officeDocument/2006/relationships/hyperlink" Target="consultantplus://offline/ref=C34036DA4EEAEFD856E0118A69BED89D36638E06DDE9DE5340F4A5F978B50EI"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mailto:nsafronova@hse.ru" TargetMode="External"/><Relationship Id="rId29" Type="http://schemas.openxmlformats.org/officeDocument/2006/relationships/hyperlink" Target="consultantplus://offline/ref=3122AED5F5F14EE7EB129C30705E4F07339E031D493F7A91CE4C97FF713CC699B80EA5278C466604SAh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https://rmsp.nalog.ru/" TargetMode="External"/><Relationship Id="rId32" Type="http://schemas.openxmlformats.org/officeDocument/2006/relationships/header" Target="header2.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hyperlink" Target="http://www.license.ru/polozhenie_o_licenzirovanii_proizvo" TargetMode="External"/><Relationship Id="rId28" Type="http://schemas.openxmlformats.org/officeDocument/2006/relationships/hyperlink" Target="consultantplus://offline/ref=C34036DA4EEAEFD856E0118A69BED89D36638E06DDE9DE5340F4A5F978B50EI" TargetMode="External"/><Relationship Id="rId36" Type="http://schemas.openxmlformats.org/officeDocument/2006/relationships/footer" Target="footer5.xml"/><Relationship Id="rId10" Type="http://schemas.openxmlformats.org/officeDocument/2006/relationships/hyperlink" Target="http://zakupki.gov.ru/" TargetMode="External"/><Relationship Id="rId19" Type="http://schemas.openxmlformats.org/officeDocument/2006/relationships/hyperlink" Target="consultantplus://offline/ref=3D8AA2F25EA714A6041464ABCED26FDE2AC8BD9645E2CE47BDF187CF4E230CDA1DEDCE2F9ET3gD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zakupki.gov.ru/" TargetMode="External"/><Relationship Id="rId22" Type="http://schemas.openxmlformats.org/officeDocument/2006/relationships/hyperlink" Target="http://utp.sberbank-ast.ru/" TargetMode="External"/><Relationship Id="rId27" Type="http://schemas.openxmlformats.org/officeDocument/2006/relationships/hyperlink" Target="https://rmsp.nalog.ru/" TargetMode="External"/><Relationship Id="rId30" Type="http://schemas.openxmlformats.org/officeDocument/2006/relationships/footer" Target="footer1.xml"/><Relationship Id="rId35" Type="http://schemas.openxmlformats.org/officeDocument/2006/relationships/footer" Target="footer4.xml"/><Relationship Id="rId8" Type="http://schemas.openxmlformats.org/officeDocument/2006/relationships/hyperlink" Target="http://zakupki.gov.ru/"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55D765039848E8AAC504774D937A45"/>
        <w:category>
          <w:name w:val="Общие"/>
          <w:gallery w:val="placeholder"/>
        </w:category>
        <w:types>
          <w:type w:val="bbPlcHdr"/>
        </w:types>
        <w:behaviors>
          <w:behavior w:val="content"/>
        </w:behaviors>
        <w:guid w:val="{4FADCA19-DE7C-45B9-8C58-65D2E47F0402}"/>
      </w:docPartPr>
      <w:docPartBody>
        <w:p w:rsidR="00D34B57" w:rsidRDefault="00D34B57" w:rsidP="00D34B57">
          <w:pPr>
            <w:pStyle w:val="EA55D765039848E8AAC504774D937A45"/>
          </w:pPr>
          <w:r w:rsidRPr="006B701D">
            <w:rPr>
              <w:rFonts w:eastAsia="Calibri"/>
              <w:color w:val="E36C0A"/>
            </w:rPr>
            <w:t>_________________________</w:t>
          </w:r>
        </w:p>
      </w:docPartBody>
    </w:docPart>
    <w:docPart>
      <w:docPartPr>
        <w:name w:val="4AFC8B811B364FA58CA55BDBAD9987AE"/>
        <w:category>
          <w:name w:val="Общие"/>
          <w:gallery w:val="placeholder"/>
        </w:category>
        <w:types>
          <w:type w:val="bbPlcHdr"/>
        </w:types>
        <w:behaviors>
          <w:behavior w:val="content"/>
        </w:behaviors>
        <w:guid w:val="{05D071B9-CEFE-43E0-BD78-3898F8ECDA98}"/>
      </w:docPartPr>
      <w:docPartBody>
        <w:p w:rsidR="00D34B57" w:rsidRDefault="00D34B57" w:rsidP="00D34B57">
          <w:pPr>
            <w:pStyle w:val="4AFC8B811B364FA58CA55BDBAD9987AE"/>
          </w:pPr>
          <w:r w:rsidRPr="006B701D">
            <w:rPr>
              <w:rFonts w:eastAsia="Calibri"/>
              <w:color w:val="E36C0A"/>
            </w:rPr>
            <w:t>___</w:t>
          </w:r>
        </w:p>
      </w:docPartBody>
    </w:docPart>
    <w:docPart>
      <w:docPartPr>
        <w:name w:val="87CA7F729DA242C88D82EA4800567F8C"/>
        <w:category>
          <w:name w:val="Общие"/>
          <w:gallery w:val="placeholder"/>
        </w:category>
        <w:types>
          <w:type w:val="bbPlcHdr"/>
        </w:types>
        <w:behaviors>
          <w:behavior w:val="content"/>
        </w:behaviors>
        <w:guid w:val="{0D7120AA-6123-4D5C-A662-D46C5480F29B}"/>
      </w:docPartPr>
      <w:docPartBody>
        <w:p w:rsidR="00D34B57" w:rsidRDefault="00D34B57" w:rsidP="00D34B57">
          <w:pPr>
            <w:pStyle w:val="87CA7F729DA242C88D82EA4800567F8C"/>
          </w:pPr>
          <w:r w:rsidRPr="006B701D">
            <w:rPr>
              <w:rFonts w:eastAsia="Calibri"/>
              <w:color w:val="E36C0A"/>
            </w:rPr>
            <w:t>_______________</w:t>
          </w:r>
        </w:p>
      </w:docPartBody>
    </w:docPart>
    <w:docPart>
      <w:docPartPr>
        <w:name w:val="3098333D9FEA4BE2840DA616CEEF2984"/>
        <w:category>
          <w:name w:val="Общие"/>
          <w:gallery w:val="placeholder"/>
        </w:category>
        <w:types>
          <w:type w:val="bbPlcHdr"/>
        </w:types>
        <w:behaviors>
          <w:behavior w:val="content"/>
        </w:behaviors>
        <w:guid w:val="{8A688102-E7DD-4274-AFAC-031B60C51F6D}"/>
      </w:docPartPr>
      <w:docPartBody>
        <w:p w:rsidR="00D34B57" w:rsidRDefault="00D34B57" w:rsidP="00D34B57">
          <w:pPr>
            <w:pStyle w:val="3098333D9FEA4BE2840DA616CEEF2984"/>
          </w:pPr>
          <w:r w:rsidRPr="006B701D">
            <w:rPr>
              <w:rFonts w:eastAsia="Calibri"/>
              <w:color w:val="E36C0A"/>
            </w:rPr>
            <w:t>___</w:t>
          </w:r>
        </w:p>
      </w:docPartBody>
    </w:docPart>
    <w:docPart>
      <w:docPartPr>
        <w:name w:val="CFE1ED9602664A70AEC48C71518826A4"/>
        <w:category>
          <w:name w:val="Общие"/>
          <w:gallery w:val="placeholder"/>
        </w:category>
        <w:types>
          <w:type w:val="bbPlcHdr"/>
        </w:types>
        <w:behaviors>
          <w:behavior w:val="content"/>
        </w:behaviors>
        <w:guid w:val="{1D9ACA0B-1FA7-45FC-9979-382496D0D3BE}"/>
      </w:docPartPr>
      <w:docPartBody>
        <w:p w:rsidR="00D34B57" w:rsidRDefault="00D34B57" w:rsidP="00D34B57">
          <w:pPr>
            <w:pStyle w:val="CFE1ED9602664A70AEC48C71518826A4"/>
          </w:pPr>
          <w:r w:rsidRPr="00CB5F25">
            <w:rPr>
              <w:rStyle w:val="a3"/>
            </w:rPr>
            <w:t>Выберите стандартный блок.</w:t>
          </w:r>
        </w:p>
      </w:docPartBody>
    </w:docPart>
    <w:docPart>
      <w:docPartPr>
        <w:name w:val="711141F765EB4864B313D68C30D219AD"/>
        <w:category>
          <w:name w:val="Общие"/>
          <w:gallery w:val="placeholder"/>
        </w:category>
        <w:types>
          <w:type w:val="bbPlcHdr"/>
        </w:types>
        <w:behaviors>
          <w:behavior w:val="content"/>
        </w:behaviors>
        <w:guid w:val="{63D55F4F-629E-45B3-8642-DBE79FBBFEA0}"/>
      </w:docPartPr>
      <w:docPartBody>
        <w:p w:rsidR="00D34B57" w:rsidRDefault="00D34B57" w:rsidP="00D34B57">
          <w:pPr>
            <w:pStyle w:val="711141F765EB4864B313D68C30D219AD"/>
          </w:pPr>
          <w:r w:rsidRPr="003B4103">
            <w:rPr>
              <w:rFonts w:eastAsia="Calibri"/>
              <w:color w:val="92D050"/>
            </w:rPr>
            <w:t>[</w:t>
          </w:r>
          <w:r w:rsidRPr="003B4103">
            <w:rPr>
              <w:rFonts w:eastAsia="Calibri"/>
              <w:i/>
              <w:color w:val="92D050"/>
            </w:rPr>
            <w:t>выберите основание заключения Договора</w:t>
          </w:r>
          <w:r w:rsidRPr="003B4103">
            <w:rPr>
              <w:rFonts w:eastAsia="Calibri"/>
              <w:color w:val="92D050"/>
            </w:rPr>
            <w:t>]</w:t>
          </w:r>
        </w:p>
      </w:docPartBody>
    </w:docPart>
    <w:docPart>
      <w:docPartPr>
        <w:name w:val="05FF008F770E4179AB9B3F4D1778AA9F"/>
        <w:category>
          <w:name w:val="Общие"/>
          <w:gallery w:val="placeholder"/>
        </w:category>
        <w:types>
          <w:type w:val="bbPlcHdr"/>
        </w:types>
        <w:behaviors>
          <w:behavior w:val="content"/>
        </w:behaviors>
        <w:guid w:val="{6A3688E4-278A-42AC-A718-E508E3FF49BF}"/>
      </w:docPartPr>
      <w:docPartBody>
        <w:p w:rsidR="00D34B57" w:rsidRDefault="00D34B57" w:rsidP="00D34B57">
          <w:pPr>
            <w:pStyle w:val="05FF008F770E4179AB9B3F4D1778AA9F"/>
          </w:pPr>
          <w:r w:rsidRPr="001365EA">
            <w:rPr>
              <w:rFonts w:eastAsia="MS Mincho"/>
              <w:i/>
              <w:color w:val="70AD47" w:themeColor="accent6"/>
              <w:lang w:eastAsia="en-US"/>
            </w:rPr>
            <w:t xml:space="preserve">[укажите </w:t>
          </w:r>
          <w:r>
            <w:rPr>
              <w:rFonts w:eastAsia="MS Mincho"/>
              <w:i/>
              <w:color w:val="70AD47" w:themeColor="accent6"/>
              <w:lang w:eastAsia="en-US"/>
            </w:rPr>
            <w:t>наименование услуг</w:t>
          </w:r>
          <w:bookmarkStart w:id="0" w:name="_GoBack"/>
          <w:bookmarkEnd w:id="0"/>
          <w:r w:rsidRPr="001365EA">
            <w:rPr>
              <w:rFonts w:eastAsia="MS Mincho"/>
              <w:i/>
              <w:color w:val="70AD47" w:themeColor="accent6"/>
              <w:lang w:eastAsia="en-US"/>
            </w:rPr>
            <w:t>]</w:t>
          </w:r>
        </w:p>
      </w:docPartBody>
    </w:docPart>
    <w:docPart>
      <w:docPartPr>
        <w:name w:val="A01F4E72EC644FC19D47B2175A0F1DA3"/>
        <w:category>
          <w:name w:val="Общие"/>
          <w:gallery w:val="placeholder"/>
        </w:category>
        <w:types>
          <w:type w:val="bbPlcHdr"/>
        </w:types>
        <w:behaviors>
          <w:behavior w:val="content"/>
        </w:behaviors>
        <w:guid w:val="{45D1F62E-0CEF-45D9-BD5C-0C437BF27619}"/>
      </w:docPartPr>
      <w:docPartBody>
        <w:p w:rsidR="00D34B57" w:rsidRDefault="00D34B57" w:rsidP="00D34B57">
          <w:pPr>
            <w:pStyle w:val="A01F4E72EC644FC19D47B2175A0F1DA3"/>
          </w:pPr>
          <w:r w:rsidRPr="001365EA">
            <w:rPr>
              <w:rFonts w:eastAsia="MS Mincho"/>
              <w:i/>
              <w:color w:val="70AD47" w:themeColor="accent6"/>
              <w:lang w:eastAsia="en-US"/>
            </w:rPr>
            <w:t xml:space="preserve">[укажите </w:t>
          </w:r>
          <w:r>
            <w:rPr>
              <w:rFonts w:eastAsia="MS Mincho"/>
              <w:i/>
              <w:color w:val="70AD47" w:themeColor="accent6"/>
              <w:lang w:eastAsia="en-US"/>
            </w:rPr>
            <w:t>срок в днях или датами</w:t>
          </w:r>
          <w:r w:rsidRPr="001365EA">
            <w:rPr>
              <w:rFonts w:eastAsia="MS Mincho"/>
              <w:i/>
              <w:color w:val="70AD47" w:themeColor="accent6"/>
              <w:lang w:eastAsia="en-US"/>
            </w:rPr>
            <w:t>]</w:t>
          </w:r>
        </w:p>
      </w:docPartBody>
    </w:docPart>
    <w:docPart>
      <w:docPartPr>
        <w:name w:val="8D872DEE02744ECA924C466FC18FB185"/>
        <w:category>
          <w:name w:val="Общие"/>
          <w:gallery w:val="placeholder"/>
        </w:category>
        <w:types>
          <w:type w:val="bbPlcHdr"/>
        </w:types>
        <w:behaviors>
          <w:behavior w:val="content"/>
        </w:behaviors>
        <w:guid w:val="{99E4D648-FD77-4578-8092-66B6FDE11EF0}"/>
      </w:docPartPr>
      <w:docPartBody>
        <w:p w:rsidR="00D34B57" w:rsidRDefault="00D34B57" w:rsidP="00D34B57">
          <w:pPr>
            <w:pStyle w:val="8D872DEE02744ECA924C466FC18FB185"/>
          </w:pPr>
          <w:r w:rsidRPr="00321C61">
            <w:rPr>
              <w:i/>
              <w:color w:val="E36C0A"/>
            </w:rPr>
            <w:t xml:space="preserve">[укажите место </w:t>
          </w:r>
          <w:r>
            <w:rPr>
              <w:i/>
              <w:color w:val="E36C0A"/>
            </w:rPr>
            <w:t>оказания услуг</w:t>
          </w:r>
          <w:r w:rsidRPr="00321C61">
            <w:rPr>
              <w:i/>
              <w:color w:val="E36C0A"/>
            </w:rPr>
            <w:t>]</w:t>
          </w:r>
        </w:p>
      </w:docPartBody>
    </w:docPart>
    <w:docPart>
      <w:docPartPr>
        <w:name w:val="EB9C298A6E3748A6BB8C4A491D73C52F"/>
        <w:category>
          <w:name w:val="Общие"/>
          <w:gallery w:val="placeholder"/>
        </w:category>
        <w:types>
          <w:type w:val="bbPlcHdr"/>
        </w:types>
        <w:behaviors>
          <w:behavior w:val="content"/>
        </w:behaviors>
        <w:guid w:val="{0DC3BCA4-914F-40D2-B1D2-66C16D8EFE7D}"/>
      </w:docPartPr>
      <w:docPartBody>
        <w:p w:rsidR="00D34B57" w:rsidRDefault="00D34B57" w:rsidP="00D34B57">
          <w:pPr>
            <w:pStyle w:val="EB9C298A6E3748A6BB8C4A491D73C52F"/>
          </w:pPr>
          <w:r w:rsidRPr="00321C61">
            <w:rPr>
              <w:i/>
              <w:color w:val="E36C0A"/>
            </w:rPr>
            <w:t xml:space="preserve">[укажите место </w:t>
          </w:r>
          <w:r>
            <w:rPr>
              <w:i/>
              <w:color w:val="E36C0A"/>
            </w:rPr>
            <w:t>оказания услуг</w:t>
          </w:r>
          <w:r w:rsidRPr="00321C61">
            <w:rPr>
              <w:i/>
              <w:color w:val="E36C0A"/>
            </w:rPr>
            <w:t>]</w:t>
          </w:r>
        </w:p>
      </w:docPartBody>
    </w:docPart>
    <w:docPart>
      <w:docPartPr>
        <w:name w:val="7BCED161D57C496A9195999BCE44F61B"/>
        <w:category>
          <w:name w:val="Общие"/>
          <w:gallery w:val="placeholder"/>
        </w:category>
        <w:types>
          <w:type w:val="bbPlcHdr"/>
        </w:types>
        <w:behaviors>
          <w:behavior w:val="content"/>
        </w:behaviors>
        <w:guid w:val="{FD8252A5-9782-4907-881B-C46120EF5EB2}"/>
      </w:docPartPr>
      <w:docPartBody>
        <w:p w:rsidR="00D34B57" w:rsidRDefault="00D34B57" w:rsidP="00D34B57">
          <w:pPr>
            <w:pStyle w:val="7BCED161D57C496A9195999BCE44F61B"/>
          </w:pPr>
          <w:r w:rsidRPr="006B701D">
            <w:rPr>
              <w:rFonts w:eastAsia="Calibri"/>
              <w:color w:val="E36C0A"/>
            </w:rPr>
            <w:t>[</w:t>
          </w:r>
          <w:r w:rsidRPr="006B701D">
            <w:rPr>
              <w:rFonts w:eastAsia="Calibri"/>
              <w:i/>
              <w:color w:val="E36C0A"/>
            </w:rPr>
            <w:t>укажите сумму цифрой</w:t>
          </w:r>
          <w:r w:rsidRPr="006B701D">
            <w:rPr>
              <w:rFonts w:eastAsia="Calibri"/>
              <w:color w:val="E36C0A"/>
            </w:rPr>
            <w:t>]</w:t>
          </w:r>
        </w:p>
      </w:docPartBody>
    </w:docPart>
    <w:docPart>
      <w:docPartPr>
        <w:name w:val="1866E2A3FC4E4CAEB2AAD8A5AC71B28A"/>
        <w:category>
          <w:name w:val="Общие"/>
          <w:gallery w:val="placeholder"/>
        </w:category>
        <w:types>
          <w:type w:val="bbPlcHdr"/>
        </w:types>
        <w:behaviors>
          <w:behavior w:val="content"/>
        </w:behaviors>
        <w:guid w:val="{F39F485C-C34D-46BD-8375-E813F4E8A707}"/>
      </w:docPartPr>
      <w:docPartBody>
        <w:p w:rsidR="00D34B57" w:rsidRDefault="00D34B57" w:rsidP="00D34B57">
          <w:pPr>
            <w:pStyle w:val="1866E2A3FC4E4CAEB2AAD8A5AC71B28A"/>
          </w:pPr>
          <w:r w:rsidRPr="004C1A2A">
            <w:rPr>
              <w:bCs/>
              <w:i/>
              <w:color w:val="0033CC"/>
            </w:rPr>
            <w:t>[укажите сумму прописью]</w:t>
          </w:r>
        </w:p>
      </w:docPartBody>
    </w:docPart>
    <w:docPart>
      <w:docPartPr>
        <w:name w:val="2B66BCE5F76A408587B80BBE42266BF9"/>
        <w:category>
          <w:name w:val="Общие"/>
          <w:gallery w:val="placeholder"/>
        </w:category>
        <w:types>
          <w:type w:val="bbPlcHdr"/>
        </w:types>
        <w:behaviors>
          <w:behavior w:val="content"/>
        </w:behaviors>
        <w:guid w:val="{00C02EF8-AB42-44C8-A96C-5DF541C5C212}"/>
      </w:docPartPr>
      <w:docPartBody>
        <w:p w:rsidR="00D34B57" w:rsidRDefault="00D34B57" w:rsidP="00D34B57">
          <w:pPr>
            <w:pStyle w:val="2B66BCE5F76A408587B80BBE42266BF9"/>
          </w:pPr>
          <w:r w:rsidRPr="00DA0DDF">
            <w:rPr>
              <w:rFonts w:eastAsia="Calibri"/>
              <w:color w:val="1F497D"/>
            </w:rPr>
            <w:t>00</w:t>
          </w:r>
        </w:p>
      </w:docPartBody>
    </w:docPart>
    <w:docPart>
      <w:docPartPr>
        <w:name w:val="2E26DEA5750049F3A832CBCA4B0724B9"/>
        <w:category>
          <w:name w:val="Общие"/>
          <w:gallery w:val="placeholder"/>
        </w:category>
        <w:types>
          <w:type w:val="bbPlcHdr"/>
        </w:types>
        <w:behaviors>
          <w:behavior w:val="content"/>
        </w:behaviors>
        <w:guid w:val="{2E4C2AB2-F31A-4B41-8F98-BCCB6E92A921}"/>
      </w:docPartPr>
      <w:docPartBody>
        <w:p w:rsidR="00D34B57" w:rsidRDefault="00D34B57" w:rsidP="00D34B57">
          <w:pPr>
            <w:pStyle w:val="2E26DEA5750049F3A832CBCA4B0724B9"/>
          </w:pPr>
          <w:r w:rsidRPr="006B701D">
            <w:rPr>
              <w:rFonts w:eastAsia="Calibri"/>
              <w:color w:val="E36C0A"/>
            </w:rPr>
            <w:t>[</w:t>
          </w:r>
          <w:r w:rsidRPr="006B701D">
            <w:rPr>
              <w:rFonts w:eastAsia="Calibri"/>
              <w:i/>
              <w:color w:val="E36C0A"/>
            </w:rPr>
            <w:t>укажите источник финансирования</w:t>
          </w:r>
          <w:r w:rsidRPr="006B701D">
            <w:rPr>
              <w:rFonts w:eastAsia="Calibri"/>
              <w:color w:val="E36C0A"/>
            </w:rPr>
            <w:t>]</w:t>
          </w:r>
        </w:p>
      </w:docPartBody>
    </w:docPart>
    <w:docPart>
      <w:docPartPr>
        <w:name w:val="25163F66B52F45228F264B830DE863A5"/>
        <w:category>
          <w:name w:val="Общие"/>
          <w:gallery w:val="placeholder"/>
        </w:category>
        <w:types>
          <w:type w:val="bbPlcHdr"/>
        </w:types>
        <w:behaviors>
          <w:behavior w:val="content"/>
        </w:behaviors>
        <w:guid w:val="{69392387-65A5-47AD-8A42-727AF3A4E1F9}"/>
      </w:docPartPr>
      <w:docPartBody>
        <w:p w:rsidR="00D34B57" w:rsidRDefault="00D34B57" w:rsidP="00D34B57">
          <w:pPr>
            <w:pStyle w:val="25163F66B52F45228F264B830DE863A5"/>
          </w:pPr>
          <w:r w:rsidRPr="006B701D">
            <w:rPr>
              <w:rFonts w:eastAsia="Calibri"/>
              <w:color w:val="E36C0A"/>
            </w:rPr>
            <w:t>[</w:t>
          </w:r>
          <w:r w:rsidRPr="006B701D">
            <w:rPr>
              <w:rFonts w:eastAsia="Calibri"/>
              <w:i/>
              <w:color w:val="E36C0A"/>
            </w:rPr>
            <w:t>укажите источник финансирования</w:t>
          </w:r>
          <w:r w:rsidRPr="006B701D">
            <w:rPr>
              <w:rFonts w:eastAsia="Calibri"/>
              <w:color w:val="E36C0A"/>
            </w:rPr>
            <w:t>]</w:t>
          </w:r>
        </w:p>
      </w:docPartBody>
    </w:docPart>
    <w:docPart>
      <w:docPartPr>
        <w:name w:val="F2F7A21848BB49C294D44FD6EC60971E"/>
        <w:category>
          <w:name w:val="Общие"/>
          <w:gallery w:val="placeholder"/>
        </w:category>
        <w:types>
          <w:type w:val="bbPlcHdr"/>
        </w:types>
        <w:behaviors>
          <w:behavior w:val="content"/>
        </w:behaviors>
        <w:guid w:val="{8E4D872C-350B-41CD-A4A9-1ABABD41A751}"/>
      </w:docPartPr>
      <w:docPartBody>
        <w:p w:rsidR="00D34B57" w:rsidRDefault="00D34B57" w:rsidP="00D34B57">
          <w:pPr>
            <w:pStyle w:val="F2F7A21848BB49C294D44FD6EC60971E"/>
          </w:pPr>
          <w:r w:rsidRPr="00223451">
            <w:rPr>
              <w:rStyle w:val="a3"/>
            </w:rPr>
            <w:t>Выберите стандартный блок.</w:t>
          </w:r>
        </w:p>
      </w:docPartBody>
    </w:docPart>
    <w:docPart>
      <w:docPartPr>
        <w:name w:val="E2E0D0F68B914108B5F6D9ED1A64733C"/>
        <w:category>
          <w:name w:val="Общие"/>
          <w:gallery w:val="placeholder"/>
        </w:category>
        <w:types>
          <w:type w:val="bbPlcHdr"/>
        </w:types>
        <w:behaviors>
          <w:behavior w:val="content"/>
        </w:behaviors>
        <w:guid w:val="{7EA36202-04D4-4394-AAA0-94288440C3CE}"/>
      </w:docPartPr>
      <w:docPartBody>
        <w:p w:rsidR="00D34B57" w:rsidRDefault="00D34B57" w:rsidP="00D34B57">
          <w:pPr>
            <w:pStyle w:val="E2E0D0F68B914108B5F6D9ED1A64733C"/>
          </w:pPr>
          <w:r w:rsidRPr="001365EA">
            <w:rPr>
              <w:rFonts w:ascii="Times New Roman" w:eastAsia="MS Mincho" w:hAnsi="Times New Roman"/>
              <w:i/>
              <w:color w:val="70AD47" w:themeColor="accent6"/>
              <w:sz w:val="24"/>
              <w:szCs w:val="24"/>
              <w:lang w:eastAsia="en-US"/>
            </w:rPr>
            <w:t>[</w:t>
          </w:r>
          <w:r>
            <w:rPr>
              <w:rFonts w:eastAsia="MS Mincho"/>
              <w:i/>
              <w:color w:val="70AD47" w:themeColor="accent6"/>
              <w:lang w:eastAsia="en-US"/>
            </w:rPr>
            <w:t>поставьте пробел, чтобы удалить этот текст</w:t>
          </w:r>
          <w:r w:rsidRPr="001365EA">
            <w:rPr>
              <w:rFonts w:ascii="Times New Roman" w:eastAsia="MS Mincho" w:hAnsi="Times New Roman"/>
              <w:i/>
              <w:color w:val="70AD47" w:themeColor="accent6"/>
              <w:sz w:val="24"/>
              <w:szCs w:val="24"/>
              <w:lang w:eastAsia="en-US"/>
            </w:rPr>
            <w:t>]</w:t>
          </w:r>
        </w:p>
      </w:docPartBody>
    </w:docPart>
    <w:docPart>
      <w:docPartPr>
        <w:name w:val="4DC15A64875E4EE797C39CEA20400A78"/>
        <w:category>
          <w:name w:val="Общие"/>
          <w:gallery w:val="placeholder"/>
        </w:category>
        <w:types>
          <w:type w:val="bbPlcHdr"/>
        </w:types>
        <w:behaviors>
          <w:behavior w:val="content"/>
        </w:behaviors>
        <w:guid w:val="{0EA58D62-B134-4106-A152-A404662EF12A}"/>
      </w:docPartPr>
      <w:docPartBody>
        <w:p w:rsidR="00D34B57" w:rsidRDefault="00D34B57" w:rsidP="00D34B57">
          <w:pPr>
            <w:pStyle w:val="4DC15A64875E4EE797C39CEA20400A78"/>
          </w:pPr>
          <w:r w:rsidRPr="009654EA">
            <w:rPr>
              <w:rStyle w:val="a3"/>
              <w:color w:val="92D050"/>
            </w:rPr>
            <w:t>[</w:t>
          </w:r>
          <w:r w:rsidRPr="009654EA">
            <w:rPr>
              <w:rStyle w:val="a3"/>
              <w:i/>
              <w:color w:val="92D050"/>
            </w:rPr>
            <w:t>выберите период времени</w:t>
          </w:r>
          <w:r w:rsidRPr="009654EA">
            <w:rPr>
              <w:rStyle w:val="a3"/>
              <w:color w:val="92D050"/>
            </w:rPr>
            <w:t>]</w:t>
          </w:r>
        </w:p>
      </w:docPartBody>
    </w:docPart>
    <w:docPart>
      <w:docPartPr>
        <w:name w:val="7376892EFC7B443CB03A08D5B10C7FA3"/>
        <w:category>
          <w:name w:val="Общие"/>
          <w:gallery w:val="placeholder"/>
        </w:category>
        <w:types>
          <w:type w:val="bbPlcHdr"/>
        </w:types>
        <w:behaviors>
          <w:behavior w:val="content"/>
        </w:behaviors>
        <w:guid w:val="{12C1B24C-412A-4DCD-A5C3-4A5D843C617E}"/>
      </w:docPartPr>
      <w:docPartBody>
        <w:p w:rsidR="00D34B57" w:rsidRDefault="00D34B57" w:rsidP="00D34B57">
          <w:pPr>
            <w:pStyle w:val="7376892EFC7B443CB03A08D5B10C7FA3"/>
          </w:pPr>
          <w:r w:rsidRPr="009A4D7F">
            <w:rPr>
              <w:rStyle w:val="a3"/>
              <w:i/>
              <w:color w:val="92D050"/>
            </w:rPr>
            <w:t>[</w:t>
          </w:r>
          <w:r w:rsidRPr="009A4D7F">
            <w:rPr>
              <w:rFonts w:eastAsia="Calibri"/>
              <w:i/>
              <w:color w:val="92D050"/>
            </w:rPr>
            <w:t>выберите момент, когда обязательство НИУ ВШЭ по выплате вознаграждения считается исполненным</w:t>
          </w:r>
          <w:r w:rsidRPr="009A4D7F">
            <w:rPr>
              <w:rStyle w:val="a3"/>
              <w:i/>
              <w:color w:val="92D050"/>
            </w:rPr>
            <w:t>]</w:t>
          </w:r>
        </w:p>
      </w:docPartBody>
    </w:docPart>
    <w:docPart>
      <w:docPartPr>
        <w:name w:val="05BBF45382024B9392F214F4A662C83D"/>
        <w:category>
          <w:name w:val="Общие"/>
          <w:gallery w:val="placeholder"/>
        </w:category>
        <w:types>
          <w:type w:val="bbPlcHdr"/>
        </w:types>
        <w:behaviors>
          <w:behavior w:val="content"/>
        </w:behaviors>
        <w:guid w:val="{C2421A92-0D2A-4B0C-88F2-773FF92F7961}"/>
      </w:docPartPr>
      <w:docPartBody>
        <w:p w:rsidR="00D34B57" w:rsidRDefault="00D34B57" w:rsidP="00D34B57">
          <w:pPr>
            <w:pStyle w:val="05BBF45382024B9392F214F4A662C83D"/>
          </w:pPr>
          <w:r w:rsidRPr="00223451">
            <w:rPr>
              <w:rStyle w:val="a3"/>
            </w:rPr>
            <w:t>Выберите стандартный блок.</w:t>
          </w:r>
        </w:p>
      </w:docPartBody>
    </w:docPart>
    <w:docPart>
      <w:docPartPr>
        <w:name w:val="9030F2374A4946949595CFF4D0B2B8F5"/>
        <w:category>
          <w:name w:val="Общие"/>
          <w:gallery w:val="placeholder"/>
        </w:category>
        <w:types>
          <w:type w:val="bbPlcHdr"/>
        </w:types>
        <w:behaviors>
          <w:behavior w:val="content"/>
        </w:behaviors>
        <w:guid w:val="{AEF4B34E-8FC6-44B6-A8B8-6F6134387C60}"/>
      </w:docPartPr>
      <w:docPartBody>
        <w:p w:rsidR="00D34B57" w:rsidRDefault="00D34B57" w:rsidP="00D34B57">
          <w:pPr>
            <w:pStyle w:val="9030F2374A4946949595CFF4D0B2B8F5"/>
          </w:pPr>
          <w:r w:rsidRPr="001365EA">
            <w:rPr>
              <w:rFonts w:ascii="Times New Roman" w:eastAsia="MS Mincho" w:hAnsi="Times New Roman"/>
              <w:i/>
              <w:color w:val="70AD47" w:themeColor="accent6"/>
              <w:sz w:val="24"/>
              <w:szCs w:val="24"/>
              <w:lang w:eastAsia="en-US"/>
            </w:rPr>
            <w:t>[</w:t>
          </w:r>
          <w:r>
            <w:rPr>
              <w:rFonts w:eastAsia="MS Mincho"/>
              <w:i/>
              <w:color w:val="70AD47" w:themeColor="accent6"/>
              <w:lang w:eastAsia="en-US"/>
            </w:rPr>
            <w:t>поставьте пробел, чтобы удалить этот текст</w:t>
          </w:r>
          <w:r w:rsidRPr="001365EA">
            <w:rPr>
              <w:rFonts w:ascii="Times New Roman" w:eastAsia="MS Mincho" w:hAnsi="Times New Roman"/>
              <w:i/>
              <w:color w:val="70AD47" w:themeColor="accent6"/>
              <w:sz w:val="24"/>
              <w:szCs w:val="24"/>
              <w:lang w:eastAsia="en-US"/>
            </w:rPr>
            <w:t>]</w:t>
          </w:r>
        </w:p>
      </w:docPartBody>
    </w:docPart>
    <w:docPart>
      <w:docPartPr>
        <w:name w:val="63E2F1C9085B48F5951C43F78D7446A9"/>
        <w:category>
          <w:name w:val="Общие"/>
          <w:gallery w:val="placeholder"/>
        </w:category>
        <w:types>
          <w:type w:val="bbPlcHdr"/>
        </w:types>
        <w:behaviors>
          <w:behavior w:val="content"/>
        </w:behaviors>
        <w:guid w:val="{B7C450DE-DACD-432A-B1B4-BF3A4BCA257C}"/>
      </w:docPartPr>
      <w:docPartBody>
        <w:p w:rsidR="00D34B57" w:rsidRDefault="00D34B57" w:rsidP="00D34B57">
          <w:pPr>
            <w:pStyle w:val="63E2F1C9085B48F5951C43F78D7446A9"/>
          </w:pPr>
          <w:r w:rsidRPr="00465130">
            <w:rPr>
              <w:rStyle w:val="a3"/>
              <w:color w:val="92D050"/>
            </w:rPr>
            <w:t>[</w:t>
          </w:r>
          <w:r w:rsidRPr="00465130">
            <w:rPr>
              <w:rStyle w:val="a3"/>
              <w:i/>
              <w:color w:val="92D050"/>
            </w:rPr>
            <w:t>выберите период времени</w:t>
          </w:r>
          <w:r w:rsidRPr="00465130">
            <w:rPr>
              <w:rStyle w:val="a3"/>
              <w:color w:val="92D050"/>
            </w:rPr>
            <w:t>]</w:t>
          </w:r>
        </w:p>
      </w:docPartBody>
    </w:docPart>
    <w:docPart>
      <w:docPartPr>
        <w:name w:val="2693C34F9F234BAAAC1F414FA4589FF4"/>
        <w:category>
          <w:name w:val="Общие"/>
          <w:gallery w:val="placeholder"/>
        </w:category>
        <w:types>
          <w:type w:val="bbPlcHdr"/>
        </w:types>
        <w:behaviors>
          <w:behavior w:val="content"/>
        </w:behaviors>
        <w:guid w:val="{2FCEF859-4FE0-49CB-B192-07A343104970}"/>
      </w:docPartPr>
      <w:docPartBody>
        <w:p w:rsidR="00D34B57" w:rsidRDefault="00D34B57" w:rsidP="00D34B57">
          <w:pPr>
            <w:pStyle w:val="2693C34F9F234BAAAC1F414FA4589FF4"/>
          </w:pPr>
          <w:r>
            <w:rPr>
              <w:color w:val="C00000"/>
            </w:rPr>
            <w:t>[</w:t>
          </w:r>
          <w:r>
            <w:rPr>
              <w:i/>
              <w:color w:val="C00000"/>
            </w:rPr>
            <w:t>Необходимо оставить один из предложенных вариантов!</w:t>
          </w:r>
          <w:r>
            <w:rPr>
              <w:color w:val="C00000"/>
            </w:rPr>
            <w:t>]</w:t>
          </w:r>
        </w:p>
      </w:docPartBody>
    </w:docPart>
    <w:docPart>
      <w:docPartPr>
        <w:name w:val="214EC9664E75456488C138B5877E1663"/>
        <w:category>
          <w:name w:val="Общие"/>
          <w:gallery w:val="placeholder"/>
        </w:category>
        <w:types>
          <w:type w:val="bbPlcHdr"/>
        </w:types>
        <w:behaviors>
          <w:behavior w:val="content"/>
        </w:behaviors>
        <w:guid w:val="{B249567B-DE86-4058-B0FB-5AC99A0646C8}"/>
      </w:docPartPr>
      <w:docPartBody>
        <w:p w:rsidR="00D34B57" w:rsidRDefault="00D34B57" w:rsidP="00D34B57">
          <w:pPr>
            <w:pStyle w:val="214EC9664E75456488C138B5877E1663"/>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
      <w:docPartPr>
        <w:name w:val="2CB2440AFFD44925B3DCD5652E152792"/>
        <w:category>
          <w:name w:val="Общие"/>
          <w:gallery w:val="placeholder"/>
        </w:category>
        <w:types>
          <w:type w:val="bbPlcHdr"/>
        </w:types>
        <w:behaviors>
          <w:behavior w:val="content"/>
        </w:behaviors>
        <w:guid w:val="{4A6A97AD-83EB-4016-9570-D03A25CF409A}"/>
      </w:docPartPr>
      <w:docPartBody>
        <w:p w:rsidR="00D34B57" w:rsidRDefault="00D34B57" w:rsidP="00D34B57">
          <w:pPr>
            <w:pStyle w:val="2CB2440AFFD44925B3DCD5652E152792"/>
          </w:pPr>
          <w:r w:rsidRPr="00ED06B5">
            <w:rPr>
              <w:color w:val="E36C0A"/>
            </w:rPr>
            <w:t>[</w:t>
          </w:r>
          <w:r w:rsidRPr="00ED06B5">
            <w:rPr>
              <w:rFonts w:eastAsia="Calibri"/>
              <w:i/>
              <w:color w:val="E36C0A"/>
            </w:rPr>
            <w:t>укажите</w:t>
          </w:r>
          <w:r w:rsidRPr="00ED06B5">
            <w:rPr>
              <w:rFonts w:eastAsia="Calibri"/>
              <w:color w:val="E36C0A"/>
            </w:rPr>
            <w:t>]</w:t>
          </w:r>
        </w:p>
      </w:docPartBody>
    </w:docPart>
    <w:docPart>
      <w:docPartPr>
        <w:name w:val="1E8E89A3AEFB46CA98FB5454F0BCA8DA"/>
        <w:category>
          <w:name w:val="Общие"/>
          <w:gallery w:val="placeholder"/>
        </w:category>
        <w:types>
          <w:type w:val="bbPlcHdr"/>
        </w:types>
        <w:behaviors>
          <w:behavior w:val="content"/>
        </w:behaviors>
        <w:guid w:val="{CB215666-6084-41AA-B560-12A97EE58E56}"/>
      </w:docPartPr>
      <w:docPartBody>
        <w:p w:rsidR="00D34B57" w:rsidRDefault="00D34B57" w:rsidP="00D34B57">
          <w:pPr>
            <w:pStyle w:val="1E8E89A3AEFB46CA98FB5454F0BCA8DA"/>
          </w:pPr>
          <w:r w:rsidRPr="00ED06B5">
            <w:rPr>
              <w:color w:val="E36C0A"/>
            </w:rPr>
            <w:t>[</w:t>
          </w:r>
          <w:r w:rsidRPr="00ED06B5">
            <w:rPr>
              <w:rFonts w:eastAsia="Calibri"/>
              <w:i/>
              <w:color w:val="E36C0A"/>
            </w:rPr>
            <w:t>укажите</w:t>
          </w:r>
          <w:r w:rsidRPr="00ED06B5">
            <w:rPr>
              <w:rFonts w:eastAsia="Calibri"/>
              <w:color w:val="E36C0A"/>
            </w:rPr>
            <w:t>]</w:t>
          </w:r>
        </w:p>
      </w:docPartBody>
    </w:docPart>
    <w:docPart>
      <w:docPartPr>
        <w:name w:val="BC2BB94F8FE9482280EB704DDD589251"/>
        <w:category>
          <w:name w:val="Общие"/>
          <w:gallery w:val="placeholder"/>
        </w:category>
        <w:types>
          <w:type w:val="bbPlcHdr"/>
        </w:types>
        <w:behaviors>
          <w:behavior w:val="content"/>
        </w:behaviors>
        <w:guid w:val="{F48D6BE6-B556-44F8-8180-916DC514C420}"/>
      </w:docPartPr>
      <w:docPartBody>
        <w:p w:rsidR="00D34B57" w:rsidRDefault="00D34B57" w:rsidP="00D34B57">
          <w:pPr>
            <w:pStyle w:val="BC2BB94F8FE9482280EB704DDD589251"/>
          </w:pPr>
          <w:r w:rsidRPr="00ED06B5">
            <w:rPr>
              <w:color w:val="E36C0A"/>
            </w:rPr>
            <w:t>[</w:t>
          </w:r>
          <w:r w:rsidRPr="00ED06B5">
            <w:rPr>
              <w:rFonts w:eastAsia="Calibri"/>
              <w:i/>
              <w:color w:val="E36C0A"/>
            </w:rPr>
            <w:t>укажите</w:t>
          </w:r>
          <w:r w:rsidRPr="00ED06B5">
            <w:rPr>
              <w:rFonts w:eastAsia="Calibri"/>
              <w:color w:val="E36C0A"/>
            </w:rPr>
            <w:t>]</w:t>
          </w:r>
        </w:p>
      </w:docPartBody>
    </w:docPart>
    <w:docPart>
      <w:docPartPr>
        <w:name w:val="17DD87F18F64468B8031B623070F139A"/>
        <w:category>
          <w:name w:val="Общие"/>
          <w:gallery w:val="placeholder"/>
        </w:category>
        <w:types>
          <w:type w:val="bbPlcHdr"/>
        </w:types>
        <w:behaviors>
          <w:behavior w:val="content"/>
        </w:behaviors>
        <w:guid w:val="{CC4C0970-C166-46C1-8285-652FAB6EE098}"/>
      </w:docPartPr>
      <w:docPartBody>
        <w:p w:rsidR="00D34B57" w:rsidRDefault="00D34B57" w:rsidP="00D34B57">
          <w:pPr>
            <w:pStyle w:val="17DD87F18F64468B8031B623070F139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0A3AC7E17074F89BD1FC206685E32E0"/>
        <w:category>
          <w:name w:val="Общие"/>
          <w:gallery w:val="placeholder"/>
        </w:category>
        <w:types>
          <w:type w:val="bbPlcHdr"/>
        </w:types>
        <w:behaviors>
          <w:behavior w:val="content"/>
        </w:behaviors>
        <w:guid w:val="{8D65EFE1-74DD-4F8E-BA44-20464324FFCD}"/>
      </w:docPartPr>
      <w:docPartBody>
        <w:p w:rsidR="00D34B57" w:rsidRDefault="00D34B57" w:rsidP="00D34B57">
          <w:pPr>
            <w:pStyle w:val="70A3AC7E17074F89BD1FC206685E32E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0AB37C402E6419E9DCA199EF38519D8"/>
        <w:category>
          <w:name w:val="Общие"/>
          <w:gallery w:val="placeholder"/>
        </w:category>
        <w:types>
          <w:type w:val="bbPlcHdr"/>
        </w:types>
        <w:behaviors>
          <w:behavior w:val="content"/>
        </w:behaviors>
        <w:guid w:val="{5E1613EE-BC0E-46CF-A569-F114EDAB1CE7}"/>
      </w:docPartPr>
      <w:docPartBody>
        <w:p w:rsidR="00D34B57" w:rsidRDefault="00D34B57" w:rsidP="00D34B57">
          <w:pPr>
            <w:pStyle w:val="40AB37C402E6419E9DCA199EF38519D8"/>
          </w:pPr>
          <w:r w:rsidRPr="00ED06B5">
            <w:rPr>
              <w:color w:val="E36C0A"/>
            </w:rPr>
            <w:t>[</w:t>
          </w:r>
          <w:r w:rsidRPr="00ED06B5">
            <w:rPr>
              <w:rFonts w:eastAsia="Calibri"/>
              <w:i/>
              <w:color w:val="E36C0A"/>
            </w:rPr>
            <w:t>укажите</w:t>
          </w:r>
          <w:r w:rsidRPr="00ED06B5">
            <w:rPr>
              <w:rFonts w:eastAsia="Calibri"/>
              <w:color w:val="E36C0A"/>
            </w:rPr>
            <w:t>]</w:t>
          </w:r>
        </w:p>
      </w:docPartBody>
    </w:docPart>
    <w:docPart>
      <w:docPartPr>
        <w:name w:val="86EFEC752A62443A86B83B7ABAA3108D"/>
        <w:category>
          <w:name w:val="Общие"/>
          <w:gallery w:val="placeholder"/>
        </w:category>
        <w:types>
          <w:type w:val="bbPlcHdr"/>
        </w:types>
        <w:behaviors>
          <w:behavior w:val="content"/>
        </w:behaviors>
        <w:guid w:val="{56BB5E3A-5118-4A8A-B7A8-F75FA1D9972E}"/>
      </w:docPartPr>
      <w:docPartBody>
        <w:p w:rsidR="00D34B57" w:rsidRDefault="00D34B57" w:rsidP="00D34B57">
          <w:pPr>
            <w:pStyle w:val="86EFEC752A62443A86B83B7ABAA3108D"/>
          </w:pPr>
          <w:r w:rsidRPr="00ED06B5">
            <w:rPr>
              <w:color w:val="E36C0A"/>
            </w:rPr>
            <w:t>[</w:t>
          </w:r>
          <w:r w:rsidRPr="00ED06B5">
            <w:rPr>
              <w:rFonts w:eastAsia="Calibri"/>
              <w:i/>
              <w:color w:val="E36C0A"/>
            </w:rPr>
            <w:t>укажите</w:t>
          </w:r>
          <w:r w:rsidRPr="00ED06B5">
            <w:rPr>
              <w:rFonts w:eastAsia="Calibri"/>
              <w:color w:val="E36C0A"/>
            </w:rPr>
            <w:t>]</w:t>
          </w:r>
        </w:p>
      </w:docPartBody>
    </w:docPart>
    <w:docPart>
      <w:docPartPr>
        <w:name w:val="239F3D84DDB74348928430DAA9E7D28E"/>
        <w:category>
          <w:name w:val="Общие"/>
          <w:gallery w:val="placeholder"/>
        </w:category>
        <w:types>
          <w:type w:val="bbPlcHdr"/>
        </w:types>
        <w:behaviors>
          <w:behavior w:val="content"/>
        </w:behaviors>
        <w:guid w:val="{FE830EAE-4942-4BFD-8619-B76A8C4E4726}"/>
      </w:docPartPr>
      <w:docPartBody>
        <w:p w:rsidR="00D34B57" w:rsidRDefault="00D34B57" w:rsidP="00D34B57">
          <w:pPr>
            <w:pStyle w:val="239F3D84DDB74348928430DAA9E7D28E"/>
          </w:pPr>
          <w:r w:rsidRPr="00ED06B5">
            <w:rPr>
              <w:color w:val="E36C0A"/>
            </w:rPr>
            <w:t>[</w:t>
          </w:r>
          <w:r w:rsidRPr="00ED06B5">
            <w:rPr>
              <w:rFonts w:eastAsia="Calibri"/>
              <w:i/>
              <w:color w:val="E36C0A"/>
            </w:rPr>
            <w:t>укажите</w:t>
          </w:r>
          <w:r w:rsidRPr="00ED06B5">
            <w:rPr>
              <w:rFonts w:eastAsia="Calibri"/>
              <w:color w:val="E36C0A"/>
            </w:rPr>
            <w:t>]</w:t>
          </w:r>
        </w:p>
      </w:docPartBody>
    </w:docPart>
    <w:docPart>
      <w:docPartPr>
        <w:name w:val="3474FC7683C64BF4B1477AAE839F6915"/>
        <w:category>
          <w:name w:val="Общие"/>
          <w:gallery w:val="placeholder"/>
        </w:category>
        <w:types>
          <w:type w:val="bbPlcHdr"/>
        </w:types>
        <w:behaviors>
          <w:behavior w:val="content"/>
        </w:behaviors>
        <w:guid w:val="{62A7DC4D-4B40-490D-BC08-C96478290AE4}"/>
      </w:docPartPr>
      <w:docPartBody>
        <w:p w:rsidR="00D34B57" w:rsidRDefault="00D34B57" w:rsidP="00D34B57">
          <w:pPr>
            <w:pStyle w:val="3474FC7683C64BF4B1477AAE839F6915"/>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3C032CF453F24A84AA112BF48B04EEF6"/>
        <w:category>
          <w:name w:val="Общие"/>
          <w:gallery w:val="placeholder"/>
        </w:category>
        <w:types>
          <w:type w:val="bbPlcHdr"/>
        </w:types>
        <w:behaviors>
          <w:behavior w:val="content"/>
        </w:behaviors>
        <w:guid w:val="{A7B2A2F5-3DDA-490C-B253-C43EDC8781DF}"/>
      </w:docPartPr>
      <w:docPartBody>
        <w:p w:rsidR="00D34B57" w:rsidRDefault="00D34B57" w:rsidP="00D34B57">
          <w:pPr>
            <w:pStyle w:val="3C032CF453F24A84AA112BF48B04EEF6"/>
          </w:pPr>
          <w:r w:rsidRPr="00ED06B5">
            <w:rPr>
              <w:color w:val="E36C0A"/>
            </w:rPr>
            <w:t>[</w:t>
          </w:r>
          <w:r w:rsidRPr="00ED06B5">
            <w:rPr>
              <w:rFonts w:eastAsia="Calibri"/>
              <w:i/>
              <w:color w:val="E36C0A"/>
            </w:rPr>
            <w:t>укажите</w:t>
          </w:r>
          <w:r w:rsidRPr="00ED06B5">
            <w:rPr>
              <w:rFonts w:eastAsia="Calibri"/>
              <w:color w:val="E36C0A"/>
            </w:rPr>
            <w:t>]</w:t>
          </w:r>
        </w:p>
      </w:docPartBody>
    </w:docPart>
    <w:docPart>
      <w:docPartPr>
        <w:name w:val="CA828A5F8DC4452F90ADFC62D7AB7B5E"/>
        <w:category>
          <w:name w:val="Общие"/>
          <w:gallery w:val="placeholder"/>
        </w:category>
        <w:types>
          <w:type w:val="bbPlcHdr"/>
        </w:types>
        <w:behaviors>
          <w:behavior w:val="content"/>
        </w:behaviors>
        <w:guid w:val="{67EEEA72-DF1E-4D19-B73E-AF149DC1A705}"/>
      </w:docPartPr>
      <w:docPartBody>
        <w:p w:rsidR="00D34B57" w:rsidRDefault="00D34B57" w:rsidP="00D34B57">
          <w:pPr>
            <w:pStyle w:val="CA828A5F8DC4452F90ADFC62D7AB7B5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1EE60EB2A0F4B91B50B9DCE27DFFF16"/>
        <w:category>
          <w:name w:val="Общие"/>
          <w:gallery w:val="placeholder"/>
        </w:category>
        <w:types>
          <w:type w:val="bbPlcHdr"/>
        </w:types>
        <w:behaviors>
          <w:behavior w:val="content"/>
        </w:behaviors>
        <w:guid w:val="{849FD34B-778D-4DF7-A37E-09319D727BB5}"/>
      </w:docPartPr>
      <w:docPartBody>
        <w:p w:rsidR="00D34B57" w:rsidRDefault="00D34B57" w:rsidP="00D34B57">
          <w:pPr>
            <w:pStyle w:val="01EE60EB2A0F4B91B50B9DCE27DFFF16"/>
          </w:pPr>
          <w:r w:rsidRPr="00ED06B5">
            <w:rPr>
              <w:color w:val="E36C0A"/>
            </w:rPr>
            <w:t>[</w:t>
          </w:r>
          <w:r w:rsidRPr="00ED06B5">
            <w:rPr>
              <w:rFonts w:eastAsia="Calibri"/>
              <w:i/>
              <w:color w:val="E36C0A"/>
            </w:rPr>
            <w:t>укажите</w:t>
          </w:r>
          <w:r w:rsidRPr="00ED06B5">
            <w:rPr>
              <w:rFonts w:eastAsia="Calibri"/>
              <w:color w:val="E36C0A"/>
            </w:rPr>
            <w:t>]</w:t>
          </w:r>
        </w:p>
      </w:docPartBody>
    </w:docPart>
    <w:docPart>
      <w:docPartPr>
        <w:name w:val="C5EA44AAE18243229C5A6BC3B2225EE8"/>
        <w:category>
          <w:name w:val="Общие"/>
          <w:gallery w:val="placeholder"/>
        </w:category>
        <w:types>
          <w:type w:val="bbPlcHdr"/>
        </w:types>
        <w:behaviors>
          <w:behavior w:val="content"/>
        </w:behaviors>
        <w:guid w:val="{522C2A87-18D4-4A3C-B7B6-883CBB1503CF}"/>
      </w:docPartPr>
      <w:docPartBody>
        <w:p w:rsidR="00D34B57" w:rsidRDefault="00D34B57" w:rsidP="00D34B57">
          <w:pPr>
            <w:pStyle w:val="C5EA44AAE18243229C5A6BC3B2225EE8"/>
          </w:pPr>
          <w:r w:rsidRPr="00ED06B5">
            <w:rPr>
              <w:color w:val="E36C0A"/>
            </w:rPr>
            <w:t>[</w:t>
          </w:r>
          <w:r w:rsidRPr="00ED06B5">
            <w:rPr>
              <w:rFonts w:eastAsia="Calibri"/>
              <w:i/>
              <w:color w:val="E36C0A"/>
            </w:rPr>
            <w:t>укажите</w:t>
          </w:r>
          <w:r w:rsidRPr="00ED06B5">
            <w:rPr>
              <w:rFonts w:eastAsia="Calibri"/>
              <w:color w:val="E36C0A"/>
            </w:rPr>
            <w:t>]</w:t>
          </w:r>
        </w:p>
      </w:docPartBody>
    </w:docPart>
    <w:docPart>
      <w:docPartPr>
        <w:name w:val="D38ADFF1B47645EA8C9F17DA8636926F"/>
        <w:category>
          <w:name w:val="Общие"/>
          <w:gallery w:val="placeholder"/>
        </w:category>
        <w:types>
          <w:type w:val="bbPlcHdr"/>
        </w:types>
        <w:behaviors>
          <w:behavior w:val="content"/>
        </w:behaviors>
        <w:guid w:val="{2AABAAA0-48D9-492B-A1FC-7F3E0BEEDFCF}"/>
      </w:docPartPr>
      <w:docPartBody>
        <w:p w:rsidR="00D34B57" w:rsidRDefault="00D34B57" w:rsidP="00D34B57">
          <w:pPr>
            <w:pStyle w:val="D38ADFF1B47645EA8C9F17DA8636926F"/>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F6F75FB0EF14E84BF2D969C89180B16"/>
        <w:category>
          <w:name w:val="Общие"/>
          <w:gallery w:val="placeholder"/>
        </w:category>
        <w:types>
          <w:type w:val="bbPlcHdr"/>
        </w:types>
        <w:behaviors>
          <w:behavior w:val="content"/>
        </w:behaviors>
        <w:guid w:val="{5A075780-3CD4-4494-8884-C3CFD9D62C60}"/>
      </w:docPartPr>
      <w:docPartBody>
        <w:p w:rsidR="00D34B57" w:rsidRDefault="00D34B57" w:rsidP="00D34B57">
          <w:pPr>
            <w:pStyle w:val="BF6F75FB0EF14E84BF2D969C89180B16"/>
          </w:pPr>
          <w:r w:rsidRPr="00ED06B5">
            <w:rPr>
              <w:color w:val="E36C0A"/>
            </w:rPr>
            <w:t>[</w:t>
          </w:r>
          <w:r w:rsidRPr="00ED06B5">
            <w:rPr>
              <w:rFonts w:eastAsia="Calibri"/>
              <w:i/>
              <w:color w:val="E36C0A"/>
            </w:rPr>
            <w:t>укажите</w:t>
          </w:r>
          <w:r w:rsidRPr="00ED06B5">
            <w:rPr>
              <w:rFonts w:eastAsia="Calibri"/>
              <w:color w:val="E36C0A"/>
            </w:rPr>
            <w:t>]</w:t>
          </w:r>
        </w:p>
      </w:docPartBody>
    </w:docPart>
    <w:docPart>
      <w:docPartPr>
        <w:name w:val="D79FD33D71BA40858A2986CC1E9E2B59"/>
        <w:category>
          <w:name w:val="Общие"/>
          <w:gallery w:val="placeholder"/>
        </w:category>
        <w:types>
          <w:type w:val="bbPlcHdr"/>
        </w:types>
        <w:behaviors>
          <w:behavior w:val="content"/>
        </w:behaviors>
        <w:guid w:val="{DBEDF91D-7CB0-4858-AA2D-5DC50DA68CBB}"/>
      </w:docPartPr>
      <w:docPartBody>
        <w:p w:rsidR="00D34B57" w:rsidRDefault="00D34B57" w:rsidP="00D34B57">
          <w:pPr>
            <w:pStyle w:val="D79FD33D71BA40858A2986CC1E9E2B59"/>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DF5D766C11249F281FC59C842448714"/>
        <w:category>
          <w:name w:val="Общие"/>
          <w:gallery w:val="placeholder"/>
        </w:category>
        <w:types>
          <w:type w:val="bbPlcHdr"/>
        </w:types>
        <w:behaviors>
          <w:behavior w:val="content"/>
        </w:behaviors>
        <w:guid w:val="{F920F726-DDD2-4EF7-8685-D29FD79C4ABA}"/>
      </w:docPartPr>
      <w:docPartBody>
        <w:p w:rsidR="00D34B57" w:rsidRDefault="00D34B57" w:rsidP="00D34B57">
          <w:pPr>
            <w:pStyle w:val="1DF5D766C11249F281FC59C842448714"/>
          </w:pPr>
          <w:r w:rsidRPr="00ED06B5">
            <w:rPr>
              <w:color w:val="E36C0A"/>
            </w:rPr>
            <w:t>[</w:t>
          </w:r>
          <w:r w:rsidRPr="00ED06B5">
            <w:rPr>
              <w:rFonts w:eastAsia="Calibri"/>
              <w:i/>
              <w:color w:val="E36C0A"/>
            </w:rPr>
            <w:t>укажите</w:t>
          </w:r>
          <w:r w:rsidRPr="00ED06B5">
            <w:rPr>
              <w:rFonts w:eastAsia="Calibri"/>
              <w:color w:val="E36C0A"/>
            </w:rPr>
            <w:t>]</w:t>
          </w:r>
        </w:p>
      </w:docPartBody>
    </w:docPart>
    <w:docPart>
      <w:docPartPr>
        <w:name w:val="77FBA8CA363343F49C501E72BE968C46"/>
        <w:category>
          <w:name w:val="Общие"/>
          <w:gallery w:val="placeholder"/>
        </w:category>
        <w:types>
          <w:type w:val="bbPlcHdr"/>
        </w:types>
        <w:behaviors>
          <w:behavior w:val="content"/>
        </w:behaviors>
        <w:guid w:val="{420F6430-0D33-4078-ADBC-97B5E6122A2B}"/>
      </w:docPartPr>
      <w:docPartBody>
        <w:p w:rsidR="00D34B57" w:rsidRDefault="00D34B57" w:rsidP="00D34B57">
          <w:pPr>
            <w:pStyle w:val="77FBA8CA363343F49C501E72BE968C46"/>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F25E12568584065B83E57C441212D18"/>
        <w:category>
          <w:name w:val="Общие"/>
          <w:gallery w:val="placeholder"/>
        </w:category>
        <w:types>
          <w:type w:val="bbPlcHdr"/>
        </w:types>
        <w:behaviors>
          <w:behavior w:val="content"/>
        </w:behaviors>
        <w:guid w:val="{62665709-4998-4204-A94A-DAB97AB8E4EB}"/>
      </w:docPartPr>
      <w:docPartBody>
        <w:p w:rsidR="00D34B57" w:rsidRDefault="00D34B57" w:rsidP="00D34B57">
          <w:pPr>
            <w:pStyle w:val="0F25E12568584065B83E57C441212D18"/>
          </w:pPr>
          <w:r w:rsidRPr="00ED06B5">
            <w:rPr>
              <w:color w:val="E36C0A"/>
            </w:rPr>
            <w:t>[</w:t>
          </w:r>
          <w:r w:rsidRPr="00ED06B5">
            <w:rPr>
              <w:rFonts w:eastAsia="Calibri"/>
              <w:i/>
              <w:color w:val="E36C0A"/>
            </w:rPr>
            <w:t>укажите</w:t>
          </w:r>
          <w:r w:rsidRPr="00ED06B5">
            <w:rPr>
              <w:rFonts w:eastAsia="Calibri"/>
              <w:color w:val="E36C0A"/>
            </w:rPr>
            <w:t>]</w:t>
          </w:r>
        </w:p>
      </w:docPartBody>
    </w:docPart>
    <w:docPart>
      <w:docPartPr>
        <w:name w:val="CFB7B5B75C754FE4BF7E86986F1AE8AD"/>
        <w:category>
          <w:name w:val="Общие"/>
          <w:gallery w:val="placeholder"/>
        </w:category>
        <w:types>
          <w:type w:val="bbPlcHdr"/>
        </w:types>
        <w:behaviors>
          <w:behavior w:val="content"/>
        </w:behaviors>
        <w:guid w:val="{481C46E4-3554-43E7-BCE8-05C490E7613A}"/>
      </w:docPartPr>
      <w:docPartBody>
        <w:p w:rsidR="00D34B57" w:rsidRDefault="00D34B57" w:rsidP="00D34B57">
          <w:pPr>
            <w:pStyle w:val="CFB7B5B75C754FE4BF7E86986F1AE8AD"/>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66164D1ACF15400BB5575E0B2D0C43F7"/>
        <w:category>
          <w:name w:val="Общие"/>
          <w:gallery w:val="placeholder"/>
        </w:category>
        <w:types>
          <w:type w:val="bbPlcHdr"/>
        </w:types>
        <w:behaviors>
          <w:behavior w:val="content"/>
        </w:behaviors>
        <w:guid w:val="{1AE0E6BA-C0E7-4B73-9170-80B64876B16D}"/>
      </w:docPartPr>
      <w:docPartBody>
        <w:p w:rsidR="00D34B57" w:rsidRDefault="00D34B57" w:rsidP="00D34B57">
          <w:pPr>
            <w:pStyle w:val="66164D1ACF15400BB5575E0B2D0C43F7"/>
          </w:pPr>
          <w:r w:rsidRPr="00ED06B5">
            <w:rPr>
              <w:color w:val="E36C0A"/>
            </w:rPr>
            <w:t>[</w:t>
          </w:r>
          <w:r w:rsidRPr="00ED06B5">
            <w:rPr>
              <w:rFonts w:eastAsia="Calibri"/>
              <w:i/>
              <w:color w:val="E36C0A"/>
            </w:rPr>
            <w:t>укажите</w:t>
          </w:r>
          <w:r w:rsidRPr="00ED06B5">
            <w:rPr>
              <w:rFonts w:eastAsia="Calibri"/>
              <w:color w:val="E36C0A"/>
            </w:rPr>
            <w:t>]</w:t>
          </w:r>
        </w:p>
      </w:docPartBody>
    </w:docPart>
    <w:docPart>
      <w:docPartPr>
        <w:name w:val="D45659D7AE004C0289DF397BEB64DBFF"/>
        <w:category>
          <w:name w:val="Общие"/>
          <w:gallery w:val="placeholder"/>
        </w:category>
        <w:types>
          <w:type w:val="bbPlcHdr"/>
        </w:types>
        <w:behaviors>
          <w:behavior w:val="content"/>
        </w:behaviors>
        <w:guid w:val="{621B5600-C86E-4101-8248-B4D296526087}"/>
      </w:docPartPr>
      <w:docPartBody>
        <w:p w:rsidR="00D34B57" w:rsidRDefault="00D34B57" w:rsidP="00D34B57">
          <w:pPr>
            <w:pStyle w:val="D45659D7AE004C0289DF397BEB64DBFF"/>
          </w:pPr>
          <w:r w:rsidRPr="00ED06B5">
            <w:rPr>
              <w:color w:val="E36C0A"/>
            </w:rPr>
            <w:t>[</w:t>
          </w:r>
          <w:r w:rsidRPr="00ED06B5">
            <w:rPr>
              <w:rFonts w:eastAsia="Calibri"/>
              <w:i/>
              <w:color w:val="E36C0A"/>
            </w:rPr>
            <w:t>укажите</w:t>
          </w:r>
          <w:r w:rsidRPr="00ED06B5">
            <w:rPr>
              <w:rFonts w:eastAsia="Calibri"/>
              <w:color w:val="E36C0A"/>
            </w:rPr>
            <w:t>]</w:t>
          </w:r>
        </w:p>
      </w:docPartBody>
    </w:docPart>
    <w:docPart>
      <w:docPartPr>
        <w:name w:val="52454557ED1F4D55913702C8DC83B36B"/>
        <w:category>
          <w:name w:val="Общие"/>
          <w:gallery w:val="placeholder"/>
        </w:category>
        <w:types>
          <w:type w:val="bbPlcHdr"/>
        </w:types>
        <w:behaviors>
          <w:behavior w:val="content"/>
        </w:behaviors>
        <w:guid w:val="{D807F29A-421C-4984-88B5-0AEE411C2E24}"/>
      </w:docPartPr>
      <w:docPartBody>
        <w:p w:rsidR="00D34B57" w:rsidRDefault="00D34B57" w:rsidP="00D34B57">
          <w:pPr>
            <w:pStyle w:val="52454557ED1F4D55913702C8DC83B36B"/>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9F5CBFF1174450893C96B2EB5D4D5AA"/>
        <w:category>
          <w:name w:val="Общие"/>
          <w:gallery w:val="placeholder"/>
        </w:category>
        <w:types>
          <w:type w:val="bbPlcHdr"/>
        </w:types>
        <w:behaviors>
          <w:behavior w:val="content"/>
        </w:behaviors>
        <w:guid w:val="{F9E4CFB9-AF8E-4175-A835-2B599FBC4F14}"/>
      </w:docPartPr>
      <w:docPartBody>
        <w:p w:rsidR="00D34B57" w:rsidRDefault="00D34B57" w:rsidP="00D34B57">
          <w:pPr>
            <w:pStyle w:val="F9F5CBFF1174450893C96B2EB5D4D5AA"/>
          </w:pPr>
          <w:r w:rsidRPr="00ED06B5">
            <w:rPr>
              <w:color w:val="E36C0A"/>
            </w:rPr>
            <w:t>[</w:t>
          </w:r>
          <w:r w:rsidRPr="00ED06B5">
            <w:rPr>
              <w:rFonts w:eastAsia="Calibri"/>
              <w:i/>
              <w:color w:val="E36C0A"/>
            </w:rPr>
            <w:t>укажите</w:t>
          </w:r>
          <w:r w:rsidRPr="00ED06B5">
            <w:rPr>
              <w:rFonts w:eastAsia="Calibri"/>
              <w:color w:val="E36C0A"/>
            </w:rPr>
            <w:t>]</w:t>
          </w:r>
        </w:p>
      </w:docPartBody>
    </w:docPart>
    <w:docPart>
      <w:docPartPr>
        <w:name w:val="D0CCD36A85294F8092182CCA7511ACA9"/>
        <w:category>
          <w:name w:val="Общие"/>
          <w:gallery w:val="placeholder"/>
        </w:category>
        <w:types>
          <w:type w:val="bbPlcHdr"/>
        </w:types>
        <w:behaviors>
          <w:behavior w:val="content"/>
        </w:behaviors>
        <w:guid w:val="{61CFE6CE-6EAD-4E69-B20C-6F2E03EE8DCF}"/>
      </w:docPartPr>
      <w:docPartBody>
        <w:p w:rsidR="00D34B57" w:rsidRDefault="00D34B57" w:rsidP="00D34B57">
          <w:pPr>
            <w:pStyle w:val="D0CCD36A85294F8092182CCA7511ACA9"/>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81B8D2CE55A4059B40EA7278BADE122"/>
        <w:category>
          <w:name w:val="Общие"/>
          <w:gallery w:val="placeholder"/>
        </w:category>
        <w:types>
          <w:type w:val="bbPlcHdr"/>
        </w:types>
        <w:behaviors>
          <w:behavior w:val="content"/>
        </w:behaviors>
        <w:guid w:val="{4B3F2964-6C82-4E49-8A1C-0302486009E3}"/>
      </w:docPartPr>
      <w:docPartBody>
        <w:p w:rsidR="00D34B57" w:rsidRDefault="00D34B57" w:rsidP="00D34B57">
          <w:pPr>
            <w:pStyle w:val="181B8D2CE55A4059B40EA7278BADE122"/>
          </w:pPr>
          <w:r w:rsidRPr="00ED06B5">
            <w:rPr>
              <w:color w:val="E36C0A"/>
            </w:rPr>
            <w:t>[</w:t>
          </w:r>
          <w:r w:rsidRPr="00ED06B5">
            <w:rPr>
              <w:rFonts w:eastAsia="Calibri"/>
              <w:i/>
              <w:color w:val="E36C0A"/>
            </w:rPr>
            <w:t>укажите</w:t>
          </w:r>
          <w:r w:rsidRPr="00ED06B5">
            <w:rPr>
              <w:rFonts w:eastAsia="Calibri"/>
              <w:color w:val="E36C0A"/>
            </w:rPr>
            <w:t>]</w:t>
          </w:r>
        </w:p>
      </w:docPartBody>
    </w:docPart>
    <w:docPart>
      <w:docPartPr>
        <w:name w:val="519E9F18E7F046618CC2E3C215A52C92"/>
        <w:category>
          <w:name w:val="Общие"/>
          <w:gallery w:val="placeholder"/>
        </w:category>
        <w:types>
          <w:type w:val="bbPlcHdr"/>
        </w:types>
        <w:behaviors>
          <w:behavior w:val="content"/>
        </w:behaviors>
        <w:guid w:val="{94F3FA3C-64B9-4D9C-9DA3-1526BB364402}"/>
      </w:docPartPr>
      <w:docPartBody>
        <w:p w:rsidR="00D34B57" w:rsidRDefault="00D34B57" w:rsidP="00D34B57">
          <w:pPr>
            <w:pStyle w:val="519E9F18E7F046618CC2E3C215A52C92"/>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A005DA5C0B04E5EB92FD5E6279B804E"/>
        <w:category>
          <w:name w:val="Общие"/>
          <w:gallery w:val="placeholder"/>
        </w:category>
        <w:types>
          <w:type w:val="bbPlcHdr"/>
        </w:types>
        <w:behaviors>
          <w:behavior w:val="content"/>
        </w:behaviors>
        <w:guid w:val="{AD99746A-11EA-4182-92AA-23ACC53B7293}"/>
      </w:docPartPr>
      <w:docPartBody>
        <w:p w:rsidR="00D34B57" w:rsidRDefault="00D34B57" w:rsidP="00D34B57">
          <w:pPr>
            <w:pStyle w:val="0A005DA5C0B04E5EB92FD5E6279B804E"/>
          </w:pPr>
          <w:r w:rsidRPr="00ED06B5">
            <w:rPr>
              <w:color w:val="E36C0A"/>
            </w:rPr>
            <w:t>[</w:t>
          </w:r>
          <w:r w:rsidRPr="00ED06B5">
            <w:rPr>
              <w:rFonts w:eastAsia="Calibri"/>
              <w:i/>
              <w:color w:val="E36C0A"/>
            </w:rPr>
            <w:t>укажите</w:t>
          </w:r>
          <w:r w:rsidRPr="00ED06B5">
            <w:rPr>
              <w:rFonts w:eastAsia="Calibri"/>
              <w:color w:val="E36C0A"/>
            </w:rPr>
            <w:t>]</w:t>
          </w:r>
        </w:p>
      </w:docPartBody>
    </w:docPart>
    <w:docPart>
      <w:docPartPr>
        <w:name w:val="DD7D6D52B0A94EED806F456FD1804A7E"/>
        <w:category>
          <w:name w:val="Общие"/>
          <w:gallery w:val="placeholder"/>
        </w:category>
        <w:types>
          <w:type w:val="bbPlcHdr"/>
        </w:types>
        <w:behaviors>
          <w:behavior w:val="content"/>
        </w:behaviors>
        <w:guid w:val="{D4E9E1EE-3A07-4CB8-A11E-158F53606D5F}"/>
      </w:docPartPr>
      <w:docPartBody>
        <w:p w:rsidR="00D34B57" w:rsidRDefault="00D34B57" w:rsidP="00D34B57">
          <w:pPr>
            <w:pStyle w:val="DD7D6D52B0A94EED806F456FD1804A7E"/>
          </w:pPr>
          <w:r w:rsidRPr="00ED06B5">
            <w:rPr>
              <w:color w:val="E36C0A"/>
            </w:rPr>
            <w:t>[</w:t>
          </w:r>
          <w:r w:rsidRPr="00ED06B5">
            <w:rPr>
              <w:rFonts w:eastAsia="Calibri"/>
              <w:i/>
              <w:color w:val="E36C0A"/>
            </w:rPr>
            <w:t>укажите</w:t>
          </w:r>
          <w:r w:rsidRPr="00ED06B5">
            <w:rPr>
              <w:rFonts w:eastAsia="Calibri"/>
              <w:color w:val="E36C0A"/>
            </w:rPr>
            <w:t>]</w:t>
          </w:r>
        </w:p>
      </w:docPartBody>
    </w:docPart>
    <w:docPart>
      <w:docPartPr>
        <w:name w:val="6293B96A3D76496596F7C3B55B33E47C"/>
        <w:category>
          <w:name w:val="Общие"/>
          <w:gallery w:val="placeholder"/>
        </w:category>
        <w:types>
          <w:type w:val="bbPlcHdr"/>
        </w:types>
        <w:behaviors>
          <w:behavior w:val="content"/>
        </w:behaviors>
        <w:guid w:val="{ED209307-EAAE-423B-87BE-219DAAA2ECBE}"/>
      </w:docPartPr>
      <w:docPartBody>
        <w:p w:rsidR="00D34B57" w:rsidRDefault="00D34B57" w:rsidP="00D34B57">
          <w:pPr>
            <w:pStyle w:val="6293B96A3D76496596F7C3B55B33E47C"/>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89FC79CB7ED149379C0BD32EB009D936"/>
        <w:category>
          <w:name w:val="Общие"/>
          <w:gallery w:val="placeholder"/>
        </w:category>
        <w:types>
          <w:type w:val="bbPlcHdr"/>
        </w:types>
        <w:behaviors>
          <w:behavior w:val="content"/>
        </w:behaviors>
        <w:guid w:val="{65DE867E-0075-4A78-9550-59DE1F18526A}"/>
      </w:docPartPr>
      <w:docPartBody>
        <w:p w:rsidR="00D34B57" w:rsidRDefault="00D34B57" w:rsidP="00D34B57">
          <w:pPr>
            <w:pStyle w:val="89FC79CB7ED149379C0BD32EB009D936"/>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3CBCDA1C9DE54854BF3FC33C56815FF5"/>
        <w:category>
          <w:name w:val="Общие"/>
          <w:gallery w:val="placeholder"/>
        </w:category>
        <w:types>
          <w:type w:val="bbPlcHdr"/>
        </w:types>
        <w:behaviors>
          <w:behavior w:val="content"/>
        </w:behaviors>
        <w:guid w:val="{0D381EE1-A714-436C-8EA8-38015CC76C17}"/>
      </w:docPartPr>
      <w:docPartBody>
        <w:p w:rsidR="00D34B57" w:rsidRDefault="00D34B57" w:rsidP="00D34B57">
          <w:pPr>
            <w:pStyle w:val="3CBCDA1C9DE54854BF3FC33C56815FF5"/>
          </w:pPr>
          <w:r w:rsidRPr="00ED06B5">
            <w:rPr>
              <w:color w:val="E36C0A"/>
            </w:rPr>
            <w:t>[</w:t>
          </w:r>
          <w:r w:rsidRPr="00ED06B5">
            <w:rPr>
              <w:rFonts w:eastAsia="Calibri"/>
              <w:i/>
              <w:color w:val="E36C0A"/>
            </w:rPr>
            <w:t>укажите</w:t>
          </w:r>
          <w:r w:rsidRPr="00ED06B5">
            <w:rPr>
              <w:rFonts w:eastAsia="Calibri"/>
              <w:color w:val="E36C0A"/>
            </w:rPr>
            <w:t>]</w:t>
          </w:r>
        </w:p>
      </w:docPartBody>
    </w:docPart>
    <w:docPart>
      <w:docPartPr>
        <w:name w:val="C77AF97AF7814A70BF3FC4048E7C0588"/>
        <w:category>
          <w:name w:val="Общие"/>
          <w:gallery w:val="placeholder"/>
        </w:category>
        <w:types>
          <w:type w:val="bbPlcHdr"/>
        </w:types>
        <w:behaviors>
          <w:behavior w:val="content"/>
        </w:behaviors>
        <w:guid w:val="{9714D094-E17B-4A3F-A48E-011DF2D5F1F5}"/>
      </w:docPartPr>
      <w:docPartBody>
        <w:p w:rsidR="00D34B57" w:rsidRDefault="00D34B57" w:rsidP="00D34B57">
          <w:pPr>
            <w:pStyle w:val="C77AF97AF7814A70BF3FC4048E7C0588"/>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A3497AE912D34957B7AFEC1EEF4C4811"/>
        <w:category>
          <w:name w:val="Общие"/>
          <w:gallery w:val="placeholder"/>
        </w:category>
        <w:types>
          <w:type w:val="bbPlcHdr"/>
        </w:types>
        <w:behaviors>
          <w:behavior w:val="content"/>
        </w:behaviors>
        <w:guid w:val="{E3EC8A7A-43AB-4CEC-9543-5B8A999C9EE6}"/>
      </w:docPartPr>
      <w:docPartBody>
        <w:p w:rsidR="00D34B57" w:rsidRDefault="00D34B57" w:rsidP="00D34B57">
          <w:pPr>
            <w:pStyle w:val="A3497AE912D34957B7AFEC1EEF4C4811"/>
          </w:pPr>
          <w:r w:rsidRPr="00ED06B5">
            <w:rPr>
              <w:rFonts w:eastAsia="Calibri"/>
              <w:color w:val="E36C0A"/>
            </w:rPr>
            <w:t>[</w:t>
          </w:r>
          <w:r w:rsidRPr="00ED06B5">
            <w:rPr>
              <w:rFonts w:eastAsia="Calibri"/>
              <w:i/>
              <w:color w:val="E36C0A"/>
            </w:rPr>
            <w:t>укажите должность подписанта</w:t>
          </w:r>
          <w:r w:rsidRPr="00ED06B5">
            <w:rPr>
              <w:rFonts w:eastAsia="Calibri"/>
              <w:color w:val="E36C0A"/>
            </w:rPr>
            <w:t>]</w:t>
          </w:r>
        </w:p>
      </w:docPartBody>
    </w:docPart>
    <w:docPart>
      <w:docPartPr>
        <w:name w:val="005D06872B6A43439B0E5E940AA0EC62"/>
        <w:category>
          <w:name w:val="Общие"/>
          <w:gallery w:val="placeholder"/>
        </w:category>
        <w:types>
          <w:type w:val="bbPlcHdr"/>
        </w:types>
        <w:behaviors>
          <w:behavior w:val="content"/>
        </w:behaviors>
        <w:guid w:val="{5EB3D007-A194-4B95-96F5-C8C9F87BF698}"/>
      </w:docPartPr>
      <w:docPartBody>
        <w:p w:rsidR="00D34B57" w:rsidRDefault="00D34B57" w:rsidP="00D34B57">
          <w:pPr>
            <w:pStyle w:val="005D06872B6A43439B0E5E940AA0EC62"/>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286187630A1B45ECA00897FD8C190634"/>
        <w:category>
          <w:name w:val="Общие"/>
          <w:gallery w:val="placeholder"/>
        </w:category>
        <w:types>
          <w:type w:val="bbPlcHdr"/>
        </w:types>
        <w:behaviors>
          <w:behavior w:val="content"/>
        </w:behaviors>
        <w:guid w:val="{30052E1A-9BA5-498D-B9E7-59D3771EF144}"/>
      </w:docPartPr>
      <w:docPartBody>
        <w:p w:rsidR="00D34B57" w:rsidRDefault="00D34B57" w:rsidP="00D34B57">
          <w:pPr>
            <w:pStyle w:val="286187630A1B45ECA00897FD8C190634"/>
          </w:pPr>
          <w:r w:rsidRPr="00ED06B5">
            <w:rPr>
              <w:rFonts w:eastAsia="Calibri"/>
              <w:color w:val="E36C0A"/>
            </w:rPr>
            <w:t>[</w:t>
          </w:r>
          <w:r w:rsidRPr="00ED06B5">
            <w:rPr>
              <w:rFonts w:eastAsia="Calibri"/>
              <w:i/>
              <w:color w:val="E36C0A"/>
            </w:rPr>
            <w:t>укажите должность подписанта</w:t>
          </w:r>
          <w:r w:rsidRPr="00ED06B5">
            <w:rPr>
              <w:rFonts w:eastAsia="Calibri"/>
              <w:color w:val="E36C0A"/>
            </w:rPr>
            <w:t>]</w:t>
          </w:r>
        </w:p>
      </w:docPartBody>
    </w:docPart>
    <w:docPart>
      <w:docPartPr>
        <w:name w:val="9315B1B0D0AA4B40A941B2B65622F2A7"/>
        <w:category>
          <w:name w:val="Общие"/>
          <w:gallery w:val="placeholder"/>
        </w:category>
        <w:types>
          <w:type w:val="bbPlcHdr"/>
        </w:types>
        <w:behaviors>
          <w:behavior w:val="content"/>
        </w:behaviors>
        <w:guid w:val="{98D8FC9F-C4AA-408B-8B28-24B5C304C360}"/>
      </w:docPartPr>
      <w:docPartBody>
        <w:p w:rsidR="00D34B57" w:rsidRDefault="00D34B57" w:rsidP="00D34B57">
          <w:pPr>
            <w:pStyle w:val="9315B1B0D0AA4B40A941B2B65622F2A7"/>
          </w:pPr>
          <w:r w:rsidRPr="00ED06B5">
            <w:rPr>
              <w:rFonts w:eastAsia="Calibri"/>
              <w:color w:val="E36C0A"/>
            </w:rPr>
            <w:t>[</w:t>
          </w:r>
          <w:r w:rsidRPr="00ED06B5">
            <w:rPr>
              <w:rFonts w:eastAsia="Calibri"/>
              <w:i/>
              <w:color w:val="E36C0A"/>
            </w:rPr>
            <w:t>укажите фамилию и инициалы подписанта</w:t>
          </w:r>
          <w:r w:rsidRPr="00ED06B5">
            <w:rPr>
              <w:rFonts w:eastAsia="Calibri"/>
              <w:color w:val="E36C0A"/>
            </w:rPr>
            <w:t>]</w:t>
          </w:r>
        </w:p>
      </w:docPartBody>
    </w:docPart>
    <w:docPart>
      <w:docPartPr>
        <w:name w:val="464CF399B00F4FF28783A730E16B0187"/>
        <w:category>
          <w:name w:val="Общие"/>
          <w:gallery w:val="placeholder"/>
        </w:category>
        <w:types>
          <w:type w:val="bbPlcHdr"/>
        </w:types>
        <w:behaviors>
          <w:behavior w:val="content"/>
        </w:behaviors>
        <w:guid w:val="{BC4E8DCF-C932-49B5-8FAD-D67D9F01CC8B}"/>
      </w:docPartPr>
      <w:docPartBody>
        <w:p w:rsidR="00D34B57" w:rsidRDefault="00D34B57" w:rsidP="00D34B57">
          <w:pPr>
            <w:pStyle w:val="464CF399B00F4FF28783A730E16B0187"/>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D893ABAB3C914C018E5D7E22EE604CC2"/>
        <w:category>
          <w:name w:val="Общие"/>
          <w:gallery w:val="placeholder"/>
        </w:category>
        <w:types>
          <w:type w:val="bbPlcHdr"/>
        </w:types>
        <w:behaviors>
          <w:behavior w:val="content"/>
        </w:behaviors>
        <w:guid w:val="{792BCE1B-166B-4D03-B3A5-F420206D9565}"/>
      </w:docPartPr>
      <w:docPartBody>
        <w:p w:rsidR="00D34B57" w:rsidRDefault="00D34B57" w:rsidP="00D34B57">
          <w:pPr>
            <w:pStyle w:val="D893ABAB3C914C018E5D7E22EE604CC2"/>
          </w:pPr>
          <w:r w:rsidRPr="00ED06B5">
            <w:rPr>
              <w:rFonts w:eastAsia="Calibri"/>
              <w:color w:val="E36C0A"/>
            </w:rPr>
            <w:t>[</w:t>
          </w:r>
          <w:r w:rsidRPr="00ED06B5">
            <w:rPr>
              <w:rFonts w:eastAsia="Calibri"/>
              <w:i/>
              <w:color w:val="E36C0A"/>
            </w:rPr>
            <w:t>укажите фамилию и инициалы подписанта</w:t>
          </w:r>
          <w:r w:rsidRPr="00ED06B5">
            <w:rPr>
              <w:rFonts w:eastAsia="Calibri"/>
              <w:color w:val="E36C0A"/>
            </w:rPr>
            <w:t>]</w:t>
          </w:r>
        </w:p>
      </w:docPartBody>
    </w:docPart>
    <w:docPart>
      <w:docPartPr>
        <w:name w:val="89162CDE267644C1AAE8EDD1CC37112C"/>
        <w:category>
          <w:name w:val="Общие"/>
          <w:gallery w:val="placeholder"/>
        </w:category>
        <w:types>
          <w:type w:val="bbPlcHdr"/>
        </w:types>
        <w:behaviors>
          <w:behavior w:val="content"/>
        </w:behaviors>
        <w:guid w:val="{0F67C03B-FA98-4D22-BDEF-9AA0DCACFA09}"/>
      </w:docPartPr>
      <w:docPartBody>
        <w:p w:rsidR="00D34B57" w:rsidRDefault="00D34B57" w:rsidP="00D34B57">
          <w:pPr>
            <w:pStyle w:val="89162CDE267644C1AAE8EDD1CC37112C"/>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BAC8F545CC0F4B8D9D0575803394316D"/>
        <w:category>
          <w:name w:val="Общие"/>
          <w:gallery w:val="placeholder"/>
        </w:category>
        <w:types>
          <w:type w:val="bbPlcHdr"/>
        </w:types>
        <w:behaviors>
          <w:behavior w:val="content"/>
        </w:behaviors>
        <w:guid w:val="{3A88D397-311D-4FEE-9BCB-A446D4F60497}"/>
      </w:docPartPr>
      <w:docPartBody>
        <w:p w:rsidR="00D34B57" w:rsidRDefault="00D34B57" w:rsidP="00D34B57">
          <w:pPr>
            <w:pStyle w:val="BAC8F545CC0F4B8D9D0575803394316D"/>
          </w:pPr>
          <w:r w:rsidRPr="00ED06B5">
            <w:rPr>
              <w:rFonts w:eastAsia="Calibri"/>
              <w:color w:val="E36C0A"/>
            </w:rPr>
            <w:t>[</w:t>
          </w:r>
          <w:r w:rsidRPr="00ED06B5">
            <w:rPr>
              <w:rFonts w:eastAsia="Calibri"/>
              <w:i/>
              <w:color w:val="E36C0A"/>
            </w:rPr>
            <w:t>укажите должность подписанта</w:t>
          </w:r>
          <w:r w:rsidRPr="00ED06B5">
            <w:rPr>
              <w:rFonts w:eastAsia="Calibri"/>
              <w:color w:val="E36C0A"/>
            </w:rPr>
            <w:t>]</w:t>
          </w:r>
        </w:p>
      </w:docPartBody>
    </w:docPart>
    <w:docPart>
      <w:docPartPr>
        <w:name w:val="4E825B532411462C8F7A93D250319A74"/>
        <w:category>
          <w:name w:val="Общие"/>
          <w:gallery w:val="placeholder"/>
        </w:category>
        <w:types>
          <w:type w:val="bbPlcHdr"/>
        </w:types>
        <w:behaviors>
          <w:behavior w:val="content"/>
        </w:behaviors>
        <w:guid w:val="{22AC9DE8-5307-4FF8-BCD6-08D1AA1C281A}"/>
      </w:docPartPr>
      <w:docPartBody>
        <w:p w:rsidR="00D34B57" w:rsidRDefault="00D34B57" w:rsidP="00D34B57">
          <w:pPr>
            <w:pStyle w:val="4E825B532411462C8F7A93D250319A74"/>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FDB19106A279493DA96A8B5BC517891A"/>
        <w:category>
          <w:name w:val="Общие"/>
          <w:gallery w:val="placeholder"/>
        </w:category>
        <w:types>
          <w:type w:val="bbPlcHdr"/>
        </w:types>
        <w:behaviors>
          <w:behavior w:val="content"/>
        </w:behaviors>
        <w:guid w:val="{38AD3ECC-C569-4442-AFF9-25BADD9345BC}"/>
      </w:docPartPr>
      <w:docPartBody>
        <w:p w:rsidR="00D34B57" w:rsidRDefault="00D34B57" w:rsidP="00D34B57">
          <w:pPr>
            <w:pStyle w:val="FDB19106A279493DA96A8B5BC517891A"/>
          </w:pPr>
          <w:r w:rsidRPr="00ED06B5">
            <w:rPr>
              <w:rFonts w:eastAsia="Calibri"/>
              <w:color w:val="E36C0A"/>
            </w:rPr>
            <w:t>[</w:t>
          </w:r>
          <w:r w:rsidRPr="00ED06B5">
            <w:rPr>
              <w:rFonts w:eastAsia="Calibri"/>
              <w:i/>
              <w:color w:val="E36C0A"/>
            </w:rPr>
            <w:t>укажите должность подписанта</w:t>
          </w:r>
          <w:r w:rsidRPr="00ED06B5">
            <w:rPr>
              <w:rFonts w:eastAsia="Calibri"/>
              <w:color w:val="E36C0A"/>
            </w:rPr>
            <w:t>]</w:t>
          </w:r>
        </w:p>
      </w:docPartBody>
    </w:docPart>
    <w:docPart>
      <w:docPartPr>
        <w:name w:val="21081415AF2B471EB1A0065473B1172A"/>
        <w:category>
          <w:name w:val="Общие"/>
          <w:gallery w:val="placeholder"/>
        </w:category>
        <w:types>
          <w:type w:val="bbPlcHdr"/>
        </w:types>
        <w:behaviors>
          <w:behavior w:val="content"/>
        </w:behaviors>
        <w:guid w:val="{98909628-F72C-45E9-94F0-72CE771DE8A0}"/>
      </w:docPartPr>
      <w:docPartBody>
        <w:p w:rsidR="00D34B57" w:rsidRDefault="00D34B57" w:rsidP="00D34B57">
          <w:pPr>
            <w:pStyle w:val="21081415AF2B471EB1A0065473B1172A"/>
          </w:pPr>
          <w:r w:rsidRPr="00ED06B5">
            <w:rPr>
              <w:rFonts w:eastAsia="Calibri"/>
              <w:color w:val="E36C0A"/>
            </w:rPr>
            <w:t>[</w:t>
          </w:r>
          <w:r w:rsidRPr="00ED06B5">
            <w:rPr>
              <w:rFonts w:eastAsia="Calibri"/>
              <w:i/>
              <w:color w:val="E36C0A"/>
            </w:rPr>
            <w:t>укажите фамилию и инициалы подписанта</w:t>
          </w:r>
          <w:r w:rsidRPr="00ED06B5">
            <w:rPr>
              <w:rFonts w:eastAsia="Calibri"/>
              <w:color w:val="E36C0A"/>
            </w:rPr>
            <w:t>]</w:t>
          </w:r>
        </w:p>
      </w:docPartBody>
    </w:docPart>
    <w:docPart>
      <w:docPartPr>
        <w:name w:val="9B81F2BAFF984F5DA26FADFC79E82984"/>
        <w:category>
          <w:name w:val="Общие"/>
          <w:gallery w:val="placeholder"/>
        </w:category>
        <w:types>
          <w:type w:val="bbPlcHdr"/>
        </w:types>
        <w:behaviors>
          <w:behavior w:val="content"/>
        </w:behaviors>
        <w:guid w:val="{43449842-B773-460D-A100-15E437FB4DCA}"/>
      </w:docPartPr>
      <w:docPartBody>
        <w:p w:rsidR="00D34B57" w:rsidRDefault="00D34B57" w:rsidP="00D34B57">
          <w:pPr>
            <w:pStyle w:val="9B81F2BAFF984F5DA26FADFC79E82984"/>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6C158FF30A514472919ACC63CE42D6C0"/>
        <w:category>
          <w:name w:val="Общие"/>
          <w:gallery w:val="placeholder"/>
        </w:category>
        <w:types>
          <w:type w:val="bbPlcHdr"/>
        </w:types>
        <w:behaviors>
          <w:behavior w:val="content"/>
        </w:behaviors>
        <w:guid w:val="{27B7EB50-C422-4528-BAD2-75CDCA617892}"/>
      </w:docPartPr>
      <w:docPartBody>
        <w:p w:rsidR="00D34B57" w:rsidRDefault="00D34B57" w:rsidP="00D34B57">
          <w:pPr>
            <w:pStyle w:val="6C158FF30A514472919ACC63CE42D6C0"/>
          </w:pPr>
          <w:r w:rsidRPr="00ED06B5">
            <w:rPr>
              <w:rFonts w:eastAsia="Calibri"/>
              <w:color w:val="E36C0A"/>
            </w:rPr>
            <w:t>[</w:t>
          </w:r>
          <w:r w:rsidRPr="00ED06B5">
            <w:rPr>
              <w:rFonts w:eastAsia="Calibri"/>
              <w:i/>
              <w:color w:val="E36C0A"/>
            </w:rPr>
            <w:t>укажите фамилию и инициалы подписанта</w:t>
          </w:r>
          <w:r w:rsidRPr="00ED06B5">
            <w:rPr>
              <w:rFonts w:eastAsia="Calibri"/>
              <w:color w:val="E36C0A"/>
            </w:rPr>
            <w:t>]</w:t>
          </w:r>
        </w:p>
      </w:docPartBody>
    </w:docPart>
    <w:docPart>
      <w:docPartPr>
        <w:name w:val="7072CB8368C14A3EBED834E7388DCA31"/>
        <w:category>
          <w:name w:val="Общие"/>
          <w:gallery w:val="placeholder"/>
        </w:category>
        <w:types>
          <w:type w:val="bbPlcHdr"/>
        </w:types>
        <w:behaviors>
          <w:behavior w:val="content"/>
        </w:behaviors>
        <w:guid w:val="{C2BAD70E-C81D-4D21-B319-E4DFEEFFAAD9}"/>
      </w:docPartPr>
      <w:docPartBody>
        <w:p w:rsidR="00C11364" w:rsidRDefault="00D34B57" w:rsidP="00D34B57">
          <w:pPr>
            <w:pStyle w:val="7072CB8368C14A3EBED834E7388DCA31"/>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2C79D5E915C14E3698DF828D22EE3801"/>
        <w:category>
          <w:name w:val="Общие"/>
          <w:gallery w:val="placeholder"/>
        </w:category>
        <w:types>
          <w:type w:val="bbPlcHdr"/>
        </w:types>
        <w:behaviors>
          <w:behavior w:val="content"/>
        </w:behaviors>
        <w:guid w:val="{B25F2FE0-EE30-4E3A-A87C-4B8701469122}"/>
      </w:docPartPr>
      <w:docPartBody>
        <w:p w:rsidR="00C11364" w:rsidRDefault="00D34B57" w:rsidP="00D34B57">
          <w:pPr>
            <w:pStyle w:val="2C79D5E915C14E3698DF828D22EE3801"/>
          </w:pPr>
          <w:r w:rsidRPr="00ED06B5">
            <w:rPr>
              <w:rFonts w:eastAsia="Calibri"/>
              <w:color w:val="E36C0A"/>
            </w:rPr>
            <w:t>[</w:t>
          </w:r>
          <w:r w:rsidRPr="00ED06B5">
            <w:rPr>
              <w:rFonts w:eastAsia="Calibri"/>
              <w:i/>
              <w:color w:val="E36C0A"/>
            </w:rPr>
            <w:t>укажите должность подписанта</w:t>
          </w:r>
          <w:r w:rsidRPr="00ED06B5">
            <w:rPr>
              <w:rFonts w:eastAsia="Calibri"/>
              <w:color w:val="E36C0A"/>
            </w:rPr>
            <w:t>]</w:t>
          </w:r>
        </w:p>
      </w:docPartBody>
    </w:docPart>
    <w:docPart>
      <w:docPartPr>
        <w:name w:val="A52EA2AC914A4B8A9FDDC19D920F3A60"/>
        <w:category>
          <w:name w:val="Общие"/>
          <w:gallery w:val="placeholder"/>
        </w:category>
        <w:types>
          <w:type w:val="bbPlcHdr"/>
        </w:types>
        <w:behaviors>
          <w:behavior w:val="content"/>
        </w:behaviors>
        <w:guid w:val="{A93F0771-8460-4283-8416-2E1945492CFA}"/>
      </w:docPartPr>
      <w:docPartBody>
        <w:p w:rsidR="00C11364" w:rsidRDefault="00D34B57" w:rsidP="00D34B57">
          <w:pPr>
            <w:pStyle w:val="A52EA2AC914A4B8A9FDDC19D920F3A60"/>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8C3CF5D67DF74A778F9E08E7AAB13D4A"/>
        <w:category>
          <w:name w:val="Общие"/>
          <w:gallery w:val="placeholder"/>
        </w:category>
        <w:types>
          <w:type w:val="bbPlcHdr"/>
        </w:types>
        <w:behaviors>
          <w:behavior w:val="content"/>
        </w:behaviors>
        <w:guid w:val="{C95D57C1-106C-47A0-BC8A-C195BD039561}"/>
      </w:docPartPr>
      <w:docPartBody>
        <w:p w:rsidR="00C11364" w:rsidRDefault="00D34B57" w:rsidP="00D34B57">
          <w:pPr>
            <w:pStyle w:val="8C3CF5D67DF74A778F9E08E7AAB13D4A"/>
          </w:pPr>
          <w:r w:rsidRPr="00ED06B5">
            <w:rPr>
              <w:rFonts w:eastAsia="Calibri"/>
              <w:color w:val="E36C0A"/>
            </w:rPr>
            <w:t>[</w:t>
          </w:r>
          <w:r w:rsidRPr="00ED06B5">
            <w:rPr>
              <w:rFonts w:eastAsia="Calibri"/>
              <w:i/>
              <w:color w:val="E36C0A"/>
            </w:rPr>
            <w:t>укажите должность подписанта</w:t>
          </w:r>
          <w:r w:rsidRPr="00ED06B5">
            <w:rPr>
              <w:rFonts w:eastAsia="Calibri"/>
              <w:color w:val="E36C0A"/>
            </w:rPr>
            <w:t>]</w:t>
          </w:r>
        </w:p>
      </w:docPartBody>
    </w:docPart>
    <w:docPart>
      <w:docPartPr>
        <w:name w:val="B9FC863B4EB143E9BCE3C92F1B714A2A"/>
        <w:category>
          <w:name w:val="Общие"/>
          <w:gallery w:val="placeholder"/>
        </w:category>
        <w:types>
          <w:type w:val="bbPlcHdr"/>
        </w:types>
        <w:behaviors>
          <w:behavior w:val="content"/>
        </w:behaviors>
        <w:guid w:val="{9024D785-DE54-4812-BB5E-106F452AC8A9}"/>
      </w:docPartPr>
      <w:docPartBody>
        <w:p w:rsidR="00C11364" w:rsidRDefault="00D34B57" w:rsidP="00D34B57">
          <w:pPr>
            <w:pStyle w:val="B9FC863B4EB143E9BCE3C92F1B714A2A"/>
          </w:pPr>
          <w:r w:rsidRPr="00ED06B5">
            <w:rPr>
              <w:rFonts w:eastAsia="Calibri"/>
              <w:color w:val="E36C0A"/>
            </w:rPr>
            <w:t>[</w:t>
          </w:r>
          <w:r w:rsidRPr="00ED06B5">
            <w:rPr>
              <w:rFonts w:eastAsia="Calibri"/>
              <w:i/>
              <w:color w:val="E36C0A"/>
            </w:rPr>
            <w:t>укажите фамилию и инициалы подписанта</w:t>
          </w:r>
          <w:r w:rsidRPr="00ED06B5">
            <w:rPr>
              <w:rFonts w:eastAsia="Calibri"/>
              <w:color w:val="E36C0A"/>
            </w:rPr>
            <w:t>]</w:t>
          </w:r>
        </w:p>
      </w:docPartBody>
    </w:docPart>
    <w:docPart>
      <w:docPartPr>
        <w:name w:val="D98F4F964DB44E3982BA843C697270AA"/>
        <w:category>
          <w:name w:val="Общие"/>
          <w:gallery w:val="placeholder"/>
        </w:category>
        <w:types>
          <w:type w:val="bbPlcHdr"/>
        </w:types>
        <w:behaviors>
          <w:behavior w:val="content"/>
        </w:behaviors>
        <w:guid w:val="{A3D7850A-60A5-46E0-BCB2-752C446BB63C}"/>
      </w:docPartPr>
      <w:docPartBody>
        <w:p w:rsidR="00C11364" w:rsidRDefault="00D34B57" w:rsidP="00D34B57">
          <w:pPr>
            <w:pStyle w:val="D98F4F964DB44E3982BA843C697270AA"/>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5543BDA1E52E4E44BA125A213330DBE6"/>
        <w:category>
          <w:name w:val="Общие"/>
          <w:gallery w:val="placeholder"/>
        </w:category>
        <w:types>
          <w:type w:val="bbPlcHdr"/>
        </w:types>
        <w:behaviors>
          <w:behavior w:val="content"/>
        </w:behaviors>
        <w:guid w:val="{22F014AD-A9EF-45F6-96D8-F25705FA95E0}"/>
      </w:docPartPr>
      <w:docPartBody>
        <w:p w:rsidR="00C11364" w:rsidRDefault="00D34B57" w:rsidP="00D34B57">
          <w:pPr>
            <w:pStyle w:val="5543BDA1E52E4E44BA125A213330DBE6"/>
          </w:pPr>
          <w:r w:rsidRPr="00ED06B5">
            <w:rPr>
              <w:rFonts w:eastAsia="Calibri"/>
              <w:color w:val="E36C0A"/>
            </w:rPr>
            <w:t>[</w:t>
          </w:r>
          <w:r w:rsidRPr="00ED06B5">
            <w:rPr>
              <w:rFonts w:eastAsia="Calibri"/>
              <w:i/>
              <w:color w:val="E36C0A"/>
            </w:rPr>
            <w:t>укажите фамилию и инициалы подписанта</w:t>
          </w:r>
          <w:r w:rsidRPr="00ED06B5">
            <w:rPr>
              <w:rFonts w:eastAsia="Calibri"/>
              <w:color w:val="E36C0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Proxima Nova ExCn Rg">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57"/>
    <w:rsid w:val="00400E5C"/>
    <w:rsid w:val="00C11364"/>
    <w:rsid w:val="00D34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A55D765039848E8AAC504774D937A45">
    <w:name w:val="EA55D765039848E8AAC504774D937A45"/>
    <w:rsid w:val="00D34B57"/>
  </w:style>
  <w:style w:type="paragraph" w:customStyle="1" w:styleId="4AFC8B811B364FA58CA55BDBAD9987AE">
    <w:name w:val="4AFC8B811B364FA58CA55BDBAD9987AE"/>
    <w:rsid w:val="00D34B57"/>
  </w:style>
  <w:style w:type="paragraph" w:customStyle="1" w:styleId="87CA7F729DA242C88D82EA4800567F8C">
    <w:name w:val="87CA7F729DA242C88D82EA4800567F8C"/>
    <w:rsid w:val="00D34B57"/>
  </w:style>
  <w:style w:type="paragraph" w:customStyle="1" w:styleId="3098333D9FEA4BE2840DA616CEEF2984">
    <w:name w:val="3098333D9FEA4BE2840DA616CEEF2984"/>
    <w:rsid w:val="00D34B57"/>
  </w:style>
  <w:style w:type="character" w:styleId="a3">
    <w:name w:val="Placeholder Text"/>
    <w:basedOn w:val="a0"/>
    <w:uiPriority w:val="99"/>
    <w:semiHidden/>
    <w:rsid w:val="00D34B57"/>
    <w:rPr>
      <w:color w:val="808080"/>
    </w:rPr>
  </w:style>
  <w:style w:type="paragraph" w:customStyle="1" w:styleId="CFE1ED9602664A70AEC48C71518826A4">
    <w:name w:val="CFE1ED9602664A70AEC48C71518826A4"/>
    <w:rsid w:val="00D34B57"/>
  </w:style>
  <w:style w:type="paragraph" w:customStyle="1" w:styleId="711141F765EB4864B313D68C30D219AD">
    <w:name w:val="711141F765EB4864B313D68C30D219AD"/>
    <w:rsid w:val="00D34B57"/>
  </w:style>
  <w:style w:type="paragraph" w:customStyle="1" w:styleId="05FF008F770E4179AB9B3F4D1778AA9F">
    <w:name w:val="05FF008F770E4179AB9B3F4D1778AA9F"/>
    <w:rsid w:val="00D34B57"/>
  </w:style>
  <w:style w:type="paragraph" w:customStyle="1" w:styleId="A01F4E72EC644FC19D47B2175A0F1DA3">
    <w:name w:val="A01F4E72EC644FC19D47B2175A0F1DA3"/>
    <w:rsid w:val="00D34B57"/>
  </w:style>
  <w:style w:type="paragraph" w:customStyle="1" w:styleId="8D872DEE02744ECA924C466FC18FB185">
    <w:name w:val="8D872DEE02744ECA924C466FC18FB185"/>
    <w:rsid w:val="00D34B57"/>
  </w:style>
  <w:style w:type="paragraph" w:customStyle="1" w:styleId="EB9C298A6E3748A6BB8C4A491D73C52F">
    <w:name w:val="EB9C298A6E3748A6BB8C4A491D73C52F"/>
    <w:rsid w:val="00D34B57"/>
  </w:style>
  <w:style w:type="paragraph" w:customStyle="1" w:styleId="7BCED161D57C496A9195999BCE44F61B">
    <w:name w:val="7BCED161D57C496A9195999BCE44F61B"/>
    <w:rsid w:val="00D34B57"/>
  </w:style>
  <w:style w:type="paragraph" w:customStyle="1" w:styleId="1866E2A3FC4E4CAEB2AAD8A5AC71B28A">
    <w:name w:val="1866E2A3FC4E4CAEB2AAD8A5AC71B28A"/>
    <w:rsid w:val="00D34B57"/>
  </w:style>
  <w:style w:type="paragraph" w:customStyle="1" w:styleId="2B66BCE5F76A408587B80BBE42266BF9">
    <w:name w:val="2B66BCE5F76A408587B80BBE42266BF9"/>
    <w:rsid w:val="00D34B57"/>
  </w:style>
  <w:style w:type="paragraph" w:customStyle="1" w:styleId="2E26DEA5750049F3A832CBCA4B0724B9">
    <w:name w:val="2E26DEA5750049F3A832CBCA4B0724B9"/>
    <w:rsid w:val="00D34B57"/>
  </w:style>
  <w:style w:type="paragraph" w:customStyle="1" w:styleId="25163F66B52F45228F264B830DE863A5">
    <w:name w:val="25163F66B52F45228F264B830DE863A5"/>
    <w:rsid w:val="00D34B57"/>
  </w:style>
  <w:style w:type="paragraph" w:customStyle="1" w:styleId="F2F7A21848BB49C294D44FD6EC60971E">
    <w:name w:val="F2F7A21848BB49C294D44FD6EC60971E"/>
    <w:rsid w:val="00D34B57"/>
  </w:style>
  <w:style w:type="paragraph" w:customStyle="1" w:styleId="E2E0D0F68B914108B5F6D9ED1A64733C">
    <w:name w:val="E2E0D0F68B914108B5F6D9ED1A64733C"/>
    <w:rsid w:val="00D34B57"/>
  </w:style>
  <w:style w:type="paragraph" w:customStyle="1" w:styleId="4DC15A64875E4EE797C39CEA20400A78">
    <w:name w:val="4DC15A64875E4EE797C39CEA20400A78"/>
    <w:rsid w:val="00D34B57"/>
  </w:style>
  <w:style w:type="paragraph" w:customStyle="1" w:styleId="7376892EFC7B443CB03A08D5B10C7FA3">
    <w:name w:val="7376892EFC7B443CB03A08D5B10C7FA3"/>
    <w:rsid w:val="00D34B57"/>
  </w:style>
  <w:style w:type="paragraph" w:customStyle="1" w:styleId="05BBF45382024B9392F214F4A662C83D">
    <w:name w:val="05BBF45382024B9392F214F4A662C83D"/>
    <w:rsid w:val="00D34B57"/>
  </w:style>
  <w:style w:type="paragraph" w:customStyle="1" w:styleId="9030F2374A4946949595CFF4D0B2B8F5">
    <w:name w:val="9030F2374A4946949595CFF4D0B2B8F5"/>
    <w:rsid w:val="00D34B57"/>
  </w:style>
  <w:style w:type="paragraph" w:customStyle="1" w:styleId="63E2F1C9085B48F5951C43F78D7446A9">
    <w:name w:val="63E2F1C9085B48F5951C43F78D7446A9"/>
    <w:rsid w:val="00D34B57"/>
  </w:style>
  <w:style w:type="paragraph" w:customStyle="1" w:styleId="2693C34F9F234BAAAC1F414FA4589FF4">
    <w:name w:val="2693C34F9F234BAAAC1F414FA4589FF4"/>
    <w:rsid w:val="00D34B57"/>
  </w:style>
  <w:style w:type="paragraph" w:customStyle="1" w:styleId="214EC9664E75456488C138B5877E1663">
    <w:name w:val="214EC9664E75456488C138B5877E1663"/>
    <w:rsid w:val="00D34B57"/>
  </w:style>
  <w:style w:type="paragraph" w:customStyle="1" w:styleId="2CB2440AFFD44925B3DCD5652E152792">
    <w:name w:val="2CB2440AFFD44925B3DCD5652E152792"/>
    <w:rsid w:val="00D34B57"/>
  </w:style>
  <w:style w:type="paragraph" w:customStyle="1" w:styleId="1E8E89A3AEFB46CA98FB5454F0BCA8DA">
    <w:name w:val="1E8E89A3AEFB46CA98FB5454F0BCA8DA"/>
    <w:rsid w:val="00D34B57"/>
  </w:style>
  <w:style w:type="paragraph" w:customStyle="1" w:styleId="BC2BB94F8FE9482280EB704DDD589251">
    <w:name w:val="BC2BB94F8FE9482280EB704DDD589251"/>
    <w:rsid w:val="00D34B57"/>
  </w:style>
  <w:style w:type="paragraph" w:customStyle="1" w:styleId="17DD87F18F64468B8031B623070F139A">
    <w:name w:val="17DD87F18F64468B8031B623070F139A"/>
    <w:rsid w:val="00D34B57"/>
  </w:style>
  <w:style w:type="paragraph" w:customStyle="1" w:styleId="70A3AC7E17074F89BD1FC206685E32E0">
    <w:name w:val="70A3AC7E17074F89BD1FC206685E32E0"/>
    <w:rsid w:val="00D34B57"/>
  </w:style>
  <w:style w:type="paragraph" w:customStyle="1" w:styleId="40AB37C402E6419E9DCA199EF38519D8">
    <w:name w:val="40AB37C402E6419E9DCA199EF38519D8"/>
    <w:rsid w:val="00D34B57"/>
  </w:style>
  <w:style w:type="paragraph" w:customStyle="1" w:styleId="86EFEC752A62443A86B83B7ABAA3108D">
    <w:name w:val="86EFEC752A62443A86B83B7ABAA3108D"/>
    <w:rsid w:val="00D34B57"/>
  </w:style>
  <w:style w:type="paragraph" w:customStyle="1" w:styleId="239F3D84DDB74348928430DAA9E7D28E">
    <w:name w:val="239F3D84DDB74348928430DAA9E7D28E"/>
    <w:rsid w:val="00D34B57"/>
  </w:style>
  <w:style w:type="paragraph" w:customStyle="1" w:styleId="3474FC7683C64BF4B1477AAE839F6915">
    <w:name w:val="3474FC7683C64BF4B1477AAE839F6915"/>
    <w:rsid w:val="00D34B57"/>
  </w:style>
  <w:style w:type="paragraph" w:customStyle="1" w:styleId="3C032CF453F24A84AA112BF48B04EEF6">
    <w:name w:val="3C032CF453F24A84AA112BF48B04EEF6"/>
    <w:rsid w:val="00D34B57"/>
  </w:style>
  <w:style w:type="paragraph" w:customStyle="1" w:styleId="CA828A5F8DC4452F90ADFC62D7AB7B5E">
    <w:name w:val="CA828A5F8DC4452F90ADFC62D7AB7B5E"/>
    <w:rsid w:val="00D34B57"/>
  </w:style>
  <w:style w:type="paragraph" w:customStyle="1" w:styleId="01EE60EB2A0F4B91B50B9DCE27DFFF16">
    <w:name w:val="01EE60EB2A0F4B91B50B9DCE27DFFF16"/>
    <w:rsid w:val="00D34B57"/>
  </w:style>
  <w:style w:type="paragraph" w:customStyle="1" w:styleId="C5EA44AAE18243229C5A6BC3B2225EE8">
    <w:name w:val="C5EA44AAE18243229C5A6BC3B2225EE8"/>
    <w:rsid w:val="00D34B57"/>
  </w:style>
  <w:style w:type="paragraph" w:customStyle="1" w:styleId="D38ADFF1B47645EA8C9F17DA8636926F">
    <w:name w:val="D38ADFF1B47645EA8C9F17DA8636926F"/>
    <w:rsid w:val="00D34B57"/>
  </w:style>
  <w:style w:type="paragraph" w:customStyle="1" w:styleId="BF6F75FB0EF14E84BF2D969C89180B16">
    <w:name w:val="BF6F75FB0EF14E84BF2D969C89180B16"/>
    <w:rsid w:val="00D34B57"/>
  </w:style>
  <w:style w:type="paragraph" w:customStyle="1" w:styleId="D79FD33D71BA40858A2986CC1E9E2B59">
    <w:name w:val="D79FD33D71BA40858A2986CC1E9E2B59"/>
    <w:rsid w:val="00D34B57"/>
  </w:style>
  <w:style w:type="paragraph" w:customStyle="1" w:styleId="1DF5D766C11249F281FC59C842448714">
    <w:name w:val="1DF5D766C11249F281FC59C842448714"/>
    <w:rsid w:val="00D34B57"/>
  </w:style>
  <w:style w:type="paragraph" w:customStyle="1" w:styleId="77FBA8CA363343F49C501E72BE968C46">
    <w:name w:val="77FBA8CA363343F49C501E72BE968C46"/>
    <w:rsid w:val="00D34B57"/>
  </w:style>
  <w:style w:type="paragraph" w:customStyle="1" w:styleId="0F25E12568584065B83E57C441212D18">
    <w:name w:val="0F25E12568584065B83E57C441212D18"/>
    <w:rsid w:val="00D34B57"/>
  </w:style>
  <w:style w:type="paragraph" w:customStyle="1" w:styleId="CFB7B5B75C754FE4BF7E86986F1AE8AD">
    <w:name w:val="CFB7B5B75C754FE4BF7E86986F1AE8AD"/>
    <w:rsid w:val="00D34B57"/>
  </w:style>
  <w:style w:type="paragraph" w:customStyle="1" w:styleId="66164D1ACF15400BB5575E0B2D0C43F7">
    <w:name w:val="66164D1ACF15400BB5575E0B2D0C43F7"/>
    <w:rsid w:val="00D34B57"/>
  </w:style>
  <w:style w:type="paragraph" w:customStyle="1" w:styleId="D45659D7AE004C0289DF397BEB64DBFF">
    <w:name w:val="D45659D7AE004C0289DF397BEB64DBFF"/>
    <w:rsid w:val="00D34B57"/>
  </w:style>
  <w:style w:type="paragraph" w:customStyle="1" w:styleId="52454557ED1F4D55913702C8DC83B36B">
    <w:name w:val="52454557ED1F4D55913702C8DC83B36B"/>
    <w:rsid w:val="00D34B57"/>
  </w:style>
  <w:style w:type="paragraph" w:customStyle="1" w:styleId="F9F5CBFF1174450893C96B2EB5D4D5AA">
    <w:name w:val="F9F5CBFF1174450893C96B2EB5D4D5AA"/>
    <w:rsid w:val="00D34B57"/>
  </w:style>
  <w:style w:type="paragraph" w:customStyle="1" w:styleId="D0CCD36A85294F8092182CCA7511ACA9">
    <w:name w:val="D0CCD36A85294F8092182CCA7511ACA9"/>
    <w:rsid w:val="00D34B57"/>
  </w:style>
  <w:style w:type="paragraph" w:customStyle="1" w:styleId="181B8D2CE55A4059B40EA7278BADE122">
    <w:name w:val="181B8D2CE55A4059B40EA7278BADE122"/>
    <w:rsid w:val="00D34B57"/>
  </w:style>
  <w:style w:type="paragraph" w:customStyle="1" w:styleId="519E9F18E7F046618CC2E3C215A52C92">
    <w:name w:val="519E9F18E7F046618CC2E3C215A52C92"/>
    <w:rsid w:val="00D34B57"/>
  </w:style>
  <w:style w:type="paragraph" w:customStyle="1" w:styleId="0A005DA5C0B04E5EB92FD5E6279B804E">
    <w:name w:val="0A005DA5C0B04E5EB92FD5E6279B804E"/>
    <w:rsid w:val="00D34B57"/>
  </w:style>
  <w:style w:type="paragraph" w:customStyle="1" w:styleId="DD7D6D52B0A94EED806F456FD1804A7E">
    <w:name w:val="DD7D6D52B0A94EED806F456FD1804A7E"/>
    <w:rsid w:val="00D34B57"/>
  </w:style>
  <w:style w:type="paragraph" w:customStyle="1" w:styleId="6293B96A3D76496596F7C3B55B33E47C">
    <w:name w:val="6293B96A3D76496596F7C3B55B33E47C"/>
    <w:rsid w:val="00D34B57"/>
  </w:style>
  <w:style w:type="paragraph" w:customStyle="1" w:styleId="89FC79CB7ED149379C0BD32EB009D936">
    <w:name w:val="89FC79CB7ED149379C0BD32EB009D936"/>
    <w:rsid w:val="00D34B57"/>
  </w:style>
  <w:style w:type="paragraph" w:customStyle="1" w:styleId="3CBCDA1C9DE54854BF3FC33C56815FF5">
    <w:name w:val="3CBCDA1C9DE54854BF3FC33C56815FF5"/>
    <w:rsid w:val="00D34B57"/>
  </w:style>
  <w:style w:type="paragraph" w:customStyle="1" w:styleId="C77AF97AF7814A70BF3FC4048E7C0588">
    <w:name w:val="C77AF97AF7814A70BF3FC4048E7C0588"/>
    <w:rsid w:val="00D34B57"/>
  </w:style>
  <w:style w:type="paragraph" w:customStyle="1" w:styleId="A3497AE912D34957B7AFEC1EEF4C4811">
    <w:name w:val="A3497AE912D34957B7AFEC1EEF4C4811"/>
    <w:rsid w:val="00D34B57"/>
  </w:style>
  <w:style w:type="paragraph" w:customStyle="1" w:styleId="005D06872B6A43439B0E5E940AA0EC62">
    <w:name w:val="005D06872B6A43439B0E5E940AA0EC62"/>
    <w:rsid w:val="00D34B57"/>
  </w:style>
  <w:style w:type="paragraph" w:customStyle="1" w:styleId="286187630A1B45ECA00897FD8C190634">
    <w:name w:val="286187630A1B45ECA00897FD8C190634"/>
    <w:rsid w:val="00D34B57"/>
  </w:style>
  <w:style w:type="paragraph" w:customStyle="1" w:styleId="9315B1B0D0AA4B40A941B2B65622F2A7">
    <w:name w:val="9315B1B0D0AA4B40A941B2B65622F2A7"/>
    <w:rsid w:val="00D34B57"/>
  </w:style>
  <w:style w:type="paragraph" w:customStyle="1" w:styleId="464CF399B00F4FF28783A730E16B0187">
    <w:name w:val="464CF399B00F4FF28783A730E16B0187"/>
    <w:rsid w:val="00D34B57"/>
  </w:style>
  <w:style w:type="paragraph" w:customStyle="1" w:styleId="D893ABAB3C914C018E5D7E22EE604CC2">
    <w:name w:val="D893ABAB3C914C018E5D7E22EE604CC2"/>
    <w:rsid w:val="00D34B57"/>
  </w:style>
  <w:style w:type="paragraph" w:customStyle="1" w:styleId="89162CDE267644C1AAE8EDD1CC37112C">
    <w:name w:val="89162CDE267644C1AAE8EDD1CC37112C"/>
    <w:rsid w:val="00D34B57"/>
  </w:style>
  <w:style w:type="paragraph" w:customStyle="1" w:styleId="BAC8F545CC0F4B8D9D0575803394316D">
    <w:name w:val="BAC8F545CC0F4B8D9D0575803394316D"/>
    <w:rsid w:val="00D34B57"/>
  </w:style>
  <w:style w:type="paragraph" w:customStyle="1" w:styleId="4E825B532411462C8F7A93D250319A74">
    <w:name w:val="4E825B532411462C8F7A93D250319A74"/>
    <w:rsid w:val="00D34B57"/>
  </w:style>
  <w:style w:type="paragraph" w:customStyle="1" w:styleId="FDB19106A279493DA96A8B5BC517891A">
    <w:name w:val="FDB19106A279493DA96A8B5BC517891A"/>
    <w:rsid w:val="00D34B57"/>
  </w:style>
  <w:style w:type="paragraph" w:customStyle="1" w:styleId="21081415AF2B471EB1A0065473B1172A">
    <w:name w:val="21081415AF2B471EB1A0065473B1172A"/>
    <w:rsid w:val="00D34B57"/>
  </w:style>
  <w:style w:type="paragraph" w:customStyle="1" w:styleId="9B81F2BAFF984F5DA26FADFC79E82984">
    <w:name w:val="9B81F2BAFF984F5DA26FADFC79E82984"/>
    <w:rsid w:val="00D34B57"/>
  </w:style>
  <w:style w:type="paragraph" w:customStyle="1" w:styleId="6C158FF30A514472919ACC63CE42D6C0">
    <w:name w:val="6C158FF30A514472919ACC63CE42D6C0"/>
    <w:rsid w:val="00D34B57"/>
  </w:style>
  <w:style w:type="paragraph" w:customStyle="1" w:styleId="7072CB8368C14A3EBED834E7388DCA31">
    <w:name w:val="7072CB8368C14A3EBED834E7388DCA31"/>
    <w:rsid w:val="00D34B57"/>
  </w:style>
  <w:style w:type="paragraph" w:customStyle="1" w:styleId="2C79D5E915C14E3698DF828D22EE3801">
    <w:name w:val="2C79D5E915C14E3698DF828D22EE3801"/>
    <w:rsid w:val="00D34B57"/>
  </w:style>
  <w:style w:type="paragraph" w:customStyle="1" w:styleId="A52EA2AC914A4B8A9FDDC19D920F3A60">
    <w:name w:val="A52EA2AC914A4B8A9FDDC19D920F3A60"/>
    <w:rsid w:val="00D34B57"/>
  </w:style>
  <w:style w:type="paragraph" w:customStyle="1" w:styleId="8C3CF5D67DF74A778F9E08E7AAB13D4A">
    <w:name w:val="8C3CF5D67DF74A778F9E08E7AAB13D4A"/>
    <w:rsid w:val="00D34B57"/>
  </w:style>
  <w:style w:type="paragraph" w:customStyle="1" w:styleId="B9FC863B4EB143E9BCE3C92F1B714A2A">
    <w:name w:val="B9FC863B4EB143E9BCE3C92F1B714A2A"/>
    <w:rsid w:val="00D34B57"/>
  </w:style>
  <w:style w:type="paragraph" w:customStyle="1" w:styleId="D98F4F964DB44E3982BA843C697270AA">
    <w:name w:val="D98F4F964DB44E3982BA843C697270AA"/>
    <w:rsid w:val="00D34B57"/>
  </w:style>
  <w:style w:type="paragraph" w:customStyle="1" w:styleId="5543BDA1E52E4E44BA125A213330DBE6">
    <w:name w:val="5543BDA1E52E4E44BA125A213330DBE6"/>
    <w:rsid w:val="00D34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53737-AA03-4382-9592-8BA63067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77</Pages>
  <Words>32184</Words>
  <Characters>183449</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Студент НИУ ВШЭ;Т.А. Квашина</dc:creator>
  <cp:lastModifiedBy>Квашина Татьяна Анатольевна</cp:lastModifiedBy>
  <cp:revision>15</cp:revision>
  <cp:lastPrinted>2017-10-13T14:15:00Z</cp:lastPrinted>
  <dcterms:created xsi:type="dcterms:W3CDTF">2020-06-01T13:10:00Z</dcterms:created>
  <dcterms:modified xsi:type="dcterms:W3CDTF">2020-06-01T13:56:00Z</dcterms:modified>
</cp:coreProperties>
</file>