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46" w:rsidRPr="00CD5176" w:rsidRDefault="00567346" w:rsidP="00567346">
      <w:pPr>
        <w:pStyle w:val="aa"/>
        <w:ind w:right="21"/>
        <w:outlineLvl w:val="0"/>
        <w:rPr>
          <w:sz w:val="24"/>
          <w:szCs w:val="24"/>
        </w:rPr>
      </w:pPr>
      <w:r w:rsidRPr="00CD5176">
        <w:rPr>
          <w:sz w:val="24"/>
          <w:szCs w:val="24"/>
        </w:rPr>
        <w:t>Дополнительное соглашение</w:t>
      </w:r>
      <w:r w:rsidR="00703F61" w:rsidRPr="00CD5176">
        <w:rPr>
          <w:sz w:val="24"/>
          <w:szCs w:val="24"/>
        </w:rPr>
        <w:t xml:space="preserve"> № </w:t>
      </w:r>
      <w:r w:rsidR="00BD15F6" w:rsidRPr="00CD5176">
        <w:rPr>
          <w:sz w:val="24"/>
          <w:szCs w:val="24"/>
        </w:rPr>
        <w:t>1</w:t>
      </w:r>
    </w:p>
    <w:p w:rsidR="00567346" w:rsidRPr="00CD5176" w:rsidRDefault="00567346" w:rsidP="00567346">
      <w:pPr>
        <w:ind w:right="21"/>
        <w:jc w:val="center"/>
        <w:outlineLvl w:val="0"/>
        <w:rPr>
          <w:b/>
        </w:rPr>
      </w:pPr>
      <w:r w:rsidRPr="00CD5176">
        <w:rPr>
          <w:b/>
        </w:rPr>
        <w:t xml:space="preserve">к договору </w:t>
      </w:r>
      <w:r w:rsidR="00DB0350">
        <w:rPr>
          <w:b/>
        </w:rPr>
        <w:t>от «19» декабря</w:t>
      </w:r>
      <w:r w:rsidR="00DB0350" w:rsidRPr="00DB0350">
        <w:rPr>
          <w:b/>
        </w:rPr>
        <w:t xml:space="preserve"> 2019</w:t>
      </w:r>
      <w:r w:rsidR="00DB0350">
        <w:rPr>
          <w:b/>
        </w:rPr>
        <w:t xml:space="preserve"> г.</w:t>
      </w:r>
      <w:r w:rsidR="00DB0350" w:rsidRPr="00DB0350">
        <w:rPr>
          <w:b/>
        </w:rPr>
        <w:t xml:space="preserve"> </w:t>
      </w:r>
      <w:r w:rsidR="004616FD">
        <w:rPr>
          <w:b/>
        </w:rPr>
        <w:t xml:space="preserve"> </w:t>
      </w:r>
      <w:r w:rsidR="002C081F" w:rsidRPr="00CD5176">
        <w:rPr>
          <w:b/>
        </w:rPr>
        <w:t xml:space="preserve">№ </w:t>
      </w:r>
      <w:r w:rsidR="002C081F">
        <w:rPr>
          <w:b/>
        </w:rPr>
        <w:t>73/3.</w:t>
      </w:r>
      <w:r w:rsidR="002C081F" w:rsidRPr="00DB0350">
        <w:rPr>
          <w:b/>
        </w:rPr>
        <w:t xml:space="preserve">01-12-19 </w:t>
      </w:r>
      <w:r w:rsidR="004616FD">
        <w:rPr>
          <w:b/>
        </w:rPr>
        <w:t>(далее - Договор)</w:t>
      </w:r>
    </w:p>
    <w:p w:rsidR="00567346" w:rsidRPr="00CD5176" w:rsidRDefault="00567346" w:rsidP="00567346"/>
    <w:p w:rsidR="00567346" w:rsidRPr="00CD5176" w:rsidRDefault="00343018" w:rsidP="002C081F">
      <w:pPr>
        <w:jc w:val="both"/>
      </w:pPr>
      <w:r w:rsidRPr="00CD5176">
        <w:t>г. Москва</w:t>
      </w:r>
      <w:r w:rsidR="00BD15F6" w:rsidRPr="00CD5176">
        <w:t xml:space="preserve">                   </w:t>
      </w:r>
      <w:r w:rsidRPr="00CD5176">
        <w:t xml:space="preserve">                                          </w:t>
      </w:r>
      <w:r w:rsidR="00BD15F6" w:rsidRPr="00CD5176">
        <w:t xml:space="preserve">       </w:t>
      </w:r>
      <w:r w:rsidRPr="00CD5176">
        <w:t xml:space="preserve">       </w:t>
      </w:r>
      <w:r w:rsidR="00FE6B38" w:rsidRPr="00CD5176">
        <w:t xml:space="preserve">    </w:t>
      </w:r>
      <w:r w:rsidR="00B929C8" w:rsidRPr="00CD5176">
        <w:t xml:space="preserve">     </w:t>
      </w:r>
      <w:r w:rsidR="002C081F">
        <w:tab/>
      </w:r>
      <w:r w:rsidR="002C081F">
        <w:tab/>
      </w:r>
      <w:r w:rsidR="00FE6B38" w:rsidRPr="00CD5176">
        <w:t xml:space="preserve"> </w:t>
      </w:r>
      <w:r w:rsidRPr="00CD5176">
        <w:t>«</w:t>
      </w:r>
      <w:r w:rsidR="00D57202">
        <w:t>___</w:t>
      </w:r>
      <w:r w:rsidR="00BD15F6" w:rsidRPr="00CD5176">
        <w:t xml:space="preserve">» </w:t>
      </w:r>
      <w:r w:rsidR="002C081F">
        <w:t xml:space="preserve"> января </w:t>
      </w:r>
      <w:r w:rsidR="006E39E6" w:rsidRPr="00CD5176">
        <w:t>20</w:t>
      </w:r>
      <w:r w:rsidR="006E39E6">
        <w:t>20</w:t>
      </w:r>
      <w:r w:rsidR="006E39E6" w:rsidRPr="00CD5176">
        <w:t xml:space="preserve"> </w:t>
      </w:r>
      <w:r w:rsidRPr="00CD5176">
        <w:t>г.</w:t>
      </w:r>
    </w:p>
    <w:p w:rsidR="00567346" w:rsidRPr="00CD5176" w:rsidRDefault="00567346" w:rsidP="00567346"/>
    <w:p w:rsidR="00CE63BB" w:rsidRPr="00382734" w:rsidRDefault="00CC7978" w:rsidP="002C081F">
      <w:pPr>
        <w:pStyle w:val="1f5"/>
        <w:spacing w:after="0" w:line="240" w:lineRule="auto"/>
        <w:ind w:left="0" w:firstLine="709"/>
        <w:jc w:val="both"/>
        <w:rPr>
          <w:rFonts w:ascii="Times New Roman" w:hAnsi="Times New Roman" w:cs="Times New Roman"/>
          <w:sz w:val="24"/>
          <w:szCs w:val="24"/>
        </w:rPr>
      </w:pPr>
      <w:r w:rsidRPr="00382734">
        <w:rPr>
          <w:rFonts w:ascii="Times New Roman" w:hAnsi="Times New Roman" w:cs="Times New Roman"/>
          <w:sz w:val="24"/>
          <w:szCs w:val="24"/>
        </w:rPr>
        <w:t>Ф</w:t>
      </w:r>
      <w:r w:rsidR="00567346" w:rsidRPr="00382734">
        <w:rPr>
          <w:rFonts w:ascii="Times New Roman" w:hAnsi="Times New Roman" w:cs="Times New Roman"/>
          <w:sz w:val="24"/>
          <w:szCs w:val="24"/>
        </w:rPr>
        <w:t>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F425CD" w:rsidRPr="00382734">
        <w:rPr>
          <w:rFonts w:ascii="Times New Roman" w:hAnsi="Times New Roman" w:cs="Times New Roman"/>
          <w:sz w:val="24"/>
          <w:szCs w:val="24"/>
        </w:rPr>
        <w:t xml:space="preserve"> (далее также – НИУ ВШЭ)</w:t>
      </w:r>
      <w:r w:rsidR="00567346" w:rsidRPr="00382734">
        <w:rPr>
          <w:rFonts w:ascii="Times New Roman" w:hAnsi="Times New Roman" w:cs="Times New Roman"/>
          <w:sz w:val="24"/>
          <w:szCs w:val="24"/>
        </w:rPr>
        <w:t xml:space="preserve">, именуемое в дальнейшем «Заказчик», </w:t>
      </w:r>
      <w:r w:rsidR="00F7465E" w:rsidRPr="00F7465E">
        <w:rPr>
          <w:rFonts w:ascii="Times New Roman" w:eastAsia="Times New Roman" w:hAnsi="Times New Roman" w:cs="Times New Roman"/>
          <w:sz w:val="24"/>
          <w:szCs w:val="24"/>
          <w:lang w:eastAsia="ru-RU"/>
        </w:rPr>
        <w:t xml:space="preserve">в лице </w:t>
      </w:r>
      <w:r w:rsidR="00BC2B12" w:rsidRPr="00BC2B12">
        <w:rPr>
          <w:rFonts w:ascii="Times New Roman" w:eastAsia="Times New Roman" w:hAnsi="Times New Roman" w:cs="Times New Roman"/>
          <w:sz w:val="24"/>
          <w:szCs w:val="24"/>
          <w:lang w:eastAsia="ru-RU"/>
        </w:rPr>
        <w:t>первого проректора Радаева Вадима Валерьевича</w:t>
      </w:r>
      <w:r w:rsidR="00F7465E" w:rsidRPr="00F7465E">
        <w:rPr>
          <w:rFonts w:ascii="Times New Roman" w:eastAsia="Times New Roman" w:hAnsi="Times New Roman" w:cs="Times New Roman"/>
          <w:sz w:val="24"/>
          <w:szCs w:val="24"/>
          <w:lang w:eastAsia="ru-RU"/>
        </w:rPr>
        <w:t>, действу</w:t>
      </w:r>
      <w:r w:rsidR="00BC2B12">
        <w:rPr>
          <w:rFonts w:ascii="Times New Roman" w:eastAsia="Times New Roman" w:hAnsi="Times New Roman" w:cs="Times New Roman"/>
          <w:sz w:val="24"/>
          <w:szCs w:val="24"/>
          <w:lang w:eastAsia="ru-RU"/>
        </w:rPr>
        <w:t>ющего на основании доверенности</w:t>
      </w:r>
      <w:r w:rsidR="00BC2B12" w:rsidRPr="00BC2B12">
        <w:rPr>
          <w:rFonts w:ascii="Times New Roman" w:eastAsia="Times New Roman" w:hAnsi="Times New Roman" w:cs="Times New Roman"/>
          <w:sz w:val="24"/>
          <w:szCs w:val="24"/>
          <w:lang w:eastAsia="ru-RU"/>
        </w:rPr>
        <w:t xml:space="preserve"> от 08.05.2019 № 6.13-08.1/0805-01</w:t>
      </w:r>
      <w:r w:rsidR="00BB6115" w:rsidRPr="00382734">
        <w:rPr>
          <w:rFonts w:ascii="Times New Roman" w:hAnsi="Times New Roman" w:cs="Times New Roman"/>
          <w:sz w:val="24"/>
          <w:szCs w:val="24"/>
        </w:rPr>
        <w:t xml:space="preserve">, с одной стороны, </w:t>
      </w:r>
      <w:r w:rsidR="00086941">
        <w:rPr>
          <w:rFonts w:ascii="Times New Roman" w:hAnsi="Times New Roman" w:cs="Times New Roman"/>
          <w:sz w:val="24"/>
          <w:szCs w:val="24"/>
        </w:rPr>
        <w:t xml:space="preserve">и </w:t>
      </w:r>
      <w:r w:rsidR="00BC2B12">
        <w:rPr>
          <w:rFonts w:ascii="Times New Roman" w:hAnsi="Times New Roman" w:cs="Times New Roman"/>
          <w:sz w:val="24"/>
          <w:szCs w:val="24"/>
        </w:rPr>
        <w:t>Акционерное общество</w:t>
      </w:r>
      <w:r w:rsidR="00BC2B12" w:rsidRPr="00BC2B12">
        <w:rPr>
          <w:rFonts w:ascii="Times New Roman" w:hAnsi="Times New Roman" w:cs="Times New Roman"/>
          <w:sz w:val="24"/>
          <w:szCs w:val="24"/>
        </w:rPr>
        <w:t xml:space="preserve"> «МЕТЭК»</w:t>
      </w:r>
      <w:r w:rsidR="00F7465E" w:rsidRPr="00F7465E">
        <w:rPr>
          <w:rFonts w:ascii="Times New Roman" w:hAnsi="Times New Roman" w:cs="Times New Roman"/>
          <w:sz w:val="24"/>
          <w:szCs w:val="24"/>
          <w:lang w:eastAsia="en-US"/>
        </w:rPr>
        <w:t>, именуем</w:t>
      </w:r>
      <w:r w:rsidR="00086941">
        <w:rPr>
          <w:rFonts w:ascii="Times New Roman" w:hAnsi="Times New Roman" w:cs="Times New Roman"/>
          <w:sz w:val="24"/>
          <w:szCs w:val="24"/>
          <w:lang w:eastAsia="en-US"/>
        </w:rPr>
        <w:t>о</w:t>
      </w:r>
      <w:r w:rsidR="002C081F">
        <w:rPr>
          <w:rFonts w:ascii="Times New Roman" w:hAnsi="Times New Roman" w:cs="Times New Roman"/>
          <w:sz w:val="24"/>
          <w:szCs w:val="24"/>
          <w:lang w:eastAsia="en-US"/>
        </w:rPr>
        <w:t>е</w:t>
      </w:r>
      <w:r w:rsidR="00F7465E" w:rsidRPr="00F7465E">
        <w:rPr>
          <w:rFonts w:ascii="Times New Roman" w:hAnsi="Times New Roman" w:cs="Times New Roman"/>
          <w:sz w:val="24"/>
          <w:szCs w:val="24"/>
          <w:lang w:eastAsia="en-US"/>
        </w:rPr>
        <w:t xml:space="preserve"> в дальнейшем «</w:t>
      </w:r>
      <w:r w:rsidR="00BC2B12">
        <w:rPr>
          <w:rFonts w:ascii="Times New Roman" w:hAnsi="Times New Roman" w:cs="Times New Roman"/>
          <w:sz w:val="24"/>
          <w:szCs w:val="24"/>
          <w:lang w:eastAsia="en-US"/>
        </w:rPr>
        <w:t>Исполнитель</w:t>
      </w:r>
      <w:r w:rsidR="00F7465E" w:rsidRPr="00F7465E">
        <w:rPr>
          <w:rFonts w:ascii="Times New Roman" w:hAnsi="Times New Roman" w:cs="Times New Roman"/>
          <w:sz w:val="24"/>
          <w:szCs w:val="24"/>
          <w:lang w:eastAsia="en-US"/>
        </w:rPr>
        <w:t xml:space="preserve">», в лице </w:t>
      </w:r>
      <w:r w:rsidR="00BC2B12" w:rsidRPr="00BC2B12">
        <w:rPr>
          <w:rFonts w:ascii="Times New Roman" w:hAnsi="Times New Roman" w:cs="Times New Roman"/>
          <w:sz w:val="24"/>
          <w:szCs w:val="24"/>
          <w:lang w:eastAsia="en-US"/>
        </w:rPr>
        <w:t>генерального директора Смолянского Леонида Борисовича</w:t>
      </w:r>
      <w:r w:rsidR="00F7465E" w:rsidRPr="00F7465E">
        <w:rPr>
          <w:rFonts w:ascii="Times New Roman" w:hAnsi="Times New Roman" w:cs="Times New Roman"/>
          <w:sz w:val="24"/>
          <w:szCs w:val="24"/>
          <w:lang w:eastAsia="en-US"/>
        </w:rPr>
        <w:t xml:space="preserve">, действующего на основании </w:t>
      </w:r>
      <w:r w:rsidR="00BC2B12">
        <w:rPr>
          <w:rFonts w:ascii="Times New Roman" w:hAnsi="Times New Roman" w:cs="Times New Roman"/>
          <w:sz w:val="24"/>
          <w:szCs w:val="24"/>
          <w:lang w:eastAsia="en-US"/>
        </w:rPr>
        <w:t>устава</w:t>
      </w:r>
      <w:r w:rsidR="00382734" w:rsidRPr="00382734">
        <w:rPr>
          <w:rFonts w:ascii="Times New Roman" w:hAnsi="Times New Roman" w:cs="Times New Roman"/>
          <w:sz w:val="24"/>
          <w:szCs w:val="24"/>
          <w:lang w:eastAsia="en-US"/>
        </w:rPr>
        <w:t>,</w:t>
      </w:r>
      <w:r w:rsidR="00CD5176" w:rsidRPr="00382734">
        <w:rPr>
          <w:rFonts w:ascii="Times New Roman" w:hAnsi="Times New Roman" w:cs="Times New Roman"/>
          <w:sz w:val="24"/>
          <w:szCs w:val="24"/>
        </w:rPr>
        <w:t xml:space="preserve"> </w:t>
      </w:r>
      <w:r w:rsidR="00D40FDB" w:rsidRPr="00382734">
        <w:rPr>
          <w:rFonts w:ascii="Times New Roman" w:hAnsi="Times New Roman" w:cs="Times New Roman"/>
          <w:sz w:val="24"/>
          <w:szCs w:val="24"/>
        </w:rPr>
        <w:t>с другой стороны, совместно именуемы</w:t>
      </w:r>
      <w:r w:rsidR="00E70740" w:rsidRPr="00382734">
        <w:rPr>
          <w:rFonts w:ascii="Times New Roman" w:hAnsi="Times New Roman" w:cs="Times New Roman"/>
          <w:sz w:val="24"/>
          <w:szCs w:val="24"/>
        </w:rPr>
        <w:t>е</w:t>
      </w:r>
      <w:r w:rsidR="00D40FDB" w:rsidRPr="00382734">
        <w:rPr>
          <w:rFonts w:ascii="Times New Roman" w:hAnsi="Times New Roman" w:cs="Times New Roman"/>
          <w:sz w:val="24"/>
          <w:szCs w:val="24"/>
        </w:rPr>
        <w:t xml:space="preserve"> «Стороны»,</w:t>
      </w:r>
      <w:r w:rsidR="00711288" w:rsidRPr="00382734">
        <w:rPr>
          <w:rFonts w:ascii="Times New Roman" w:hAnsi="Times New Roman" w:cs="Times New Roman"/>
          <w:sz w:val="24"/>
          <w:szCs w:val="24"/>
        </w:rPr>
        <w:t xml:space="preserve"> на </w:t>
      </w:r>
      <w:r w:rsidR="003D6C40" w:rsidRPr="00382734">
        <w:rPr>
          <w:rFonts w:ascii="Times New Roman" w:hAnsi="Times New Roman" w:cs="Times New Roman"/>
          <w:sz w:val="24"/>
          <w:szCs w:val="24"/>
        </w:rPr>
        <w:lastRenderedPageBreak/>
        <w:t xml:space="preserve">основании </w:t>
      </w:r>
      <w:r w:rsidR="00B928B9" w:rsidRPr="00382734">
        <w:rPr>
          <w:rFonts w:ascii="Times New Roman" w:hAnsi="Times New Roman" w:cs="Times New Roman"/>
          <w:sz w:val="24"/>
          <w:szCs w:val="24"/>
        </w:rPr>
        <w:t xml:space="preserve">подпункта «в» пункта </w:t>
      </w:r>
      <w:r w:rsidR="00BB6115" w:rsidRPr="00382734">
        <w:rPr>
          <w:rFonts w:ascii="Times New Roman" w:hAnsi="Times New Roman" w:cs="Times New Roman"/>
          <w:sz w:val="24"/>
          <w:szCs w:val="24"/>
        </w:rPr>
        <w:t>14.2</w:t>
      </w:r>
      <w:r w:rsidR="00B928B9" w:rsidRPr="00382734">
        <w:rPr>
          <w:rFonts w:ascii="Times New Roman" w:hAnsi="Times New Roman" w:cs="Times New Roman"/>
          <w:sz w:val="24"/>
          <w:szCs w:val="24"/>
        </w:rPr>
        <w:t xml:space="preserve"> Положения о закупке товаров, работ, услуг для нужд НИУ ВШЭ</w:t>
      </w:r>
      <w:r w:rsidR="00BB6115" w:rsidRPr="00382734">
        <w:rPr>
          <w:rFonts w:ascii="Times New Roman" w:hAnsi="Times New Roman" w:cs="Times New Roman"/>
          <w:sz w:val="24"/>
          <w:szCs w:val="24"/>
        </w:rPr>
        <w:t>,</w:t>
      </w:r>
      <w:r w:rsidR="00B928B9" w:rsidRPr="00382734">
        <w:rPr>
          <w:rFonts w:ascii="Times New Roman" w:hAnsi="Times New Roman" w:cs="Times New Roman"/>
          <w:sz w:val="24"/>
          <w:szCs w:val="24"/>
        </w:rPr>
        <w:t xml:space="preserve"> </w:t>
      </w:r>
      <w:r w:rsidR="00D83B58" w:rsidRPr="00382734">
        <w:rPr>
          <w:rFonts w:ascii="Times New Roman" w:hAnsi="Times New Roman" w:cs="Times New Roman"/>
          <w:sz w:val="24"/>
          <w:szCs w:val="24"/>
        </w:rPr>
        <w:t xml:space="preserve">заключили настоящее дополнительное соглашение к </w:t>
      </w:r>
      <w:r w:rsidR="0071075C" w:rsidRPr="00382734">
        <w:rPr>
          <w:rFonts w:ascii="Times New Roman" w:hAnsi="Times New Roman" w:cs="Times New Roman"/>
          <w:sz w:val="24"/>
          <w:szCs w:val="24"/>
        </w:rPr>
        <w:t>Договору</w:t>
      </w:r>
      <w:r w:rsidR="00D83B58" w:rsidRPr="00382734">
        <w:rPr>
          <w:rFonts w:ascii="Times New Roman" w:hAnsi="Times New Roman" w:cs="Times New Roman"/>
          <w:sz w:val="24"/>
          <w:szCs w:val="24"/>
        </w:rPr>
        <w:t xml:space="preserve"> о нижеследующем:</w:t>
      </w:r>
    </w:p>
    <w:p w:rsidR="00382734" w:rsidRPr="00382734" w:rsidRDefault="00382734" w:rsidP="002C081F">
      <w:pPr>
        <w:pStyle w:val="1f5"/>
        <w:spacing w:after="0" w:line="240" w:lineRule="auto"/>
        <w:ind w:left="0" w:firstLine="709"/>
        <w:jc w:val="both"/>
        <w:rPr>
          <w:rFonts w:ascii="Times New Roman" w:hAnsi="Times New Roman" w:cs="Times New Roman"/>
          <w:sz w:val="24"/>
          <w:szCs w:val="24"/>
        </w:rPr>
      </w:pPr>
    </w:p>
    <w:p w:rsidR="00F425CD" w:rsidRPr="00825FD6" w:rsidRDefault="004A1A80" w:rsidP="002C081F">
      <w:pPr>
        <w:pStyle w:val="1f5"/>
        <w:spacing w:after="0" w:line="240" w:lineRule="auto"/>
        <w:ind w:left="0" w:firstLine="709"/>
        <w:jc w:val="both"/>
        <w:rPr>
          <w:rFonts w:ascii="Times New Roman" w:hAnsi="Times New Roman" w:cs="Times New Roman"/>
          <w:sz w:val="24"/>
          <w:szCs w:val="24"/>
        </w:rPr>
      </w:pPr>
      <w:r w:rsidRPr="00825FD6">
        <w:rPr>
          <w:rFonts w:ascii="Times New Roman" w:hAnsi="Times New Roman" w:cs="Times New Roman"/>
          <w:sz w:val="24"/>
          <w:szCs w:val="24"/>
        </w:rPr>
        <w:t xml:space="preserve">1. </w:t>
      </w:r>
      <w:r w:rsidR="005069D6" w:rsidRPr="00825FD6">
        <w:rPr>
          <w:rFonts w:ascii="Times New Roman" w:hAnsi="Times New Roman" w:cs="Times New Roman"/>
          <w:sz w:val="24"/>
          <w:szCs w:val="24"/>
        </w:rPr>
        <w:t xml:space="preserve">В соответствии с </w:t>
      </w:r>
      <w:r w:rsidR="00EA6B7C" w:rsidRPr="00825FD6">
        <w:rPr>
          <w:rFonts w:ascii="Times New Roman" w:hAnsi="Times New Roman" w:cs="Times New Roman"/>
          <w:sz w:val="24"/>
          <w:szCs w:val="24"/>
        </w:rPr>
        <w:t xml:space="preserve">пунктом </w:t>
      </w:r>
      <w:r w:rsidR="004A7F86">
        <w:rPr>
          <w:rFonts w:ascii="Times New Roman" w:hAnsi="Times New Roman" w:cs="Times New Roman"/>
          <w:sz w:val="24"/>
          <w:szCs w:val="24"/>
        </w:rPr>
        <w:t>6.1.</w:t>
      </w:r>
      <w:r w:rsidR="00EA6B7C" w:rsidRPr="00825FD6">
        <w:rPr>
          <w:rFonts w:ascii="Times New Roman" w:hAnsi="Times New Roman" w:cs="Times New Roman"/>
          <w:sz w:val="24"/>
          <w:szCs w:val="24"/>
        </w:rPr>
        <w:t xml:space="preserve"> </w:t>
      </w:r>
      <w:r w:rsidR="005069D6" w:rsidRPr="00825FD6">
        <w:rPr>
          <w:rFonts w:ascii="Times New Roman" w:hAnsi="Times New Roman" w:cs="Times New Roman"/>
          <w:sz w:val="24"/>
          <w:szCs w:val="24"/>
        </w:rPr>
        <w:t xml:space="preserve">Договора </w:t>
      </w:r>
      <w:r w:rsidR="00EA6B7C" w:rsidRPr="00825FD6">
        <w:rPr>
          <w:rFonts w:ascii="Times New Roman" w:hAnsi="Times New Roman" w:cs="Times New Roman"/>
          <w:sz w:val="24"/>
          <w:szCs w:val="24"/>
        </w:rPr>
        <w:t>Стороны договорились внести в Договор следующие изменения</w:t>
      </w:r>
      <w:r w:rsidRPr="00825FD6">
        <w:rPr>
          <w:rFonts w:ascii="Times New Roman" w:hAnsi="Times New Roman" w:cs="Times New Roman"/>
          <w:sz w:val="24"/>
          <w:szCs w:val="24"/>
        </w:rPr>
        <w:t>:</w:t>
      </w:r>
    </w:p>
    <w:p w:rsidR="005069D6" w:rsidRPr="004A7F86" w:rsidRDefault="004A1A80" w:rsidP="002C081F">
      <w:pPr>
        <w:widowControl w:val="0"/>
        <w:tabs>
          <w:tab w:val="left" w:pos="426"/>
          <w:tab w:val="left" w:pos="709"/>
        </w:tabs>
        <w:ind w:firstLine="709"/>
        <w:jc w:val="both"/>
        <w:rPr>
          <w:highlight w:val="yellow"/>
        </w:rPr>
      </w:pPr>
      <w:r w:rsidRPr="00825FD6">
        <w:t>1.</w:t>
      </w:r>
      <w:r w:rsidR="007666AC" w:rsidRPr="00825FD6">
        <w:t xml:space="preserve">1. </w:t>
      </w:r>
      <w:r w:rsidR="00196B6E" w:rsidRPr="004A7F86">
        <w:t>Пункт</w:t>
      </w:r>
      <w:r w:rsidR="00E31D24" w:rsidRPr="004A7F86">
        <w:t xml:space="preserve"> </w:t>
      </w:r>
      <w:r w:rsidR="007370BA" w:rsidRPr="004A7F86">
        <w:t>2.</w:t>
      </w:r>
      <w:r w:rsidR="004A7F86" w:rsidRPr="004A7F86">
        <w:t xml:space="preserve">2 </w:t>
      </w:r>
      <w:r w:rsidR="00E31D24" w:rsidRPr="004A7F86">
        <w:t>Договора</w:t>
      </w:r>
      <w:r w:rsidRPr="004A7F86">
        <w:t xml:space="preserve"> изменить</w:t>
      </w:r>
      <w:r w:rsidR="004F3B2F" w:rsidRPr="004A7F86">
        <w:t xml:space="preserve"> и</w:t>
      </w:r>
      <w:r w:rsidR="00E31D24" w:rsidRPr="004A7F86">
        <w:t xml:space="preserve"> </w:t>
      </w:r>
      <w:r w:rsidR="0002558C" w:rsidRPr="004A7F86">
        <w:t>изложить</w:t>
      </w:r>
      <w:r w:rsidR="00196B6E" w:rsidRPr="004A7F86">
        <w:t xml:space="preserve"> в </w:t>
      </w:r>
      <w:r w:rsidR="007A0AD1" w:rsidRPr="004A7F86">
        <w:t>следующ</w:t>
      </w:r>
      <w:r w:rsidR="00196B6E" w:rsidRPr="004A7F86">
        <w:t>ей</w:t>
      </w:r>
      <w:r w:rsidR="007A0AD1" w:rsidRPr="004A7F86">
        <w:t xml:space="preserve"> редакци</w:t>
      </w:r>
      <w:r w:rsidR="00196B6E" w:rsidRPr="004A7F86">
        <w:t>и</w:t>
      </w:r>
      <w:r w:rsidR="007A0AD1" w:rsidRPr="004A7F86">
        <w:t>:</w:t>
      </w:r>
      <w:r w:rsidR="007A0AD1" w:rsidRPr="004A7F86">
        <w:rPr>
          <w:highlight w:val="yellow"/>
        </w:rPr>
        <w:t xml:space="preserve"> </w:t>
      </w:r>
    </w:p>
    <w:p w:rsidR="007A0AD1" w:rsidRPr="00825FD6" w:rsidRDefault="007A0AD1" w:rsidP="002C081F">
      <w:pPr>
        <w:pStyle w:val="1f5"/>
        <w:tabs>
          <w:tab w:val="left" w:pos="0"/>
          <w:tab w:val="left" w:pos="426"/>
          <w:tab w:val="left" w:pos="993"/>
        </w:tabs>
        <w:spacing w:after="0" w:line="240" w:lineRule="auto"/>
        <w:ind w:left="0" w:firstLine="709"/>
        <w:jc w:val="both"/>
      </w:pPr>
      <w:r w:rsidRPr="00BC2B12">
        <w:rPr>
          <w:rFonts w:ascii="Times New Roman" w:hAnsi="Times New Roman" w:cs="Times New Roman"/>
          <w:sz w:val="24"/>
          <w:szCs w:val="24"/>
        </w:rPr>
        <w:t>«</w:t>
      </w:r>
      <w:r w:rsidR="00327DA7" w:rsidRPr="00BC2B12">
        <w:rPr>
          <w:rFonts w:ascii="Times New Roman" w:hAnsi="Times New Roman" w:cs="Times New Roman"/>
          <w:sz w:val="24"/>
          <w:szCs w:val="24"/>
          <w:lang w:eastAsia="en-US"/>
        </w:rPr>
        <w:t>2.</w:t>
      </w:r>
      <w:r w:rsidR="004A7F86" w:rsidRPr="00BC2B12">
        <w:rPr>
          <w:rFonts w:ascii="Times New Roman" w:hAnsi="Times New Roman" w:cs="Times New Roman"/>
          <w:sz w:val="24"/>
          <w:szCs w:val="24"/>
          <w:lang w:eastAsia="en-US"/>
        </w:rPr>
        <w:t>2</w:t>
      </w:r>
      <w:r w:rsidR="00327DA7" w:rsidRPr="00BC2B12">
        <w:rPr>
          <w:rFonts w:ascii="Times New Roman" w:hAnsi="Times New Roman" w:cs="Times New Roman"/>
          <w:sz w:val="24"/>
          <w:szCs w:val="24"/>
          <w:lang w:eastAsia="en-US"/>
        </w:rPr>
        <w:t xml:space="preserve">. </w:t>
      </w:r>
      <w:r w:rsidR="00BC2B12" w:rsidRPr="00BC2B12">
        <w:rPr>
          <w:rFonts w:ascii="Times New Roman" w:hAnsi="Times New Roman" w:cs="Times New Roman"/>
          <w:sz w:val="24"/>
          <w:szCs w:val="24"/>
          <w:lang w:eastAsia="en-US"/>
        </w:rPr>
        <w:t xml:space="preserve">Источник финансирования: </w:t>
      </w:r>
      <w:r w:rsidR="00BC2B12" w:rsidRPr="00BC2B12">
        <w:rPr>
          <w:rFonts w:ascii="Times New Roman" w:hAnsi="Times New Roman" w:cs="Times New Roman"/>
          <w:sz w:val="24"/>
          <w:szCs w:val="24"/>
          <w:lang w:eastAsia="ru-RU"/>
        </w:rPr>
        <w:t>средства субсидии из федерального бюджета на выполнение государственного задани</w:t>
      </w:r>
      <w:r w:rsidR="00BC2B12" w:rsidRPr="00352BA8">
        <w:rPr>
          <w:rFonts w:ascii="Times New Roman" w:hAnsi="Times New Roman" w:cs="Times New Roman"/>
          <w:sz w:val="24"/>
          <w:szCs w:val="24"/>
          <w:lang w:eastAsia="ru-RU"/>
        </w:rPr>
        <w:t>я</w:t>
      </w:r>
      <w:r w:rsidR="00352BA8" w:rsidRPr="00352BA8">
        <w:rPr>
          <w:rFonts w:ascii="Times New Roman" w:hAnsi="Times New Roman" w:cs="Times New Roman"/>
          <w:sz w:val="24"/>
          <w:szCs w:val="24"/>
          <w:lang w:eastAsia="ru-RU"/>
        </w:rPr>
        <w:t>.</w:t>
      </w:r>
      <w:r w:rsidR="00327DA7" w:rsidRPr="00352BA8">
        <w:rPr>
          <w:rFonts w:ascii="Times New Roman" w:hAnsi="Times New Roman" w:cs="Times New Roman"/>
        </w:rPr>
        <w:t>»</w:t>
      </w:r>
      <w:r w:rsidR="007224FF" w:rsidRPr="00352BA8">
        <w:rPr>
          <w:rFonts w:ascii="Times New Roman" w:hAnsi="Times New Roman" w:cs="Times New Roman"/>
        </w:rPr>
        <w:t>.</w:t>
      </w:r>
    </w:p>
    <w:p w:rsidR="00A70B8F" w:rsidRPr="00382734" w:rsidRDefault="005069D6" w:rsidP="002C081F">
      <w:pPr>
        <w:tabs>
          <w:tab w:val="left" w:pos="360"/>
        </w:tabs>
        <w:ind w:firstLine="709"/>
        <w:jc w:val="both"/>
      </w:pPr>
      <w:r w:rsidRPr="00382734">
        <w:t>2</w:t>
      </w:r>
      <w:r w:rsidR="007666AC" w:rsidRPr="00382734">
        <w:t xml:space="preserve">. </w:t>
      </w:r>
      <w:r w:rsidR="00567346" w:rsidRPr="00382734">
        <w:t>Настоящее дополнительное соглашение</w:t>
      </w:r>
      <w:r w:rsidRPr="00382734">
        <w:t xml:space="preserve"> является неотъемлемой частью Договора и</w:t>
      </w:r>
      <w:r w:rsidR="00567346" w:rsidRPr="00382734">
        <w:t xml:space="preserve"> вступает в силу с </w:t>
      </w:r>
      <w:r w:rsidR="00A70B8F" w:rsidRPr="00382734">
        <w:t>даты</w:t>
      </w:r>
      <w:r w:rsidR="00262A17" w:rsidRPr="00382734">
        <w:t xml:space="preserve"> </w:t>
      </w:r>
      <w:r w:rsidR="00352BA8" w:rsidRPr="00382734">
        <w:t>его</w:t>
      </w:r>
      <w:r w:rsidR="00352BA8" w:rsidRPr="00382734">
        <w:t xml:space="preserve"> </w:t>
      </w:r>
      <w:r w:rsidR="00567346" w:rsidRPr="00382734">
        <w:t>подписания</w:t>
      </w:r>
      <w:r w:rsidR="00A70B8F" w:rsidRPr="00382734">
        <w:t xml:space="preserve"> </w:t>
      </w:r>
      <w:r w:rsidR="00262A17" w:rsidRPr="00382734">
        <w:t>С</w:t>
      </w:r>
      <w:r w:rsidR="00567346" w:rsidRPr="00382734">
        <w:t>торонами</w:t>
      </w:r>
      <w:r w:rsidR="00A70B8F" w:rsidRPr="00382734">
        <w:t>.</w:t>
      </w:r>
      <w:bookmarkStart w:id="0" w:name="_GoBack"/>
      <w:bookmarkEnd w:id="0"/>
    </w:p>
    <w:p w:rsidR="00A70B8F" w:rsidRPr="00382734" w:rsidRDefault="00A70B8F" w:rsidP="002C081F">
      <w:pPr>
        <w:tabs>
          <w:tab w:val="left" w:pos="360"/>
        </w:tabs>
        <w:ind w:firstLine="709"/>
        <w:jc w:val="both"/>
      </w:pPr>
      <w:r w:rsidRPr="00382734">
        <w:t>3. Во всем остальном, что не оговорено настоящим дополнительным соглашением, Стороны руководствуются условиями Договора.</w:t>
      </w:r>
    </w:p>
    <w:p w:rsidR="00567346" w:rsidRPr="00382734" w:rsidRDefault="00A70B8F" w:rsidP="002C081F">
      <w:pPr>
        <w:tabs>
          <w:tab w:val="left" w:pos="360"/>
        </w:tabs>
        <w:ind w:firstLine="709"/>
        <w:jc w:val="both"/>
      </w:pPr>
      <w:r w:rsidRPr="00382734">
        <w:t xml:space="preserve">4. </w:t>
      </w:r>
      <w:r w:rsidR="004616FD" w:rsidRPr="00382734">
        <w:t>Настоящее д</w:t>
      </w:r>
      <w:r w:rsidRPr="00382734">
        <w:t>ополнительное соглашение</w:t>
      </w:r>
      <w:r w:rsidR="00567346" w:rsidRPr="00382734">
        <w:t xml:space="preserve"> составлено в двух экземплярах, имеющих одинаковую юридическую силу, по одному</w:t>
      </w:r>
      <w:r w:rsidRPr="00382734">
        <w:t xml:space="preserve"> экземпляру</w:t>
      </w:r>
      <w:r w:rsidR="00567346" w:rsidRPr="00382734">
        <w:t xml:space="preserve"> для каждой из </w:t>
      </w:r>
      <w:r w:rsidR="00262A17" w:rsidRPr="00382734">
        <w:t>С</w:t>
      </w:r>
      <w:r w:rsidR="00567346" w:rsidRPr="00382734">
        <w:t>торон</w:t>
      </w:r>
      <w:r w:rsidRPr="00382734">
        <w:t>.</w:t>
      </w:r>
    </w:p>
    <w:p w:rsidR="00BD15F6" w:rsidRDefault="00BD15F6" w:rsidP="00CE63BB">
      <w:pPr>
        <w:tabs>
          <w:tab w:val="left" w:pos="360"/>
        </w:tabs>
        <w:jc w:val="both"/>
        <w:rPr>
          <w:highlight w:val="yellow"/>
        </w:rPr>
      </w:pPr>
    </w:p>
    <w:p w:rsidR="0091307F" w:rsidRDefault="0091307F" w:rsidP="00CE63BB">
      <w:pPr>
        <w:tabs>
          <w:tab w:val="left" w:pos="360"/>
        </w:tabs>
        <w:jc w:val="both"/>
        <w:rPr>
          <w:highlight w:val="yellow"/>
        </w:rPr>
      </w:pPr>
    </w:p>
    <w:tbl>
      <w:tblPr>
        <w:tblW w:w="5000" w:type="pct"/>
        <w:tblLook w:val="0000" w:firstRow="0" w:lastRow="0" w:firstColumn="0" w:lastColumn="0" w:noHBand="0" w:noVBand="0"/>
      </w:tblPr>
      <w:tblGrid>
        <w:gridCol w:w="4758"/>
        <w:gridCol w:w="4597"/>
      </w:tblGrid>
      <w:tr w:rsidR="0091307F" w:rsidRPr="00DB0350" w:rsidTr="000A2135">
        <w:trPr>
          <w:trHeight w:val="80"/>
        </w:trPr>
        <w:tc>
          <w:tcPr>
            <w:tcW w:w="2543" w:type="pct"/>
          </w:tcPr>
          <w:p w:rsidR="0091307F" w:rsidRPr="00DB0350" w:rsidRDefault="00BC2B12" w:rsidP="0091307F">
            <w:pPr>
              <w:suppressAutoHyphens/>
              <w:jc w:val="both"/>
              <w:rPr>
                <w:b/>
              </w:rPr>
            </w:pPr>
            <w:r w:rsidRPr="00DB0350">
              <w:rPr>
                <w:b/>
              </w:rPr>
              <w:t>Заказчик</w:t>
            </w:r>
            <w:r w:rsidR="0091307F" w:rsidRPr="00DB0350">
              <w:rPr>
                <w:b/>
              </w:rPr>
              <w:t>:</w:t>
            </w:r>
          </w:p>
          <w:p w:rsidR="0091307F" w:rsidRPr="00DB0350" w:rsidRDefault="0091307F" w:rsidP="0091307F">
            <w:pPr>
              <w:suppressAutoHyphens/>
              <w:jc w:val="both"/>
              <w:rPr>
                <w:b/>
                <w:sz w:val="16"/>
                <w:szCs w:val="16"/>
              </w:rPr>
            </w:pPr>
          </w:p>
          <w:p w:rsidR="0091307F" w:rsidRPr="00DB0350" w:rsidRDefault="00BC2B12" w:rsidP="0091307F">
            <w:pPr>
              <w:suppressLineNumbers/>
              <w:suppressAutoHyphens/>
              <w:contextualSpacing/>
              <w:rPr>
                <w:i/>
              </w:rPr>
            </w:pPr>
            <w:r w:rsidRPr="00DB035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457" w:type="pct"/>
          </w:tcPr>
          <w:p w:rsidR="0091307F" w:rsidRPr="00DB0350" w:rsidRDefault="00BC2B12" w:rsidP="0091307F">
            <w:pPr>
              <w:suppressAutoHyphens/>
              <w:jc w:val="both"/>
              <w:rPr>
                <w:b/>
              </w:rPr>
            </w:pPr>
            <w:r w:rsidRPr="00DB0350">
              <w:rPr>
                <w:b/>
              </w:rPr>
              <w:t>Исполнитель</w:t>
            </w:r>
            <w:r w:rsidR="0091307F" w:rsidRPr="00DB0350">
              <w:rPr>
                <w:b/>
              </w:rPr>
              <w:t>:</w:t>
            </w:r>
          </w:p>
          <w:p w:rsidR="0091307F" w:rsidRPr="00DB0350" w:rsidRDefault="0091307F" w:rsidP="0091307F">
            <w:pPr>
              <w:rPr>
                <w:sz w:val="16"/>
                <w:szCs w:val="16"/>
              </w:rPr>
            </w:pPr>
          </w:p>
          <w:p w:rsidR="0091307F" w:rsidRPr="00DB0350" w:rsidRDefault="00DB0350" w:rsidP="0091307F">
            <w:r w:rsidRPr="00DB0350">
              <w:rPr>
                <w:b/>
              </w:rPr>
              <w:t>Акционерное общество «МЕТЭК»</w:t>
            </w:r>
          </w:p>
          <w:p w:rsidR="0091307F" w:rsidRPr="00DB0350" w:rsidRDefault="0091307F" w:rsidP="0091307F">
            <w:pPr>
              <w:suppressAutoHyphens/>
              <w:jc w:val="both"/>
              <w:rPr>
                <w:i/>
              </w:rPr>
            </w:pPr>
          </w:p>
        </w:tc>
      </w:tr>
      <w:tr w:rsidR="0091307F" w:rsidRPr="00DB0350" w:rsidTr="000A2135">
        <w:trPr>
          <w:trHeight w:val="80"/>
        </w:trPr>
        <w:tc>
          <w:tcPr>
            <w:tcW w:w="2543" w:type="pct"/>
          </w:tcPr>
          <w:p w:rsidR="00DB0350" w:rsidRPr="00DB0350" w:rsidRDefault="00DB0350" w:rsidP="0091307F">
            <w:pPr>
              <w:suppressLineNumbers/>
              <w:suppressAutoHyphens/>
              <w:contextualSpacing/>
              <w:rPr>
                <w:b/>
              </w:rPr>
            </w:pPr>
          </w:p>
          <w:p w:rsidR="0091307F" w:rsidRPr="00DB0350" w:rsidRDefault="00BC2B12" w:rsidP="0091307F">
            <w:pPr>
              <w:suppressLineNumbers/>
              <w:suppressAutoHyphens/>
              <w:contextualSpacing/>
              <w:rPr>
                <w:b/>
              </w:rPr>
            </w:pPr>
            <w:r w:rsidRPr="00DB0350">
              <w:rPr>
                <w:b/>
              </w:rPr>
              <w:t>Первый проректор</w:t>
            </w:r>
          </w:p>
          <w:p w:rsidR="0091307F" w:rsidRPr="00DB0350" w:rsidRDefault="0091307F" w:rsidP="0091307F">
            <w:pPr>
              <w:suppressLineNumbers/>
              <w:suppressAutoHyphens/>
              <w:contextualSpacing/>
              <w:rPr>
                <w:b/>
              </w:rPr>
            </w:pPr>
          </w:p>
          <w:p w:rsidR="0091307F" w:rsidRPr="00DB0350" w:rsidRDefault="0091307F" w:rsidP="0091307F">
            <w:pPr>
              <w:suppressLineNumbers/>
              <w:suppressAutoHyphens/>
              <w:contextualSpacing/>
              <w:rPr>
                <w:b/>
              </w:rPr>
            </w:pPr>
          </w:p>
          <w:p w:rsidR="0091307F" w:rsidRPr="00DB0350" w:rsidRDefault="00DB0350" w:rsidP="0091307F">
            <w:pPr>
              <w:suppressAutoHyphens/>
              <w:rPr>
                <w:b/>
              </w:rPr>
            </w:pPr>
            <w:r w:rsidRPr="00DB0350">
              <w:rPr>
                <w:b/>
              </w:rPr>
              <w:t>__________________ / В.В. Радаев</w:t>
            </w:r>
          </w:p>
          <w:p w:rsidR="0091307F" w:rsidRPr="00DB0350" w:rsidRDefault="0091307F" w:rsidP="0091307F">
            <w:pPr>
              <w:suppressAutoHyphens/>
              <w:jc w:val="both"/>
              <w:rPr>
                <w:b/>
              </w:rPr>
            </w:pPr>
            <w:r w:rsidRPr="00DB0350">
              <w:rPr>
                <w:b/>
                <w:i/>
              </w:rPr>
              <w:t xml:space="preserve">             м.п.</w:t>
            </w:r>
          </w:p>
        </w:tc>
        <w:tc>
          <w:tcPr>
            <w:tcW w:w="2457" w:type="pct"/>
          </w:tcPr>
          <w:p w:rsidR="00DB0350" w:rsidRPr="00DB0350" w:rsidRDefault="00DB0350" w:rsidP="0091307F">
            <w:pPr>
              <w:autoSpaceDE w:val="0"/>
              <w:autoSpaceDN w:val="0"/>
              <w:adjustRightInd w:val="0"/>
              <w:jc w:val="both"/>
              <w:rPr>
                <w:b/>
              </w:rPr>
            </w:pPr>
          </w:p>
          <w:p w:rsidR="0091307F" w:rsidRPr="00DB0350" w:rsidRDefault="00DB0350" w:rsidP="0091307F">
            <w:pPr>
              <w:autoSpaceDE w:val="0"/>
              <w:autoSpaceDN w:val="0"/>
              <w:adjustRightInd w:val="0"/>
              <w:jc w:val="both"/>
              <w:rPr>
                <w:b/>
              </w:rPr>
            </w:pPr>
            <w:r w:rsidRPr="00DB0350">
              <w:rPr>
                <w:b/>
              </w:rPr>
              <w:t>Генеральный директор</w:t>
            </w:r>
          </w:p>
          <w:p w:rsidR="0091307F" w:rsidRPr="00DB0350" w:rsidRDefault="0091307F" w:rsidP="0091307F">
            <w:pPr>
              <w:autoSpaceDE w:val="0"/>
              <w:autoSpaceDN w:val="0"/>
              <w:adjustRightInd w:val="0"/>
              <w:jc w:val="both"/>
              <w:rPr>
                <w:b/>
              </w:rPr>
            </w:pPr>
          </w:p>
          <w:p w:rsidR="0091307F" w:rsidRPr="00DB0350" w:rsidRDefault="0091307F" w:rsidP="0091307F">
            <w:pPr>
              <w:autoSpaceDE w:val="0"/>
              <w:autoSpaceDN w:val="0"/>
              <w:adjustRightInd w:val="0"/>
              <w:jc w:val="both"/>
              <w:rPr>
                <w:b/>
              </w:rPr>
            </w:pPr>
          </w:p>
          <w:p w:rsidR="0091307F" w:rsidRPr="00DB0350" w:rsidRDefault="00DB0350" w:rsidP="0091307F">
            <w:pPr>
              <w:suppressAutoHyphens/>
              <w:jc w:val="both"/>
              <w:rPr>
                <w:b/>
              </w:rPr>
            </w:pPr>
            <w:r w:rsidRPr="00DB0350">
              <w:rPr>
                <w:b/>
              </w:rPr>
              <w:t>__________________ / Л.Б. Смолянский</w:t>
            </w:r>
          </w:p>
          <w:p w:rsidR="0091307F" w:rsidRPr="00DB0350" w:rsidRDefault="0091307F" w:rsidP="0091307F">
            <w:pPr>
              <w:suppressAutoHyphens/>
              <w:jc w:val="both"/>
              <w:rPr>
                <w:b/>
              </w:rPr>
            </w:pPr>
            <w:r w:rsidRPr="00DB0350">
              <w:rPr>
                <w:b/>
                <w:i/>
              </w:rPr>
              <w:t xml:space="preserve">                м.п.</w:t>
            </w:r>
          </w:p>
        </w:tc>
      </w:tr>
    </w:tbl>
    <w:p w:rsidR="0091307F" w:rsidRDefault="0091307F" w:rsidP="00CE63BB">
      <w:pPr>
        <w:tabs>
          <w:tab w:val="left" w:pos="360"/>
        </w:tabs>
        <w:jc w:val="both"/>
        <w:rPr>
          <w:highlight w:val="yellow"/>
        </w:rPr>
      </w:pPr>
    </w:p>
    <w:p w:rsidR="0091307F" w:rsidRDefault="0091307F" w:rsidP="00CE63BB">
      <w:pPr>
        <w:tabs>
          <w:tab w:val="left" w:pos="360"/>
        </w:tabs>
        <w:jc w:val="both"/>
        <w:rPr>
          <w:highlight w:val="yellow"/>
        </w:rPr>
      </w:pPr>
    </w:p>
    <w:p w:rsidR="0091307F" w:rsidRPr="009F6B83" w:rsidRDefault="0091307F" w:rsidP="00CE63BB">
      <w:pPr>
        <w:tabs>
          <w:tab w:val="left" w:pos="360"/>
        </w:tabs>
        <w:jc w:val="both"/>
        <w:rPr>
          <w:highlight w:val="yellow"/>
        </w:rPr>
      </w:pPr>
    </w:p>
    <w:tbl>
      <w:tblPr>
        <w:tblW w:w="5000" w:type="pct"/>
        <w:tblLook w:val="0000" w:firstRow="0" w:lastRow="0" w:firstColumn="0" w:lastColumn="0" w:noHBand="0" w:noVBand="0"/>
      </w:tblPr>
      <w:tblGrid>
        <w:gridCol w:w="4661"/>
        <w:gridCol w:w="4694"/>
      </w:tblGrid>
      <w:tr w:rsidR="00C27EF3" w:rsidRPr="000D64AD" w:rsidTr="009C5855">
        <w:trPr>
          <w:trHeight w:val="80"/>
        </w:trPr>
        <w:tc>
          <w:tcPr>
            <w:tcW w:w="2491" w:type="pct"/>
          </w:tcPr>
          <w:p w:rsidR="00C27EF3" w:rsidRPr="00703F99" w:rsidRDefault="00C27EF3" w:rsidP="009B1DEC">
            <w:pPr>
              <w:widowControl w:val="0"/>
              <w:rPr>
                <w:i/>
              </w:rPr>
            </w:pPr>
          </w:p>
        </w:tc>
        <w:tc>
          <w:tcPr>
            <w:tcW w:w="2509" w:type="pct"/>
          </w:tcPr>
          <w:p w:rsidR="00C27EF3" w:rsidRPr="00703F99" w:rsidRDefault="00C27EF3" w:rsidP="009B1DEC">
            <w:pPr>
              <w:keepNext/>
              <w:suppressLineNumbers/>
              <w:suppressAutoHyphens/>
              <w:contextualSpacing/>
            </w:pPr>
          </w:p>
        </w:tc>
      </w:tr>
    </w:tbl>
    <w:p w:rsidR="00A035B9" w:rsidRPr="00CD5176" w:rsidRDefault="00A035B9" w:rsidP="004616FD">
      <w:pPr>
        <w:spacing w:after="200" w:line="276" w:lineRule="auto"/>
        <w:rPr>
          <w:b/>
        </w:rPr>
      </w:pPr>
    </w:p>
    <w:sectPr w:rsidR="00A035B9" w:rsidRPr="00CD5176" w:rsidSect="004616FD">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F4" w:rsidRDefault="009639F4" w:rsidP="00567346">
      <w:r>
        <w:separator/>
      </w:r>
    </w:p>
  </w:endnote>
  <w:endnote w:type="continuationSeparator" w:id="0">
    <w:p w:rsidR="009639F4" w:rsidRDefault="009639F4" w:rsidP="005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Lucida Grande">
    <w:charset w:val="00"/>
    <w:family w:val="roman"/>
    <w:pitch w:val="default"/>
  </w:font>
  <w:font w:name="Lohit Hindi">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Helvetica">
    <w:panose1 w:val="020B0604020202020204"/>
    <w:charset w:val="00"/>
    <w:family w:val="swiss"/>
    <w:pitch w:val="variable"/>
    <w:sig w:usb0="00000007" w:usb1="00000000" w:usb2="00000000" w:usb3="00000000" w:csb0="00000093"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F4" w:rsidRDefault="009639F4" w:rsidP="00567346">
      <w:r>
        <w:separator/>
      </w:r>
    </w:p>
  </w:footnote>
  <w:footnote w:type="continuationSeparator" w:id="0">
    <w:p w:rsidR="009639F4" w:rsidRDefault="009639F4" w:rsidP="00567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2709F0E"/>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BD66A410"/>
    <w:lvl w:ilvl="0">
      <w:start w:val="1"/>
      <w:numFmt w:val="decimal"/>
      <w:pStyle w:val="5"/>
      <w:lvlText w:val="%1."/>
      <w:lvlJc w:val="left"/>
      <w:pPr>
        <w:tabs>
          <w:tab w:val="num" w:pos="643"/>
        </w:tabs>
        <w:ind w:left="643" w:hanging="360"/>
      </w:pPr>
      <w:rPr>
        <w:rFonts w:cs="Times New Roman"/>
      </w:rPr>
    </w:lvl>
  </w:abstractNum>
  <w:abstractNum w:abstractNumId="2" w15:restartNumberingAfterBreak="0">
    <w:nsid w:val="00000001"/>
    <w:multiLevelType w:val="multilevel"/>
    <w:tmpl w:val="00000001"/>
    <w:lvl w:ilvl="0">
      <w:start w:val="1"/>
      <w:numFmt w:val="decimal"/>
      <w:pStyle w:val="-3"/>
      <w:lvlText w:val="Глава %1."/>
      <w:lvlJc w:val="left"/>
      <w:pPr>
        <w:tabs>
          <w:tab w:val="num" w:pos="0"/>
        </w:tabs>
        <w:ind w:left="0" w:firstLine="0"/>
      </w:pPr>
      <w:rPr>
        <w:rFonts w:cs="Times New Roman"/>
        <w:b/>
        <w:i w:val="0"/>
      </w:rPr>
    </w:lvl>
    <w:lvl w:ilvl="1">
      <w:start w:val="1"/>
      <w:numFmt w:val="decimal"/>
      <w:lvlText w:val="Статья %2."/>
      <w:lvlJc w:val="left"/>
      <w:pPr>
        <w:tabs>
          <w:tab w:val="num" w:pos="2187"/>
        </w:tabs>
        <w:ind w:left="1053" w:firstLine="567"/>
      </w:pPr>
      <w:rPr>
        <w:rFonts w:cs="Times New Roman"/>
        <w:bCs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0" w:firstLine="567"/>
      </w:pPr>
      <w:rPr>
        <w:rFonts w:cs="Times New Roman"/>
        <w:b w:val="0"/>
        <w:bCs w:val="0"/>
        <w:i w:val="0"/>
        <w:iCs w:val="0"/>
      </w:rPr>
    </w:lvl>
    <w:lvl w:ilvl="3">
      <w:start w:val="1"/>
      <w:numFmt w:val="decimal"/>
      <w:lvlText w:val="%4)"/>
      <w:lvlJc w:val="left"/>
      <w:pPr>
        <w:tabs>
          <w:tab w:val="num" w:pos="993"/>
        </w:tabs>
        <w:ind w:left="141" w:firstLine="567"/>
      </w:pPr>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0" w:firstLine="567"/>
      </w:pPr>
      <w:rPr>
        <w:rFonts w:cs="Times New Roman"/>
      </w:rPr>
    </w:lvl>
    <w:lvl w:ilvl="5">
      <w:start w:val="1"/>
      <w:numFmt w:val="decimal"/>
      <w:lvlText w:val="%6)"/>
      <w:lvlJc w:val="left"/>
      <w:pPr>
        <w:tabs>
          <w:tab w:val="num" w:pos="1701"/>
        </w:tabs>
        <w:ind w:left="0" w:firstLine="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4257"/>
        </w:tabs>
        <w:ind w:left="2601" w:hanging="1224"/>
      </w:pPr>
      <w:rPr>
        <w:rFonts w:cs="Times New Roman"/>
      </w:rPr>
    </w:lvl>
    <w:lvl w:ilvl="8">
      <w:start w:val="1"/>
      <w:numFmt w:val="decimal"/>
      <w:lvlText w:val="%1.%2.%3.%4.%5.%6.%7.%8.%9."/>
      <w:lvlJc w:val="left"/>
      <w:pPr>
        <w:tabs>
          <w:tab w:val="num" w:pos="4977"/>
        </w:tabs>
        <w:ind w:left="3177" w:hanging="1440"/>
      </w:pPr>
      <w:rPr>
        <w:rFonts w:cs="Times New Roman"/>
      </w:rPr>
    </w:lvl>
  </w:abstractNum>
  <w:abstractNum w:abstractNumId="3" w15:restartNumberingAfterBreak="0">
    <w:nsid w:val="0000000B"/>
    <w:multiLevelType w:val="multilevel"/>
    <w:tmpl w:val="0000000B"/>
    <w:name w:val="WW8Num15"/>
    <w:lvl w:ilvl="0">
      <w:start w:val="1"/>
      <w:numFmt w:val="decimal"/>
      <w:pStyle w:val="-6"/>
      <w:lvlText w:val="Глава %1."/>
      <w:lvlJc w:val="left"/>
      <w:pPr>
        <w:tabs>
          <w:tab w:val="num" w:pos="0"/>
        </w:tabs>
        <w:ind w:left="0" w:firstLine="0"/>
      </w:pPr>
      <w:rPr>
        <w:rFonts w:cs="Times New Roman"/>
        <w:b/>
        <w:i w:val="0"/>
      </w:rPr>
    </w:lvl>
    <w:lvl w:ilvl="1">
      <w:start w:val="1"/>
      <w:numFmt w:val="decimal"/>
      <w:lvlText w:val="Статья %2."/>
      <w:lvlJc w:val="left"/>
      <w:pPr>
        <w:tabs>
          <w:tab w:val="num" w:pos="2187"/>
        </w:tabs>
        <w:ind w:left="1053" w:firstLine="567"/>
      </w:pPr>
      <w:rPr>
        <w:rFonts w:cs="Times New Roman"/>
        <w:bCs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0" w:firstLine="567"/>
      </w:pPr>
      <w:rPr>
        <w:rFonts w:cs="Times New Roman"/>
        <w:b w:val="0"/>
        <w:bCs w:val="0"/>
        <w:i w:val="0"/>
        <w:iCs w:val="0"/>
      </w:rPr>
    </w:lvl>
    <w:lvl w:ilvl="3">
      <w:start w:val="1"/>
      <w:numFmt w:val="decimal"/>
      <w:lvlText w:val="%4)"/>
      <w:lvlJc w:val="left"/>
      <w:pPr>
        <w:tabs>
          <w:tab w:val="num" w:pos="993"/>
        </w:tabs>
        <w:ind w:left="141" w:firstLine="567"/>
      </w:pPr>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0" w:firstLine="567"/>
      </w:pPr>
      <w:rPr>
        <w:rFonts w:cs="Times New Roman"/>
      </w:rPr>
    </w:lvl>
    <w:lvl w:ilvl="5">
      <w:start w:val="1"/>
      <w:numFmt w:val="decimal"/>
      <w:lvlText w:val="%6)"/>
      <w:lvlJc w:val="left"/>
      <w:pPr>
        <w:tabs>
          <w:tab w:val="num" w:pos="1701"/>
        </w:tabs>
        <w:ind w:left="0" w:firstLine="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4257"/>
        </w:tabs>
        <w:ind w:left="2601" w:hanging="1224"/>
      </w:pPr>
      <w:rPr>
        <w:rFonts w:cs="Times New Roman"/>
      </w:rPr>
    </w:lvl>
    <w:lvl w:ilvl="8">
      <w:start w:val="1"/>
      <w:numFmt w:val="decimal"/>
      <w:lvlText w:val="%1.%2.%3.%4.%5.%6.%7.%8.%9."/>
      <w:lvlJc w:val="left"/>
      <w:pPr>
        <w:tabs>
          <w:tab w:val="num" w:pos="4977"/>
        </w:tabs>
        <w:ind w:left="3177" w:hanging="1440"/>
      </w:pPr>
      <w:rPr>
        <w:rFonts w:cs="Times New Roman"/>
      </w:rPr>
    </w:lvl>
  </w:abstractNum>
  <w:abstractNum w:abstractNumId="4" w15:restartNumberingAfterBreak="0">
    <w:nsid w:val="0000000F"/>
    <w:multiLevelType w:val="singleLevel"/>
    <w:tmpl w:val="0000000F"/>
    <w:name w:val="WW8Num22"/>
    <w:lvl w:ilvl="0">
      <w:start w:val="1"/>
      <w:numFmt w:val="bullet"/>
      <w:pStyle w:val="a"/>
      <w:lvlText w:val=""/>
      <w:lvlJc w:val="left"/>
      <w:pPr>
        <w:tabs>
          <w:tab w:val="num" w:pos="1430"/>
        </w:tabs>
        <w:ind w:left="1430" w:hanging="360"/>
      </w:pPr>
      <w:rPr>
        <w:rFonts w:ascii="Symbol" w:hAnsi="Symbol" w:cs="Symbol"/>
      </w:rPr>
    </w:lvl>
  </w:abstractNum>
  <w:abstractNum w:abstractNumId="5" w15:restartNumberingAfterBreak="0">
    <w:nsid w:val="00000012"/>
    <w:multiLevelType w:val="singleLevel"/>
    <w:tmpl w:val="00000012"/>
    <w:name w:val="WW8Num25"/>
    <w:lvl w:ilvl="0">
      <w:start w:val="1"/>
      <w:numFmt w:val="bullet"/>
      <w:pStyle w:val="3"/>
      <w:lvlText w:val=""/>
      <w:lvlJc w:val="left"/>
      <w:pPr>
        <w:tabs>
          <w:tab w:val="num" w:pos="0"/>
        </w:tabs>
        <w:ind w:left="720" w:hanging="360"/>
      </w:pPr>
      <w:rPr>
        <w:rFonts w:ascii="Symbol" w:hAnsi="Symbol" w:cs="Symbol"/>
      </w:rPr>
    </w:lvl>
  </w:abstractNum>
  <w:abstractNum w:abstractNumId="6" w15:restartNumberingAfterBreak="0">
    <w:nsid w:val="00000013"/>
    <w:multiLevelType w:val="multilevel"/>
    <w:tmpl w:val="00000013"/>
    <w:name w:val="WW8Num26"/>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17"/>
    <w:multiLevelType w:val="multilevel"/>
    <w:tmpl w:val="00000017"/>
    <w:name w:val="WW8Num33"/>
    <w:lvl w:ilvl="0">
      <w:start w:val="1"/>
      <w:numFmt w:val="decimal"/>
      <w:pStyle w:val="5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00001C"/>
    <w:multiLevelType w:val="multilevel"/>
    <w:tmpl w:val="0000001C"/>
    <w:name w:val="WW8Num3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DF34E33"/>
    <w:multiLevelType w:val="hybridMultilevel"/>
    <w:tmpl w:val="7794F8F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1D3A26"/>
    <w:multiLevelType w:val="multilevel"/>
    <w:tmpl w:val="995AB6D2"/>
    <w:lvl w:ilvl="0">
      <w:start w:val="11"/>
      <w:numFmt w:val="decimal"/>
      <w:lvlText w:val="%1."/>
      <w:lvlJc w:val="left"/>
      <w:pPr>
        <w:ind w:left="360" w:hanging="360"/>
      </w:pPr>
    </w:lvl>
    <w:lvl w:ilvl="1">
      <w:start w:val="1"/>
      <w:numFmt w:val="decimal"/>
      <w:lvlText w:val="8.%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1E7E04D5"/>
    <w:multiLevelType w:val="singleLevel"/>
    <w:tmpl w:val="D34A6FD8"/>
    <w:styleLink w:val="1111112"/>
    <w:lvl w:ilvl="0">
      <w:start w:val="1"/>
      <w:numFmt w:val="decimal"/>
      <w:pStyle w:val="Instruction"/>
      <w:lvlText w:val="%1."/>
      <w:lvlJc w:val="left"/>
      <w:pPr>
        <w:tabs>
          <w:tab w:val="num" w:pos="360"/>
        </w:tabs>
        <w:ind w:left="360" w:hanging="360"/>
      </w:pPr>
      <w:rPr>
        <w:rFonts w:cs="Times New Roman"/>
      </w:rPr>
    </w:lvl>
  </w:abstractNum>
  <w:abstractNum w:abstractNumId="13" w15:restartNumberingAfterBreak="0">
    <w:nsid w:val="2326174A"/>
    <w:multiLevelType w:val="hybridMultilevel"/>
    <w:tmpl w:val="69EAD478"/>
    <w:lvl w:ilvl="0" w:tplc="04190001">
      <w:start w:val="1"/>
      <w:numFmt w:val="bullet"/>
      <w:pStyle w:val="10"/>
      <w:lvlText w:val=""/>
      <w:lvlJc w:val="left"/>
      <w:pPr>
        <w:tabs>
          <w:tab w:val="num" w:pos="1122"/>
        </w:tabs>
        <w:ind w:left="1122" w:hanging="414"/>
      </w:pPr>
      <w:rPr>
        <w:rFonts w:ascii="Symbol" w:hAnsi="Symbol" w:hint="default"/>
      </w:rPr>
    </w:lvl>
    <w:lvl w:ilvl="1" w:tplc="FFFFFFFF">
      <w:start w:val="1"/>
      <w:numFmt w:val="bullet"/>
      <w:lvlText w:val="o"/>
      <w:lvlJc w:val="left"/>
      <w:pPr>
        <w:tabs>
          <w:tab w:val="num" w:pos="1428"/>
        </w:tabs>
        <w:ind w:left="1428" w:hanging="360"/>
      </w:pPr>
      <w:rPr>
        <w:rFonts w:ascii="Courier New" w:hAnsi="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4ED4467"/>
    <w:multiLevelType w:val="hybridMultilevel"/>
    <w:tmpl w:val="3B30FF6C"/>
    <w:lvl w:ilvl="0" w:tplc="FFFFFFFF">
      <w:start w:val="1"/>
      <w:numFmt w:val="decimal"/>
      <w:lvlText w:val="%1)"/>
      <w:lvlJc w:val="left"/>
      <w:pPr>
        <w:tabs>
          <w:tab w:val="num" w:pos="3087"/>
        </w:tabs>
        <w:ind w:left="3087" w:hanging="360"/>
      </w:pPr>
      <w:rPr>
        <w:rFonts w:hint="default"/>
      </w:rPr>
    </w:lvl>
    <w:lvl w:ilvl="1" w:tplc="FFFFFFFF">
      <w:start w:val="11"/>
      <w:numFmt w:val="decimal"/>
      <w:lvlText w:val="%2."/>
      <w:lvlJc w:val="left"/>
      <w:pPr>
        <w:tabs>
          <w:tab w:val="num" w:pos="2070"/>
        </w:tabs>
        <w:ind w:left="2070" w:hanging="450"/>
      </w:pPr>
      <w:rPr>
        <w:rFonts w:hint="default"/>
        <w:b/>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5" w15:restartNumberingAfterBreak="0">
    <w:nsid w:val="27DA18CB"/>
    <w:multiLevelType w:val="hybridMultilevel"/>
    <w:tmpl w:val="91F29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D70B50"/>
    <w:multiLevelType w:val="multilevel"/>
    <w:tmpl w:val="70A0080A"/>
    <w:lvl w:ilvl="0">
      <w:start w:val="7"/>
      <w:numFmt w:val="decimal"/>
      <w:pStyle w:val="a0"/>
      <w:lvlText w:val="%1."/>
      <w:lvlJc w:val="left"/>
      <w:pPr>
        <w:tabs>
          <w:tab w:val="num" w:pos="502"/>
        </w:tabs>
        <w:ind w:left="502" w:hanging="360"/>
      </w:pPr>
      <w:rPr>
        <w:rFonts w:hint="default"/>
        <w:sz w:val="28"/>
        <w:szCs w:val="28"/>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BB4D7F"/>
    <w:multiLevelType w:val="hybridMultilevel"/>
    <w:tmpl w:val="75C229FA"/>
    <w:styleLink w:val="13"/>
    <w:lvl w:ilvl="0" w:tplc="E7D0BE5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57A492F"/>
    <w:multiLevelType w:val="hybridMultilevel"/>
    <w:tmpl w:val="B55E5F0E"/>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81E32"/>
    <w:multiLevelType w:val="hybridMultilevel"/>
    <w:tmpl w:val="AD481DEE"/>
    <w:lvl w:ilvl="0" w:tplc="FFFFFFFF">
      <w:start w:val="1"/>
      <w:numFmt w:val="decimal"/>
      <w:lvlText w:val="%1."/>
      <w:lvlJc w:val="left"/>
      <w:pPr>
        <w:ind w:left="720" w:hanging="360"/>
      </w:pPr>
      <w:rPr>
        <w:rFonts w:cs="Times New Roman"/>
        <w:b/>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3CE738C8"/>
    <w:multiLevelType w:val="hybridMultilevel"/>
    <w:tmpl w:val="AF0A8A46"/>
    <w:lvl w:ilvl="0" w:tplc="A61639CA">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ED53952"/>
    <w:multiLevelType w:val="multilevel"/>
    <w:tmpl w:val="C47C57A4"/>
    <w:styleLink w:val="1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2"/>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0E37B90"/>
    <w:multiLevelType w:val="multilevel"/>
    <w:tmpl w:val="0419001F"/>
    <w:lvl w:ilvl="0">
      <w:start w:val="1"/>
      <w:numFmt w:val="decimal"/>
      <w:pStyle w:val="1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a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6" w15:restartNumberingAfterBreak="0">
    <w:nsid w:val="435E2628"/>
    <w:multiLevelType w:val="hybridMultilevel"/>
    <w:tmpl w:val="0EA2B230"/>
    <w:lvl w:ilvl="0" w:tplc="7622851C">
      <w:start w:val="4"/>
      <w:numFmt w:val="decimal"/>
      <w:lvlText w:val="%1."/>
      <w:lvlJc w:val="left"/>
      <w:pPr>
        <w:tabs>
          <w:tab w:val="num" w:pos="1495"/>
        </w:tabs>
        <w:ind w:left="1495" w:hanging="360"/>
      </w:pPr>
      <w:rPr>
        <w:rFonts w:hint="default"/>
      </w:rPr>
    </w:lvl>
    <w:lvl w:ilvl="1" w:tplc="EB420588" w:tentative="1">
      <w:start w:val="1"/>
      <w:numFmt w:val="lowerLetter"/>
      <w:lvlText w:val="%2."/>
      <w:lvlJc w:val="left"/>
      <w:pPr>
        <w:tabs>
          <w:tab w:val="num" w:pos="2215"/>
        </w:tabs>
        <w:ind w:left="2215" w:hanging="360"/>
      </w:pPr>
    </w:lvl>
    <w:lvl w:ilvl="2" w:tplc="AE547D42" w:tentative="1">
      <w:start w:val="1"/>
      <w:numFmt w:val="lowerRoman"/>
      <w:lvlText w:val="%3."/>
      <w:lvlJc w:val="right"/>
      <w:pPr>
        <w:tabs>
          <w:tab w:val="num" w:pos="2935"/>
        </w:tabs>
        <w:ind w:left="2935" w:hanging="180"/>
      </w:pPr>
    </w:lvl>
    <w:lvl w:ilvl="3" w:tplc="B3B26168" w:tentative="1">
      <w:start w:val="1"/>
      <w:numFmt w:val="decimal"/>
      <w:lvlText w:val="%4."/>
      <w:lvlJc w:val="left"/>
      <w:pPr>
        <w:tabs>
          <w:tab w:val="num" w:pos="3655"/>
        </w:tabs>
        <w:ind w:left="3655" w:hanging="360"/>
      </w:pPr>
    </w:lvl>
    <w:lvl w:ilvl="4" w:tplc="29B0A00E" w:tentative="1">
      <w:start w:val="1"/>
      <w:numFmt w:val="lowerLetter"/>
      <w:lvlText w:val="%5."/>
      <w:lvlJc w:val="left"/>
      <w:pPr>
        <w:tabs>
          <w:tab w:val="num" w:pos="4375"/>
        </w:tabs>
        <w:ind w:left="4375" w:hanging="360"/>
      </w:pPr>
    </w:lvl>
    <w:lvl w:ilvl="5" w:tplc="DE7A9EAA" w:tentative="1">
      <w:start w:val="1"/>
      <w:numFmt w:val="lowerRoman"/>
      <w:lvlText w:val="%6."/>
      <w:lvlJc w:val="right"/>
      <w:pPr>
        <w:tabs>
          <w:tab w:val="num" w:pos="5095"/>
        </w:tabs>
        <w:ind w:left="5095" w:hanging="180"/>
      </w:pPr>
    </w:lvl>
    <w:lvl w:ilvl="6" w:tplc="5D8EAE5E" w:tentative="1">
      <w:start w:val="1"/>
      <w:numFmt w:val="decimal"/>
      <w:lvlText w:val="%7."/>
      <w:lvlJc w:val="left"/>
      <w:pPr>
        <w:tabs>
          <w:tab w:val="num" w:pos="5815"/>
        </w:tabs>
        <w:ind w:left="5815" w:hanging="360"/>
      </w:pPr>
    </w:lvl>
    <w:lvl w:ilvl="7" w:tplc="E79E5690" w:tentative="1">
      <w:start w:val="1"/>
      <w:numFmt w:val="lowerLetter"/>
      <w:lvlText w:val="%8."/>
      <w:lvlJc w:val="left"/>
      <w:pPr>
        <w:tabs>
          <w:tab w:val="num" w:pos="6535"/>
        </w:tabs>
        <w:ind w:left="6535" w:hanging="360"/>
      </w:pPr>
    </w:lvl>
    <w:lvl w:ilvl="8" w:tplc="561CE412" w:tentative="1">
      <w:start w:val="1"/>
      <w:numFmt w:val="lowerRoman"/>
      <w:lvlText w:val="%9."/>
      <w:lvlJc w:val="right"/>
      <w:pPr>
        <w:tabs>
          <w:tab w:val="num" w:pos="7255"/>
        </w:tabs>
        <w:ind w:left="7255" w:hanging="180"/>
      </w:pPr>
    </w:lvl>
  </w:abstractNum>
  <w:abstractNum w:abstractNumId="27" w15:restartNumberingAfterBreak="0">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5"/>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00F199C"/>
    <w:multiLevelType w:val="multilevel"/>
    <w:tmpl w:val="1BDC1B3E"/>
    <w:lvl w:ilvl="0">
      <w:start w:val="1"/>
      <w:numFmt w:val="decimal"/>
      <w:lvlText w:val="%1."/>
      <w:lvlJc w:val="left"/>
      <w:pPr>
        <w:ind w:left="1452" w:hanging="885"/>
      </w:pPr>
      <w:rPr>
        <w:rFonts w:hint="default"/>
      </w:rPr>
    </w:lvl>
    <w:lvl w:ilvl="1">
      <w:start w:val="3"/>
      <w:numFmt w:val="decimal"/>
      <w:isLgl/>
      <w:lvlText w:val="%1.%2."/>
      <w:lvlJc w:val="left"/>
      <w:pPr>
        <w:ind w:left="1790"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525726D0"/>
    <w:multiLevelType w:val="multilevel"/>
    <w:tmpl w:val="5CCE9E44"/>
    <w:styleLink w:val="16"/>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7D553C9"/>
    <w:multiLevelType w:val="hybridMultilevel"/>
    <w:tmpl w:val="28E40EF8"/>
    <w:styleLink w:val="1111113"/>
    <w:lvl w:ilvl="0" w:tplc="FFFFFFFF">
      <w:start w:val="1"/>
      <w:numFmt w:val="russianLow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35" w15:restartNumberingAfterBreak="0">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53835A7"/>
    <w:multiLevelType w:val="hybridMultilevel"/>
    <w:tmpl w:val="8654DDB8"/>
    <w:lvl w:ilvl="0" w:tplc="FFFFFFFF">
      <w:start w:val="1"/>
      <w:numFmt w:val="bullet"/>
      <w:pStyle w:val="a5"/>
      <w:lvlText w:val=""/>
      <w:lvlJc w:val="left"/>
      <w:pPr>
        <w:tabs>
          <w:tab w:val="num" w:pos="-92"/>
        </w:tabs>
        <w:ind w:left="-92"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968FA"/>
    <w:multiLevelType w:val="hybridMultilevel"/>
    <w:tmpl w:val="D79E4AB0"/>
    <w:lvl w:ilvl="0" w:tplc="04190001">
      <w:start w:val="1"/>
      <w:numFmt w:val="lowerLetter"/>
      <w:lvlText w:val="%1)"/>
      <w:lvlJc w:val="left"/>
      <w:pPr>
        <w:tabs>
          <w:tab w:val="num" w:pos="1998"/>
        </w:tabs>
        <w:ind w:left="1998" w:hanging="360"/>
      </w:pPr>
    </w:lvl>
    <w:lvl w:ilvl="1" w:tplc="04190003" w:tentative="1">
      <w:start w:val="1"/>
      <w:numFmt w:val="lowerLetter"/>
      <w:lvlText w:val="%2."/>
      <w:lvlJc w:val="left"/>
      <w:pPr>
        <w:tabs>
          <w:tab w:val="num" w:pos="2718"/>
        </w:tabs>
        <w:ind w:left="2718" w:hanging="360"/>
      </w:pPr>
    </w:lvl>
    <w:lvl w:ilvl="2" w:tplc="04190005" w:tentative="1">
      <w:start w:val="1"/>
      <w:numFmt w:val="lowerRoman"/>
      <w:lvlText w:val="%3."/>
      <w:lvlJc w:val="right"/>
      <w:pPr>
        <w:tabs>
          <w:tab w:val="num" w:pos="3438"/>
        </w:tabs>
        <w:ind w:left="3438" w:hanging="180"/>
      </w:pPr>
    </w:lvl>
    <w:lvl w:ilvl="3" w:tplc="04190001" w:tentative="1">
      <w:start w:val="1"/>
      <w:numFmt w:val="decimal"/>
      <w:lvlText w:val="%4."/>
      <w:lvlJc w:val="left"/>
      <w:pPr>
        <w:tabs>
          <w:tab w:val="num" w:pos="4158"/>
        </w:tabs>
        <w:ind w:left="4158" w:hanging="360"/>
      </w:pPr>
    </w:lvl>
    <w:lvl w:ilvl="4" w:tplc="04190003" w:tentative="1">
      <w:start w:val="1"/>
      <w:numFmt w:val="lowerLetter"/>
      <w:lvlText w:val="%5."/>
      <w:lvlJc w:val="left"/>
      <w:pPr>
        <w:tabs>
          <w:tab w:val="num" w:pos="4878"/>
        </w:tabs>
        <w:ind w:left="4878" w:hanging="360"/>
      </w:pPr>
    </w:lvl>
    <w:lvl w:ilvl="5" w:tplc="04190005" w:tentative="1">
      <w:start w:val="1"/>
      <w:numFmt w:val="lowerRoman"/>
      <w:lvlText w:val="%6."/>
      <w:lvlJc w:val="right"/>
      <w:pPr>
        <w:tabs>
          <w:tab w:val="num" w:pos="5598"/>
        </w:tabs>
        <w:ind w:left="5598" w:hanging="180"/>
      </w:pPr>
    </w:lvl>
    <w:lvl w:ilvl="6" w:tplc="04190001" w:tentative="1">
      <w:start w:val="1"/>
      <w:numFmt w:val="decimal"/>
      <w:lvlText w:val="%7."/>
      <w:lvlJc w:val="left"/>
      <w:pPr>
        <w:tabs>
          <w:tab w:val="num" w:pos="6318"/>
        </w:tabs>
        <w:ind w:left="6318" w:hanging="360"/>
      </w:pPr>
    </w:lvl>
    <w:lvl w:ilvl="7" w:tplc="04190003" w:tentative="1">
      <w:start w:val="1"/>
      <w:numFmt w:val="lowerLetter"/>
      <w:lvlText w:val="%8."/>
      <w:lvlJc w:val="left"/>
      <w:pPr>
        <w:tabs>
          <w:tab w:val="num" w:pos="7038"/>
        </w:tabs>
        <w:ind w:left="7038" w:hanging="360"/>
      </w:pPr>
    </w:lvl>
    <w:lvl w:ilvl="8" w:tplc="04190005" w:tentative="1">
      <w:start w:val="1"/>
      <w:numFmt w:val="lowerRoman"/>
      <w:lvlText w:val="%9."/>
      <w:lvlJc w:val="right"/>
      <w:pPr>
        <w:tabs>
          <w:tab w:val="num" w:pos="7758"/>
        </w:tabs>
        <w:ind w:left="7758" w:hanging="180"/>
      </w:pPr>
    </w:lvl>
  </w:abstractNum>
  <w:num w:numId="1">
    <w:abstractNumId w:val="24"/>
  </w:num>
  <w:num w:numId="2">
    <w:abstractNumId w:val="2"/>
  </w:num>
  <w:num w:numId="3">
    <w:abstractNumId w:val="3"/>
  </w:num>
  <w:num w:numId="4">
    <w:abstractNumId w:val="4"/>
  </w:num>
  <w:num w:numId="5">
    <w:abstractNumId w:val="5"/>
  </w:num>
  <w:num w:numId="6">
    <w:abstractNumId w:val="6"/>
  </w:num>
  <w:num w:numId="7">
    <w:abstractNumId w:val="7"/>
  </w:num>
  <w:num w:numId="8">
    <w:abstractNumId w:val="16"/>
  </w:num>
  <w:num w:numId="9">
    <w:abstractNumId w:val="38"/>
  </w:num>
  <w:num w:numId="10">
    <w:abstractNumId w:val="14"/>
  </w:num>
  <w:num w:numId="11">
    <w:abstractNumId w:val="37"/>
  </w:num>
  <w:num w:numId="12">
    <w:abstractNumId w:val="26"/>
  </w:num>
  <w:num w:numId="13">
    <w:abstractNumId w:val="8"/>
  </w:num>
  <w:num w:numId="14">
    <w:abstractNumId w:val="0"/>
  </w:num>
  <w:num w:numId="15">
    <w:abstractNumId w:val="23"/>
  </w:num>
  <w:num w:numId="16">
    <w:abstractNumId w:val="36"/>
  </w:num>
  <w:num w:numId="17">
    <w:abstractNumId w:val="12"/>
  </w:num>
  <w:num w:numId="18">
    <w:abstractNumId w:val="28"/>
  </w:num>
  <w:num w:numId="19">
    <w:abstractNumId w:val="22"/>
  </w:num>
  <w:num w:numId="20">
    <w:abstractNumId w:val="34"/>
  </w:num>
  <w:num w:numId="21">
    <w:abstractNumId w:val="30"/>
  </w:num>
  <w:num w:numId="22">
    <w:abstractNumId w:val="21"/>
  </w:num>
  <w:num w:numId="23">
    <w:abstractNumId w:val="33"/>
  </w:num>
  <w:num w:numId="24">
    <w:abstractNumId w:val="13"/>
  </w:num>
  <w:num w:numId="25">
    <w:abstractNumId w:val="27"/>
  </w:num>
  <w:num w:numId="26">
    <w:abstractNumId w:val="18"/>
  </w:num>
  <w:num w:numId="27">
    <w:abstractNumId w:val="20"/>
  </w:num>
  <w:num w:numId="28">
    <w:abstractNumId w:val="10"/>
  </w:num>
  <w:num w:numId="29">
    <w:abstractNumId w:val="19"/>
  </w:num>
  <w:num w:numId="30">
    <w:abstractNumId w:val="25"/>
  </w:num>
  <w:num w:numId="31">
    <w:abstractNumId w:val="32"/>
    <w:lvlOverride w:ilvl="0">
      <w:startOverride w:val="1"/>
    </w:lvlOverride>
  </w:num>
  <w:num w:numId="32">
    <w:abstractNumId w:val="15"/>
  </w:num>
  <w:num w:numId="33">
    <w:abstractNumId w:val="9"/>
  </w:num>
  <w:num w:numId="34">
    <w:abstractNumId w:val="1"/>
  </w:num>
  <w:num w:numId="35">
    <w:abstractNumId w:val="17"/>
  </w:num>
  <w:num w:numId="36">
    <w:abstractNumId w:val="31"/>
  </w:num>
  <w:num w:numId="37">
    <w:abstractNumId w:val="35"/>
  </w:num>
  <w:num w:numId="38">
    <w:abstractNumId w:val="29"/>
  </w:num>
  <w:num w:numId="3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46"/>
    <w:rsid w:val="00005CA7"/>
    <w:rsid w:val="00012914"/>
    <w:rsid w:val="0002094B"/>
    <w:rsid w:val="00021048"/>
    <w:rsid w:val="0002558C"/>
    <w:rsid w:val="00052127"/>
    <w:rsid w:val="00061836"/>
    <w:rsid w:val="00071499"/>
    <w:rsid w:val="00071D58"/>
    <w:rsid w:val="00083585"/>
    <w:rsid w:val="00084904"/>
    <w:rsid w:val="00086941"/>
    <w:rsid w:val="00092A08"/>
    <w:rsid w:val="00097D36"/>
    <w:rsid w:val="000B24E0"/>
    <w:rsid w:val="000B50B9"/>
    <w:rsid w:val="000D2861"/>
    <w:rsid w:val="000E46B2"/>
    <w:rsid w:val="000F037B"/>
    <w:rsid w:val="001004A6"/>
    <w:rsid w:val="001120B6"/>
    <w:rsid w:val="00127094"/>
    <w:rsid w:val="00161451"/>
    <w:rsid w:val="00165214"/>
    <w:rsid w:val="00173CAA"/>
    <w:rsid w:val="00174BA7"/>
    <w:rsid w:val="00175995"/>
    <w:rsid w:val="00175F29"/>
    <w:rsid w:val="00177B14"/>
    <w:rsid w:val="00190CE8"/>
    <w:rsid w:val="00196B6E"/>
    <w:rsid w:val="001B06F1"/>
    <w:rsid w:val="001B7FA8"/>
    <w:rsid w:val="001C6CA7"/>
    <w:rsid w:val="001E0449"/>
    <w:rsid w:val="001E7C69"/>
    <w:rsid w:val="00206306"/>
    <w:rsid w:val="00223917"/>
    <w:rsid w:val="00223C49"/>
    <w:rsid w:val="0023150D"/>
    <w:rsid w:val="00236A64"/>
    <w:rsid w:val="0024224B"/>
    <w:rsid w:val="0024661B"/>
    <w:rsid w:val="00246A18"/>
    <w:rsid w:val="00262A17"/>
    <w:rsid w:val="00263F0A"/>
    <w:rsid w:val="00273513"/>
    <w:rsid w:val="002812BE"/>
    <w:rsid w:val="0029013F"/>
    <w:rsid w:val="0029389A"/>
    <w:rsid w:val="002A6D40"/>
    <w:rsid w:val="002C081F"/>
    <w:rsid w:val="002C2569"/>
    <w:rsid w:val="002D7150"/>
    <w:rsid w:val="002E1C6E"/>
    <w:rsid w:val="002E5BD7"/>
    <w:rsid w:val="002E60A4"/>
    <w:rsid w:val="002F0F6C"/>
    <w:rsid w:val="002F2F18"/>
    <w:rsid w:val="002F3BA3"/>
    <w:rsid w:val="00302314"/>
    <w:rsid w:val="003025C9"/>
    <w:rsid w:val="0031019E"/>
    <w:rsid w:val="00314C21"/>
    <w:rsid w:val="003233DE"/>
    <w:rsid w:val="00327DA7"/>
    <w:rsid w:val="00335ACB"/>
    <w:rsid w:val="003401C7"/>
    <w:rsid w:val="003425D5"/>
    <w:rsid w:val="00343018"/>
    <w:rsid w:val="00350A20"/>
    <w:rsid w:val="00352BA8"/>
    <w:rsid w:val="003817C6"/>
    <w:rsid w:val="00382734"/>
    <w:rsid w:val="00394448"/>
    <w:rsid w:val="003B3FF7"/>
    <w:rsid w:val="003B7151"/>
    <w:rsid w:val="003D3636"/>
    <w:rsid w:val="003D6C40"/>
    <w:rsid w:val="00406053"/>
    <w:rsid w:val="00407711"/>
    <w:rsid w:val="00426646"/>
    <w:rsid w:val="0043294D"/>
    <w:rsid w:val="00436A52"/>
    <w:rsid w:val="004372C8"/>
    <w:rsid w:val="004414BE"/>
    <w:rsid w:val="004616FD"/>
    <w:rsid w:val="0046474B"/>
    <w:rsid w:val="00473D52"/>
    <w:rsid w:val="00476439"/>
    <w:rsid w:val="004802D3"/>
    <w:rsid w:val="0048294F"/>
    <w:rsid w:val="00482E6D"/>
    <w:rsid w:val="004A1A80"/>
    <w:rsid w:val="004A7F86"/>
    <w:rsid w:val="004B37F5"/>
    <w:rsid w:val="004B431A"/>
    <w:rsid w:val="004C4697"/>
    <w:rsid w:val="004E4B42"/>
    <w:rsid w:val="004F3B2F"/>
    <w:rsid w:val="004F7584"/>
    <w:rsid w:val="005069D6"/>
    <w:rsid w:val="0051375E"/>
    <w:rsid w:val="00537B7C"/>
    <w:rsid w:val="0055455B"/>
    <w:rsid w:val="00565347"/>
    <w:rsid w:val="00567346"/>
    <w:rsid w:val="00574DF5"/>
    <w:rsid w:val="0057755A"/>
    <w:rsid w:val="00585B91"/>
    <w:rsid w:val="00587B0E"/>
    <w:rsid w:val="00587BE5"/>
    <w:rsid w:val="00590ADF"/>
    <w:rsid w:val="005A43F5"/>
    <w:rsid w:val="005C5A54"/>
    <w:rsid w:val="005C61CF"/>
    <w:rsid w:val="005F19FD"/>
    <w:rsid w:val="005F5AA4"/>
    <w:rsid w:val="005F6A22"/>
    <w:rsid w:val="00600848"/>
    <w:rsid w:val="006125E2"/>
    <w:rsid w:val="006271D2"/>
    <w:rsid w:val="00634C64"/>
    <w:rsid w:val="0065171C"/>
    <w:rsid w:val="006703D5"/>
    <w:rsid w:val="00677276"/>
    <w:rsid w:val="006923A8"/>
    <w:rsid w:val="00692496"/>
    <w:rsid w:val="006924A2"/>
    <w:rsid w:val="006B3258"/>
    <w:rsid w:val="006B6636"/>
    <w:rsid w:val="006C6EF9"/>
    <w:rsid w:val="006E343C"/>
    <w:rsid w:val="006E39E6"/>
    <w:rsid w:val="006F1139"/>
    <w:rsid w:val="006F7D4E"/>
    <w:rsid w:val="00703F61"/>
    <w:rsid w:val="00703F99"/>
    <w:rsid w:val="0071075C"/>
    <w:rsid w:val="00711288"/>
    <w:rsid w:val="00713FDD"/>
    <w:rsid w:val="007224FF"/>
    <w:rsid w:val="00723EA1"/>
    <w:rsid w:val="007370BA"/>
    <w:rsid w:val="007666AC"/>
    <w:rsid w:val="00773A25"/>
    <w:rsid w:val="00777FA3"/>
    <w:rsid w:val="00790881"/>
    <w:rsid w:val="007A0AD1"/>
    <w:rsid w:val="007A4343"/>
    <w:rsid w:val="007B3814"/>
    <w:rsid w:val="007D2C23"/>
    <w:rsid w:val="007D301D"/>
    <w:rsid w:val="007E2325"/>
    <w:rsid w:val="007E565D"/>
    <w:rsid w:val="007E7C29"/>
    <w:rsid w:val="007F2430"/>
    <w:rsid w:val="00814488"/>
    <w:rsid w:val="00825FD6"/>
    <w:rsid w:val="00827CE1"/>
    <w:rsid w:val="00832596"/>
    <w:rsid w:val="00840D9F"/>
    <w:rsid w:val="00841DFE"/>
    <w:rsid w:val="00846381"/>
    <w:rsid w:val="00854557"/>
    <w:rsid w:val="008702E3"/>
    <w:rsid w:val="00871909"/>
    <w:rsid w:val="00892CE2"/>
    <w:rsid w:val="00896AFE"/>
    <w:rsid w:val="008C1FD4"/>
    <w:rsid w:val="008F23AB"/>
    <w:rsid w:val="00900BBE"/>
    <w:rsid w:val="00904A53"/>
    <w:rsid w:val="00910E86"/>
    <w:rsid w:val="0091307F"/>
    <w:rsid w:val="00916555"/>
    <w:rsid w:val="009168E7"/>
    <w:rsid w:val="00923709"/>
    <w:rsid w:val="00943261"/>
    <w:rsid w:val="009540A8"/>
    <w:rsid w:val="009639F4"/>
    <w:rsid w:val="009709CC"/>
    <w:rsid w:val="009834DD"/>
    <w:rsid w:val="00991784"/>
    <w:rsid w:val="009A3640"/>
    <w:rsid w:val="009B1DEC"/>
    <w:rsid w:val="009B592D"/>
    <w:rsid w:val="009E41AC"/>
    <w:rsid w:val="009F56AC"/>
    <w:rsid w:val="009F6B83"/>
    <w:rsid w:val="00A035B9"/>
    <w:rsid w:val="00A1379C"/>
    <w:rsid w:val="00A17472"/>
    <w:rsid w:val="00A202A3"/>
    <w:rsid w:val="00A265BE"/>
    <w:rsid w:val="00A34CA1"/>
    <w:rsid w:val="00A51BBB"/>
    <w:rsid w:val="00A527A3"/>
    <w:rsid w:val="00A547BC"/>
    <w:rsid w:val="00A55101"/>
    <w:rsid w:val="00A6403C"/>
    <w:rsid w:val="00A661A0"/>
    <w:rsid w:val="00A70B8F"/>
    <w:rsid w:val="00A94D64"/>
    <w:rsid w:val="00AA1845"/>
    <w:rsid w:val="00AB1544"/>
    <w:rsid w:val="00AB2198"/>
    <w:rsid w:val="00AB2D81"/>
    <w:rsid w:val="00AC28B4"/>
    <w:rsid w:val="00AC31DC"/>
    <w:rsid w:val="00AE4848"/>
    <w:rsid w:val="00AF01D8"/>
    <w:rsid w:val="00AF1C03"/>
    <w:rsid w:val="00AF409D"/>
    <w:rsid w:val="00B06ABD"/>
    <w:rsid w:val="00B13F07"/>
    <w:rsid w:val="00B40A90"/>
    <w:rsid w:val="00B41A59"/>
    <w:rsid w:val="00B832F5"/>
    <w:rsid w:val="00B928B9"/>
    <w:rsid w:val="00B929C8"/>
    <w:rsid w:val="00B95156"/>
    <w:rsid w:val="00BB6115"/>
    <w:rsid w:val="00BB728A"/>
    <w:rsid w:val="00BC2B12"/>
    <w:rsid w:val="00BD15F6"/>
    <w:rsid w:val="00BE6B95"/>
    <w:rsid w:val="00BF5419"/>
    <w:rsid w:val="00C039D6"/>
    <w:rsid w:val="00C04458"/>
    <w:rsid w:val="00C06654"/>
    <w:rsid w:val="00C0680F"/>
    <w:rsid w:val="00C07B12"/>
    <w:rsid w:val="00C27EF3"/>
    <w:rsid w:val="00C377BA"/>
    <w:rsid w:val="00C40E50"/>
    <w:rsid w:val="00C417A0"/>
    <w:rsid w:val="00C43337"/>
    <w:rsid w:val="00C65C91"/>
    <w:rsid w:val="00C75654"/>
    <w:rsid w:val="00C75CC0"/>
    <w:rsid w:val="00C77167"/>
    <w:rsid w:val="00C94F6F"/>
    <w:rsid w:val="00CA6118"/>
    <w:rsid w:val="00CC48E0"/>
    <w:rsid w:val="00CC7978"/>
    <w:rsid w:val="00CD5176"/>
    <w:rsid w:val="00CE3E0E"/>
    <w:rsid w:val="00CE63BB"/>
    <w:rsid w:val="00CF2628"/>
    <w:rsid w:val="00D005D4"/>
    <w:rsid w:val="00D00E1B"/>
    <w:rsid w:val="00D32F7F"/>
    <w:rsid w:val="00D34D88"/>
    <w:rsid w:val="00D36FCA"/>
    <w:rsid w:val="00D40AF4"/>
    <w:rsid w:val="00D40FDB"/>
    <w:rsid w:val="00D44AB5"/>
    <w:rsid w:val="00D57202"/>
    <w:rsid w:val="00D64AAA"/>
    <w:rsid w:val="00D71DAA"/>
    <w:rsid w:val="00D83B58"/>
    <w:rsid w:val="00D863C9"/>
    <w:rsid w:val="00D8670C"/>
    <w:rsid w:val="00D93216"/>
    <w:rsid w:val="00D93E5C"/>
    <w:rsid w:val="00DB0350"/>
    <w:rsid w:val="00DB3091"/>
    <w:rsid w:val="00DC0BE0"/>
    <w:rsid w:val="00DE12FB"/>
    <w:rsid w:val="00DE3A46"/>
    <w:rsid w:val="00DE3D74"/>
    <w:rsid w:val="00DE5D54"/>
    <w:rsid w:val="00DE7CA2"/>
    <w:rsid w:val="00E31D24"/>
    <w:rsid w:val="00E4184E"/>
    <w:rsid w:val="00E432DD"/>
    <w:rsid w:val="00E56839"/>
    <w:rsid w:val="00E70740"/>
    <w:rsid w:val="00E70A3B"/>
    <w:rsid w:val="00E724CC"/>
    <w:rsid w:val="00E83D43"/>
    <w:rsid w:val="00E87C82"/>
    <w:rsid w:val="00EA6B7C"/>
    <w:rsid w:val="00EC6E0D"/>
    <w:rsid w:val="00EF700F"/>
    <w:rsid w:val="00F017AC"/>
    <w:rsid w:val="00F059FB"/>
    <w:rsid w:val="00F425CD"/>
    <w:rsid w:val="00F51881"/>
    <w:rsid w:val="00F7465E"/>
    <w:rsid w:val="00FC75D1"/>
    <w:rsid w:val="00FE561E"/>
    <w:rsid w:val="00FE6B38"/>
    <w:rsid w:val="00FF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CD0E"/>
  <w15:docId w15:val="{35F5F764-5314-4331-8FCA-C794D1D3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67346"/>
    <w:pPr>
      <w:spacing w:after="0" w:line="240" w:lineRule="auto"/>
    </w:pPr>
    <w:rPr>
      <w:rFonts w:ascii="Times New Roman" w:eastAsia="Times New Roman" w:hAnsi="Times New Roman" w:cs="Times New Roman"/>
      <w:sz w:val="24"/>
      <w:szCs w:val="24"/>
      <w:lang w:eastAsia="ru-RU"/>
    </w:rPr>
  </w:style>
  <w:style w:type="paragraph" w:styleId="14">
    <w:name w:val="heading 1"/>
    <w:aliases w:val="H1,h1,Глава 1,Заголовок 1 Знак Знак Знак Знак Знак Знак Знак Знак Знак,Document Header1,Заголовок 1 Знак2 Знак,Заголовок 1 Знак1 Знак Знак,Заголовок 1 Знак Знак Знак Знак,Заголовок 1 Знак Знак1 Знак Знак,Заголовок 1 Знак1 Знак1"/>
    <w:basedOn w:val="a6"/>
    <w:next w:val="a6"/>
    <w:link w:val="17"/>
    <w:uiPriority w:val="99"/>
    <w:qFormat/>
    <w:rsid w:val="00900BBE"/>
    <w:pPr>
      <w:keepNext/>
      <w:keepLines/>
      <w:numPr>
        <w:numId w:val="1"/>
      </w:numPr>
      <w:tabs>
        <w:tab w:val="left" w:pos="567"/>
      </w:tabs>
      <w:suppressAutoHyphens/>
      <w:spacing w:before="600" w:after="240" w:line="288" w:lineRule="auto"/>
      <w:jc w:val="center"/>
      <w:outlineLvl w:val="0"/>
    </w:pPr>
    <w:rPr>
      <w:b/>
      <w:caps/>
      <w:kern w:val="1"/>
      <w:sz w:val="28"/>
      <w:szCs w:val="20"/>
      <w:lang w:val="x-none" w:eastAsia="ar-SA"/>
    </w:rPr>
  </w:style>
  <w:style w:type="paragraph" w:styleId="20">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1"/>
    <w:uiPriority w:val="99"/>
    <w:qFormat/>
    <w:rsid w:val="00900BBE"/>
    <w:pPr>
      <w:keepNext/>
      <w:suppressAutoHyphens/>
      <w:spacing w:before="240" w:after="60"/>
      <w:outlineLvl w:val="1"/>
    </w:pPr>
    <w:rPr>
      <w:rFonts w:ascii="Arial" w:hAnsi="Arial" w:cs="Arial"/>
      <w:b/>
      <w:bCs/>
      <w:i/>
      <w:iCs/>
      <w:sz w:val="28"/>
      <w:szCs w:val="28"/>
      <w:lang w:eastAsia="ar-SA"/>
    </w:rPr>
  </w:style>
  <w:style w:type="paragraph" w:styleId="32">
    <w:name w:val="heading 3"/>
    <w:aliases w:val="h3,Gliederung3 Char,Gliederung3,H3"/>
    <w:basedOn w:val="a6"/>
    <w:next w:val="a6"/>
    <w:link w:val="33"/>
    <w:uiPriority w:val="99"/>
    <w:qFormat/>
    <w:rsid w:val="00900BBE"/>
    <w:pPr>
      <w:keepNext/>
      <w:spacing w:before="240" w:after="60"/>
      <w:outlineLvl w:val="2"/>
    </w:pPr>
    <w:rPr>
      <w:rFonts w:ascii="Arial" w:hAnsi="Arial" w:cs="Arial"/>
      <w:b/>
      <w:bCs/>
      <w:sz w:val="26"/>
      <w:szCs w:val="26"/>
    </w:rPr>
  </w:style>
  <w:style w:type="paragraph" w:styleId="43">
    <w:name w:val="heading 4"/>
    <w:aliases w:val="4,I4,l4,heading4,I41,41,l41,heading41,(Shift Ctrl 4),Titre 41,t4.T4,4heading,h4,a.,4 dash,d,4 dash1,d1,31,h41,a.1,4 dash2,d2,32,h42,a.2,4 dash3,d3,33,h43,a.3,4 dash4,d4,34,h44,a.4,Sub sub heading,4 dash5,d5,35,h45,a.5,Sub sub heading1"/>
    <w:basedOn w:val="a6"/>
    <w:next w:val="a6"/>
    <w:link w:val="44"/>
    <w:uiPriority w:val="99"/>
    <w:qFormat/>
    <w:rsid w:val="00900BBE"/>
    <w:pPr>
      <w:keepNext/>
      <w:suppressAutoHyphens/>
      <w:spacing w:before="240" w:after="60"/>
      <w:outlineLvl w:val="3"/>
    </w:pPr>
    <w:rPr>
      <w:b/>
      <w:bCs/>
      <w:sz w:val="28"/>
      <w:szCs w:val="28"/>
      <w:lang w:eastAsia="ar-SA"/>
    </w:rPr>
  </w:style>
  <w:style w:type="paragraph" w:styleId="51">
    <w:name w:val="heading 5"/>
    <w:basedOn w:val="a6"/>
    <w:next w:val="a6"/>
    <w:link w:val="52"/>
    <w:uiPriority w:val="99"/>
    <w:qFormat/>
    <w:rsid w:val="00900BBE"/>
    <w:pPr>
      <w:spacing w:before="240" w:after="60"/>
      <w:outlineLvl w:val="4"/>
    </w:pPr>
    <w:rPr>
      <w:b/>
      <w:bCs/>
      <w:i/>
      <w:iCs/>
      <w:sz w:val="26"/>
      <w:szCs w:val="26"/>
      <w:lang w:val="x-none" w:eastAsia="x-none"/>
    </w:rPr>
  </w:style>
  <w:style w:type="paragraph" w:styleId="6">
    <w:name w:val="heading 6"/>
    <w:basedOn w:val="a6"/>
    <w:next w:val="a6"/>
    <w:link w:val="60"/>
    <w:uiPriority w:val="99"/>
    <w:qFormat/>
    <w:rsid w:val="00900BBE"/>
    <w:pPr>
      <w:spacing w:before="240" w:after="60"/>
      <w:jc w:val="both"/>
      <w:outlineLvl w:val="5"/>
    </w:pPr>
    <w:rPr>
      <w:i/>
      <w:sz w:val="22"/>
      <w:szCs w:val="20"/>
      <w:lang w:val="x-none" w:eastAsia="x-none"/>
    </w:rPr>
  </w:style>
  <w:style w:type="paragraph" w:styleId="7">
    <w:name w:val="heading 7"/>
    <w:aliases w:val="PIM 7"/>
    <w:basedOn w:val="a6"/>
    <w:next w:val="a6"/>
    <w:link w:val="70"/>
    <w:uiPriority w:val="99"/>
    <w:qFormat/>
    <w:rsid w:val="00900BBE"/>
    <w:pPr>
      <w:spacing w:before="240" w:after="60"/>
      <w:jc w:val="both"/>
      <w:outlineLvl w:val="6"/>
    </w:pPr>
    <w:rPr>
      <w:rFonts w:ascii="Arial" w:hAnsi="Arial"/>
      <w:sz w:val="20"/>
      <w:szCs w:val="20"/>
      <w:lang w:val="x-none" w:eastAsia="x-none"/>
    </w:rPr>
  </w:style>
  <w:style w:type="paragraph" w:styleId="8">
    <w:name w:val="heading 8"/>
    <w:aliases w:val="Legal Level 1.1.1."/>
    <w:basedOn w:val="a6"/>
    <w:next w:val="a6"/>
    <w:link w:val="80"/>
    <w:uiPriority w:val="99"/>
    <w:qFormat/>
    <w:rsid w:val="00900BBE"/>
    <w:pPr>
      <w:spacing w:before="240" w:after="60"/>
      <w:outlineLvl w:val="7"/>
    </w:pPr>
    <w:rPr>
      <w:i/>
      <w:iCs/>
    </w:rPr>
  </w:style>
  <w:style w:type="paragraph" w:styleId="9">
    <w:name w:val="heading 9"/>
    <w:basedOn w:val="a6"/>
    <w:next w:val="a6"/>
    <w:link w:val="90"/>
    <w:uiPriority w:val="99"/>
    <w:qFormat/>
    <w:rsid w:val="00900BBE"/>
    <w:pPr>
      <w:spacing w:before="240" w:after="60"/>
      <w:jc w:val="both"/>
      <w:outlineLvl w:val="8"/>
    </w:pPr>
    <w:rPr>
      <w:rFonts w:ascii="Arial" w:hAnsi="Arial"/>
      <w:b/>
      <w:i/>
      <w:sz w:val="18"/>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ab"/>
    <w:uiPriority w:val="99"/>
    <w:qFormat/>
    <w:rsid w:val="00567346"/>
    <w:pPr>
      <w:jc w:val="center"/>
    </w:pPr>
    <w:rPr>
      <w:b/>
      <w:sz w:val="28"/>
      <w:szCs w:val="20"/>
    </w:rPr>
  </w:style>
  <w:style w:type="character" w:customStyle="1" w:styleId="ab">
    <w:name w:val="Заголовок Знак"/>
    <w:basedOn w:val="a7"/>
    <w:link w:val="aa"/>
    <w:uiPriority w:val="99"/>
    <w:rsid w:val="00567346"/>
    <w:rPr>
      <w:rFonts w:ascii="Times New Roman" w:eastAsia="Times New Roman" w:hAnsi="Times New Roman" w:cs="Times New Roman"/>
      <w:b/>
      <w:sz w:val="28"/>
      <w:szCs w:val="20"/>
      <w:lang w:eastAsia="ru-RU"/>
    </w:rPr>
  </w:style>
  <w:style w:type="table" w:styleId="ac">
    <w:name w:val="Table Grid"/>
    <w:basedOn w:val="a8"/>
    <w:uiPriority w:val="99"/>
    <w:rsid w:val="005673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6"/>
    <w:link w:val="ae"/>
    <w:rsid w:val="00567346"/>
    <w:rPr>
      <w:sz w:val="20"/>
      <w:szCs w:val="20"/>
    </w:rPr>
  </w:style>
  <w:style w:type="character" w:customStyle="1" w:styleId="ae">
    <w:name w:val="Текст сноски Знак"/>
    <w:basedOn w:val="a7"/>
    <w:link w:val="ad"/>
    <w:rsid w:val="00567346"/>
    <w:rPr>
      <w:rFonts w:ascii="Times New Roman" w:eastAsia="Times New Roman" w:hAnsi="Times New Roman" w:cs="Times New Roman"/>
      <w:sz w:val="20"/>
      <w:szCs w:val="20"/>
      <w:lang w:eastAsia="ru-RU"/>
    </w:rPr>
  </w:style>
  <w:style w:type="character" w:styleId="af">
    <w:name w:val="footnote reference"/>
    <w:basedOn w:val="a7"/>
    <w:rsid w:val="00567346"/>
    <w:rPr>
      <w:vertAlign w:val="superscript"/>
    </w:rPr>
  </w:style>
  <w:style w:type="paragraph" w:styleId="af0">
    <w:name w:val="Balloon Text"/>
    <w:basedOn w:val="a6"/>
    <w:link w:val="af1"/>
    <w:uiPriority w:val="99"/>
    <w:unhideWhenUsed/>
    <w:rsid w:val="00E31D24"/>
    <w:rPr>
      <w:rFonts w:ascii="Tahoma" w:hAnsi="Tahoma" w:cs="Tahoma"/>
      <w:sz w:val="16"/>
      <w:szCs w:val="16"/>
    </w:rPr>
  </w:style>
  <w:style w:type="character" w:customStyle="1" w:styleId="af1">
    <w:name w:val="Текст выноски Знак"/>
    <w:basedOn w:val="a7"/>
    <w:link w:val="af0"/>
    <w:uiPriority w:val="99"/>
    <w:rsid w:val="00E31D24"/>
    <w:rPr>
      <w:rFonts w:ascii="Tahoma" w:eastAsia="Times New Roman" w:hAnsi="Tahoma" w:cs="Tahoma"/>
      <w:sz w:val="16"/>
      <w:szCs w:val="16"/>
      <w:lang w:eastAsia="ru-RU"/>
    </w:rPr>
  </w:style>
  <w:style w:type="character" w:styleId="af2">
    <w:name w:val="annotation reference"/>
    <w:basedOn w:val="a7"/>
    <w:uiPriority w:val="99"/>
    <w:unhideWhenUsed/>
    <w:rsid w:val="00262A17"/>
    <w:rPr>
      <w:sz w:val="16"/>
      <w:szCs w:val="16"/>
    </w:rPr>
  </w:style>
  <w:style w:type="paragraph" w:styleId="af3">
    <w:name w:val="annotation text"/>
    <w:basedOn w:val="a6"/>
    <w:link w:val="af4"/>
    <w:uiPriority w:val="99"/>
    <w:unhideWhenUsed/>
    <w:rsid w:val="00262A17"/>
    <w:rPr>
      <w:sz w:val="20"/>
      <w:szCs w:val="20"/>
    </w:rPr>
  </w:style>
  <w:style w:type="character" w:customStyle="1" w:styleId="af4">
    <w:name w:val="Текст примечания Знак"/>
    <w:basedOn w:val="a7"/>
    <w:link w:val="af3"/>
    <w:uiPriority w:val="99"/>
    <w:rsid w:val="00262A1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262A17"/>
    <w:rPr>
      <w:b/>
      <w:bCs/>
    </w:rPr>
  </w:style>
  <w:style w:type="character" w:customStyle="1" w:styleId="af6">
    <w:name w:val="Тема примечания Знак"/>
    <w:basedOn w:val="af4"/>
    <w:link w:val="af5"/>
    <w:uiPriority w:val="99"/>
    <w:rsid w:val="00262A17"/>
    <w:rPr>
      <w:rFonts w:ascii="Times New Roman" w:eastAsia="Times New Roman" w:hAnsi="Times New Roman" w:cs="Times New Roman"/>
      <w:b/>
      <w:bCs/>
      <w:sz w:val="20"/>
      <w:szCs w:val="20"/>
      <w:lang w:eastAsia="ru-RU"/>
    </w:rPr>
  </w:style>
  <w:style w:type="paragraph" w:styleId="af7">
    <w:name w:val="Body Text Indent"/>
    <w:basedOn w:val="a6"/>
    <w:link w:val="af8"/>
    <w:rsid w:val="00406053"/>
    <w:pPr>
      <w:ind w:left="360"/>
    </w:pPr>
    <w:rPr>
      <w:lang w:val="x-none" w:eastAsia="x-none"/>
    </w:rPr>
  </w:style>
  <w:style w:type="character" w:customStyle="1" w:styleId="af8">
    <w:name w:val="Основной текст с отступом Знак"/>
    <w:basedOn w:val="a7"/>
    <w:link w:val="af7"/>
    <w:rsid w:val="00406053"/>
    <w:rPr>
      <w:rFonts w:ascii="Times New Roman" w:eastAsia="Times New Roman" w:hAnsi="Times New Roman" w:cs="Times New Roman"/>
      <w:sz w:val="24"/>
      <w:szCs w:val="24"/>
      <w:lang w:val="x-none" w:eastAsia="x-none"/>
    </w:rPr>
  </w:style>
  <w:style w:type="character" w:customStyle="1" w:styleId="17">
    <w:name w:val="Заголовок 1 Знак"/>
    <w:aliases w:val="H1 Знак,h1 Знак,Глава 1 Знак,Заголовок 1 Знак Знак Знак Знак Знак Знак Знак Знак Знак Знак,Document Header1 Знак,Заголовок 1 Знак2 Знак Знак1,Заголовок 1 Знак1 Знак Знак Знак1,Заголовок 1 Знак Знак Знак Знак Знак1"/>
    <w:basedOn w:val="a7"/>
    <w:link w:val="14"/>
    <w:uiPriority w:val="99"/>
    <w:rsid w:val="00900BBE"/>
    <w:rPr>
      <w:rFonts w:ascii="Times New Roman" w:eastAsia="Times New Roman" w:hAnsi="Times New Roman" w:cs="Times New Roman"/>
      <w:b/>
      <w:caps/>
      <w:kern w:val="1"/>
      <w:sz w:val="28"/>
      <w:szCs w:val="20"/>
      <w:lang w:val="x-none" w:eastAsia="ar-SA"/>
    </w:rPr>
  </w:style>
  <w:style w:type="character" w:customStyle="1" w:styleId="21">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0"/>
    <w:uiPriority w:val="99"/>
    <w:rsid w:val="00900BBE"/>
    <w:rPr>
      <w:rFonts w:ascii="Arial" w:eastAsia="Times New Roman" w:hAnsi="Arial" w:cs="Arial"/>
      <w:b/>
      <w:bCs/>
      <w:i/>
      <w:iCs/>
      <w:sz w:val="28"/>
      <w:szCs w:val="28"/>
      <w:lang w:eastAsia="ar-SA"/>
    </w:rPr>
  </w:style>
  <w:style w:type="character" w:customStyle="1" w:styleId="33">
    <w:name w:val="Заголовок 3 Знак"/>
    <w:aliases w:val="h3 Знак,Gliederung3 Char Знак,Gliederung3 Знак,H3 Знак"/>
    <w:basedOn w:val="a7"/>
    <w:link w:val="32"/>
    <w:uiPriority w:val="99"/>
    <w:rsid w:val="00900BBE"/>
    <w:rPr>
      <w:rFonts w:ascii="Arial" w:eastAsia="Times New Roman" w:hAnsi="Arial" w:cs="Arial"/>
      <w:b/>
      <w:bCs/>
      <w:sz w:val="26"/>
      <w:szCs w:val="26"/>
      <w:lang w:eastAsia="ru-RU"/>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3"/>
    <w:uiPriority w:val="99"/>
    <w:rsid w:val="00900BBE"/>
    <w:rPr>
      <w:rFonts w:ascii="Times New Roman" w:eastAsia="Times New Roman" w:hAnsi="Times New Roman" w:cs="Times New Roman"/>
      <w:b/>
      <w:bCs/>
      <w:sz w:val="28"/>
      <w:szCs w:val="28"/>
      <w:lang w:eastAsia="ar-SA"/>
    </w:rPr>
  </w:style>
  <w:style w:type="character" w:customStyle="1" w:styleId="52">
    <w:name w:val="Заголовок 5 Знак"/>
    <w:basedOn w:val="a7"/>
    <w:link w:val="51"/>
    <w:uiPriority w:val="99"/>
    <w:rsid w:val="00900BBE"/>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7"/>
    <w:link w:val="6"/>
    <w:uiPriority w:val="99"/>
    <w:rsid w:val="00900BBE"/>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7"/>
    <w:link w:val="7"/>
    <w:uiPriority w:val="99"/>
    <w:rsid w:val="00900BBE"/>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7"/>
    <w:link w:val="8"/>
    <w:uiPriority w:val="99"/>
    <w:rsid w:val="00900BBE"/>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9"/>
    <w:rsid w:val="00900BBE"/>
    <w:rPr>
      <w:rFonts w:ascii="Arial" w:eastAsia="Times New Roman" w:hAnsi="Arial" w:cs="Times New Roman"/>
      <w:b/>
      <w:i/>
      <w:sz w:val="18"/>
      <w:szCs w:val="20"/>
      <w:lang w:val="x-none" w:eastAsia="x-none"/>
    </w:rPr>
  </w:style>
  <w:style w:type="character" w:customStyle="1" w:styleId="WW8Num1z0">
    <w:name w:val="WW8Num1z0"/>
    <w:rsid w:val="00900BBE"/>
    <w:rPr>
      <w:rFonts w:cs="Times New Roman"/>
    </w:rPr>
  </w:style>
  <w:style w:type="character" w:customStyle="1" w:styleId="WW8Num2z0">
    <w:name w:val="WW8Num2z0"/>
    <w:rsid w:val="00900BBE"/>
    <w:rPr>
      <w:rFonts w:ascii="Wingdings" w:hAnsi="Wingdings" w:cs="Wingdings"/>
    </w:rPr>
  </w:style>
  <w:style w:type="character" w:customStyle="1" w:styleId="WW8Num2z1">
    <w:name w:val="WW8Num2z1"/>
    <w:rsid w:val="00900BBE"/>
    <w:rPr>
      <w:rFonts w:ascii="Courier New" w:hAnsi="Courier New" w:cs="Courier New"/>
    </w:rPr>
  </w:style>
  <w:style w:type="character" w:customStyle="1" w:styleId="WW8Num3z0">
    <w:name w:val="WW8Num3z0"/>
    <w:rsid w:val="00900BBE"/>
    <w:rPr>
      <w:rFonts w:ascii="Arial" w:eastAsia="ヒラギノ角ゴ Pro W3" w:hAnsi="Arial" w:cs="Times New Roman"/>
      <w:color w:val="000000"/>
      <w:position w:val="0"/>
      <w:sz w:val="28"/>
      <w:vertAlign w:val="baseline"/>
    </w:rPr>
  </w:style>
  <w:style w:type="character" w:customStyle="1" w:styleId="WW8Num3z1">
    <w:name w:val="WW8Num3z1"/>
    <w:rsid w:val="00900BBE"/>
    <w:rPr>
      <w:rFonts w:ascii="Wingdings" w:hAnsi="Wingdings" w:cs="Wingdings"/>
      <w:color w:val="000000"/>
      <w:position w:val="0"/>
      <w:sz w:val="28"/>
      <w:vertAlign w:val="baseline"/>
    </w:rPr>
  </w:style>
  <w:style w:type="character" w:customStyle="1" w:styleId="WW8Num3z2">
    <w:name w:val="WW8Num3z2"/>
    <w:rsid w:val="00900BBE"/>
    <w:rPr>
      <w:rFonts w:ascii="Wingdings" w:eastAsia="ヒラギノ角ゴ Pro W3" w:hAnsi="Wingdings" w:cs="Wingdings"/>
      <w:color w:val="000000"/>
      <w:position w:val="0"/>
      <w:sz w:val="28"/>
      <w:vertAlign w:val="baseline"/>
    </w:rPr>
  </w:style>
  <w:style w:type="character" w:customStyle="1" w:styleId="WW8Num3z3">
    <w:name w:val="WW8Num3z3"/>
    <w:rsid w:val="00900BBE"/>
    <w:rPr>
      <w:rFonts w:ascii="Lucida Grande" w:eastAsia="ヒラギノ角ゴ Pro W3" w:hAnsi="Lucida Grande" w:cs="Symbol"/>
      <w:color w:val="000000"/>
      <w:position w:val="0"/>
      <w:sz w:val="28"/>
      <w:vertAlign w:val="baseline"/>
    </w:rPr>
  </w:style>
  <w:style w:type="character" w:customStyle="1" w:styleId="WW8Num3z4">
    <w:name w:val="WW8Num3z4"/>
    <w:rsid w:val="00900BBE"/>
    <w:rPr>
      <w:rFonts w:ascii="Courier New" w:eastAsia="ヒラギノ角ゴ Pro W3" w:hAnsi="Courier New" w:cs="Times New Roman"/>
      <w:color w:val="000000"/>
      <w:position w:val="0"/>
      <w:sz w:val="28"/>
      <w:vertAlign w:val="baseline"/>
    </w:rPr>
  </w:style>
  <w:style w:type="character" w:customStyle="1" w:styleId="WW8Num5z1">
    <w:name w:val="WW8Num5z1"/>
    <w:rsid w:val="00900BBE"/>
    <w:rPr>
      <w:rFonts w:ascii="Symbol" w:hAnsi="Symbol" w:cs="Symbol"/>
    </w:rPr>
  </w:style>
  <w:style w:type="character" w:customStyle="1" w:styleId="WW8Num6z0">
    <w:name w:val="WW8Num6z0"/>
    <w:rsid w:val="00900BBE"/>
    <w:rPr>
      <w:b/>
      <w:i w:val="0"/>
    </w:rPr>
  </w:style>
  <w:style w:type="character" w:customStyle="1" w:styleId="WW8Num8z0">
    <w:name w:val="WW8Num8z0"/>
    <w:rsid w:val="00900BBE"/>
    <w:rPr>
      <w:b w:val="0"/>
    </w:rPr>
  </w:style>
  <w:style w:type="character" w:customStyle="1" w:styleId="WW8Num9z0">
    <w:name w:val="WW8Num9z0"/>
    <w:rsid w:val="00900BBE"/>
    <w:rPr>
      <w:rFonts w:ascii="Symbol" w:hAnsi="Symbol" w:cs="Symbol"/>
    </w:rPr>
  </w:style>
  <w:style w:type="character" w:customStyle="1" w:styleId="WW8Num9z1">
    <w:name w:val="WW8Num9z1"/>
    <w:rsid w:val="00900BBE"/>
    <w:rPr>
      <w:rFonts w:ascii="Courier New" w:hAnsi="Courier New" w:cs="Courier New"/>
    </w:rPr>
  </w:style>
  <w:style w:type="character" w:customStyle="1" w:styleId="WW8Num9z2">
    <w:name w:val="WW8Num9z2"/>
    <w:rsid w:val="00900BBE"/>
    <w:rPr>
      <w:rFonts w:ascii="Wingdings" w:hAnsi="Wingdings" w:cs="Wingdings"/>
    </w:rPr>
  </w:style>
  <w:style w:type="character" w:customStyle="1" w:styleId="WW8Num13z0">
    <w:name w:val="WW8Num13z0"/>
    <w:rsid w:val="00900BBE"/>
    <w:rPr>
      <w:rFonts w:ascii="Symbol" w:hAnsi="Symbol" w:cs="Symbol"/>
      <w:color w:val="auto"/>
    </w:rPr>
  </w:style>
  <w:style w:type="character" w:customStyle="1" w:styleId="WW8Num13z2">
    <w:name w:val="WW8Num13z2"/>
    <w:rsid w:val="00900BBE"/>
    <w:rPr>
      <w:rFonts w:ascii="Wingdings" w:hAnsi="Wingdings" w:cs="Wingdings"/>
    </w:rPr>
  </w:style>
  <w:style w:type="character" w:customStyle="1" w:styleId="WW8Num13z3">
    <w:name w:val="WW8Num13z3"/>
    <w:rsid w:val="00900BBE"/>
    <w:rPr>
      <w:rFonts w:ascii="Symbol" w:hAnsi="Symbol" w:cs="Symbol"/>
    </w:rPr>
  </w:style>
  <w:style w:type="character" w:customStyle="1" w:styleId="WW8Num13z4">
    <w:name w:val="WW8Num13z4"/>
    <w:rsid w:val="00900BBE"/>
    <w:rPr>
      <w:rFonts w:ascii="Courier New" w:hAnsi="Courier New" w:cs="Courier New"/>
    </w:rPr>
  </w:style>
  <w:style w:type="character" w:customStyle="1" w:styleId="WW8Num15z0">
    <w:name w:val="WW8Num15z0"/>
    <w:rsid w:val="00900BBE"/>
    <w:rPr>
      <w:sz w:val="36"/>
      <w:szCs w:val="36"/>
    </w:rPr>
  </w:style>
  <w:style w:type="character" w:customStyle="1" w:styleId="WW8Num18z0">
    <w:name w:val="WW8Num18z0"/>
    <w:rsid w:val="00900BBE"/>
    <w:rPr>
      <w:rFonts w:cs="Times New Roman"/>
    </w:rPr>
  </w:style>
  <w:style w:type="character" w:customStyle="1" w:styleId="WW8Num19z0">
    <w:name w:val="WW8Num19z0"/>
    <w:rsid w:val="00900BBE"/>
    <w:rPr>
      <w:rFonts w:cs="Times New Roman"/>
      <w:b/>
      <w:i w:val="0"/>
    </w:rPr>
  </w:style>
  <w:style w:type="character" w:customStyle="1" w:styleId="WW8Num19z1">
    <w:name w:val="WW8Num19z1"/>
    <w:rsid w:val="00900BBE"/>
    <w:rPr>
      <w:rFonts w:cs="Times New Roman"/>
      <w:bCs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sid w:val="00900BBE"/>
    <w:rPr>
      <w:rFonts w:cs="Times New Roman"/>
      <w:b w:val="0"/>
      <w:bCs w:val="0"/>
      <w:i w:val="0"/>
      <w:iCs w:val="0"/>
    </w:rPr>
  </w:style>
  <w:style w:type="character" w:customStyle="1" w:styleId="WW8Num19z3">
    <w:name w:val="WW8Num19z3"/>
    <w:rsid w:val="00900BBE"/>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sid w:val="00900BBE"/>
    <w:rPr>
      <w:rFonts w:cs="Times New Roman"/>
    </w:rPr>
  </w:style>
  <w:style w:type="character" w:customStyle="1" w:styleId="WW8Num21z0">
    <w:name w:val="WW8Num21z0"/>
    <w:rsid w:val="00900BBE"/>
    <w:rPr>
      <w:rFonts w:ascii="Symbol" w:hAnsi="Symbol" w:cs="Symbol"/>
    </w:rPr>
  </w:style>
  <w:style w:type="character" w:customStyle="1" w:styleId="WW8Num21z1">
    <w:name w:val="WW8Num21z1"/>
    <w:rsid w:val="00900BBE"/>
    <w:rPr>
      <w:rFonts w:ascii="Courier New" w:hAnsi="Courier New" w:cs="Courier New"/>
    </w:rPr>
  </w:style>
  <w:style w:type="character" w:customStyle="1" w:styleId="WW8Num21z2">
    <w:name w:val="WW8Num21z2"/>
    <w:rsid w:val="00900BBE"/>
    <w:rPr>
      <w:rFonts w:ascii="Wingdings" w:hAnsi="Wingdings" w:cs="Wingdings"/>
    </w:rPr>
  </w:style>
  <w:style w:type="character" w:customStyle="1" w:styleId="WW8Num23z0">
    <w:name w:val="WW8Num23z0"/>
    <w:rsid w:val="00900BBE"/>
    <w:rPr>
      <w:rFonts w:ascii="Symbol" w:hAnsi="Symbol" w:cs="Symbol"/>
    </w:rPr>
  </w:style>
  <w:style w:type="character" w:customStyle="1" w:styleId="WW8Num23z1">
    <w:name w:val="WW8Num23z1"/>
    <w:rsid w:val="00900BBE"/>
    <w:rPr>
      <w:rFonts w:ascii="Courier New" w:hAnsi="Courier New" w:cs="Courier New"/>
    </w:rPr>
  </w:style>
  <w:style w:type="character" w:customStyle="1" w:styleId="WW8Num23z2">
    <w:name w:val="WW8Num23z2"/>
    <w:rsid w:val="00900BBE"/>
    <w:rPr>
      <w:rFonts w:ascii="Wingdings" w:hAnsi="Wingdings" w:cs="Wingdings"/>
    </w:rPr>
  </w:style>
  <w:style w:type="character" w:customStyle="1" w:styleId="WW8Num24z0">
    <w:name w:val="WW8Num24z0"/>
    <w:rsid w:val="00900BBE"/>
    <w:rPr>
      <w:rFonts w:ascii="Symbol" w:hAnsi="Symbol" w:cs="Symbol"/>
    </w:rPr>
  </w:style>
  <w:style w:type="character" w:customStyle="1" w:styleId="WW8Num24z2">
    <w:name w:val="WW8Num24z2"/>
    <w:rsid w:val="00900BBE"/>
    <w:rPr>
      <w:rFonts w:ascii="Wingdings" w:hAnsi="Wingdings" w:cs="Wingdings"/>
    </w:rPr>
  </w:style>
  <w:style w:type="character" w:customStyle="1" w:styleId="WW8Num24z4">
    <w:name w:val="WW8Num24z4"/>
    <w:rsid w:val="00900BBE"/>
    <w:rPr>
      <w:rFonts w:ascii="Courier New" w:hAnsi="Courier New" w:cs="Courier New"/>
    </w:rPr>
  </w:style>
  <w:style w:type="character" w:customStyle="1" w:styleId="WW8Num26z0">
    <w:name w:val="WW8Num26z0"/>
    <w:rsid w:val="00900BBE"/>
    <w:rPr>
      <w:sz w:val="36"/>
      <w:szCs w:val="36"/>
    </w:rPr>
  </w:style>
  <w:style w:type="character" w:customStyle="1" w:styleId="WW8Num27z0">
    <w:name w:val="WW8Num27z0"/>
    <w:rsid w:val="00900BBE"/>
    <w:rPr>
      <w:rFonts w:ascii="Symbol" w:hAnsi="Symbol" w:cs="Symbol"/>
    </w:rPr>
  </w:style>
  <w:style w:type="character" w:customStyle="1" w:styleId="WW8Num27z1">
    <w:name w:val="WW8Num27z1"/>
    <w:rsid w:val="00900BBE"/>
    <w:rPr>
      <w:rFonts w:ascii="Courier New" w:hAnsi="Courier New" w:cs="Courier New"/>
    </w:rPr>
  </w:style>
  <w:style w:type="character" w:customStyle="1" w:styleId="WW8Num27z2">
    <w:name w:val="WW8Num27z2"/>
    <w:rsid w:val="00900BBE"/>
    <w:rPr>
      <w:rFonts w:ascii="Wingdings" w:hAnsi="Wingdings" w:cs="Wingdings"/>
    </w:rPr>
  </w:style>
  <w:style w:type="character" w:customStyle="1" w:styleId="WW8Num28z1">
    <w:name w:val="WW8Num28z1"/>
    <w:rsid w:val="00900BBE"/>
    <w:rPr>
      <w:b/>
    </w:rPr>
  </w:style>
  <w:style w:type="character" w:customStyle="1" w:styleId="WW8Num29z0">
    <w:name w:val="WW8Num29z0"/>
    <w:rsid w:val="00900BBE"/>
    <w:rPr>
      <w:b/>
      <w:sz w:val="24"/>
    </w:rPr>
  </w:style>
  <w:style w:type="character" w:customStyle="1" w:styleId="WW8Num31z0">
    <w:name w:val="WW8Num31z0"/>
    <w:rsid w:val="00900BBE"/>
    <w:rPr>
      <w:rFonts w:ascii="Symbol" w:hAnsi="Symbol" w:cs="Symbol"/>
    </w:rPr>
  </w:style>
  <w:style w:type="character" w:customStyle="1" w:styleId="WW8Num31z1">
    <w:name w:val="WW8Num31z1"/>
    <w:rsid w:val="00900BBE"/>
    <w:rPr>
      <w:rFonts w:ascii="Courier New" w:hAnsi="Courier New" w:cs="Courier New"/>
    </w:rPr>
  </w:style>
  <w:style w:type="character" w:customStyle="1" w:styleId="WW8Num31z2">
    <w:name w:val="WW8Num31z2"/>
    <w:rsid w:val="00900BBE"/>
    <w:rPr>
      <w:rFonts w:ascii="Wingdings" w:hAnsi="Wingdings" w:cs="Wingdings"/>
    </w:rPr>
  </w:style>
  <w:style w:type="character" w:customStyle="1" w:styleId="WW8Num32z0">
    <w:name w:val="WW8Num32z0"/>
    <w:rsid w:val="00900BBE"/>
    <w:rPr>
      <w:rFonts w:ascii="Symbol" w:hAnsi="Symbol" w:cs="Symbol"/>
    </w:rPr>
  </w:style>
  <w:style w:type="character" w:customStyle="1" w:styleId="WW8Num32z2">
    <w:name w:val="WW8Num32z2"/>
    <w:rsid w:val="00900BBE"/>
    <w:rPr>
      <w:rFonts w:ascii="Wingdings" w:hAnsi="Wingdings" w:cs="Wingdings"/>
    </w:rPr>
  </w:style>
  <w:style w:type="character" w:customStyle="1" w:styleId="WW8Num34z0">
    <w:name w:val="WW8Num34z0"/>
    <w:rsid w:val="00900BBE"/>
    <w:rPr>
      <w:b/>
      <w:sz w:val="24"/>
    </w:rPr>
  </w:style>
  <w:style w:type="character" w:customStyle="1" w:styleId="WW8Num36z0">
    <w:name w:val="WW8Num36z0"/>
    <w:rsid w:val="00900BBE"/>
    <w:rPr>
      <w:rFonts w:ascii="Wingdings" w:hAnsi="Wingdings" w:cs="Wingdings"/>
    </w:rPr>
  </w:style>
  <w:style w:type="character" w:customStyle="1" w:styleId="WW8Num37z0">
    <w:name w:val="WW8Num37z0"/>
    <w:rsid w:val="00900BBE"/>
    <w:rPr>
      <w:rFonts w:cs="Times New Roman"/>
    </w:rPr>
  </w:style>
  <w:style w:type="character" w:customStyle="1" w:styleId="WW8Num38z0">
    <w:name w:val="WW8Num38z0"/>
    <w:rsid w:val="00900BBE"/>
    <w:rPr>
      <w:rFonts w:ascii="Times New Roman" w:hAnsi="Times New Roman" w:cs="Times New Roman"/>
      <w:sz w:val="24"/>
      <w:szCs w:val="24"/>
    </w:rPr>
  </w:style>
  <w:style w:type="character" w:customStyle="1" w:styleId="WW8Num38z1">
    <w:name w:val="WW8Num38z1"/>
    <w:rsid w:val="00900BBE"/>
    <w:rPr>
      <w:rFonts w:ascii="Courier New" w:hAnsi="Courier New" w:cs="Courier New"/>
    </w:rPr>
  </w:style>
  <w:style w:type="character" w:customStyle="1" w:styleId="WW8Num38z2">
    <w:name w:val="WW8Num38z2"/>
    <w:rsid w:val="00900BBE"/>
    <w:rPr>
      <w:rFonts w:ascii="Wingdings" w:hAnsi="Wingdings" w:cs="Wingdings"/>
    </w:rPr>
  </w:style>
  <w:style w:type="character" w:customStyle="1" w:styleId="WW8Num38z3">
    <w:name w:val="WW8Num38z3"/>
    <w:rsid w:val="00900BBE"/>
    <w:rPr>
      <w:rFonts w:ascii="Symbol" w:hAnsi="Symbol" w:cs="Symbol"/>
    </w:rPr>
  </w:style>
  <w:style w:type="character" w:customStyle="1" w:styleId="18">
    <w:name w:val="Основной шрифт абзаца1"/>
    <w:rsid w:val="00900BBE"/>
  </w:style>
  <w:style w:type="character" w:styleId="af9">
    <w:name w:val="Hyperlink"/>
    <w:uiPriority w:val="99"/>
    <w:rsid w:val="00900BBE"/>
    <w:rPr>
      <w:color w:val="0000FF"/>
      <w:u w:val="single"/>
    </w:rPr>
  </w:style>
  <w:style w:type="character" w:customStyle="1" w:styleId="afa">
    <w:name w:val="Символ сноски"/>
    <w:rsid w:val="00900BBE"/>
    <w:rPr>
      <w:vertAlign w:val="superscript"/>
    </w:rPr>
  </w:style>
  <w:style w:type="character" w:customStyle="1" w:styleId="34">
    <w:name w:val="Стиль3 Знак"/>
    <w:uiPriority w:val="99"/>
    <w:rsid w:val="00900BBE"/>
    <w:rPr>
      <w:sz w:val="24"/>
      <w:szCs w:val="24"/>
    </w:rPr>
  </w:style>
  <w:style w:type="character" w:customStyle="1" w:styleId="35">
    <w:name w:val="Стиль3 Знак Знак Знак"/>
    <w:uiPriority w:val="99"/>
    <w:rsid w:val="00900BBE"/>
    <w:rPr>
      <w:sz w:val="24"/>
      <w:lang w:val="ru-RU" w:eastAsia="ar-SA" w:bidi="ar-SA"/>
    </w:rPr>
  </w:style>
  <w:style w:type="character" w:styleId="afb">
    <w:name w:val="page number"/>
    <w:basedOn w:val="18"/>
    <w:uiPriority w:val="99"/>
    <w:rsid w:val="00900BBE"/>
  </w:style>
  <w:style w:type="character" w:customStyle="1" w:styleId="19">
    <w:name w:val="Знак примечания1"/>
    <w:rsid w:val="00900BBE"/>
    <w:rPr>
      <w:sz w:val="16"/>
      <w:szCs w:val="16"/>
    </w:rPr>
  </w:style>
  <w:style w:type="character" w:customStyle="1" w:styleId="ListParagraphChar">
    <w:name w:val="List Paragraph Char"/>
    <w:rsid w:val="00900BBE"/>
    <w:rPr>
      <w:rFonts w:ascii="Calibri" w:hAnsi="Calibri" w:cs="Calibri"/>
      <w:sz w:val="22"/>
      <w:szCs w:val="22"/>
      <w:lang w:val="ru-RU" w:eastAsia="ar-SA" w:bidi="ar-SA"/>
    </w:rPr>
  </w:style>
  <w:style w:type="character" w:customStyle="1" w:styleId="ConsPlusNormal">
    <w:name w:val="ConsPlusNormal Знак"/>
    <w:rsid w:val="00900BBE"/>
    <w:rPr>
      <w:rFonts w:ascii="Arial" w:eastAsia="Calibri" w:hAnsi="Arial" w:cs="Arial"/>
      <w:lang w:val="ru-RU" w:eastAsia="ar-SA" w:bidi="ar-SA"/>
    </w:rPr>
  </w:style>
  <w:style w:type="character" w:customStyle="1" w:styleId="36">
    <w:name w:val="Основной текст 3 Знак"/>
    <w:rsid w:val="00900BBE"/>
    <w:rPr>
      <w:sz w:val="16"/>
      <w:szCs w:val="16"/>
      <w:lang w:val="ru-RU" w:eastAsia="ar-SA" w:bidi="ar-SA"/>
    </w:rPr>
  </w:style>
  <w:style w:type="character" w:customStyle="1" w:styleId="afc">
    <w:name w:val="Основной текст Знак"/>
    <w:aliases w:val="Основной текст Знак Знак Знак2,Основной текст Знак1 Знак2,Знак1 Знак2,body text Знак2,body text1 Знак2,Body Text Char1 Знак2,Body Text Char Char Знак2,body text Char Char Знак2,body text Char1 Знак2,Body Text Char Знак2"/>
    <w:uiPriority w:val="99"/>
    <w:rsid w:val="00900BBE"/>
    <w:rPr>
      <w:sz w:val="24"/>
      <w:szCs w:val="24"/>
    </w:rPr>
  </w:style>
  <w:style w:type="character" w:customStyle="1" w:styleId="afd">
    <w:name w:val="Текст концевой сноски Знак"/>
    <w:basedOn w:val="18"/>
    <w:rsid w:val="00900BBE"/>
  </w:style>
  <w:style w:type="character" w:customStyle="1" w:styleId="afe">
    <w:name w:val="Символы концевой сноски"/>
    <w:rsid w:val="00900BBE"/>
    <w:rPr>
      <w:vertAlign w:val="superscript"/>
    </w:rPr>
  </w:style>
  <w:style w:type="character" w:customStyle="1" w:styleId="aff">
    <w:name w:val="Верхний колонтитул Знак"/>
    <w:aliases w:val="Linie Знак1,header Знак Знак"/>
    <w:uiPriority w:val="99"/>
    <w:rsid w:val="00900BBE"/>
    <w:rPr>
      <w:sz w:val="24"/>
      <w:szCs w:val="24"/>
    </w:rPr>
  </w:style>
  <w:style w:type="character" w:customStyle="1" w:styleId="aff0">
    <w:name w:val="Нижний колонтитул Знак"/>
    <w:rsid w:val="00900BBE"/>
    <w:rPr>
      <w:sz w:val="24"/>
      <w:szCs w:val="24"/>
    </w:rPr>
  </w:style>
  <w:style w:type="character" w:customStyle="1" w:styleId="22">
    <w:name w:val="Основной текст 2 Знак"/>
    <w:rsid w:val="00900BBE"/>
    <w:rPr>
      <w:sz w:val="24"/>
      <w:szCs w:val="24"/>
    </w:rPr>
  </w:style>
  <w:style w:type="character" w:styleId="aff1">
    <w:name w:val="endnote reference"/>
    <w:rsid w:val="00900BBE"/>
    <w:rPr>
      <w:vertAlign w:val="superscript"/>
    </w:rPr>
  </w:style>
  <w:style w:type="paragraph" w:customStyle="1" w:styleId="1a">
    <w:name w:val="Заголовок1"/>
    <w:basedOn w:val="a6"/>
    <w:next w:val="aff2"/>
    <w:rsid w:val="00900BBE"/>
    <w:pPr>
      <w:suppressAutoHyphens/>
      <w:spacing w:line="360" w:lineRule="auto"/>
      <w:jc w:val="center"/>
    </w:pPr>
    <w:rPr>
      <w:rFonts w:ascii="Arial" w:hAnsi="Arial" w:cs="Arial"/>
      <w:b/>
      <w:bCs/>
      <w:lang w:eastAsia="ar-SA"/>
    </w:rPr>
  </w:style>
  <w:style w:type="paragraph" w:styleId="aff2">
    <w:name w:val="Body Text"/>
    <w:aliases w:val="Основной текст Знак Знак,Знак1,body text,body text1,Body Text Char1,Body Text Char Char,body text Char Char,body text Char1,Body Text Char, Знак1"/>
    <w:basedOn w:val="a6"/>
    <w:link w:val="23"/>
    <w:uiPriority w:val="99"/>
    <w:rsid w:val="00900BBE"/>
    <w:pPr>
      <w:suppressAutoHyphens/>
      <w:spacing w:after="120"/>
      <w:jc w:val="both"/>
    </w:pPr>
    <w:rPr>
      <w:lang w:eastAsia="ar-SA"/>
    </w:rPr>
  </w:style>
  <w:style w:type="character" w:customStyle="1" w:styleId="1b">
    <w:name w:val="Основной текст Знак1"/>
    <w:basedOn w:val="a7"/>
    <w:uiPriority w:val="99"/>
    <w:semiHidden/>
    <w:rsid w:val="00900BBE"/>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Знак1 Знак,body text Знак,body text1 Знак,Body Text Char1 Знак,Body Text Char Char Знак,body text Char Char Знак,body text Char1 Знак,Body Text Char Знак, Знак1 Знак"/>
    <w:link w:val="aff2"/>
    <w:uiPriority w:val="99"/>
    <w:locked/>
    <w:rsid w:val="00900BBE"/>
    <w:rPr>
      <w:rFonts w:ascii="Times New Roman" w:eastAsia="Times New Roman" w:hAnsi="Times New Roman" w:cs="Times New Roman"/>
      <w:sz w:val="24"/>
      <w:szCs w:val="24"/>
      <w:lang w:eastAsia="ar-SA"/>
    </w:rPr>
  </w:style>
  <w:style w:type="paragraph" w:styleId="aff3">
    <w:name w:val="List"/>
    <w:basedOn w:val="aff2"/>
    <w:rsid w:val="00900BBE"/>
    <w:rPr>
      <w:rFonts w:cs="Lohit Hindi"/>
    </w:rPr>
  </w:style>
  <w:style w:type="paragraph" w:customStyle="1" w:styleId="1c">
    <w:name w:val="Название1"/>
    <w:basedOn w:val="a6"/>
    <w:rsid w:val="00900BBE"/>
    <w:pPr>
      <w:suppressLineNumbers/>
      <w:suppressAutoHyphens/>
      <w:spacing w:before="120" w:after="120"/>
    </w:pPr>
    <w:rPr>
      <w:rFonts w:cs="Lohit Hindi"/>
      <w:i/>
      <w:iCs/>
      <w:lang w:eastAsia="ar-SA"/>
    </w:rPr>
  </w:style>
  <w:style w:type="paragraph" w:customStyle="1" w:styleId="1d">
    <w:name w:val="Указатель1"/>
    <w:basedOn w:val="a6"/>
    <w:rsid w:val="00900BBE"/>
    <w:pPr>
      <w:suppressLineNumbers/>
      <w:suppressAutoHyphens/>
    </w:pPr>
    <w:rPr>
      <w:rFonts w:cs="Lohit Hindi"/>
      <w:lang w:eastAsia="ar-SA"/>
    </w:rPr>
  </w:style>
  <w:style w:type="character" w:customStyle="1" w:styleId="1e">
    <w:name w:val="Текст сноски Знак1"/>
    <w:locked/>
    <w:rsid w:val="00900BBE"/>
    <w:rPr>
      <w:lang w:val="ru-RU" w:eastAsia="ar-SA" w:bidi="ar-SA"/>
    </w:rPr>
  </w:style>
  <w:style w:type="paragraph" w:customStyle="1" w:styleId="1">
    <w:name w:val="Стиль1"/>
    <w:basedOn w:val="a6"/>
    <w:uiPriority w:val="99"/>
    <w:rsid w:val="00900BBE"/>
    <w:pPr>
      <w:keepNext/>
      <w:keepLines/>
      <w:widowControl w:val="0"/>
      <w:numPr>
        <w:numId w:val="6"/>
      </w:numPr>
      <w:suppressLineNumbers/>
      <w:suppressAutoHyphens/>
      <w:spacing w:after="60"/>
    </w:pPr>
    <w:rPr>
      <w:b/>
      <w:sz w:val="28"/>
      <w:lang w:eastAsia="ar-SA"/>
    </w:rPr>
  </w:style>
  <w:style w:type="paragraph" w:customStyle="1" w:styleId="210">
    <w:name w:val="Нумерованный список 21"/>
    <w:basedOn w:val="a6"/>
    <w:rsid w:val="00900BBE"/>
    <w:pPr>
      <w:tabs>
        <w:tab w:val="num" w:pos="360"/>
      </w:tabs>
      <w:suppressAutoHyphens/>
      <w:ind w:left="360" w:hanging="360"/>
    </w:pPr>
    <w:rPr>
      <w:lang w:eastAsia="ar-SA"/>
    </w:rPr>
  </w:style>
  <w:style w:type="paragraph" w:customStyle="1" w:styleId="24">
    <w:name w:val="Стиль2"/>
    <w:basedOn w:val="210"/>
    <w:uiPriority w:val="99"/>
    <w:rsid w:val="00900BBE"/>
    <w:pPr>
      <w:keepNext/>
      <w:keepLines/>
      <w:widowControl w:val="0"/>
      <w:suppressLineNumbers/>
      <w:spacing w:after="60"/>
      <w:jc w:val="both"/>
    </w:pPr>
    <w:rPr>
      <w:b/>
      <w:szCs w:val="20"/>
    </w:rPr>
  </w:style>
  <w:style w:type="paragraph" w:customStyle="1" w:styleId="211">
    <w:name w:val="Основной текст с отступом 21"/>
    <w:basedOn w:val="a6"/>
    <w:rsid w:val="00900BBE"/>
    <w:pPr>
      <w:suppressAutoHyphens/>
      <w:spacing w:after="120" w:line="480" w:lineRule="auto"/>
      <w:ind w:left="283"/>
    </w:pPr>
    <w:rPr>
      <w:lang w:eastAsia="ar-SA"/>
    </w:rPr>
  </w:style>
  <w:style w:type="paragraph" w:customStyle="1" w:styleId="37">
    <w:name w:val="Стиль3"/>
    <w:basedOn w:val="211"/>
    <w:uiPriority w:val="99"/>
    <w:rsid w:val="00900BBE"/>
    <w:pPr>
      <w:widowControl w:val="0"/>
      <w:tabs>
        <w:tab w:val="num" w:pos="360"/>
      </w:tabs>
      <w:spacing w:after="0" w:line="240" w:lineRule="auto"/>
      <w:ind w:left="360" w:hanging="360"/>
      <w:jc w:val="both"/>
      <w:textAlignment w:val="baseline"/>
    </w:pPr>
  </w:style>
  <w:style w:type="paragraph" w:customStyle="1" w:styleId="212">
    <w:name w:val="Основной текст 21"/>
    <w:basedOn w:val="a6"/>
    <w:rsid w:val="00900BBE"/>
    <w:pPr>
      <w:suppressAutoHyphens/>
      <w:spacing w:after="120" w:line="480" w:lineRule="auto"/>
      <w:jc w:val="both"/>
    </w:pPr>
    <w:rPr>
      <w:lang w:eastAsia="ar-SA"/>
    </w:rPr>
  </w:style>
  <w:style w:type="paragraph" w:customStyle="1" w:styleId="1f">
    <w:name w:val="Текст1"/>
    <w:basedOn w:val="a6"/>
    <w:rsid w:val="00900BBE"/>
    <w:pPr>
      <w:suppressAutoHyphens/>
      <w:spacing w:line="360" w:lineRule="auto"/>
      <w:ind w:firstLine="720"/>
      <w:jc w:val="both"/>
    </w:pPr>
    <w:rPr>
      <w:sz w:val="28"/>
      <w:szCs w:val="20"/>
      <w:lang w:eastAsia="ar-SA"/>
    </w:rPr>
  </w:style>
  <w:style w:type="paragraph" w:customStyle="1" w:styleId="ConsNormal">
    <w:name w:val="ConsNormal"/>
    <w:link w:val="ConsNormal0"/>
    <w:rsid w:val="00900BB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0">
    <w:name w:val="Цитата1"/>
    <w:basedOn w:val="a6"/>
    <w:rsid w:val="00900BB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1">
    <w:name w:val="Абзац списка1"/>
    <w:basedOn w:val="a6"/>
    <w:rsid w:val="00900BBE"/>
    <w:pPr>
      <w:suppressAutoHyphens/>
      <w:spacing w:after="200" w:line="276" w:lineRule="auto"/>
      <w:ind w:left="720"/>
    </w:pPr>
    <w:rPr>
      <w:rFonts w:ascii="Calibri" w:hAnsi="Calibri" w:cs="Calibri"/>
      <w:sz w:val="22"/>
      <w:szCs w:val="22"/>
      <w:lang w:eastAsia="ar-SA"/>
    </w:rPr>
  </w:style>
  <w:style w:type="paragraph" w:customStyle="1" w:styleId="-3">
    <w:name w:val="Пункт-3"/>
    <w:basedOn w:val="a6"/>
    <w:uiPriority w:val="99"/>
    <w:rsid w:val="00900BBE"/>
    <w:pPr>
      <w:numPr>
        <w:numId w:val="2"/>
      </w:numPr>
      <w:suppressAutoHyphens/>
      <w:spacing w:line="288" w:lineRule="auto"/>
      <w:jc w:val="both"/>
    </w:pPr>
    <w:rPr>
      <w:sz w:val="28"/>
      <w:lang w:eastAsia="ar-SA"/>
    </w:rPr>
  </w:style>
  <w:style w:type="paragraph" w:customStyle="1" w:styleId="-4">
    <w:name w:val="Пункт-4"/>
    <w:basedOn w:val="a6"/>
    <w:uiPriority w:val="99"/>
    <w:rsid w:val="00900BBE"/>
    <w:pPr>
      <w:tabs>
        <w:tab w:val="num" w:pos="0"/>
      </w:tabs>
      <w:suppressAutoHyphens/>
      <w:spacing w:line="288" w:lineRule="auto"/>
      <w:jc w:val="both"/>
    </w:pPr>
    <w:rPr>
      <w:sz w:val="28"/>
      <w:lang w:eastAsia="ar-SA"/>
    </w:rPr>
  </w:style>
  <w:style w:type="paragraph" w:customStyle="1" w:styleId="aff4">
    <w:name w:val="Часть"/>
    <w:basedOn w:val="a6"/>
    <w:uiPriority w:val="99"/>
    <w:rsid w:val="00900BBE"/>
    <w:pPr>
      <w:tabs>
        <w:tab w:val="num" w:pos="0"/>
      </w:tabs>
      <w:suppressAutoHyphens/>
      <w:spacing w:line="288" w:lineRule="auto"/>
      <w:jc w:val="both"/>
    </w:pPr>
    <w:rPr>
      <w:sz w:val="28"/>
      <w:lang w:eastAsia="ar-SA"/>
    </w:rPr>
  </w:style>
  <w:style w:type="paragraph" w:customStyle="1" w:styleId="ConsPlusNormal0">
    <w:name w:val="ConsPlusNormal"/>
    <w:rsid w:val="00900BBE"/>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6">
    <w:name w:val="пункт-6"/>
    <w:basedOn w:val="a6"/>
    <w:rsid w:val="00900BBE"/>
    <w:pPr>
      <w:numPr>
        <w:numId w:val="3"/>
      </w:numPr>
      <w:tabs>
        <w:tab w:val="left" w:pos="1701"/>
      </w:tabs>
      <w:suppressAutoHyphens/>
      <w:spacing w:line="288" w:lineRule="auto"/>
      <w:ind w:firstLine="567"/>
      <w:jc w:val="both"/>
    </w:pPr>
    <w:rPr>
      <w:rFonts w:eastAsia="Calibri"/>
      <w:sz w:val="28"/>
      <w:szCs w:val="28"/>
      <w:lang w:eastAsia="ar-SA"/>
    </w:rPr>
  </w:style>
  <w:style w:type="paragraph" w:customStyle="1" w:styleId="38">
    <w:name w:val="Стиль3 Знак Знак"/>
    <w:basedOn w:val="211"/>
    <w:uiPriority w:val="99"/>
    <w:rsid w:val="00900BBE"/>
    <w:pPr>
      <w:widowControl w:val="0"/>
      <w:tabs>
        <w:tab w:val="left" w:pos="227"/>
      </w:tabs>
      <w:spacing w:before="120" w:after="0" w:line="240" w:lineRule="auto"/>
      <w:ind w:left="0"/>
      <w:jc w:val="both"/>
      <w:textAlignment w:val="baseline"/>
    </w:pPr>
    <w:rPr>
      <w:szCs w:val="20"/>
    </w:rPr>
  </w:style>
  <w:style w:type="paragraph" w:customStyle="1" w:styleId="310">
    <w:name w:val="Основной текст 31"/>
    <w:basedOn w:val="a6"/>
    <w:rsid w:val="00900BBE"/>
    <w:pPr>
      <w:suppressAutoHyphens/>
      <w:spacing w:after="120"/>
    </w:pPr>
    <w:rPr>
      <w:sz w:val="16"/>
      <w:szCs w:val="16"/>
      <w:lang w:eastAsia="ar-SA"/>
    </w:rPr>
  </w:style>
  <w:style w:type="paragraph" w:customStyle="1" w:styleId="111">
    <w:name w:val="заголовок 11"/>
    <w:basedOn w:val="a6"/>
    <w:next w:val="a6"/>
    <w:uiPriority w:val="99"/>
    <w:rsid w:val="00900BBE"/>
    <w:pPr>
      <w:keepNext/>
      <w:suppressAutoHyphens/>
      <w:jc w:val="center"/>
    </w:pPr>
    <w:rPr>
      <w:szCs w:val="20"/>
      <w:lang w:eastAsia="ar-SA"/>
    </w:rPr>
  </w:style>
  <w:style w:type="paragraph" w:customStyle="1" w:styleId="1-3">
    <w:name w:val="Текст1-3"/>
    <w:basedOn w:val="a6"/>
    <w:uiPriority w:val="99"/>
    <w:rsid w:val="00900BBE"/>
    <w:pPr>
      <w:suppressAutoHyphens/>
      <w:spacing w:after="60" w:line="288" w:lineRule="auto"/>
      <w:jc w:val="both"/>
    </w:pPr>
    <w:rPr>
      <w:szCs w:val="20"/>
      <w:lang w:eastAsia="ar-SA"/>
    </w:rPr>
  </w:style>
  <w:style w:type="paragraph" w:styleId="aff5">
    <w:name w:val="header"/>
    <w:aliases w:val="Linie,header"/>
    <w:basedOn w:val="a6"/>
    <w:link w:val="1f2"/>
    <w:uiPriority w:val="99"/>
    <w:rsid w:val="00900BBE"/>
    <w:pPr>
      <w:tabs>
        <w:tab w:val="center" w:pos="4677"/>
        <w:tab w:val="right" w:pos="9355"/>
      </w:tabs>
      <w:suppressAutoHyphens/>
    </w:pPr>
    <w:rPr>
      <w:lang w:val="x-none" w:eastAsia="ar-SA"/>
    </w:rPr>
  </w:style>
  <w:style w:type="character" w:customStyle="1" w:styleId="1f2">
    <w:name w:val="Верхний колонтитул Знак1"/>
    <w:aliases w:val="Linie Знак,header Знак"/>
    <w:basedOn w:val="a7"/>
    <w:link w:val="aff5"/>
    <w:uiPriority w:val="99"/>
    <w:rsid w:val="00900BBE"/>
    <w:rPr>
      <w:rFonts w:ascii="Times New Roman" w:eastAsia="Times New Roman" w:hAnsi="Times New Roman" w:cs="Times New Roman"/>
      <w:sz w:val="24"/>
      <w:szCs w:val="24"/>
      <w:lang w:val="x-none" w:eastAsia="ar-SA"/>
    </w:rPr>
  </w:style>
  <w:style w:type="paragraph" w:styleId="aff6">
    <w:name w:val="footer"/>
    <w:basedOn w:val="a6"/>
    <w:link w:val="1f3"/>
    <w:rsid w:val="00900BBE"/>
    <w:pPr>
      <w:tabs>
        <w:tab w:val="center" w:pos="4677"/>
        <w:tab w:val="right" w:pos="9355"/>
      </w:tabs>
      <w:suppressAutoHyphens/>
    </w:pPr>
    <w:rPr>
      <w:lang w:val="x-none" w:eastAsia="ar-SA"/>
    </w:rPr>
  </w:style>
  <w:style w:type="character" w:customStyle="1" w:styleId="1f3">
    <w:name w:val="Нижний колонтитул Знак1"/>
    <w:basedOn w:val="a7"/>
    <w:link w:val="aff6"/>
    <w:rsid w:val="00900BBE"/>
    <w:rPr>
      <w:rFonts w:ascii="Times New Roman" w:eastAsia="Times New Roman" w:hAnsi="Times New Roman" w:cs="Times New Roman"/>
      <w:sz w:val="24"/>
      <w:szCs w:val="24"/>
      <w:lang w:val="x-none" w:eastAsia="ar-SA"/>
    </w:rPr>
  </w:style>
  <w:style w:type="paragraph" w:customStyle="1" w:styleId="3---">
    <w:name w:val="3---"/>
    <w:basedOn w:val="a6"/>
    <w:uiPriority w:val="99"/>
    <w:rsid w:val="00900BBE"/>
    <w:pPr>
      <w:suppressAutoHyphens/>
      <w:spacing w:before="120" w:after="120"/>
      <w:jc w:val="both"/>
    </w:pPr>
    <w:rPr>
      <w:szCs w:val="20"/>
      <w:lang w:eastAsia="ar-SA"/>
    </w:rPr>
  </w:style>
  <w:style w:type="paragraph" w:customStyle="1" w:styleId="1f4">
    <w:name w:val="Обычный1"/>
    <w:rsid w:val="00900BBE"/>
    <w:pPr>
      <w:widowControl w:val="0"/>
      <w:suppressAutoHyphens/>
      <w:spacing w:after="0" w:line="240" w:lineRule="auto"/>
      <w:ind w:firstLine="400"/>
      <w:jc w:val="both"/>
    </w:pPr>
    <w:rPr>
      <w:rFonts w:ascii="Times New Roman" w:eastAsia="Times New Roman" w:hAnsi="Times New Roman" w:cs="Times New Roman"/>
      <w:sz w:val="24"/>
      <w:szCs w:val="20"/>
      <w:lang w:eastAsia="ar-SA"/>
    </w:rPr>
  </w:style>
  <w:style w:type="paragraph" w:customStyle="1" w:styleId="1f5">
    <w:name w:val="Абзац списка1"/>
    <w:aliases w:val="List Paragraph"/>
    <w:basedOn w:val="a6"/>
    <w:qFormat/>
    <w:rsid w:val="00900BBE"/>
    <w:pPr>
      <w:suppressAutoHyphens/>
      <w:spacing w:after="200" w:line="276" w:lineRule="auto"/>
      <w:ind w:left="720"/>
    </w:pPr>
    <w:rPr>
      <w:rFonts w:ascii="Calibri" w:eastAsia="Calibri" w:hAnsi="Calibri" w:cs="Calibri"/>
      <w:sz w:val="22"/>
      <w:szCs w:val="22"/>
      <w:lang w:eastAsia="ar-SA"/>
    </w:rPr>
  </w:style>
  <w:style w:type="paragraph" w:customStyle="1" w:styleId="1f6">
    <w:name w:val="Текст примечания1"/>
    <w:basedOn w:val="a6"/>
    <w:rsid w:val="00900BBE"/>
    <w:pPr>
      <w:suppressAutoHyphens/>
    </w:pPr>
    <w:rPr>
      <w:sz w:val="20"/>
      <w:szCs w:val="20"/>
      <w:lang w:eastAsia="ar-SA"/>
    </w:rPr>
  </w:style>
  <w:style w:type="paragraph" w:customStyle="1" w:styleId="aff7">
    <w:name w:val="письмо"/>
    <w:basedOn w:val="a6"/>
    <w:uiPriority w:val="99"/>
    <w:rsid w:val="00900BBE"/>
    <w:pPr>
      <w:suppressAutoHyphens/>
      <w:ind w:firstLine="720"/>
      <w:jc w:val="both"/>
    </w:pPr>
    <w:rPr>
      <w:sz w:val="28"/>
      <w:szCs w:val="20"/>
      <w:lang w:eastAsia="ar-SA"/>
    </w:rPr>
  </w:style>
  <w:style w:type="paragraph" w:styleId="aff8">
    <w:name w:val="Normal (Web)"/>
    <w:basedOn w:val="a6"/>
    <w:uiPriority w:val="99"/>
    <w:rsid w:val="00900BBE"/>
    <w:pPr>
      <w:suppressAutoHyphens/>
      <w:spacing w:before="100" w:after="100"/>
    </w:pPr>
    <w:rPr>
      <w:szCs w:val="20"/>
      <w:lang w:eastAsia="ar-SA"/>
    </w:rPr>
  </w:style>
  <w:style w:type="paragraph" w:customStyle="1" w:styleId="25">
    <w:name w:val="Абзац списка2"/>
    <w:aliases w:val="Список нумерованный цифры,Bullet List,FooterText,numbered"/>
    <w:basedOn w:val="a6"/>
    <w:link w:val="aff9"/>
    <w:uiPriority w:val="34"/>
    <w:qFormat/>
    <w:rsid w:val="00900BBE"/>
    <w:pPr>
      <w:suppressAutoHyphens/>
      <w:spacing w:after="200" w:line="276" w:lineRule="auto"/>
      <w:ind w:left="720"/>
    </w:pPr>
    <w:rPr>
      <w:rFonts w:ascii="Calibri" w:eastAsia="Calibri" w:hAnsi="Calibri" w:cs="Calibri"/>
      <w:sz w:val="22"/>
      <w:szCs w:val="22"/>
      <w:lang w:eastAsia="ar-SA"/>
    </w:rPr>
  </w:style>
  <w:style w:type="paragraph" w:customStyle="1" w:styleId="affa">
    <w:name w:val="Письмо"/>
    <w:basedOn w:val="a6"/>
    <w:rsid w:val="00900BBE"/>
    <w:pPr>
      <w:suppressAutoHyphens/>
      <w:ind w:firstLine="709"/>
      <w:jc w:val="both"/>
    </w:pPr>
    <w:rPr>
      <w:sz w:val="28"/>
      <w:lang w:eastAsia="ar-SA"/>
    </w:rPr>
  </w:style>
  <w:style w:type="paragraph" w:customStyle="1" w:styleId="Heading">
    <w:name w:val="Heading"/>
    <w:rsid w:val="00900BBE"/>
    <w:pPr>
      <w:widowControl w:val="0"/>
      <w:suppressAutoHyphens/>
      <w:autoSpaceDE w:val="0"/>
      <w:spacing w:after="0" w:line="240" w:lineRule="auto"/>
    </w:pPr>
    <w:rPr>
      <w:rFonts w:ascii="Arial" w:eastAsia="Times New Roman" w:hAnsi="Arial" w:cs="Arial"/>
      <w:b/>
      <w:bCs/>
      <w:lang w:eastAsia="ar-SA"/>
    </w:rPr>
  </w:style>
  <w:style w:type="paragraph" w:styleId="affb">
    <w:name w:val="endnote text"/>
    <w:basedOn w:val="a6"/>
    <w:link w:val="1f7"/>
    <w:rsid w:val="00900BBE"/>
    <w:pPr>
      <w:suppressAutoHyphens/>
    </w:pPr>
    <w:rPr>
      <w:sz w:val="20"/>
      <w:szCs w:val="20"/>
      <w:lang w:val="x-none" w:eastAsia="ar-SA"/>
    </w:rPr>
  </w:style>
  <w:style w:type="character" w:customStyle="1" w:styleId="1f7">
    <w:name w:val="Текст концевой сноски Знак1"/>
    <w:basedOn w:val="a7"/>
    <w:link w:val="affb"/>
    <w:rsid w:val="00900BBE"/>
    <w:rPr>
      <w:rFonts w:ascii="Times New Roman" w:eastAsia="Times New Roman" w:hAnsi="Times New Roman" w:cs="Times New Roman"/>
      <w:sz w:val="20"/>
      <w:szCs w:val="20"/>
      <w:lang w:val="x-none" w:eastAsia="ar-SA"/>
    </w:rPr>
  </w:style>
  <w:style w:type="paragraph" w:customStyle="1" w:styleId="affc">
    <w:name w:val="Содержимое таблицы"/>
    <w:basedOn w:val="a6"/>
    <w:rsid w:val="00900BBE"/>
    <w:pPr>
      <w:suppressLineNumbers/>
      <w:suppressAutoHyphens/>
    </w:pPr>
    <w:rPr>
      <w:lang w:eastAsia="ar-SA"/>
    </w:rPr>
  </w:style>
  <w:style w:type="paragraph" w:customStyle="1" w:styleId="affd">
    <w:name w:val="Заголовок таблицы"/>
    <w:basedOn w:val="affc"/>
    <w:rsid w:val="00900BBE"/>
    <w:pPr>
      <w:jc w:val="center"/>
    </w:pPr>
    <w:rPr>
      <w:b/>
      <w:bCs/>
    </w:rPr>
  </w:style>
  <w:style w:type="paragraph" w:customStyle="1" w:styleId="affe">
    <w:name w:val="Содержимое врезки"/>
    <w:basedOn w:val="aff2"/>
    <w:rsid w:val="00900BBE"/>
  </w:style>
  <w:style w:type="paragraph" w:customStyle="1" w:styleId="26">
    <w:name w:val="Абзац списка2"/>
    <w:basedOn w:val="a6"/>
    <w:uiPriority w:val="99"/>
    <w:rsid w:val="00900BBE"/>
    <w:pPr>
      <w:spacing w:after="200" w:line="276" w:lineRule="auto"/>
      <w:ind w:left="720"/>
    </w:pPr>
    <w:rPr>
      <w:rFonts w:ascii="Calibri" w:eastAsia="Calibri" w:hAnsi="Calibri"/>
      <w:sz w:val="22"/>
      <w:szCs w:val="22"/>
      <w:lang w:eastAsia="en-US"/>
    </w:rPr>
  </w:style>
  <w:style w:type="character" w:customStyle="1" w:styleId="200">
    <w:name w:val="Знак Знак20"/>
    <w:locked/>
    <w:rsid w:val="00900BBE"/>
    <w:rPr>
      <w:lang w:val="ru-RU" w:eastAsia="ru-RU" w:bidi="ar-SA"/>
    </w:rPr>
  </w:style>
  <w:style w:type="paragraph" w:styleId="27">
    <w:name w:val="Body Text 2"/>
    <w:basedOn w:val="a6"/>
    <w:link w:val="213"/>
    <w:rsid w:val="00900BBE"/>
    <w:pPr>
      <w:suppressAutoHyphens/>
      <w:spacing w:after="120" w:line="480" w:lineRule="auto"/>
    </w:pPr>
    <w:rPr>
      <w:lang w:val="x-none" w:eastAsia="ar-SA"/>
    </w:rPr>
  </w:style>
  <w:style w:type="character" w:customStyle="1" w:styleId="213">
    <w:name w:val="Основной текст 2 Знак1"/>
    <w:basedOn w:val="a7"/>
    <w:link w:val="27"/>
    <w:rsid w:val="00900BBE"/>
    <w:rPr>
      <w:rFonts w:ascii="Times New Roman" w:eastAsia="Times New Roman" w:hAnsi="Times New Roman" w:cs="Times New Roman"/>
      <w:sz w:val="24"/>
      <w:szCs w:val="24"/>
      <w:lang w:val="x-none" w:eastAsia="ar-SA"/>
    </w:rPr>
  </w:style>
  <w:style w:type="paragraph" w:styleId="39">
    <w:name w:val="Body Text 3"/>
    <w:basedOn w:val="a6"/>
    <w:link w:val="311"/>
    <w:rsid w:val="00900BBE"/>
    <w:pPr>
      <w:spacing w:after="120"/>
    </w:pPr>
    <w:rPr>
      <w:sz w:val="16"/>
      <w:szCs w:val="16"/>
    </w:rPr>
  </w:style>
  <w:style w:type="character" w:customStyle="1" w:styleId="311">
    <w:name w:val="Основной текст 3 Знак1"/>
    <w:basedOn w:val="a7"/>
    <w:link w:val="39"/>
    <w:rsid w:val="00900BBE"/>
    <w:rPr>
      <w:rFonts w:ascii="Times New Roman" w:eastAsia="Times New Roman" w:hAnsi="Times New Roman" w:cs="Times New Roman"/>
      <w:sz w:val="16"/>
      <w:szCs w:val="16"/>
      <w:lang w:eastAsia="ru-RU"/>
    </w:rPr>
  </w:style>
  <w:style w:type="character" w:customStyle="1" w:styleId="1f8">
    <w:name w:val="Название Знак1"/>
    <w:locked/>
    <w:rsid w:val="00900BBE"/>
    <w:rPr>
      <w:lang w:val="ru-RU" w:eastAsia="ar-SA" w:bidi="ar-SA"/>
    </w:rPr>
  </w:style>
  <w:style w:type="paragraph" w:customStyle="1" w:styleId="Style23">
    <w:name w:val="Style23"/>
    <w:basedOn w:val="a6"/>
    <w:rsid w:val="00900BBE"/>
    <w:pPr>
      <w:widowControl w:val="0"/>
      <w:autoSpaceDE w:val="0"/>
      <w:autoSpaceDN w:val="0"/>
      <w:adjustRightInd w:val="0"/>
      <w:spacing w:line="274" w:lineRule="exact"/>
      <w:jc w:val="both"/>
    </w:pPr>
  </w:style>
  <w:style w:type="paragraph" w:customStyle="1" w:styleId="Style10">
    <w:name w:val="Style10"/>
    <w:basedOn w:val="a6"/>
    <w:rsid w:val="00900BBE"/>
    <w:pPr>
      <w:widowControl w:val="0"/>
      <w:autoSpaceDE w:val="0"/>
      <w:autoSpaceDN w:val="0"/>
      <w:adjustRightInd w:val="0"/>
    </w:pPr>
  </w:style>
  <w:style w:type="character" w:customStyle="1" w:styleId="FontStyle72">
    <w:name w:val="Font Style72"/>
    <w:rsid w:val="00900BBE"/>
    <w:rPr>
      <w:rFonts w:ascii="Times New Roman" w:hAnsi="Times New Roman" w:cs="Times New Roman"/>
      <w:b/>
      <w:bCs/>
      <w:sz w:val="30"/>
      <w:szCs w:val="30"/>
    </w:rPr>
  </w:style>
  <w:style w:type="paragraph" w:styleId="28">
    <w:name w:val="Body Text Indent 2"/>
    <w:basedOn w:val="a6"/>
    <w:link w:val="29"/>
    <w:uiPriority w:val="99"/>
    <w:rsid w:val="00900BBE"/>
    <w:pPr>
      <w:suppressAutoHyphens/>
      <w:spacing w:after="120" w:line="480" w:lineRule="auto"/>
      <w:ind w:left="283"/>
    </w:pPr>
    <w:rPr>
      <w:lang w:val="x-none" w:eastAsia="ar-SA"/>
    </w:rPr>
  </w:style>
  <w:style w:type="character" w:customStyle="1" w:styleId="29">
    <w:name w:val="Основной текст с отступом 2 Знак"/>
    <w:basedOn w:val="a7"/>
    <w:link w:val="28"/>
    <w:uiPriority w:val="99"/>
    <w:rsid w:val="00900BBE"/>
    <w:rPr>
      <w:rFonts w:ascii="Times New Roman" w:eastAsia="Times New Roman" w:hAnsi="Times New Roman" w:cs="Times New Roman"/>
      <w:sz w:val="24"/>
      <w:szCs w:val="24"/>
      <w:lang w:val="x-none" w:eastAsia="ar-SA"/>
    </w:rPr>
  </w:style>
  <w:style w:type="character" w:customStyle="1" w:styleId="3a">
    <w:name w:val="Знак Знак3"/>
    <w:locked/>
    <w:rsid w:val="00900BBE"/>
    <w:rPr>
      <w:lang w:val="ru-RU" w:eastAsia="ru-RU" w:bidi="ar-SA"/>
    </w:rPr>
  </w:style>
  <w:style w:type="paragraph" w:styleId="afff">
    <w:name w:val="Block Text"/>
    <w:basedOn w:val="a6"/>
    <w:uiPriority w:val="99"/>
    <w:rsid w:val="00900BBE"/>
    <w:pPr>
      <w:shd w:val="clear" w:color="auto" w:fill="FFFFFF"/>
      <w:spacing w:line="278" w:lineRule="exact"/>
      <w:ind w:left="10" w:right="102" w:firstLine="451"/>
    </w:pPr>
    <w:rPr>
      <w:color w:val="000000"/>
      <w:spacing w:val="-9"/>
      <w:sz w:val="25"/>
      <w:szCs w:val="20"/>
    </w:rPr>
  </w:style>
  <w:style w:type="paragraph" w:styleId="2a">
    <w:name w:val="List Number 2"/>
    <w:basedOn w:val="a6"/>
    <w:uiPriority w:val="99"/>
    <w:rsid w:val="00900BBE"/>
    <w:pPr>
      <w:ind w:left="360" w:hanging="360"/>
    </w:pPr>
  </w:style>
  <w:style w:type="character" w:styleId="afff0">
    <w:name w:val="line number"/>
    <w:basedOn w:val="a7"/>
    <w:rsid w:val="00900BBE"/>
  </w:style>
  <w:style w:type="character" w:styleId="afff1">
    <w:name w:val="Strong"/>
    <w:uiPriority w:val="22"/>
    <w:qFormat/>
    <w:rsid w:val="00900BBE"/>
    <w:rPr>
      <w:b/>
      <w:bCs/>
    </w:rPr>
  </w:style>
  <w:style w:type="paragraph" w:customStyle="1" w:styleId="-12">
    <w:name w:val="Цветной список - Акцент 12"/>
    <w:basedOn w:val="a6"/>
    <w:rsid w:val="00900BB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6"/>
    <w:rsid w:val="00900BBE"/>
    <w:pPr>
      <w:widowControl w:val="0"/>
      <w:autoSpaceDE w:val="0"/>
      <w:autoSpaceDN w:val="0"/>
      <w:adjustRightInd w:val="0"/>
      <w:spacing w:line="276" w:lineRule="exact"/>
      <w:jc w:val="both"/>
    </w:pPr>
  </w:style>
  <w:style w:type="paragraph" w:styleId="afff2">
    <w:name w:val="Subtitle"/>
    <w:aliases w:val="год таблица"/>
    <w:basedOn w:val="a6"/>
    <w:link w:val="afff3"/>
    <w:uiPriority w:val="99"/>
    <w:qFormat/>
    <w:rsid w:val="00900BBE"/>
    <w:pPr>
      <w:jc w:val="center"/>
    </w:pPr>
    <w:rPr>
      <w:bCs/>
      <w:sz w:val="28"/>
    </w:rPr>
  </w:style>
  <w:style w:type="character" w:customStyle="1" w:styleId="afff3">
    <w:name w:val="Подзаголовок Знак"/>
    <w:aliases w:val="год таблица Знак"/>
    <w:basedOn w:val="a7"/>
    <w:link w:val="afff2"/>
    <w:uiPriority w:val="99"/>
    <w:rsid w:val="00900BBE"/>
    <w:rPr>
      <w:rFonts w:ascii="Times New Roman" w:eastAsia="Times New Roman" w:hAnsi="Times New Roman" w:cs="Times New Roman"/>
      <w:bCs/>
      <w:sz w:val="28"/>
      <w:szCs w:val="24"/>
      <w:lang w:eastAsia="ru-RU"/>
    </w:rPr>
  </w:style>
  <w:style w:type="character" w:customStyle="1" w:styleId="FontStyle80">
    <w:name w:val="Font Style80"/>
    <w:rsid w:val="00900BBE"/>
    <w:rPr>
      <w:rFonts w:ascii="Times New Roman" w:hAnsi="Times New Roman" w:cs="Times New Roman"/>
      <w:sz w:val="22"/>
      <w:szCs w:val="22"/>
    </w:rPr>
  </w:style>
  <w:style w:type="paragraph" w:customStyle="1" w:styleId="112">
    <w:name w:val="абзац 11"/>
    <w:basedOn w:val="a"/>
    <w:autoRedefine/>
    <w:rsid w:val="00900BBE"/>
    <w:pPr>
      <w:widowControl w:val="0"/>
      <w:numPr>
        <w:ilvl w:val="1"/>
      </w:numPr>
      <w:tabs>
        <w:tab w:val="num" w:pos="720"/>
        <w:tab w:val="left" w:pos="1620"/>
      </w:tabs>
      <w:spacing w:before="120"/>
      <w:ind w:left="0" w:firstLine="360"/>
      <w:jc w:val="both"/>
    </w:pPr>
    <w:rPr>
      <w:sz w:val="24"/>
      <w:szCs w:val="24"/>
    </w:rPr>
  </w:style>
  <w:style w:type="paragraph" w:styleId="a">
    <w:name w:val="List Number"/>
    <w:basedOn w:val="a6"/>
    <w:rsid w:val="00900BBE"/>
    <w:pPr>
      <w:numPr>
        <w:ilvl w:val="2"/>
        <w:numId w:val="4"/>
      </w:numPr>
      <w:tabs>
        <w:tab w:val="num" w:pos="360"/>
      </w:tabs>
      <w:ind w:left="360"/>
    </w:pPr>
    <w:rPr>
      <w:sz w:val="20"/>
      <w:szCs w:val="20"/>
    </w:rPr>
  </w:style>
  <w:style w:type="paragraph" w:customStyle="1" w:styleId="Iniiaiieoaeno">
    <w:name w:val="!Iniiaiie oaeno"/>
    <w:basedOn w:val="a6"/>
    <w:rsid w:val="00900BBE"/>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6"/>
    <w:rsid w:val="00900BBE"/>
    <w:pPr>
      <w:overflowPunct w:val="0"/>
      <w:autoSpaceDE w:val="0"/>
      <w:autoSpaceDN w:val="0"/>
      <w:adjustRightInd w:val="0"/>
      <w:textAlignment w:val="baseline"/>
    </w:pPr>
    <w:rPr>
      <w:b/>
      <w:szCs w:val="20"/>
    </w:rPr>
  </w:style>
  <w:style w:type="paragraph" w:styleId="3b">
    <w:name w:val="Body Text Indent 3"/>
    <w:basedOn w:val="a6"/>
    <w:link w:val="3c"/>
    <w:uiPriority w:val="99"/>
    <w:rsid w:val="00900BBE"/>
    <w:pPr>
      <w:tabs>
        <w:tab w:val="left" w:pos="309"/>
      </w:tabs>
      <w:ind w:firstLine="450"/>
    </w:pPr>
    <w:rPr>
      <w:szCs w:val="20"/>
      <w:lang w:val="x-none" w:eastAsia="x-none"/>
    </w:rPr>
  </w:style>
  <w:style w:type="character" w:customStyle="1" w:styleId="3c">
    <w:name w:val="Основной текст с отступом 3 Знак"/>
    <w:basedOn w:val="a7"/>
    <w:link w:val="3b"/>
    <w:uiPriority w:val="99"/>
    <w:rsid w:val="00900BBE"/>
    <w:rPr>
      <w:rFonts w:ascii="Times New Roman" w:eastAsia="Times New Roman" w:hAnsi="Times New Roman" w:cs="Times New Roman"/>
      <w:sz w:val="24"/>
      <w:szCs w:val="20"/>
      <w:lang w:val="x-none" w:eastAsia="x-none"/>
    </w:rPr>
  </w:style>
  <w:style w:type="paragraph" w:customStyle="1" w:styleId="113">
    <w:name w:val="Обычный + 11 пт"/>
    <w:aliases w:val="полужирный,По центру"/>
    <w:basedOn w:val="a6"/>
    <w:rsid w:val="00900BBE"/>
    <w:pPr>
      <w:spacing w:before="120"/>
      <w:jc w:val="center"/>
    </w:pPr>
    <w:rPr>
      <w:b/>
      <w:sz w:val="22"/>
      <w:szCs w:val="22"/>
    </w:rPr>
  </w:style>
  <w:style w:type="paragraph" w:customStyle="1" w:styleId="1f9">
    <w:name w:val="Знак1 Знак Знак Знак"/>
    <w:basedOn w:val="a6"/>
    <w:rsid w:val="00900BBE"/>
    <w:pPr>
      <w:spacing w:after="160" w:line="240" w:lineRule="exact"/>
    </w:pPr>
    <w:rPr>
      <w:rFonts w:ascii="Verdana" w:hAnsi="Verdana" w:cs="Verdana"/>
      <w:sz w:val="20"/>
      <w:szCs w:val="20"/>
      <w:lang w:val="en-US" w:eastAsia="en-US"/>
    </w:rPr>
  </w:style>
  <w:style w:type="paragraph" w:customStyle="1" w:styleId="1KGK9">
    <w:name w:val="1KG=K9"/>
    <w:rsid w:val="00900BBE"/>
    <w:pPr>
      <w:spacing w:after="0" w:line="240" w:lineRule="auto"/>
    </w:pPr>
    <w:rPr>
      <w:rFonts w:ascii="Arial" w:eastAsia="Times New Roman" w:hAnsi="Arial" w:cs="Times New Roman"/>
      <w:snapToGrid w:val="0"/>
      <w:sz w:val="24"/>
      <w:szCs w:val="20"/>
      <w:lang w:val="en-AU"/>
    </w:rPr>
  </w:style>
  <w:style w:type="paragraph" w:customStyle="1" w:styleId="afff4">
    <w:name w:val="Знак"/>
    <w:basedOn w:val="a6"/>
    <w:rsid w:val="00900BBE"/>
    <w:pPr>
      <w:spacing w:before="120" w:after="160" w:line="240" w:lineRule="exact"/>
    </w:pPr>
    <w:rPr>
      <w:rFonts w:ascii="Tahoma" w:hAnsi="Tahoma"/>
      <w:sz w:val="20"/>
      <w:szCs w:val="20"/>
      <w:lang w:val="en-US" w:eastAsia="en-US"/>
    </w:rPr>
  </w:style>
  <w:style w:type="paragraph" w:styleId="afff5">
    <w:name w:val="Plain Text"/>
    <w:basedOn w:val="a6"/>
    <w:link w:val="afff6"/>
    <w:uiPriority w:val="99"/>
    <w:rsid w:val="00900BBE"/>
    <w:rPr>
      <w:rFonts w:ascii="Courier New" w:hAnsi="Courier New"/>
      <w:sz w:val="20"/>
      <w:szCs w:val="20"/>
      <w:lang w:val="x-none" w:eastAsia="x-none"/>
    </w:rPr>
  </w:style>
  <w:style w:type="character" w:customStyle="1" w:styleId="afff6">
    <w:name w:val="Текст Знак"/>
    <w:basedOn w:val="a7"/>
    <w:link w:val="afff5"/>
    <w:uiPriority w:val="99"/>
    <w:rsid w:val="00900BBE"/>
    <w:rPr>
      <w:rFonts w:ascii="Courier New" w:eastAsia="Times New Roman" w:hAnsi="Courier New" w:cs="Times New Roman"/>
      <w:sz w:val="20"/>
      <w:szCs w:val="20"/>
      <w:lang w:val="x-none" w:eastAsia="x-none"/>
    </w:rPr>
  </w:style>
  <w:style w:type="paragraph" w:customStyle="1" w:styleId="Default">
    <w:name w:val="Default"/>
    <w:link w:val="Default0"/>
    <w:rsid w:val="00900B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81">
    <w:name w:val="Знак Знак8 Знак Знак Знак Знак"/>
    <w:basedOn w:val="a6"/>
    <w:rsid w:val="00900BBE"/>
    <w:pPr>
      <w:spacing w:after="160" w:line="240" w:lineRule="exact"/>
    </w:pPr>
    <w:rPr>
      <w:rFonts w:ascii="Verdana" w:hAnsi="Verdana"/>
      <w:lang w:val="en-US" w:eastAsia="en-US"/>
    </w:rPr>
  </w:style>
  <w:style w:type="paragraph" w:customStyle="1" w:styleId="82">
    <w:name w:val="Знак Знак8 Знак Знак Знак Знак"/>
    <w:basedOn w:val="a6"/>
    <w:rsid w:val="00900BBE"/>
    <w:pPr>
      <w:spacing w:after="160" w:line="240" w:lineRule="exact"/>
    </w:pPr>
    <w:rPr>
      <w:rFonts w:ascii="Verdana" w:hAnsi="Verdana"/>
      <w:lang w:val="en-US" w:eastAsia="en-US"/>
    </w:rPr>
  </w:style>
  <w:style w:type="character" w:customStyle="1" w:styleId="45">
    <w:name w:val="Знак Знак4"/>
    <w:locked/>
    <w:rsid w:val="00900BBE"/>
    <w:rPr>
      <w:lang w:val="ru-RU" w:eastAsia="ar-SA" w:bidi="ar-SA"/>
    </w:rPr>
  </w:style>
  <w:style w:type="character" w:customStyle="1" w:styleId="aff9">
    <w:name w:val="Абзац списка Знак"/>
    <w:aliases w:val="Bullet List Знак,FooterText Знак,numbered Знак,Цветной список - Акцент 11 Знак"/>
    <w:link w:val="25"/>
    <w:uiPriority w:val="34"/>
    <w:rsid w:val="00900BBE"/>
    <w:rPr>
      <w:rFonts w:ascii="Calibri" w:eastAsia="Calibri" w:hAnsi="Calibri" w:cs="Calibri"/>
      <w:lang w:eastAsia="ar-SA"/>
    </w:rPr>
  </w:style>
  <w:style w:type="paragraph" w:customStyle="1" w:styleId="afff7">
    <w:name w:val="АД_Наименование главы без нумерации"/>
    <w:basedOn w:val="20"/>
    <w:link w:val="afff8"/>
    <w:uiPriority w:val="99"/>
    <w:qFormat/>
    <w:rsid w:val="00900BBE"/>
    <w:pPr>
      <w:suppressAutoHyphens w:val="0"/>
      <w:spacing w:before="0" w:after="0"/>
      <w:jc w:val="center"/>
    </w:pPr>
    <w:rPr>
      <w:rFonts w:cs="Times New Roman"/>
      <w:sz w:val="24"/>
      <w:szCs w:val="24"/>
      <w:lang w:val="x-none" w:eastAsia="x-none"/>
    </w:rPr>
  </w:style>
  <w:style w:type="character" w:customStyle="1" w:styleId="afff8">
    <w:name w:val="АД_Наименование главы без нумерации Знак"/>
    <w:link w:val="afff7"/>
    <w:uiPriority w:val="99"/>
    <w:rsid w:val="00900BBE"/>
    <w:rPr>
      <w:rFonts w:ascii="Arial" w:eastAsia="Times New Roman" w:hAnsi="Arial" w:cs="Times New Roman"/>
      <w:b/>
      <w:bCs/>
      <w:i/>
      <w:iCs/>
      <w:sz w:val="24"/>
      <w:szCs w:val="24"/>
      <w:lang w:val="x-none" w:eastAsia="x-none"/>
    </w:rPr>
  </w:style>
  <w:style w:type="paragraph" w:customStyle="1" w:styleId="afff9">
    <w:name w:val="ТЛ_Утверждаю"/>
    <w:basedOn w:val="a6"/>
    <w:link w:val="afffa"/>
    <w:uiPriority w:val="99"/>
    <w:qFormat/>
    <w:rsid w:val="00900BBE"/>
    <w:pPr>
      <w:ind w:left="4860"/>
      <w:jc w:val="center"/>
    </w:pPr>
    <w:rPr>
      <w:sz w:val="28"/>
      <w:szCs w:val="28"/>
      <w:lang w:val="x-none" w:eastAsia="x-none"/>
    </w:rPr>
  </w:style>
  <w:style w:type="character" w:customStyle="1" w:styleId="afffa">
    <w:name w:val="ТЛ_Утверждаю Знак"/>
    <w:link w:val="afff9"/>
    <w:uiPriority w:val="99"/>
    <w:rsid w:val="00900BBE"/>
    <w:rPr>
      <w:rFonts w:ascii="Times New Roman" w:eastAsia="Times New Roman" w:hAnsi="Times New Roman" w:cs="Times New Roman"/>
      <w:sz w:val="28"/>
      <w:szCs w:val="28"/>
      <w:lang w:val="x-none" w:eastAsia="x-none"/>
    </w:rPr>
  </w:style>
  <w:style w:type="character" w:customStyle="1" w:styleId="53">
    <w:name w:val="Знак Знак5"/>
    <w:basedOn w:val="a7"/>
    <w:rsid w:val="00900BBE"/>
  </w:style>
  <w:style w:type="paragraph" w:customStyle="1" w:styleId="Style-8">
    <w:name w:val="Style-8"/>
    <w:rsid w:val="00900BBE"/>
    <w:pPr>
      <w:spacing w:after="0" w:line="240" w:lineRule="auto"/>
    </w:pPr>
    <w:rPr>
      <w:rFonts w:ascii="Times New Roman" w:eastAsia="Times New Roman" w:hAnsi="Times New Roman" w:cs="Times New Roman"/>
      <w:sz w:val="20"/>
      <w:szCs w:val="20"/>
      <w:lang w:eastAsia="ru-RU"/>
    </w:rPr>
  </w:style>
  <w:style w:type="paragraph" w:customStyle="1" w:styleId="Style-13">
    <w:name w:val="Style-13"/>
    <w:rsid w:val="00900BBE"/>
    <w:pPr>
      <w:spacing w:after="0" w:line="240" w:lineRule="auto"/>
    </w:pPr>
    <w:rPr>
      <w:rFonts w:ascii="Times New Roman" w:eastAsia="Times New Roman" w:hAnsi="Times New Roman" w:cs="Times New Roman"/>
      <w:sz w:val="20"/>
      <w:szCs w:val="20"/>
      <w:lang w:eastAsia="ru-RU"/>
    </w:rPr>
  </w:style>
  <w:style w:type="paragraph" w:customStyle="1" w:styleId="Style-14">
    <w:name w:val="Style-14"/>
    <w:rsid w:val="00900BBE"/>
    <w:pPr>
      <w:spacing w:after="0" w:line="240" w:lineRule="auto"/>
    </w:pPr>
    <w:rPr>
      <w:rFonts w:ascii="Times New Roman" w:eastAsia="Times New Roman" w:hAnsi="Times New Roman" w:cs="Times New Roman"/>
      <w:sz w:val="20"/>
      <w:szCs w:val="20"/>
      <w:lang w:eastAsia="ru-RU"/>
    </w:rPr>
  </w:style>
  <w:style w:type="character" w:customStyle="1" w:styleId="71">
    <w:name w:val="Знак Знак7"/>
    <w:locked/>
    <w:rsid w:val="00900BBE"/>
    <w:rPr>
      <w:b/>
      <w:sz w:val="24"/>
      <w:lang w:val="ru-RU" w:eastAsia="ru-RU"/>
    </w:rPr>
  </w:style>
  <w:style w:type="character" w:customStyle="1" w:styleId="apple-converted-space">
    <w:name w:val="apple-converted-space"/>
    <w:rsid w:val="00900BBE"/>
  </w:style>
  <w:style w:type="character" w:customStyle="1" w:styleId="SubtitleChar">
    <w:name w:val="Subtitle Char"/>
    <w:aliases w:val="год таблица Char"/>
    <w:locked/>
    <w:rsid w:val="00900BBE"/>
    <w:rPr>
      <w:b/>
      <w:sz w:val="24"/>
    </w:rPr>
  </w:style>
  <w:style w:type="paragraph" w:customStyle="1" w:styleId="Style59">
    <w:name w:val="Style59"/>
    <w:basedOn w:val="a6"/>
    <w:rsid w:val="00900BBE"/>
    <w:pPr>
      <w:widowControl w:val="0"/>
      <w:autoSpaceDE w:val="0"/>
      <w:autoSpaceDN w:val="0"/>
      <w:adjustRightInd w:val="0"/>
      <w:spacing w:line="276" w:lineRule="exact"/>
      <w:ind w:hanging="360"/>
      <w:jc w:val="both"/>
    </w:pPr>
    <w:rPr>
      <w:rFonts w:eastAsia="Calibri"/>
    </w:rPr>
  </w:style>
  <w:style w:type="character" w:customStyle="1" w:styleId="100">
    <w:name w:val="Знак Знак10"/>
    <w:semiHidden/>
    <w:locked/>
    <w:rsid w:val="00900BBE"/>
    <w:rPr>
      <w:lang w:val="ru-RU" w:eastAsia="ru-RU" w:bidi="ar-SA"/>
    </w:rPr>
  </w:style>
  <w:style w:type="character" w:customStyle="1" w:styleId="1fa">
    <w:name w:val="год таблица Знак Знак1"/>
    <w:rsid w:val="00900BBE"/>
    <w:rPr>
      <w:bCs/>
      <w:sz w:val="28"/>
      <w:szCs w:val="24"/>
      <w:lang w:val="ru-RU" w:eastAsia="ru-RU" w:bidi="ar-SA"/>
    </w:rPr>
  </w:style>
  <w:style w:type="character" w:customStyle="1" w:styleId="91">
    <w:name w:val="Знак Знак9"/>
    <w:rsid w:val="00900BBE"/>
    <w:rPr>
      <w:sz w:val="24"/>
      <w:lang w:val="ru-RU" w:eastAsia="ru-RU" w:bidi="ar-SA"/>
    </w:rPr>
  </w:style>
  <w:style w:type="paragraph" w:customStyle="1" w:styleId="Style53">
    <w:name w:val="Style53"/>
    <w:basedOn w:val="a6"/>
    <w:uiPriority w:val="99"/>
    <w:rsid w:val="00900BBE"/>
    <w:pPr>
      <w:widowControl w:val="0"/>
      <w:autoSpaceDE w:val="0"/>
      <w:autoSpaceDN w:val="0"/>
      <w:adjustRightInd w:val="0"/>
      <w:spacing w:line="276" w:lineRule="exact"/>
      <w:ind w:firstLine="730"/>
      <w:jc w:val="both"/>
    </w:pPr>
  </w:style>
  <w:style w:type="character" w:customStyle="1" w:styleId="FontStyle78">
    <w:name w:val="Font Style78"/>
    <w:uiPriority w:val="99"/>
    <w:rsid w:val="00900BBE"/>
    <w:rPr>
      <w:rFonts w:ascii="Times New Roman" w:hAnsi="Times New Roman" w:cs="Times New Roman"/>
      <w:b/>
      <w:bCs/>
      <w:sz w:val="22"/>
      <w:szCs w:val="22"/>
    </w:rPr>
  </w:style>
  <w:style w:type="paragraph" w:customStyle="1" w:styleId="Style35">
    <w:name w:val="Style35"/>
    <w:basedOn w:val="a6"/>
    <w:rsid w:val="00900BBE"/>
    <w:pPr>
      <w:widowControl w:val="0"/>
      <w:autoSpaceDE w:val="0"/>
      <w:autoSpaceDN w:val="0"/>
      <w:adjustRightInd w:val="0"/>
      <w:jc w:val="both"/>
    </w:pPr>
  </w:style>
  <w:style w:type="paragraph" w:customStyle="1" w:styleId="Style11">
    <w:name w:val="Style11"/>
    <w:basedOn w:val="a6"/>
    <w:rsid w:val="00900BBE"/>
    <w:pPr>
      <w:widowControl w:val="0"/>
      <w:autoSpaceDE w:val="0"/>
      <w:autoSpaceDN w:val="0"/>
      <w:adjustRightInd w:val="0"/>
      <w:spacing w:line="276" w:lineRule="exact"/>
    </w:pPr>
  </w:style>
  <w:style w:type="character" w:customStyle="1" w:styleId="1fb">
    <w:name w:val="Основной текст с отступом Знак1"/>
    <w:rsid w:val="00900BBE"/>
    <w:rPr>
      <w:sz w:val="24"/>
      <w:szCs w:val="24"/>
      <w:lang w:eastAsia="ar-SA"/>
    </w:rPr>
  </w:style>
  <w:style w:type="character" w:customStyle="1" w:styleId="1fc">
    <w:name w:val="Знак Знак1"/>
    <w:rsid w:val="00900BBE"/>
    <w:rPr>
      <w:rFonts w:ascii="Cambria" w:hAnsi="Cambria"/>
      <w:b/>
      <w:bCs/>
      <w:color w:val="000000"/>
      <w:kern w:val="32"/>
      <w:sz w:val="32"/>
      <w:szCs w:val="32"/>
      <w:lang w:val="ru-RU" w:eastAsia="en-US" w:bidi="ar-SA"/>
    </w:rPr>
  </w:style>
  <w:style w:type="numbering" w:customStyle="1" w:styleId="1fd">
    <w:name w:val="Нет списка1"/>
    <w:next w:val="a9"/>
    <w:uiPriority w:val="99"/>
    <w:semiHidden/>
    <w:unhideWhenUsed/>
    <w:rsid w:val="00900BBE"/>
  </w:style>
  <w:style w:type="paragraph" w:customStyle="1" w:styleId="1fe">
    <w:name w:val="Текст1"/>
    <w:basedOn w:val="a6"/>
    <w:rsid w:val="00900BBE"/>
    <w:pPr>
      <w:suppressAutoHyphens/>
      <w:spacing w:line="360" w:lineRule="auto"/>
      <w:ind w:firstLine="720"/>
      <w:jc w:val="both"/>
    </w:pPr>
    <w:rPr>
      <w:rFonts w:eastAsia="Calibri"/>
      <w:sz w:val="28"/>
      <w:szCs w:val="20"/>
      <w:lang w:eastAsia="ar-SA"/>
    </w:rPr>
  </w:style>
  <w:style w:type="paragraph" w:customStyle="1" w:styleId="1ff">
    <w:name w:val="Обычный1"/>
    <w:link w:val="Normal"/>
    <w:uiPriority w:val="99"/>
    <w:rsid w:val="00900BBE"/>
    <w:pPr>
      <w:widowControl w:val="0"/>
      <w:suppressAutoHyphens/>
      <w:spacing w:after="0" w:line="240" w:lineRule="auto"/>
      <w:ind w:firstLine="400"/>
      <w:jc w:val="both"/>
    </w:pPr>
    <w:rPr>
      <w:rFonts w:ascii="Times New Roman" w:eastAsia="Calibri" w:hAnsi="Times New Roman" w:cs="Times New Roman"/>
      <w:sz w:val="24"/>
      <w:szCs w:val="20"/>
      <w:lang w:eastAsia="ar-SA"/>
    </w:rPr>
  </w:style>
  <w:style w:type="paragraph" w:customStyle="1" w:styleId="114">
    <w:name w:val="Абзац списка11"/>
    <w:basedOn w:val="a6"/>
    <w:rsid w:val="00900BBE"/>
    <w:pPr>
      <w:suppressAutoHyphens/>
      <w:spacing w:after="200" w:line="276" w:lineRule="auto"/>
      <w:ind w:left="720"/>
    </w:pPr>
    <w:rPr>
      <w:rFonts w:ascii="Calibri" w:hAnsi="Calibri" w:cs="Calibri"/>
      <w:sz w:val="22"/>
      <w:szCs w:val="22"/>
      <w:lang w:eastAsia="ar-SA"/>
    </w:rPr>
  </w:style>
  <w:style w:type="paragraph" w:customStyle="1" w:styleId="214">
    <w:name w:val="Абзац списка21"/>
    <w:basedOn w:val="a6"/>
    <w:rsid w:val="00900BBE"/>
    <w:pPr>
      <w:spacing w:after="200" w:line="276" w:lineRule="auto"/>
      <w:ind w:left="720"/>
    </w:pPr>
    <w:rPr>
      <w:rFonts w:ascii="Calibri" w:hAnsi="Calibri"/>
      <w:sz w:val="22"/>
      <w:szCs w:val="22"/>
      <w:lang w:eastAsia="en-US"/>
    </w:rPr>
  </w:style>
  <w:style w:type="character" w:customStyle="1" w:styleId="201">
    <w:name w:val="Знак Знак20"/>
    <w:locked/>
    <w:rsid w:val="00900BBE"/>
    <w:rPr>
      <w:rFonts w:cs="Times New Roman"/>
      <w:lang w:val="ru-RU" w:eastAsia="ru-RU" w:bidi="ar-SA"/>
    </w:rPr>
  </w:style>
  <w:style w:type="character" w:customStyle="1" w:styleId="2b">
    <w:name w:val="Название Знак2"/>
    <w:rsid w:val="00900BBE"/>
    <w:rPr>
      <w:rFonts w:ascii="Cambria" w:eastAsia="Times New Roman" w:hAnsi="Cambria" w:cs="Times New Roman"/>
      <w:color w:val="17365D"/>
      <w:spacing w:val="5"/>
      <w:kern w:val="28"/>
      <w:sz w:val="52"/>
      <w:szCs w:val="52"/>
      <w:lang w:eastAsia="ar-SA"/>
    </w:rPr>
  </w:style>
  <w:style w:type="paragraph" w:customStyle="1" w:styleId="1ff0">
    <w:name w:val="Знак1 Знак Знак Знак"/>
    <w:basedOn w:val="a6"/>
    <w:rsid w:val="00900BBE"/>
    <w:pPr>
      <w:spacing w:after="160" w:line="240" w:lineRule="exact"/>
    </w:pPr>
    <w:rPr>
      <w:rFonts w:ascii="Verdana" w:eastAsia="Calibri" w:hAnsi="Verdana" w:cs="Verdana"/>
      <w:sz w:val="20"/>
      <w:szCs w:val="20"/>
      <w:lang w:val="en-US" w:eastAsia="en-US"/>
    </w:rPr>
  </w:style>
  <w:style w:type="paragraph" w:customStyle="1" w:styleId="1KGK90">
    <w:name w:val="1KG=K9"/>
    <w:rsid w:val="00900BBE"/>
    <w:pPr>
      <w:spacing w:after="0" w:line="240" w:lineRule="auto"/>
    </w:pPr>
    <w:rPr>
      <w:rFonts w:ascii="Arial" w:eastAsia="Calibri" w:hAnsi="Arial" w:cs="Times New Roman"/>
      <w:sz w:val="24"/>
      <w:szCs w:val="20"/>
      <w:lang w:val="en-AU"/>
    </w:rPr>
  </w:style>
  <w:style w:type="character" w:customStyle="1" w:styleId="Default0">
    <w:name w:val="Default Знак"/>
    <w:link w:val="Default"/>
    <w:rsid w:val="00900BBE"/>
    <w:rPr>
      <w:rFonts w:ascii="Times New Roman" w:eastAsia="Times New Roman" w:hAnsi="Times New Roman" w:cs="Times New Roman"/>
      <w:color w:val="000000"/>
      <w:sz w:val="24"/>
      <w:szCs w:val="24"/>
      <w:lang w:eastAsia="ru-RU"/>
    </w:rPr>
  </w:style>
  <w:style w:type="paragraph" w:customStyle="1" w:styleId="810">
    <w:name w:val="Знак Знак8 Знак Знак Знак Знак1"/>
    <w:basedOn w:val="a6"/>
    <w:rsid w:val="00900BBE"/>
    <w:pPr>
      <w:spacing w:after="160" w:line="240" w:lineRule="exact"/>
    </w:pPr>
    <w:rPr>
      <w:rFonts w:ascii="Verdana" w:eastAsia="Calibri" w:hAnsi="Verdana"/>
      <w:lang w:val="en-US" w:eastAsia="en-US"/>
    </w:rPr>
  </w:style>
  <w:style w:type="paragraph" w:customStyle="1" w:styleId="1ff1">
    <w:name w:val="заголовок 1"/>
    <w:basedOn w:val="a6"/>
    <w:next w:val="a6"/>
    <w:rsid w:val="00900BBE"/>
    <w:pPr>
      <w:keepNext/>
      <w:jc w:val="center"/>
      <w:outlineLvl w:val="0"/>
    </w:pPr>
    <w:rPr>
      <w:b/>
      <w:sz w:val="22"/>
      <w:szCs w:val="20"/>
    </w:rPr>
  </w:style>
  <w:style w:type="table" w:customStyle="1" w:styleId="1ff2">
    <w:name w:val="Сетка таблицы1"/>
    <w:basedOn w:val="a8"/>
    <w:next w:val="ac"/>
    <w:uiPriority w:val="99"/>
    <w:rsid w:val="00900BB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Table Web 3"/>
    <w:basedOn w:val="a8"/>
    <w:rsid w:val="00900BBE"/>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8"/>
    <w:rsid w:val="00900BBE"/>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900BBE"/>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3">
    <w:name w:val="Без интервала1"/>
    <w:uiPriority w:val="99"/>
    <w:rsid w:val="00900BBE"/>
    <w:pPr>
      <w:spacing w:after="0" w:line="240" w:lineRule="auto"/>
    </w:pPr>
    <w:rPr>
      <w:rFonts w:ascii="Times New Roman" w:eastAsia="Calibri" w:hAnsi="Times New Roman" w:cs="Times New Roman"/>
      <w:sz w:val="24"/>
      <w:szCs w:val="24"/>
      <w:lang w:eastAsia="ru-RU"/>
    </w:rPr>
  </w:style>
  <w:style w:type="paragraph" w:styleId="4">
    <w:name w:val="List Number 4"/>
    <w:basedOn w:val="a6"/>
    <w:rsid w:val="00900BBE"/>
    <w:pPr>
      <w:numPr>
        <w:numId w:val="14"/>
      </w:numPr>
      <w:suppressAutoHyphens/>
      <w:contextualSpacing/>
    </w:pPr>
    <w:rPr>
      <w:lang w:eastAsia="ar-SA"/>
    </w:rPr>
  </w:style>
  <w:style w:type="paragraph" w:customStyle="1" w:styleId="92">
    <w:name w:val="заголовок 9"/>
    <w:basedOn w:val="a6"/>
    <w:next w:val="a6"/>
    <w:rsid w:val="00900BBE"/>
    <w:pPr>
      <w:keepNext/>
      <w:autoSpaceDE w:val="0"/>
      <w:autoSpaceDN w:val="0"/>
      <w:jc w:val="center"/>
    </w:pPr>
    <w:rPr>
      <w:b/>
      <w:bCs/>
      <w:sz w:val="20"/>
      <w:szCs w:val="20"/>
    </w:rPr>
  </w:style>
  <w:style w:type="character" w:customStyle="1" w:styleId="1ff4">
    <w:name w:val="Основной шрифт1"/>
    <w:semiHidden/>
    <w:rsid w:val="00900BBE"/>
  </w:style>
  <w:style w:type="character" w:customStyle="1" w:styleId="-10">
    <w:name w:val="Цветной список - Акцент 1 Знак"/>
    <w:link w:val="-31"/>
    <w:locked/>
    <w:rsid w:val="00900BBE"/>
    <w:rPr>
      <w:rFonts w:ascii="Calibri" w:hAnsi="Calibri"/>
      <w:sz w:val="22"/>
      <w:szCs w:val="22"/>
      <w:lang w:val="ru-RU" w:eastAsia="en-US" w:bidi="ar-SA"/>
    </w:rPr>
  </w:style>
  <w:style w:type="character" w:customStyle="1" w:styleId="reporttablelabel1">
    <w:name w:val="reporttablelabel1"/>
    <w:uiPriority w:val="99"/>
    <w:rsid w:val="00900BBE"/>
    <w:rPr>
      <w:rFonts w:ascii="Times New Roman" w:hAnsi="Times New Roman" w:cs="Times New Roman"/>
      <w:color w:val="000000"/>
      <w:sz w:val="24"/>
      <w:szCs w:val="24"/>
    </w:rPr>
  </w:style>
  <w:style w:type="paragraph" w:customStyle="1" w:styleId="afffb">
    <w:name w:val="Знак Знак Знак Знак"/>
    <w:basedOn w:val="a6"/>
    <w:uiPriority w:val="99"/>
    <w:rsid w:val="00900BBE"/>
    <w:pPr>
      <w:spacing w:after="160" w:line="240" w:lineRule="exact"/>
    </w:pPr>
    <w:rPr>
      <w:rFonts w:ascii="Verdana" w:hAnsi="Verdana" w:cs="Verdana"/>
      <w:lang w:val="en-US" w:eastAsia="en-US"/>
    </w:rPr>
  </w:style>
  <w:style w:type="character" w:customStyle="1" w:styleId="180">
    <w:name w:val="Знак Знак18"/>
    <w:locked/>
    <w:rsid w:val="00900BBE"/>
    <w:rPr>
      <w:lang w:val="ru-RU" w:eastAsia="ru-RU" w:bidi="ar-SA"/>
    </w:rPr>
  </w:style>
  <w:style w:type="paragraph" w:styleId="afffc">
    <w:name w:val="caption"/>
    <w:aliases w:val="Название объекта Знак"/>
    <w:basedOn w:val="a6"/>
    <w:next w:val="a6"/>
    <w:uiPriority w:val="99"/>
    <w:qFormat/>
    <w:rsid w:val="00900BBE"/>
    <w:pPr>
      <w:widowControl w:val="0"/>
      <w:autoSpaceDE w:val="0"/>
      <w:autoSpaceDN w:val="0"/>
      <w:adjustRightInd w:val="0"/>
      <w:spacing w:before="120" w:after="120"/>
    </w:pPr>
    <w:rPr>
      <w:b/>
      <w:bCs/>
      <w:sz w:val="20"/>
      <w:szCs w:val="20"/>
    </w:rPr>
  </w:style>
  <w:style w:type="character" w:styleId="afffd">
    <w:name w:val="Emphasis"/>
    <w:uiPriority w:val="99"/>
    <w:qFormat/>
    <w:rsid w:val="00900BBE"/>
    <w:rPr>
      <w:i/>
      <w:iCs/>
    </w:rPr>
  </w:style>
  <w:style w:type="paragraph" w:customStyle="1" w:styleId="1ff5">
    <w:name w:val="Заголовок оглавления1"/>
    <w:basedOn w:val="14"/>
    <w:next w:val="a6"/>
    <w:qFormat/>
    <w:rsid w:val="00900BBE"/>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customStyle="1" w:styleId="afffe">
    <w:name w:val="ТЛ_Заказчик"/>
    <w:basedOn w:val="a6"/>
    <w:link w:val="affff"/>
    <w:uiPriority w:val="99"/>
    <w:qFormat/>
    <w:rsid w:val="00900BBE"/>
    <w:pPr>
      <w:jc w:val="center"/>
    </w:pPr>
    <w:rPr>
      <w:sz w:val="28"/>
      <w:szCs w:val="28"/>
      <w:lang w:val="x-none" w:eastAsia="x-none"/>
    </w:rPr>
  </w:style>
  <w:style w:type="character" w:customStyle="1" w:styleId="affff">
    <w:name w:val="ТЛ_Заказчик Знак"/>
    <w:link w:val="afffe"/>
    <w:uiPriority w:val="99"/>
    <w:rsid w:val="00900BBE"/>
    <w:rPr>
      <w:rFonts w:ascii="Times New Roman" w:eastAsia="Times New Roman" w:hAnsi="Times New Roman" w:cs="Times New Roman"/>
      <w:sz w:val="28"/>
      <w:szCs w:val="28"/>
      <w:lang w:val="x-none" w:eastAsia="x-none"/>
    </w:rPr>
  </w:style>
  <w:style w:type="paragraph" w:customStyle="1" w:styleId="affff0">
    <w:name w:val="ТЛ_Название"/>
    <w:basedOn w:val="a6"/>
    <w:link w:val="affff1"/>
    <w:uiPriority w:val="99"/>
    <w:qFormat/>
    <w:rsid w:val="00900BBE"/>
    <w:pPr>
      <w:jc w:val="center"/>
    </w:pPr>
    <w:rPr>
      <w:b/>
      <w:sz w:val="28"/>
      <w:szCs w:val="28"/>
      <w:lang w:val="x-none" w:eastAsia="x-none"/>
    </w:rPr>
  </w:style>
  <w:style w:type="character" w:customStyle="1" w:styleId="affff1">
    <w:name w:val="ТЛ_Название Знак"/>
    <w:link w:val="affff0"/>
    <w:uiPriority w:val="99"/>
    <w:rsid w:val="00900BBE"/>
    <w:rPr>
      <w:rFonts w:ascii="Times New Roman" w:eastAsia="Times New Roman" w:hAnsi="Times New Roman" w:cs="Times New Roman"/>
      <w:b/>
      <w:sz w:val="28"/>
      <w:szCs w:val="28"/>
      <w:lang w:val="x-none" w:eastAsia="x-none"/>
    </w:rPr>
  </w:style>
  <w:style w:type="paragraph" w:customStyle="1" w:styleId="affff2">
    <w:name w:val="ТЛ_Город и Дата"/>
    <w:basedOn w:val="a6"/>
    <w:link w:val="affff3"/>
    <w:uiPriority w:val="99"/>
    <w:qFormat/>
    <w:rsid w:val="00900BBE"/>
    <w:pPr>
      <w:jc w:val="center"/>
    </w:pPr>
    <w:rPr>
      <w:sz w:val="28"/>
      <w:szCs w:val="28"/>
      <w:lang w:val="x-none" w:eastAsia="x-none"/>
    </w:rPr>
  </w:style>
  <w:style w:type="character" w:customStyle="1" w:styleId="affff3">
    <w:name w:val="ТЛ_Город и Дата Знак"/>
    <w:link w:val="affff2"/>
    <w:uiPriority w:val="99"/>
    <w:rsid w:val="00900BBE"/>
    <w:rPr>
      <w:rFonts w:ascii="Times New Roman" w:eastAsia="Times New Roman" w:hAnsi="Times New Roman" w:cs="Times New Roman"/>
      <w:sz w:val="28"/>
      <w:szCs w:val="28"/>
      <w:lang w:val="x-none" w:eastAsia="x-none"/>
    </w:rPr>
  </w:style>
  <w:style w:type="paragraph" w:customStyle="1" w:styleId="affff4">
    <w:name w:val="АД_Наименование Разделов"/>
    <w:basedOn w:val="14"/>
    <w:link w:val="affff5"/>
    <w:uiPriority w:val="99"/>
    <w:qFormat/>
    <w:rsid w:val="00900BBE"/>
    <w:pPr>
      <w:keepLines w:val="0"/>
      <w:numPr>
        <w:numId w:val="0"/>
      </w:numPr>
      <w:tabs>
        <w:tab w:val="clear" w:pos="567"/>
      </w:tabs>
      <w:suppressAutoHyphens w:val="0"/>
      <w:spacing w:before="240" w:after="60" w:line="240" w:lineRule="auto"/>
    </w:pPr>
    <w:rPr>
      <w:caps w:val="0"/>
      <w:kern w:val="28"/>
      <w:lang w:eastAsia="x-none"/>
    </w:rPr>
  </w:style>
  <w:style w:type="character" w:customStyle="1" w:styleId="affff5">
    <w:name w:val="АД_Наименование Разделов Знак"/>
    <w:link w:val="affff4"/>
    <w:uiPriority w:val="99"/>
    <w:rsid w:val="00900BBE"/>
    <w:rPr>
      <w:rFonts w:ascii="Times New Roman" w:eastAsia="Times New Roman" w:hAnsi="Times New Roman" w:cs="Times New Roman"/>
      <w:b/>
      <w:kern w:val="28"/>
      <w:sz w:val="28"/>
      <w:szCs w:val="20"/>
      <w:lang w:val="x-none" w:eastAsia="x-none"/>
    </w:rPr>
  </w:style>
  <w:style w:type="paragraph" w:customStyle="1" w:styleId="affff6">
    <w:name w:val="АД_Наименование главы с нумерацией"/>
    <w:basedOn w:val="a6"/>
    <w:link w:val="affff7"/>
    <w:uiPriority w:val="99"/>
    <w:qFormat/>
    <w:rsid w:val="00900BBE"/>
    <w:pPr>
      <w:keepNext/>
      <w:spacing w:line="360" w:lineRule="auto"/>
      <w:jc w:val="center"/>
      <w:outlineLvl w:val="1"/>
    </w:pPr>
    <w:rPr>
      <w:rFonts w:ascii="Arial" w:hAnsi="Arial"/>
      <w:b/>
      <w:bCs/>
      <w:i/>
      <w:iCs/>
      <w:lang w:val="x-none" w:eastAsia="x-none"/>
    </w:rPr>
  </w:style>
  <w:style w:type="paragraph" w:customStyle="1" w:styleId="affff8">
    <w:name w:val="АД_Нумерованный пункт"/>
    <w:basedOn w:val="a6"/>
    <w:link w:val="affff9"/>
    <w:uiPriority w:val="99"/>
    <w:qFormat/>
    <w:rsid w:val="00900BBE"/>
    <w:pPr>
      <w:keepNext/>
      <w:spacing w:before="240" w:after="60"/>
      <w:jc w:val="both"/>
      <w:outlineLvl w:val="2"/>
    </w:pPr>
    <w:rPr>
      <w:b/>
      <w:szCs w:val="20"/>
      <w:lang w:val="x-none" w:eastAsia="x-none"/>
    </w:rPr>
  </w:style>
  <w:style w:type="character" w:customStyle="1" w:styleId="affff9">
    <w:name w:val="АД_Нумерованный пункт Знак"/>
    <w:link w:val="affff8"/>
    <w:uiPriority w:val="99"/>
    <w:rsid w:val="00900BBE"/>
    <w:rPr>
      <w:rFonts w:ascii="Times New Roman" w:eastAsia="Times New Roman" w:hAnsi="Times New Roman" w:cs="Times New Roman"/>
      <w:b/>
      <w:sz w:val="24"/>
      <w:szCs w:val="20"/>
      <w:lang w:val="x-none" w:eastAsia="x-none"/>
    </w:rPr>
  </w:style>
  <w:style w:type="paragraph" w:customStyle="1" w:styleId="affffa">
    <w:name w:val="АД_Нумерованный подпункт"/>
    <w:basedOn w:val="a6"/>
    <w:link w:val="affffb"/>
    <w:uiPriority w:val="99"/>
    <w:qFormat/>
    <w:rsid w:val="00900BBE"/>
    <w:pPr>
      <w:tabs>
        <w:tab w:val="left" w:pos="720"/>
      </w:tabs>
      <w:jc w:val="both"/>
    </w:pPr>
    <w:rPr>
      <w:lang w:val="x-none" w:eastAsia="x-none"/>
    </w:rPr>
  </w:style>
  <w:style w:type="character" w:customStyle="1" w:styleId="affffb">
    <w:name w:val="АД_Нумерованный подпункт Знак"/>
    <w:link w:val="affffa"/>
    <w:uiPriority w:val="99"/>
    <w:rsid w:val="00900BBE"/>
    <w:rPr>
      <w:rFonts w:ascii="Times New Roman" w:eastAsia="Times New Roman" w:hAnsi="Times New Roman" w:cs="Times New Roman"/>
      <w:sz w:val="24"/>
      <w:szCs w:val="24"/>
      <w:lang w:val="x-none" w:eastAsia="x-none"/>
    </w:rPr>
  </w:style>
  <w:style w:type="paragraph" w:customStyle="1" w:styleId="a2">
    <w:name w:val="АД_Основной текст"/>
    <w:basedOn w:val="a6"/>
    <w:link w:val="affffc"/>
    <w:uiPriority w:val="99"/>
    <w:qFormat/>
    <w:rsid w:val="00900BBE"/>
    <w:pPr>
      <w:numPr>
        <w:ilvl w:val="2"/>
        <w:numId w:val="15"/>
      </w:numPr>
      <w:jc w:val="both"/>
    </w:pPr>
    <w:rPr>
      <w:lang w:val="x-none" w:eastAsia="x-none"/>
    </w:rPr>
  </w:style>
  <w:style w:type="character" w:customStyle="1" w:styleId="affffc">
    <w:name w:val="АД_Основной текст Знак"/>
    <w:link w:val="a2"/>
    <w:uiPriority w:val="99"/>
    <w:rsid w:val="00900BBE"/>
    <w:rPr>
      <w:rFonts w:ascii="Times New Roman" w:eastAsia="Times New Roman" w:hAnsi="Times New Roman" w:cs="Times New Roman"/>
      <w:sz w:val="24"/>
      <w:szCs w:val="24"/>
      <w:lang w:val="x-none" w:eastAsia="x-none"/>
    </w:rPr>
  </w:style>
  <w:style w:type="paragraph" w:customStyle="1" w:styleId="affffd">
    <w:name w:val="АД_Заголовки таблиц"/>
    <w:basedOn w:val="a6"/>
    <w:uiPriority w:val="99"/>
    <w:qFormat/>
    <w:rsid w:val="00900BBE"/>
    <w:pPr>
      <w:jc w:val="center"/>
    </w:pPr>
    <w:rPr>
      <w:b/>
      <w:bCs/>
    </w:rPr>
  </w:style>
  <w:style w:type="paragraph" w:customStyle="1" w:styleId="affffe">
    <w:name w:val="АД_Основной текст по центру полужирный"/>
    <w:basedOn w:val="a6"/>
    <w:link w:val="afffff"/>
    <w:uiPriority w:val="99"/>
    <w:qFormat/>
    <w:rsid w:val="00900BBE"/>
    <w:pPr>
      <w:ind w:firstLine="567"/>
      <w:jc w:val="center"/>
    </w:pPr>
    <w:rPr>
      <w:b/>
      <w:lang w:val="x-none" w:eastAsia="x-none"/>
    </w:rPr>
  </w:style>
  <w:style w:type="character" w:customStyle="1" w:styleId="afffff">
    <w:name w:val="АД_Основной текст по центру полужирный Знак"/>
    <w:link w:val="affffe"/>
    <w:uiPriority w:val="99"/>
    <w:rsid w:val="00900BBE"/>
    <w:rPr>
      <w:rFonts w:ascii="Times New Roman" w:eastAsia="Times New Roman" w:hAnsi="Times New Roman" w:cs="Times New Roman"/>
      <w:b/>
      <w:sz w:val="24"/>
      <w:szCs w:val="24"/>
      <w:lang w:val="x-none" w:eastAsia="x-none"/>
    </w:rPr>
  </w:style>
  <w:style w:type="paragraph" w:customStyle="1" w:styleId="3d">
    <w:name w:val="АД_Текст отступ 3"/>
    <w:aliases w:val="25"/>
    <w:basedOn w:val="a6"/>
    <w:link w:val="3e"/>
    <w:uiPriority w:val="99"/>
    <w:qFormat/>
    <w:rsid w:val="00900BBE"/>
    <w:pPr>
      <w:ind w:left="1418"/>
      <w:jc w:val="both"/>
    </w:pPr>
    <w:rPr>
      <w:lang w:val="x-none" w:eastAsia="x-none"/>
    </w:rPr>
  </w:style>
  <w:style w:type="character" w:customStyle="1" w:styleId="3e">
    <w:name w:val="АД_Текст отступ 3 Знак"/>
    <w:aliases w:val="25 Знак"/>
    <w:link w:val="3d"/>
    <w:uiPriority w:val="99"/>
    <w:rsid w:val="00900BBE"/>
    <w:rPr>
      <w:rFonts w:ascii="Times New Roman" w:eastAsia="Times New Roman" w:hAnsi="Times New Roman" w:cs="Times New Roman"/>
      <w:sz w:val="24"/>
      <w:szCs w:val="24"/>
      <w:lang w:val="x-none" w:eastAsia="x-none"/>
    </w:rPr>
  </w:style>
  <w:style w:type="paragraph" w:customStyle="1" w:styleId="41">
    <w:name w:val="АД_Нумерованный подпункт 4 уровня"/>
    <w:basedOn w:val="affffa"/>
    <w:link w:val="46"/>
    <w:uiPriority w:val="99"/>
    <w:qFormat/>
    <w:rsid w:val="00900BBE"/>
    <w:pPr>
      <w:numPr>
        <w:ilvl w:val="3"/>
        <w:numId w:val="15"/>
      </w:numPr>
      <w:tabs>
        <w:tab w:val="clear" w:pos="720"/>
        <w:tab w:val="clear" w:pos="1800"/>
      </w:tabs>
      <w:ind w:left="0" w:firstLine="0"/>
      <w:jc w:val="left"/>
    </w:pPr>
    <w:rPr>
      <w:b/>
      <w:bCs/>
    </w:rPr>
  </w:style>
  <w:style w:type="character" w:customStyle="1" w:styleId="46">
    <w:name w:val="АД_Нумерованный подпункт 4 уровня Знак"/>
    <w:link w:val="41"/>
    <w:uiPriority w:val="99"/>
    <w:rsid w:val="00900BBE"/>
    <w:rPr>
      <w:rFonts w:ascii="Times New Roman" w:eastAsia="Times New Roman" w:hAnsi="Times New Roman" w:cs="Times New Roman"/>
      <w:b/>
      <w:bCs/>
      <w:sz w:val="24"/>
      <w:szCs w:val="24"/>
      <w:lang w:val="x-none" w:eastAsia="x-none"/>
    </w:rPr>
  </w:style>
  <w:style w:type="paragraph" w:styleId="2c">
    <w:name w:val="toc 2"/>
    <w:basedOn w:val="a6"/>
    <w:next w:val="a6"/>
    <w:autoRedefine/>
    <w:rsid w:val="00900BBE"/>
    <w:pPr>
      <w:tabs>
        <w:tab w:val="left" w:pos="720"/>
        <w:tab w:val="right" w:leader="dot" w:pos="9720"/>
      </w:tabs>
      <w:ind w:left="240"/>
    </w:pPr>
    <w:rPr>
      <w:smallCaps/>
      <w:noProof/>
      <w:sz w:val="20"/>
      <w:szCs w:val="20"/>
    </w:rPr>
  </w:style>
  <w:style w:type="paragraph" w:styleId="2d">
    <w:name w:val="List Bullet 2"/>
    <w:basedOn w:val="a6"/>
    <w:autoRedefine/>
    <w:rsid w:val="00900BBE"/>
    <w:pPr>
      <w:spacing w:after="60"/>
      <w:ind w:left="283"/>
      <w:jc w:val="center"/>
    </w:pPr>
    <w:rPr>
      <w:b/>
      <w:szCs w:val="20"/>
    </w:rPr>
  </w:style>
  <w:style w:type="paragraph" w:styleId="1ff6">
    <w:name w:val="toc 1"/>
    <w:basedOn w:val="a6"/>
    <w:next w:val="a6"/>
    <w:autoRedefine/>
    <w:rsid w:val="00900BBE"/>
    <w:pPr>
      <w:keepNext/>
      <w:keepLines/>
      <w:widowControl w:val="0"/>
      <w:suppressLineNumbers/>
      <w:tabs>
        <w:tab w:val="right" w:leader="dot" w:pos="9720"/>
      </w:tabs>
      <w:suppressAutoHyphens/>
      <w:spacing w:before="120" w:after="120"/>
      <w:jc w:val="both"/>
    </w:pPr>
    <w:rPr>
      <w:bCs/>
      <w:caps/>
    </w:rPr>
  </w:style>
  <w:style w:type="paragraph" w:styleId="3f">
    <w:name w:val="toc 3"/>
    <w:basedOn w:val="a6"/>
    <w:next w:val="a6"/>
    <w:autoRedefine/>
    <w:rsid w:val="00900BBE"/>
    <w:pPr>
      <w:tabs>
        <w:tab w:val="left" w:pos="1200"/>
        <w:tab w:val="right" w:leader="dot" w:pos="9720"/>
      </w:tabs>
      <w:ind w:left="480"/>
    </w:pPr>
    <w:rPr>
      <w:i/>
      <w:iCs/>
      <w:sz w:val="20"/>
      <w:szCs w:val="20"/>
    </w:rPr>
  </w:style>
  <w:style w:type="paragraph" w:styleId="47">
    <w:name w:val="toc 4"/>
    <w:basedOn w:val="a6"/>
    <w:next w:val="a6"/>
    <w:autoRedefine/>
    <w:rsid w:val="00900BBE"/>
    <w:pPr>
      <w:ind w:left="720"/>
      <w:jc w:val="both"/>
    </w:pPr>
    <w:rPr>
      <w:sz w:val="18"/>
      <w:szCs w:val="18"/>
    </w:rPr>
  </w:style>
  <w:style w:type="paragraph" w:styleId="54">
    <w:name w:val="toc 5"/>
    <w:basedOn w:val="a6"/>
    <w:next w:val="a6"/>
    <w:autoRedefine/>
    <w:rsid w:val="00900BBE"/>
    <w:pPr>
      <w:ind w:left="960"/>
      <w:jc w:val="both"/>
    </w:pPr>
    <w:rPr>
      <w:sz w:val="18"/>
      <w:szCs w:val="18"/>
    </w:rPr>
  </w:style>
  <w:style w:type="paragraph" w:styleId="61">
    <w:name w:val="toc 6"/>
    <w:basedOn w:val="a6"/>
    <w:next w:val="a6"/>
    <w:autoRedefine/>
    <w:rsid w:val="00900BBE"/>
    <w:pPr>
      <w:ind w:left="1200"/>
      <w:jc w:val="both"/>
    </w:pPr>
    <w:rPr>
      <w:sz w:val="18"/>
      <w:szCs w:val="18"/>
    </w:rPr>
  </w:style>
  <w:style w:type="paragraph" w:styleId="72">
    <w:name w:val="toc 7"/>
    <w:basedOn w:val="a6"/>
    <w:next w:val="a6"/>
    <w:autoRedefine/>
    <w:rsid w:val="00900BBE"/>
    <w:pPr>
      <w:ind w:left="1440"/>
      <w:jc w:val="both"/>
    </w:pPr>
    <w:rPr>
      <w:sz w:val="18"/>
      <w:szCs w:val="18"/>
    </w:rPr>
  </w:style>
  <w:style w:type="paragraph" w:styleId="83">
    <w:name w:val="toc 8"/>
    <w:basedOn w:val="a6"/>
    <w:next w:val="a6"/>
    <w:autoRedefine/>
    <w:rsid w:val="00900BBE"/>
    <w:pPr>
      <w:ind w:left="1680"/>
      <w:jc w:val="both"/>
    </w:pPr>
    <w:rPr>
      <w:sz w:val="18"/>
      <w:szCs w:val="18"/>
    </w:rPr>
  </w:style>
  <w:style w:type="paragraph" w:styleId="93">
    <w:name w:val="toc 9"/>
    <w:basedOn w:val="a6"/>
    <w:next w:val="a6"/>
    <w:autoRedefine/>
    <w:rsid w:val="00900BBE"/>
    <w:pPr>
      <w:ind w:left="1920"/>
      <w:jc w:val="both"/>
    </w:pPr>
    <w:rPr>
      <w:sz w:val="18"/>
      <w:szCs w:val="18"/>
    </w:rPr>
  </w:style>
  <w:style w:type="paragraph" w:styleId="3f0">
    <w:name w:val="List Bullet 3"/>
    <w:basedOn w:val="a6"/>
    <w:autoRedefine/>
    <w:rsid w:val="00900BBE"/>
    <w:pPr>
      <w:tabs>
        <w:tab w:val="num" w:pos="0"/>
        <w:tab w:val="num" w:pos="926"/>
      </w:tabs>
      <w:spacing w:after="60"/>
      <w:ind w:left="926"/>
      <w:jc w:val="both"/>
    </w:pPr>
    <w:rPr>
      <w:szCs w:val="20"/>
    </w:rPr>
  </w:style>
  <w:style w:type="paragraph" w:styleId="48">
    <w:name w:val="List Bullet 4"/>
    <w:basedOn w:val="a6"/>
    <w:autoRedefine/>
    <w:rsid w:val="00900BBE"/>
    <w:pPr>
      <w:tabs>
        <w:tab w:val="num" w:pos="1209"/>
      </w:tabs>
      <w:spacing w:after="60"/>
      <w:ind w:left="1209" w:hanging="360"/>
      <w:jc w:val="both"/>
    </w:pPr>
    <w:rPr>
      <w:szCs w:val="20"/>
    </w:rPr>
  </w:style>
  <w:style w:type="paragraph" w:styleId="55">
    <w:name w:val="List Bullet 5"/>
    <w:basedOn w:val="a6"/>
    <w:autoRedefine/>
    <w:rsid w:val="00900BBE"/>
    <w:pPr>
      <w:tabs>
        <w:tab w:val="num" w:pos="0"/>
        <w:tab w:val="num" w:pos="1492"/>
      </w:tabs>
      <w:spacing w:after="60"/>
      <w:ind w:left="1492"/>
      <w:jc w:val="both"/>
    </w:pPr>
    <w:rPr>
      <w:szCs w:val="20"/>
    </w:rPr>
  </w:style>
  <w:style w:type="paragraph" w:styleId="3">
    <w:name w:val="List Number 3"/>
    <w:basedOn w:val="a6"/>
    <w:rsid w:val="00900BBE"/>
    <w:pPr>
      <w:numPr>
        <w:numId w:val="5"/>
      </w:numPr>
      <w:tabs>
        <w:tab w:val="num" w:pos="926"/>
      </w:tabs>
      <w:spacing w:after="60"/>
      <w:ind w:left="926"/>
      <w:jc w:val="both"/>
    </w:pPr>
    <w:rPr>
      <w:szCs w:val="20"/>
    </w:rPr>
  </w:style>
  <w:style w:type="paragraph" w:styleId="50">
    <w:name w:val="List Number 5"/>
    <w:basedOn w:val="a6"/>
    <w:rsid w:val="00900BBE"/>
    <w:pPr>
      <w:numPr>
        <w:numId w:val="7"/>
      </w:numPr>
      <w:tabs>
        <w:tab w:val="num" w:pos="1492"/>
      </w:tabs>
      <w:spacing w:after="60"/>
      <w:ind w:left="1492"/>
      <w:jc w:val="both"/>
    </w:pPr>
    <w:rPr>
      <w:szCs w:val="20"/>
    </w:rPr>
  </w:style>
  <w:style w:type="paragraph" w:customStyle="1" w:styleId="a0">
    <w:name w:val="Раздел"/>
    <w:basedOn w:val="a6"/>
    <w:semiHidden/>
    <w:rsid w:val="00900BBE"/>
    <w:pPr>
      <w:numPr>
        <w:numId w:val="8"/>
      </w:numPr>
      <w:tabs>
        <w:tab w:val="num" w:pos="1440"/>
      </w:tabs>
      <w:spacing w:before="120" w:after="120"/>
      <w:ind w:left="720" w:hanging="720"/>
      <w:jc w:val="center"/>
    </w:pPr>
    <w:rPr>
      <w:rFonts w:ascii="Arial Narrow" w:hAnsi="Arial Narrow"/>
      <w:b/>
      <w:sz w:val="28"/>
      <w:szCs w:val="20"/>
    </w:rPr>
  </w:style>
  <w:style w:type="paragraph" w:customStyle="1" w:styleId="31">
    <w:name w:val="Раздел 3"/>
    <w:basedOn w:val="a6"/>
    <w:semiHidden/>
    <w:rsid w:val="00900BBE"/>
    <w:pPr>
      <w:numPr>
        <w:ilvl w:val="1"/>
        <w:numId w:val="16"/>
      </w:numPr>
      <w:tabs>
        <w:tab w:val="clear" w:pos="1440"/>
        <w:tab w:val="num" w:pos="360"/>
      </w:tabs>
      <w:spacing w:before="120" w:after="120"/>
      <w:ind w:left="360" w:hanging="360"/>
      <w:jc w:val="center"/>
    </w:pPr>
    <w:rPr>
      <w:b/>
      <w:szCs w:val="20"/>
    </w:rPr>
  </w:style>
  <w:style w:type="paragraph" w:customStyle="1" w:styleId="a5">
    <w:name w:val="Условия контракта"/>
    <w:basedOn w:val="a6"/>
    <w:semiHidden/>
    <w:rsid w:val="00900BBE"/>
    <w:pPr>
      <w:numPr>
        <w:numId w:val="11"/>
      </w:numPr>
      <w:spacing w:before="240" w:after="120"/>
      <w:jc w:val="both"/>
    </w:pPr>
    <w:rPr>
      <w:b/>
      <w:szCs w:val="20"/>
    </w:rPr>
  </w:style>
  <w:style w:type="paragraph" w:customStyle="1" w:styleId="Instruction">
    <w:name w:val="Instruction"/>
    <w:basedOn w:val="27"/>
    <w:semiHidden/>
    <w:rsid w:val="00900BBE"/>
    <w:pPr>
      <w:numPr>
        <w:numId w:val="17"/>
      </w:numPr>
      <w:tabs>
        <w:tab w:val="clear" w:pos="360"/>
      </w:tabs>
      <w:suppressAutoHyphens w:val="0"/>
      <w:spacing w:after="0" w:line="240" w:lineRule="auto"/>
      <w:ind w:left="0" w:firstLine="0"/>
      <w:jc w:val="both"/>
    </w:pPr>
    <w:rPr>
      <w:lang w:val="ru-RU" w:eastAsia="ru-RU"/>
    </w:rPr>
  </w:style>
  <w:style w:type="paragraph" w:customStyle="1" w:styleId="2-11">
    <w:name w:val="содержание2-11"/>
    <w:basedOn w:val="a6"/>
    <w:uiPriority w:val="99"/>
    <w:rsid w:val="00900BBE"/>
    <w:pPr>
      <w:spacing w:after="60"/>
      <w:jc w:val="both"/>
    </w:pPr>
  </w:style>
  <w:style w:type="paragraph" w:styleId="afffff0">
    <w:name w:val="List Bullet"/>
    <w:basedOn w:val="a6"/>
    <w:autoRedefine/>
    <w:rsid w:val="00900BBE"/>
    <w:pPr>
      <w:widowControl w:val="0"/>
      <w:spacing w:after="60"/>
      <w:jc w:val="both"/>
    </w:pPr>
  </w:style>
  <w:style w:type="paragraph" w:customStyle="1" w:styleId="afffff1">
    <w:name w:val="Тендерные данные"/>
    <w:basedOn w:val="a6"/>
    <w:semiHidden/>
    <w:rsid w:val="00900BBE"/>
    <w:pPr>
      <w:tabs>
        <w:tab w:val="left" w:pos="1985"/>
      </w:tabs>
      <w:spacing w:before="120" w:after="60"/>
      <w:jc w:val="both"/>
    </w:pPr>
    <w:rPr>
      <w:b/>
      <w:szCs w:val="20"/>
    </w:rPr>
  </w:style>
  <w:style w:type="paragraph" w:customStyle="1" w:styleId="2e">
    <w:name w:val="Заголовок 2 со списком"/>
    <w:basedOn w:val="20"/>
    <w:next w:val="a6"/>
    <w:link w:val="2f"/>
    <w:rsid w:val="00900BBE"/>
    <w:pPr>
      <w:tabs>
        <w:tab w:val="num" w:pos="360"/>
      </w:tabs>
      <w:suppressAutoHyphens w:val="0"/>
      <w:spacing w:before="0" w:after="0" w:line="360" w:lineRule="auto"/>
      <w:ind w:left="360" w:hanging="360"/>
      <w:jc w:val="center"/>
    </w:pPr>
    <w:rPr>
      <w:rFonts w:cs="Times New Roman"/>
      <w:sz w:val="24"/>
      <w:szCs w:val="24"/>
      <w:lang w:val="x-none" w:eastAsia="x-none"/>
    </w:rPr>
  </w:style>
  <w:style w:type="character" w:customStyle="1" w:styleId="2f">
    <w:name w:val="Заголовок 2 со списком Знак"/>
    <w:link w:val="2e"/>
    <w:locked/>
    <w:rsid w:val="00900BBE"/>
    <w:rPr>
      <w:rFonts w:ascii="Arial" w:eastAsia="Times New Roman" w:hAnsi="Arial" w:cs="Times New Roman"/>
      <w:b/>
      <w:bCs/>
      <w:i/>
      <w:iCs/>
      <w:sz w:val="24"/>
      <w:szCs w:val="24"/>
      <w:lang w:val="x-none" w:eastAsia="x-none"/>
    </w:rPr>
  </w:style>
  <w:style w:type="paragraph" w:customStyle="1" w:styleId="3f1">
    <w:name w:val="Заголовок 3 со списком"/>
    <w:basedOn w:val="32"/>
    <w:link w:val="3f2"/>
    <w:rsid w:val="00900BBE"/>
    <w:pPr>
      <w:tabs>
        <w:tab w:val="num" w:pos="972"/>
      </w:tabs>
      <w:ind w:left="972" w:hanging="432"/>
      <w:jc w:val="both"/>
    </w:pPr>
    <w:rPr>
      <w:rFonts w:cs="Times New Roman"/>
      <w:bCs w:val="0"/>
      <w:sz w:val="24"/>
      <w:szCs w:val="20"/>
      <w:lang w:val="x-none" w:eastAsia="x-none"/>
    </w:rPr>
  </w:style>
  <w:style w:type="character" w:customStyle="1" w:styleId="3f2">
    <w:name w:val="Заголовок 3 со списком Знак"/>
    <w:link w:val="3f1"/>
    <w:locked/>
    <w:rsid w:val="00900BBE"/>
    <w:rPr>
      <w:rFonts w:ascii="Arial" w:eastAsia="Times New Roman" w:hAnsi="Arial" w:cs="Times New Roman"/>
      <w:b/>
      <w:sz w:val="24"/>
      <w:szCs w:val="20"/>
      <w:lang w:val="x-none" w:eastAsia="x-none"/>
    </w:rPr>
  </w:style>
  <w:style w:type="character" w:customStyle="1" w:styleId="HeaderChar">
    <w:name w:val="Header Char"/>
    <w:aliases w:val="Linie Char"/>
    <w:semiHidden/>
    <w:locked/>
    <w:rsid w:val="00900BBE"/>
    <w:rPr>
      <w:rFonts w:cs="Times New Roman"/>
      <w:sz w:val="24"/>
      <w:szCs w:val="24"/>
    </w:rPr>
  </w:style>
  <w:style w:type="paragraph" w:customStyle="1" w:styleId="afffff2">
    <w:name w:val="текст таблицы"/>
    <w:basedOn w:val="a6"/>
    <w:rsid w:val="00900BBE"/>
    <w:pPr>
      <w:spacing w:before="120"/>
      <w:ind w:right="-102"/>
      <w:jc w:val="both"/>
    </w:pPr>
  </w:style>
  <w:style w:type="character" w:styleId="afffff3">
    <w:name w:val="FollowedHyperlink"/>
    <w:rsid w:val="00900BBE"/>
    <w:rPr>
      <w:rFonts w:cs="Times New Roman"/>
      <w:color w:val="800080"/>
      <w:u w:val="single"/>
    </w:rPr>
  </w:style>
  <w:style w:type="character" w:customStyle="1" w:styleId="affff7">
    <w:name w:val="АД_Глава Знак"/>
    <w:link w:val="affff6"/>
    <w:uiPriority w:val="99"/>
    <w:locked/>
    <w:rsid w:val="00900BBE"/>
    <w:rPr>
      <w:rFonts w:ascii="Arial" w:eastAsia="Times New Roman" w:hAnsi="Arial" w:cs="Times New Roman"/>
      <w:b/>
      <w:bCs/>
      <w:i/>
      <w:iCs/>
      <w:sz w:val="24"/>
      <w:szCs w:val="24"/>
      <w:lang w:val="x-none" w:eastAsia="x-none"/>
    </w:rPr>
  </w:style>
  <w:style w:type="paragraph" w:customStyle="1" w:styleId="15">
    <w:name w:val="Стиль АД_Список 1"/>
    <w:aliases w:val="2,3 + полужирный курсив"/>
    <w:basedOn w:val="a6"/>
    <w:rsid w:val="00900BBE"/>
    <w:pPr>
      <w:numPr>
        <w:ilvl w:val="2"/>
        <w:numId w:val="18"/>
      </w:numPr>
      <w:tabs>
        <w:tab w:val="left" w:pos="720"/>
      </w:tabs>
      <w:jc w:val="both"/>
    </w:pPr>
    <w:rPr>
      <w:b/>
      <w:bCs/>
      <w:i/>
      <w:iCs/>
    </w:rPr>
  </w:style>
  <w:style w:type="paragraph" w:customStyle="1" w:styleId="a1">
    <w:name w:val="АД_Список абв"/>
    <w:basedOn w:val="a6"/>
    <w:rsid w:val="00900BBE"/>
    <w:pPr>
      <w:numPr>
        <w:numId w:val="19"/>
      </w:numPr>
      <w:jc w:val="both"/>
    </w:pPr>
  </w:style>
  <w:style w:type="paragraph" w:customStyle="1" w:styleId="WW-2">
    <w:name w:val="WW-Основной текст с отступом 2"/>
    <w:basedOn w:val="a6"/>
    <w:rsid w:val="00900BBE"/>
    <w:pPr>
      <w:suppressAutoHyphens/>
      <w:ind w:left="-540"/>
      <w:jc w:val="both"/>
    </w:pPr>
    <w:rPr>
      <w:rFonts w:ascii="Arial" w:hAnsi="Arial" w:cs="Arial"/>
      <w:sz w:val="18"/>
      <w:lang w:eastAsia="ar-SA"/>
    </w:rPr>
  </w:style>
  <w:style w:type="paragraph" w:customStyle="1" w:styleId="WW-3">
    <w:name w:val="WW-Основной текст с отступом 3"/>
    <w:basedOn w:val="a6"/>
    <w:rsid w:val="00900BBE"/>
    <w:pPr>
      <w:suppressAutoHyphens/>
      <w:ind w:left="-540"/>
      <w:jc w:val="both"/>
    </w:pPr>
    <w:rPr>
      <w:rFonts w:ascii="Arial" w:hAnsi="Arial" w:cs="Arial"/>
      <w:sz w:val="17"/>
      <w:lang w:eastAsia="ar-SA"/>
    </w:rPr>
  </w:style>
  <w:style w:type="paragraph" w:customStyle="1" w:styleId="a4">
    <w:name w:val="Список нум."/>
    <w:basedOn w:val="a6"/>
    <w:rsid w:val="00900BBE"/>
    <w:pPr>
      <w:keepNext/>
      <w:numPr>
        <w:numId w:val="20"/>
      </w:numPr>
      <w:tabs>
        <w:tab w:val="left" w:pos="1701"/>
      </w:tabs>
      <w:spacing w:before="120" w:after="120" w:line="360" w:lineRule="auto"/>
    </w:pPr>
    <w:rPr>
      <w:rFonts w:ascii="Arial" w:hAnsi="Arial"/>
      <w:szCs w:val="20"/>
    </w:rPr>
  </w:style>
  <w:style w:type="paragraph" w:customStyle="1" w:styleId="1VI">
    <w:name w:val="Заголовок 1 (раздел VI)"/>
    <w:basedOn w:val="14"/>
    <w:rsid w:val="00900BBE"/>
    <w:pPr>
      <w:widowControl w:val="0"/>
      <w:numPr>
        <w:numId w:val="0"/>
      </w:numPr>
      <w:tabs>
        <w:tab w:val="clear" w:pos="567"/>
        <w:tab w:val="num" w:pos="643"/>
      </w:tabs>
      <w:spacing w:before="240" w:after="60" w:line="240" w:lineRule="auto"/>
      <w:ind w:left="643" w:right="567" w:firstLine="709"/>
    </w:pPr>
    <w:rPr>
      <w:rFonts w:ascii="Arial" w:hAnsi="Arial" w:cs="Arial"/>
      <w:bCs/>
      <w:caps w:val="0"/>
      <w:kern w:val="32"/>
      <w:szCs w:val="32"/>
      <w:lang w:eastAsia="x-none"/>
    </w:rPr>
  </w:style>
  <w:style w:type="paragraph" w:customStyle="1" w:styleId="FR1">
    <w:name w:val="FR1"/>
    <w:uiPriority w:val="99"/>
    <w:rsid w:val="00900BBE"/>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rsid w:val="00900BBE"/>
    <w:pPr>
      <w:widowControl w:val="0"/>
      <w:spacing w:before="20" w:after="0" w:line="240" w:lineRule="auto"/>
      <w:jc w:val="center"/>
    </w:pPr>
    <w:rPr>
      <w:rFonts w:ascii="Arial" w:eastAsia="Times New Roman" w:hAnsi="Arial" w:cs="Times New Roman"/>
      <w:sz w:val="24"/>
      <w:szCs w:val="20"/>
      <w:lang w:eastAsia="ru-RU"/>
    </w:rPr>
  </w:style>
  <w:style w:type="paragraph" w:customStyle="1" w:styleId="03zagolovok2">
    <w:name w:val="03zagolovok2"/>
    <w:basedOn w:val="a6"/>
    <w:rsid w:val="00900BBE"/>
    <w:pPr>
      <w:keepNext/>
      <w:spacing w:before="360" w:after="120" w:line="360" w:lineRule="atLeast"/>
      <w:outlineLvl w:val="1"/>
    </w:pPr>
    <w:rPr>
      <w:rFonts w:ascii="GaramondC" w:hAnsi="GaramondC"/>
      <w:b/>
      <w:color w:val="000000"/>
      <w:sz w:val="28"/>
      <w:szCs w:val="28"/>
    </w:rPr>
  </w:style>
  <w:style w:type="paragraph" w:customStyle="1" w:styleId="afffff4">
    <w:name w:val="текст"/>
    <w:rsid w:val="00900BBE"/>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5">
    <w:name w:val="втяжка"/>
    <w:basedOn w:val="1ff7"/>
    <w:next w:val="1ff7"/>
    <w:rsid w:val="00900BBE"/>
    <w:pPr>
      <w:tabs>
        <w:tab w:val="left" w:pos="567"/>
      </w:tabs>
      <w:spacing w:before="57"/>
      <w:ind w:left="567" w:hanging="567"/>
    </w:pPr>
  </w:style>
  <w:style w:type="paragraph" w:customStyle="1" w:styleId="1ff7">
    <w:name w:val="текст1"/>
    <w:rsid w:val="00900BB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900BB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900BBE"/>
    <w:pPr>
      <w:spacing w:before="100" w:beforeAutospacing="1" w:after="100" w:afterAutospacing="1"/>
    </w:pPr>
    <w:rPr>
      <w:rFonts w:ascii="Tahoma" w:hAnsi="Tahoma"/>
      <w:sz w:val="20"/>
      <w:szCs w:val="20"/>
      <w:lang w:val="en-US" w:eastAsia="en-US"/>
    </w:rPr>
  </w:style>
  <w:style w:type="paragraph" w:customStyle="1" w:styleId="CharChar">
    <w:name w:val="Char Char"/>
    <w:basedOn w:val="a6"/>
    <w:rsid w:val="00900BBE"/>
    <w:pPr>
      <w:spacing w:before="100" w:beforeAutospacing="1" w:after="100" w:afterAutospacing="1"/>
    </w:pPr>
    <w:rPr>
      <w:rFonts w:ascii="Tahoma" w:hAnsi="Tahoma"/>
      <w:sz w:val="20"/>
      <w:szCs w:val="20"/>
      <w:lang w:val="en-US" w:eastAsia="en-US"/>
    </w:rPr>
  </w:style>
  <w:style w:type="paragraph" w:customStyle="1" w:styleId="2f0">
    <w:name w:val="Знак Знак Знак2 Знак"/>
    <w:basedOn w:val="a6"/>
    <w:rsid w:val="00900BBE"/>
    <w:pPr>
      <w:widowControl w:val="0"/>
      <w:adjustRightInd w:val="0"/>
      <w:spacing w:after="160" w:line="240" w:lineRule="exact"/>
      <w:jc w:val="right"/>
    </w:pPr>
    <w:rPr>
      <w:sz w:val="20"/>
      <w:szCs w:val="20"/>
      <w:lang w:val="en-GB" w:eastAsia="en-US"/>
    </w:rPr>
  </w:style>
  <w:style w:type="paragraph" w:customStyle="1" w:styleId="BankNormal">
    <w:name w:val="BankNormal"/>
    <w:basedOn w:val="a6"/>
    <w:rsid w:val="00900BBE"/>
    <w:pPr>
      <w:spacing w:after="240"/>
    </w:pPr>
    <w:rPr>
      <w:szCs w:val="20"/>
      <w:lang w:val="en-US"/>
    </w:rPr>
  </w:style>
  <w:style w:type="paragraph" w:customStyle="1" w:styleId="1ff8">
    <w:name w:val="Знак Знак1 Знак Знак Знак Знак Знак Знак"/>
    <w:basedOn w:val="a6"/>
    <w:rsid w:val="00900BBE"/>
    <w:pPr>
      <w:spacing w:after="160" w:line="240" w:lineRule="exact"/>
    </w:pPr>
    <w:rPr>
      <w:rFonts w:ascii="Verdana" w:hAnsi="Verdana" w:cs="Verdana"/>
      <w:sz w:val="20"/>
      <w:szCs w:val="20"/>
      <w:lang w:val="en-US" w:eastAsia="en-US"/>
    </w:rPr>
  </w:style>
  <w:style w:type="character" w:customStyle="1" w:styleId="ConsNormal0">
    <w:name w:val="ConsNormal Знак"/>
    <w:link w:val="ConsNormal"/>
    <w:locked/>
    <w:rsid w:val="00900BBE"/>
    <w:rPr>
      <w:rFonts w:ascii="Arial" w:eastAsia="Times New Roman" w:hAnsi="Arial" w:cs="Arial"/>
      <w:sz w:val="20"/>
      <w:szCs w:val="20"/>
      <w:lang w:eastAsia="ar-SA"/>
    </w:rPr>
  </w:style>
  <w:style w:type="paragraph" w:customStyle="1" w:styleId="afffff6">
    <w:name w:val="Таблицы (моноширинный)"/>
    <w:basedOn w:val="a6"/>
    <w:next w:val="a6"/>
    <w:rsid w:val="00900BBE"/>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6"/>
    <w:rsid w:val="00900BBE"/>
    <w:pPr>
      <w:overflowPunct w:val="0"/>
      <w:autoSpaceDE w:val="0"/>
      <w:autoSpaceDN w:val="0"/>
      <w:adjustRightInd w:val="0"/>
      <w:jc w:val="center"/>
    </w:pPr>
    <w:rPr>
      <w:b/>
      <w:sz w:val="28"/>
      <w:szCs w:val="20"/>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styleId="z-">
    <w:name w:val="HTML Top of Form"/>
    <w:basedOn w:val="a6"/>
    <w:next w:val="a6"/>
    <w:link w:val="z-0"/>
    <w:hidden/>
    <w:rsid w:val="00900BB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7"/>
    <w:link w:val="z-"/>
    <w:rsid w:val="00900BBE"/>
    <w:rPr>
      <w:rFonts w:ascii="Arial" w:eastAsia="Times New Roman" w:hAnsi="Arial" w:cs="Times New Roman"/>
      <w:vanish/>
      <w:sz w:val="16"/>
      <w:szCs w:val="16"/>
      <w:lang w:val="x-none" w:eastAsia="x-none"/>
    </w:rPr>
  </w:style>
  <w:style w:type="paragraph" w:styleId="z-1">
    <w:name w:val="HTML Bottom of Form"/>
    <w:basedOn w:val="a6"/>
    <w:next w:val="a6"/>
    <w:link w:val="z-2"/>
    <w:hidden/>
    <w:rsid w:val="00900BB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7"/>
    <w:link w:val="z-1"/>
    <w:rsid w:val="00900BBE"/>
    <w:rPr>
      <w:rFonts w:ascii="Arial" w:eastAsia="Times New Roman" w:hAnsi="Arial" w:cs="Times New Roman"/>
      <w:vanish/>
      <w:sz w:val="16"/>
      <w:szCs w:val="16"/>
      <w:lang w:val="x-none" w:eastAsia="x-none"/>
    </w:rPr>
  </w:style>
  <w:style w:type="paragraph" w:customStyle="1" w:styleId="afffff7">
    <w:name w:val="текст сноски"/>
    <w:basedOn w:val="a6"/>
    <w:rsid w:val="00900BBE"/>
    <w:pPr>
      <w:widowControl w:val="0"/>
    </w:pPr>
    <w:rPr>
      <w:rFonts w:ascii="Gelvetsky 12pt" w:hAnsi="Gelvetsky 12pt"/>
      <w:szCs w:val="20"/>
      <w:lang w:val="en-US"/>
    </w:rPr>
  </w:style>
  <w:style w:type="paragraph" w:customStyle="1" w:styleId="2f1">
    <w:name w:val="çàãîëîâîê 2"/>
    <w:basedOn w:val="a6"/>
    <w:next w:val="a6"/>
    <w:rsid w:val="00900BBE"/>
    <w:pPr>
      <w:keepNext/>
      <w:jc w:val="both"/>
    </w:pPr>
    <w:rPr>
      <w:szCs w:val="20"/>
    </w:rPr>
  </w:style>
  <w:style w:type="paragraph" w:customStyle="1" w:styleId="afffff8">
    <w:name w:val="директор"/>
    <w:basedOn w:val="a6"/>
    <w:rsid w:val="00900BBE"/>
    <w:pPr>
      <w:widowControl w:val="0"/>
      <w:spacing w:line="218" w:lineRule="auto"/>
      <w:ind w:firstLine="454"/>
      <w:jc w:val="both"/>
    </w:pPr>
    <w:rPr>
      <w:rFonts w:ascii="Arial" w:hAnsi="Arial"/>
      <w:szCs w:val="20"/>
    </w:rPr>
  </w:style>
  <w:style w:type="paragraph" w:styleId="1ffa">
    <w:name w:val="index 1"/>
    <w:basedOn w:val="a6"/>
    <w:next w:val="a6"/>
    <w:autoRedefine/>
    <w:rsid w:val="00900BBE"/>
    <w:pPr>
      <w:ind w:left="240" w:hanging="240"/>
    </w:pPr>
  </w:style>
  <w:style w:type="paragraph" w:customStyle="1" w:styleId="2f2">
    <w:name w:val="заголовок 2"/>
    <w:basedOn w:val="a6"/>
    <w:next w:val="a6"/>
    <w:rsid w:val="00900BBE"/>
    <w:pPr>
      <w:keepNext/>
      <w:widowControl w:val="0"/>
      <w:autoSpaceDE w:val="0"/>
      <w:autoSpaceDN w:val="0"/>
      <w:adjustRightInd w:val="0"/>
    </w:p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00BBE"/>
    <w:rPr>
      <w:rFonts w:cs="Times New Roman"/>
      <w:b/>
      <w:bCs/>
      <w:sz w:val="24"/>
      <w:szCs w:val="24"/>
      <w:lang w:val="ru-RU" w:eastAsia="ru-RU" w:bidi="ar-SA"/>
    </w:rPr>
  </w:style>
  <w:style w:type="paragraph" w:customStyle="1" w:styleId="ConsNonformat">
    <w:name w:val="ConsNonformat"/>
    <w:rsid w:val="00900BBE"/>
    <w:pPr>
      <w:widowControl w:val="0"/>
      <w:autoSpaceDE w:val="0"/>
      <w:autoSpaceDN w:val="0"/>
      <w:adjustRightInd w:val="0"/>
      <w:spacing w:after="0" w:line="240" w:lineRule="auto"/>
      <w:ind w:right="19772"/>
    </w:pPr>
    <w:rPr>
      <w:rFonts w:ascii="Courier New" w:eastAsia="Times New Roman" w:hAnsi="Courier New" w:cs="Consultant"/>
      <w:sz w:val="20"/>
      <w:szCs w:val="20"/>
      <w:lang w:eastAsia="ru-RU"/>
    </w:rPr>
  </w:style>
  <w:style w:type="paragraph" w:customStyle="1" w:styleId="xl24">
    <w:name w:val="xl24"/>
    <w:basedOn w:val="a6"/>
    <w:uiPriority w:val="99"/>
    <w:rsid w:val="00900BBE"/>
    <w:pPr>
      <w:spacing w:before="100" w:after="100"/>
      <w:jc w:val="center"/>
      <w:textAlignment w:val="center"/>
    </w:pPr>
  </w:style>
  <w:style w:type="paragraph" w:customStyle="1" w:styleId="afffff9">
    <w:name w:val="Текст в таблице"/>
    <w:basedOn w:val="a6"/>
    <w:rsid w:val="00900BBE"/>
  </w:style>
  <w:style w:type="paragraph" w:customStyle="1" w:styleId="afffffa">
    <w:name w:val="Табличный"/>
    <w:basedOn w:val="a6"/>
    <w:rsid w:val="00900BBE"/>
    <w:rPr>
      <w:sz w:val="20"/>
    </w:rPr>
  </w:style>
  <w:style w:type="paragraph" w:styleId="afffffb">
    <w:name w:val="Salutation"/>
    <w:basedOn w:val="a6"/>
    <w:next w:val="a6"/>
    <w:link w:val="afffffc"/>
    <w:rsid w:val="00900BBE"/>
    <w:rPr>
      <w:lang w:val="x-none" w:eastAsia="x-none"/>
    </w:rPr>
  </w:style>
  <w:style w:type="character" w:customStyle="1" w:styleId="afffffc">
    <w:name w:val="Приветствие Знак"/>
    <w:basedOn w:val="a7"/>
    <w:link w:val="afffffb"/>
    <w:rsid w:val="00900BBE"/>
    <w:rPr>
      <w:rFonts w:ascii="Times New Roman" w:eastAsia="Times New Roman" w:hAnsi="Times New Roman" w:cs="Times New Roman"/>
      <w:sz w:val="24"/>
      <w:szCs w:val="24"/>
      <w:lang w:val="x-none" w:eastAsia="x-none"/>
    </w:rPr>
  </w:style>
  <w:style w:type="character" w:customStyle="1" w:styleId="afffffd">
    <w:name w:val="Гипертекстовая ссылка"/>
    <w:rsid w:val="00900BBE"/>
    <w:rPr>
      <w:rFonts w:cs="Times New Roman"/>
      <w:color w:val="008000"/>
      <w:sz w:val="20"/>
      <w:szCs w:val="20"/>
      <w:u w:val="single"/>
    </w:rPr>
  </w:style>
  <w:style w:type="paragraph" w:customStyle="1" w:styleId="WW-20">
    <w:name w:val="WW-Основной текст 2"/>
    <w:basedOn w:val="a6"/>
    <w:rsid w:val="00900BBE"/>
    <w:pPr>
      <w:suppressAutoHyphens/>
      <w:jc w:val="center"/>
    </w:pPr>
    <w:rPr>
      <w:sz w:val="28"/>
    </w:rPr>
  </w:style>
  <w:style w:type="paragraph" w:customStyle="1" w:styleId="1ffb">
    <w:name w:val="Заголовок_1"/>
    <w:basedOn w:val="1ffa"/>
    <w:rsid w:val="00900BBE"/>
    <w:pPr>
      <w:ind w:left="200" w:hanging="200"/>
      <w:jc w:val="center"/>
    </w:pPr>
    <w:rPr>
      <w:b/>
      <w:sz w:val="32"/>
      <w:szCs w:val="32"/>
    </w:rPr>
  </w:style>
  <w:style w:type="paragraph" w:customStyle="1" w:styleId="NormalNumber">
    <w:name w:val="Normal_Number"/>
    <w:basedOn w:val="a6"/>
    <w:rsid w:val="00900BBE"/>
    <w:pPr>
      <w:spacing w:before="120"/>
      <w:jc w:val="both"/>
    </w:pPr>
    <w:rPr>
      <w:sz w:val="20"/>
      <w:szCs w:val="20"/>
      <w:lang w:eastAsia="en-US"/>
    </w:rPr>
  </w:style>
  <w:style w:type="paragraph" w:customStyle="1" w:styleId="NormalNumber2">
    <w:name w:val="Normal_Number_2"/>
    <w:basedOn w:val="NormalNumber"/>
    <w:rsid w:val="00900BBE"/>
    <w:pPr>
      <w:tabs>
        <w:tab w:val="num" w:pos="1440"/>
      </w:tabs>
      <w:ind w:left="1224" w:hanging="504"/>
    </w:pPr>
  </w:style>
  <w:style w:type="paragraph" w:customStyle="1" w:styleId="afffffe">
    <w:name w:val="обычн БО"/>
    <w:basedOn w:val="a6"/>
    <w:rsid w:val="00900BBE"/>
    <w:pPr>
      <w:widowControl w:val="0"/>
      <w:jc w:val="both"/>
    </w:pPr>
    <w:rPr>
      <w:rFonts w:ascii="Arial" w:hAnsi="Arial"/>
      <w:szCs w:val="20"/>
    </w:rPr>
  </w:style>
  <w:style w:type="paragraph" w:customStyle="1" w:styleId="49">
    <w:name w:val="Основной текст 4"/>
    <w:basedOn w:val="220"/>
    <w:rsid w:val="00900BBE"/>
    <w:pPr>
      <w:widowControl w:val="0"/>
      <w:overflowPunct/>
      <w:autoSpaceDE/>
      <w:autoSpaceDN/>
      <w:adjustRightInd/>
      <w:spacing w:after="120"/>
      <w:ind w:left="283" w:firstLine="720"/>
      <w:jc w:val="both"/>
    </w:pPr>
    <w:rPr>
      <w:rFonts w:ascii="Arial" w:hAnsi="Arial"/>
      <w:b w:val="0"/>
      <w:sz w:val="24"/>
    </w:rPr>
  </w:style>
  <w:style w:type="paragraph" w:styleId="HTML">
    <w:name w:val="HTML Preformatted"/>
    <w:basedOn w:val="a6"/>
    <w:link w:val="HTML0"/>
    <w:rsid w:val="00900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basedOn w:val="a7"/>
    <w:link w:val="HTML"/>
    <w:rsid w:val="00900BBE"/>
    <w:rPr>
      <w:rFonts w:ascii="Courier New" w:eastAsia="Times New Roman" w:hAnsi="Courier New" w:cs="Times New Roman"/>
      <w:color w:val="000000"/>
      <w:sz w:val="18"/>
      <w:szCs w:val="18"/>
      <w:lang w:val="x-none" w:eastAsia="x-none"/>
    </w:rPr>
  </w:style>
  <w:style w:type="paragraph" w:customStyle="1" w:styleId="affffff">
    <w:name w:val="Îáû÷íûé"/>
    <w:rsid w:val="00900BB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uiPriority w:val="99"/>
    <w:rsid w:val="00900BBE"/>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fc">
    <w:name w:val="Основной текст с отступом1"/>
    <w:basedOn w:val="a6"/>
    <w:rsid w:val="00900BBE"/>
    <w:pPr>
      <w:autoSpaceDE w:val="0"/>
      <w:jc w:val="both"/>
    </w:pPr>
    <w:rPr>
      <w:sz w:val="28"/>
      <w:szCs w:val="28"/>
    </w:rPr>
  </w:style>
  <w:style w:type="paragraph" w:customStyle="1" w:styleId="1ffd">
    <w:name w:val="Текст сноски1"/>
    <w:basedOn w:val="a6"/>
    <w:rsid w:val="00900BBE"/>
    <w:pPr>
      <w:widowControl w:val="0"/>
      <w:suppressAutoHyphens/>
    </w:pPr>
  </w:style>
  <w:style w:type="paragraph" w:customStyle="1" w:styleId="Roscherk2">
    <w:name w:val="Roscherk2"/>
    <w:basedOn w:val="a6"/>
    <w:rsid w:val="00900BBE"/>
    <w:pPr>
      <w:tabs>
        <w:tab w:val="left" w:pos="4536"/>
      </w:tabs>
      <w:spacing w:before="240"/>
      <w:jc w:val="both"/>
    </w:pPr>
    <w:rPr>
      <w:sz w:val="20"/>
      <w:szCs w:val="20"/>
      <w:lang w:eastAsia="en-US"/>
    </w:rPr>
  </w:style>
  <w:style w:type="paragraph" w:customStyle="1" w:styleId="Roscherk1">
    <w:name w:val="Roscherk1"/>
    <w:basedOn w:val="Roscherk2"/>
    <w:next w:val="Roscherk2"/>
    <w:rsid w:val="00900BBE"/>
    <w:pPr>
      <w:spacing w:before="960"/>
    </w:pPr>
    <w:rPr>
      <w:b/>
    </w:rPr>
  </w:style>
  <w:style w:type="paragraph" w:customStyle="1" w:styleId="Iniiaiieoaeno0">
    <w:name w:val="Iniiaiie oaeno"/>
    <w:basedOn w:val="a6"/>
    <w:rsid w:val="00900BBE"/>
    <w:pPr>
      <w:widowControl w:val="0"/>
      <w:spacing w:after="120"/>
      <w:ind w:firstLine="720"/>
    </w:pPr>
    <w:rPr>
      <w:rFonts w:ascii="Garamond" w:hAnsi="Garamond"/>
      <w:sz w:val="20"/>
      <w:szCs w:val="20"/>
    </w:rPr>
  </w:style>
  <w:style w:type="paragraph" w:customStyle="1" w:styleId="zag">
    <w:name w:val="zag"/>
    <w:basedOn w:val="a6"/>
    <w:rsid w:val="00900BBE"/>
    <w:pPr>
      <w:keepNext/>
      <w:spacing w:before="240" w:after="60" w:line="200" w:lineRule="atLeast"/>
      <w:jc w:val="center"/>
    </w:pPr>
    <w:rPr>
      <w:rFonts w:ascii="Baltica" w:hAnsi="Baltica"/>
      <w:b/>
      <w:spacing w:val="20"/>
      <w:sz w:val="22"/>
      <w:szCs w:val="20"/>
      <w:lang w:val="en-GB"/>
    </w:rPr>
  </w:style>
  <w:style w:type="character" w:customStyle="1" w:styleId="affffff0">
    <w:name w:val="Цветовое выделение"/>
    <w:rsid w:val="00900BBE"/>
    <w:rPr>
      <w:b/>
      <w:color w:val="000080"/>
      <w:sz w:val="20"/>
    </w:rPr>
  </w:style>
  <w:style w:type="paragraph" w:customStyle="1" w:styleId="affffff1">
    <w:name w:val="Заголовок статьи"/>
    <w:basedOn w:val="a6"/>
    <w:next w:val="a6"/>
    <w:rsid w:val="00900BBE"/>
    <w:pPr>
      <w:widowControl w:val="0"/>
      <w:autoSpaceDE w:val="0"/>
      <w:autoSpaceDN w:val="0"/>
      <w:adjustRightInd w:val="0"/>
      <w:ind w:left="1612" w:hanging="892"/>
      <w:jc w:val="both"/>
    </w:pPr>
    <w:rPr>
      <w:rFonts w:ascii="Arial" w:hAnsi="Arial"/>
      <w:sz w:val="20"/>
      <w:szCs w:val="20"/>
    </w:rPr>
  </w:style>
  <w:style w:type="paragraph" w:customStyle="1" w:styleId="affffff2">
    <w:name w:val="Комментарий"/>
    <w:basedOn w:val="a6"/>
    <w:next w:val="a6"/>
    <w:rsid w:val="00900BBE"/>
    <w:pPr>
      <w:widowControl w:val="0"/>
      <w:autoSpaceDE w:val="0"/>
      <w:autoSpaceDN w:val="0"/>
      <w:adjustRightInd w:val="0"/>
      <w:ind w:left="170"/>
      <w:jc w:val="both"/>
    </w:pPr>
    <w:rPr>
      <w:rFonts w:ascii="Arial" w:hAnsi="Arial"/>
      <w:i/>
      <w:iCs/>
      <w:color w:val="800080"/>
      <w:sz w:val="20"/>
      <w:szCs w:val="20"/>
    </w:rPr>
  </w:style>
  <w:style w:type="paragraph" w:customStyle="1" w:styleId="FR3">
    <w:name w:val="FR3"/>
    <w:rsid w:val="00900BBE"/>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3">
    <w:name w:val="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styleId="affffff4">
    <w:name w:val="Date"/>
    <w:basedOn w:val="a6"/>
    <w:next w:val="a6"/>
    <w:link w:val="affffff5"/>
    <w:rsid w:val="00900BBE"/>
    <w:pPr>
      <w:spacing w:after="60"/>
      <w:jc w:val="both"/>
    </w:pPr>
    <w:rPr>
      <w:szCs w:val="20"/>
      <w:lang w:val="x-none" w:eastAsia="x-none"/>
    </w:rPr>
  </w:style>
  <w:style w:type="character" w:customStyle="1" w:styleId="affffff5">
    <w:name w:val="Дата Знак"/>
    <w:basedOn w:val="a7"/>
    <w:link w:val="affffff4"/>
    <w:rsid w:val="00900BBE"/>
    <w:rPr>
      <w:rFonts w:ascii="Times New Roman" w:eastAsia="Times New Roman" w:hAnsi="Times New Roman" w:cs="Times New Roman"/>
      <w:sz w:val="24"/>
      <w:szCs w:val="20"/>
      <w:lang w:val="x-none" w:eastAsia="x-none"/>
    </w:rPr>
  </w:style>
  <w:style w:type="paragraph" w:customStyle="1" w:styleId="a3">
    <w:name w:val="Подраздел"/>
    <w:basedOn w:val="a6"/>
    <w:rsid w:val="00900BBE"/>
    <w:pPr>
      <w:numPr>
        <w:ilvl w:val="2"/>
        <w:numId w:val="1"/>
      </w:numPr>
      <w:suppressAutoHyphens/>
      <w:spacing w:before="240" w:after="120"/>
      <w:jc w:val="center"/>
    </w:pPr>
    <w:rPr>
      <w:rFonts w:ascii="Arial Narrow" w:hAnsi="Arial Narrow"/>
      <w:b/>
      <w:smallCaps/>
      <w:spacing w:val="-2"/>
      <w:sz w:val="28"/>
      <w:szCs w:val="28"/>
    </w:rPr>
  </w:style>
  <w:style w:type="paragraph" w:customStyle="1" w:styleId="3f3">
    <w:name w:val="заголовок 3"/>
    <w:basedOn w:val="a6"/>
    <w:next w:val="a6"/>
    <w:rsid w:val="00900BBE"/>
    <w:pPr>
      <w:keepNext/>
      <w:autoSpaceDE w:val="0"/>
      <w:autoSpaceDN w:val="0"/>
      <w:jc w:val="center"/>
    </w:pPr>
  </w:style>
  <w:style w:type="paragraph" w:customStyle="1" w:styleId="4a">
    <w:name w:val="заголовок 4"/>
    <w:basedOn w:val="a6"/>
    <w:next w:val="a6"/>
    <w:rsid w:val="00900BBE"/>
    <w:pPr>
      <w:keepNext/>
      <w:autoSpaceDE w:val="0"/>
      <w:autoSpaceDN w:val="0"/>
      <w:jc w:val="center"/>
    </w:pPr>
    <w:rPr>
      <w:sz w:val="28"/>
      <w:szCs w:val="28"/>
    </w:rPr>
  </w:style>
  <w:style w:type="paragraph" w:customStyle="1" w:styleId="56">
    <w:name w:val="заголовок 5"/>
    <w:basedOn w:val="a6"/>
    <w:next w:val="a6"/>
    <w:rsid w:val="00900BBE"/>
    <w:pPr>
      <w:keepNext/>
      <w:autoSpaceDE w:val="0"/>
      <w:autoSpaceDN w:val="0"/>
      <w:outlineLvl w:val="4"/>
    </w:pPr>
    <w:rPr>
      <w:b/>
      <w:bCs/>
      <w:sz w:val="28"/>
      <w:szCs w:val="28"/>
    </w:rPr>
  </w:style>
  <w:style w:type="paragraph" w:customStyle="1" w:styleId="73">
    <w:name w:val="заголовок 7"/>
    <w:basedOn w:val="a6"/>
    <w:next w:val="a6"/>
    <w:rsid w:val="00900BBE"/>
    <w:pPr>
      <w:keepNext/>
      <w:autoSpaceDE w:val="0"/>
      <w:autoSpaceDN w:val="0"/>
      <w:outlineLvl w:val="6"/>
    </w:pPr>
    <w:rPr>
      <w:b/>
      <w:bCs/>
      <w:sz w:val="20"/>
      <w:szCs w:val="20"/>
    </w:rPr>
  </w:style>
  <w:style w:type="paragraph" w:customStyle="1" w:styleId="affffff6">
    <w:name w:val="Подподпункт"/>
    <w:basedOn w:val="a6"/>
    <w:rsid w:val="00900BBE"/>
    <w:pPr>
      <w:tabs>
        <w:tab w:val="num" w:pos="360"/>
        <w:tab w:val="num" w:pos="5585"/>
      </w:tabs>
      <w:jc w:val="both"/>
    </w:pPr>
    <w:rPr>
      <w:szCs w:val="20"/>
    </w:rPr>
  </w:style>
  <w:style w:type="paragraph" w:customStyle="1" w:styleId="ConsTitle">
    <w:name w:val="ConsTitle"/>
    <w:rsid w:val="00900BB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7">
    <w:name w:val="Списки"/>
    <w:basedOn w:val="a6"/>
    <w:rsid w:val="00900BBE"/>
    <w:pPr>
      <w:tabs>
        <w:tab w:val="left" w:pos="1260"/>
      </w:tabs>
      <w:spacing w:before="120" w:after="120"/>
      <w:jc w:val="both"/>
    </w:pPr>
    <w:rPr>
      <w:szCs w:val="28"/>
    </w:rPr>
  </w:style>
  <w:style w:type="paragraph" w:customStyle="1" w:styleId="Nonformat">
    <w:name w:val="Nonformat"/>
    <w:basedOn w:val="a6"/>
    <w:rsid w:val="00900BBE"/>
    <w:pPr>
      <w:autoSpaceDE w:val="0"/>
      <w:autoSpaceDN w:val="0"/>
      <w:adjustRightInd w:val="0"/>
    </w:pPr>
    <w:rPr>
      <w:rFonts w:ascii="Consultant" w:hAnsi="Consultant" w:cs="Consultant"/>
      <w:sz w:val="20"/>
      <w:szCs w:val="20"/>
    </w:rPr>
  </w:style>
  <w:style w:type="paragraph" w:customStyle="1" w:styleId="xl58">
    <w:name w:val="xl58"/>
    <w:basedOn w:val="a6"/>
    <w:rsid w:val="00900BB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b/>
      <w:bCs/>
    </w:rPr>
  </w:style>
  <w:style w:type="paragraph" w:styleId="affffff8">
    <w:name w:val="Document Map"/>
    <w:basedOn w:val="a6"/>
    <w:link w:val="affffff9"/>
    <w:uiPriority w:val="99"/>
    <w:rsid w:val="00900BBE"/>
    <w:pPr>
      <w:shd w:val="clear" w:color="auto" w:fill="000080"/>
    </w:pPr>
    <w:rPr>
      <w:rFonts w:ascii="Tahoma" w:hAnsi="Tahoma"/>
      <w:lang w:val="x-none" w:eastAsia="x-none"/>
    </w:rPr>
  </w:style>
  <w:style w:type="character" w:customStyle="1" w:styleId="affffff9">
    <w:name w:val="Схема документа Знак"/>
    <w:basedOn w:val="a7"/>
    <w:link w:val="affffff8"/>
    <w:uiPriority w:val="99"/>
    <w:rsid w:val="00900BBE"/>
    <w:rPr>
      <w:rFonts w:ascii="Tahoma" w:eastAsia="Times New Roman" w:hAnsi="Tahoma" w:cs="Times New Roman"/>
      <w:sz w:val="24"/>
      <w:szCs w:val="24"/>
      <w:shd w:val="clear" w:color="auto" w:fill="000080"/>
      <w:lang w:val="x-none" w:eastAsia="x-none"/>
    </w:rPr>
  </w:style>
  <w:style w:type="character" w:customStyle="1" w:styleId="Normal">
    <w:name w:val="Normal Знак"/>
    <w:link w:val="1ff"/>
    <w:uiPriority w:val="99"/>
    <w:locked/>
    <w:rsid w:val="00900BBE"/>
    <w:rPr>
      <w:rFonts w:ascii="Times New Roman" w:eastAsia="Calibri" w:hAnsi="Times New Roman" w:cs="Times New Roman"/>
      <w:sz w:val="24"/>
      <w:szCs w:val="20"/>
      <w:lang w:eastAsia="ar-SA"/>
    </w:rPr>
  </w:style>
  <w:style w:type="paragraph" w:customStyle="1" w:styleId="1ffe">
    <w:name w:val="Знак Знак Знак Знак Знак Знак Знак Знак Знак Знак Знак Знак1 Знак"/>
    <w:basedOn w:val="a6"/>
    <w:rsid w:val="00900BBE"/>
    <w:pPr>
      <w:spacing w:before="100" w:beforeAutospacing="1" w:after="100" w:afterAutospacing="1"/>
    </w:pPr>
    <w:rPr>
      <w:rFonts w:ascii="Tahoma" w:hAnsi="Tahoma"/>
      <w:sz w:val="20"/>
      <w:szCs w:val="20"/>
      <w:lang w:val="en-US" w:eastAsia="en-US"/>
    </w:rPr>
  </w:style>
  <w:style w:type="paragraph" w:customStyle="1" w:styleId="2f3">
    <w:name w:val="Знак2"/>
    <w:basedOn w:val="a6"/>
    <w:rsid w:val="00900BBE"/>
    <w:pPr>
      <w:spacing w:before="100" w:beforeAutospacing="1" w:after="100" w:afterAutospacing="1"/>
    </w:pPr>
    <w:rPr>
      <w:rFonts w:ascii="Tahoma" w:hAnsi="Tahoma"/>
      <w:sz w:val="20"/>
      <w:szCs w:val="20"/>
      <w:lang w:val="en-US" w:eastAsia="en-US"/>
    </w:rPr>
  </w:style>
  <w:style w:type="paragraph" w:customStyle="1" w:styleId="affffffa">
    <w:name w:val="Знак Знак Знак Знак Знак Знак Знак Знак Знак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 Знак Знак Знак1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styleId="affffffb">
    <w:name w:val="Normal Indent"/>
    <w:basedOn w:val="a6"/>
    <w:rsid w:val="00900BBE"/>
    <w:pPr>
      <w:spacing w:before="120"/>
      <w:ind w:firstLine="709"/>
      <w:jc w:val="both"/>
    </w:pPr>
    <w:rPr>
      <w:sz w:val="28"/>
    </w:rPr>
  </w:style>
  <w:style w:type="paragraph" w:customStyle="1" w:styleId="115">
    <w:name w:val="Заголовок 11"/>
    <w:basedOn w:val="1ff"/>
    <w:next w:val="1ff"/>
    <w:rsid w:val="00900BBE"/>
    <w:pPr>
      <w:keepNext/>
      <w:widowControl/>
      <w:suppressAutoHyphens w:val="0"/>
      <w:ind w:firstLine="720"/>
      <w:jc w:val="left"/>
    </w:pPr>
    <w:rPr>
      <w:rFonts w:eastAsia="Times New Roman"/>
      <w:sz w:val="28"/>
      <w:lang w:eastAsia="ru-RU"/>
    </w:rPr>
  </w:style>
  <w:style w:type="paragraph" w:customStyle="1" w:styleId="affffffc">
    <w:name w:val="Стиль По центру"/>
    <w:basedOn w:val="a6"/>
    <w:rsid w:val="00900BBE"/>
    <w:pPr>
      <w:jc w:val="center"/>
    </w:pPr>
    <w:rPr>
      <w:sz w:val="28"/>
      <w:szCs w:val="20"/>
    </w:rPr>
  </w:style>
  <w:style w:type="paragraph" w:customStyle="1" w:styleId="affffffd">
    <w:name w:val="Текст справа"/>
    <w:basedOn w:val="a6"/>
    <w:rsid w:val="00900BBE"/>
    <w:pPr>
      <w:jc w:val="right"/>
    </w:pPr>
    <w:rPr>
      <w:sz w:val="28"/>
      <w:szCs w:val="20"/>
    </w:rPr>
  </w:style>
  <w:style w:type="paragraph" w:customStyle="1" w:styleId="2">
    <w:name w:val="Многоуровневый_2"/>
    <w:basedOn w:val="a6"/>
    <w:rsid w:val="00900BBE"/>
    <w:pPr>
      <w:keepNext/>
      <w:numPr>
        <w:ilvl w:val="1"/>
        <w:numId w:val="22"/>
      </w:numPr>
      <w:jc w:val="both"/>
    </w:pPr>
    <w:rPr>
      <w:b/>
      <w:i/>
      <w:sz w:val="28"/>
    </w:rPr>
  </w:style>
  <w:style w:type="paragraph" w:customStyle="1" w:styleId="30">
    <w:name w:val="Многоуровневый_3 Знак Знак"/>
    <w:basedOn w:val="a6"/>
    <w:link w:val="3f4"/>
    <w:rsid w:val="00900BBE"/>
    <w:pPr>
      <w:numPr>
        <w:ilvl w:val="2"/>
        <w:numId w:val="22"/>
      </w:numPr>
      <w:jc w:val="both"/>
    </w:pPr>
    <w:rPr>
      <w:bCs/>
      <w:iCs/>
      <w:sz w:val="28"/>
      <w:lang w:val="x-none" w:eastAsia="x-none"/>
    </w:rPr>
  </w:style>
  <w:style w:type="character" w:customStyle="1" w:styleId="3f4">
    <w:name w:val="Многоуровневый_3 Знак Знак Знак"/>
    <w:link w:val="30"/>
    <w:locked/>
    <w:rsid w:val="00900BBE"/>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6"/>
    <w:rsid w:val="00900BBE"/>
    <w:pPr>
      <w:numPr>
        <w:numId w:val="22"/>
      </w:numPr>
      <w:tabs>
        <w:tab w:val="clear" w:pos="794"/>
        <w:tab w:val="num" w:pos="1134"/>
      </w:tabs>
      <w:ind w:firstLine="284"/>
      <w:jc w:val="both"/>
    </w:pPr>
    <w:rPr>
      <w:sz w:val="28"/>
    </w:rPr>
  </w:style>
  <w:style w:type="paragraph" w:customStyle="1" w:styleId="1fff1">
    <w:name w:val="Многоуровневый_1"/>
    <w:basedOn w:val="a6"/>
    <w:rsid w:val="00900BBE"/>
    <w:pPr>
      <w:keepNext/>
      <w:jc w:val="both"/>
    </w:pPr>
    <w:rPr>
      <w:b/>
      <w:bCs/>
      <w:i/>
      <w:iCs/>
      <w:sz w:val="28"/>
    </w:rPr>
  </w:style>
  <w:style w:type="paragraph" w:customStyle="1" w:styleId="3f5">
    <w:name w:val="Многоуровневый_3"/>
    <w:basedOn w:val="a6"/>
    <w:link w:val="3f6"/>
    <w:rsid w:val="00900BBE"/>
    <w:pPr>
      <w:tabs>
        <w:tab w:val="num" w:pos="1134"/>
      </w:tabs>
      <w:jc w:val="both"/>
    </w:pPr>
    <w:rPr>
      <w:bCs/>
      <w:iCs/>
      <w:sz w:val="28"/>
      <w:lang w:val="x-none" w:eastAsia="x-none"/>
    </w:rPr>
  </w:style>
  <w:style w:type="character" w:customStyle="1" w:styleId="3f6">
    <w:name w:val="Многоуровневый_3 Знак"/>
    <w:link w:val="3f5"/>
    <w:locked/>
    <w:rsid w:val="00900BBE"/>
    <w:rPr>
      <w:rFonts w:ascii="Times New Roman" w:eastAsia="Times New Roman" w:hAnsi="Times New Roman" w:cs="Times New Roman"/>
      <w:bCs/>
      <w:iCs/>
      <w:sz w:val="28"/>
      <w:szCs w:val="24"/>
      <w:lang w:val="x-none" w:eastAsia="x-none"/>
    </w:rPr>
  </w:style>
  <w:style w:type="paragraph" w:customStyle="1" w:styleId="affffffe">
    <w:name w:val="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1 Знак Знак Знак Знак Знак Знак Знак Знак Знак Знак1"/>
    <w:basedOn w:val="a6"/>
    <w:rsid w:val="00900BBE"/>
    <w:pPr>
      <w:spacing w:before="100" w:beforeAutospacing="1" w:after="100" w:afterAutospacing="1"/>
    </w:pPr>
    <w:rPr>
      <w:rFonts w:ascii="Tahoma" w:hAnsi="Tahoma"/>
      <w:sz w:val="20"/>
      <w:szCs w:val="20"/>
      <w:lang w:val="en-US" w:eastAsia="en-US"/>
    </w:rPr>
  </w:style>
  <w:style w:type="paragraph" w:customStyle="1" w:styleId="font5">
    <w:name w:val="font5"/>
    <w:basedOn w:val="a6"/>
    <w:rsid w:val="00900BBE"/>
    <w:pPr>
      <w:spacing w:before="100" w:beforeAutospacing="1" w:after="100" w:afterAutospacing="1"/>
    </w:pPr>
    <w:rPr>
      <w:sz w:val="20"/>
      <w:szCs w:val="20"/>
    </w:rPr>
  </w:style>
  <w:style w:type="paragraph" w:customStyle="1" w:styleId="font6">
    <w:name w:val="font6"/>
    <w:basedOn w:val="a6"/>
    <w:rsid w:val="00900BBE"/>
    <w:pPr>
      <w:spacing w:before="100" w:beforeAutospacing="1" w:after="100" w:afterAutospacing="1"/>
    </w:pPr>
    <w:rPr>
      <w:sz w:val="20"/>
      <w:szCs w:val="20"/>
    </w:rPr>
  </w:style>
  <w:style w:type="paragraph" w:customStyle="1" w:styleId="xl25">
    <w:name w:val="xl25"/>
    <w:basedOn w:val="a6"/>
    <w:uiPriority w:val="99"/>
    <w:rsid w:val="00900BB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
    <w:name w:val="xl26"/>
    <w:basedOn w:val="a6"/>
    <w:uiPriority w:val="99"/>
    <w:rsid w:val="00900BBE"/>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
    <w:name w:val="xl27"/>
    <w:basedOn w:val="a6"/>
    <w:uiPriority w:val="99"/>
    <w:rsid w:val="00900BB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
    <w:name w:val="xl28"/>
    <w:basedOn w:val="a6"/>
    <w:uiPriority w:val="99"/>
    <w:rsid w:val="00900BB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
    <w:name w:val="xl29"/>
    <w:basedOn w:val="a6"/>
    <w:uiPriority w:val="99"/>
    <w:rsid w:val="00900B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
    <w:name w:val="xl30"/>
    <w:basedOn w:val="a6"/>
    <w:uiPriority w:val="99"/>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6"/>
    <w:uiPriority w:val="99"/>
    <w:rsid w:val="00900B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2">
    <w:name w:val="xl32"/>
    <w:basedOn w:val="a6"/>
    <w:uiPriority w:val="99"/>
    <w:rsid w:val="00900B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33">
    <w:name w:val="xl33"/>
    <w:basedOn w:val="a6"/>
    <w:uiPriority w:val="99"/>
    <w:rsid w:val="00900B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
    <w:name w:val="xl34"/>
    <w:basedOn w:val="a6"/>
    <w:uiPriority w:val="99"/>
    <w:rsid w:val="00900BB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5">
    <w:name w:val="xl35"/>
    <w:basedOn w:val="a6"/>
    <w:uiPriority w:val="99"/>
    <w:rsid w:val="00900B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6"/>
    <w:uiPriority w:val="99"/>
    <w:rsid w:val="00900BB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
    <w:name w:val="xl37"/>
    <w:basedOn w:val="a6"/>
    <w:uiPriority w:val="99"/>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6"/>
    <w:uiPriority w:val="99"/>
    <w:rsid w:val="00900BB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9">
    <w:name w:val="xl39"/>
    <w:basedOn w:val="a6"/>
    <w:uiPriority w:val="99"/>
    <w:rsid w:val="00900BB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6"/>
    <w:uiPriority w:val="99"/>
    <w:rsid w:val="00900BBE"/>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41">
    <w:name w:val="xl41"/>
    <w:basedOn w:val="a6"/>
    <w:uiPriority w:val="99"/>
    <w:rsid w:val="00900BB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2">
    <w:name w:val="xl42"/>
    <w:basedOn w:val="a6"/>
    <w:uiPriority w:val="99"/>
    <w:rsid w:val="00900BB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a6"/>
    <w:uiPriority w:val="99"/>
    <w:rsid w:val="00900BBE"/>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44">
    <w:name w:val="xl44"/>
    <w:basedOn w:val="a6"/>
    <w:rsid w:val="00900B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45">
    <w:name w:val="xl45"/>
    <w:basedOn w:val="a6"/>
    <w:rsid w:val="00900B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46">
    <w:name w:val="xl46"/>
    <w:basedOn w:val="a6"/>
    <w:rsid w:val="00900BBE"/>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47">
    <w:name w:val="xl47"/>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48">
    <w:name w:val="xl48"/>
    <w:basedOn w:val="a6"/>
    <w:rsid w:val="00900BB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9">
    <w:name w:val="xl49"/>
    <w:basedOn w:val="a6"/>
    <w:rsid w:val="00900BBE"/>
    <w:pPr>
      <w:pBdr>
        <w:left w:val="single" w:sz="4" w:space="0" w:color="auto"/>
        <w:right w:val="single" w:sz="4" w:space="0" w:color="auto"/>
      </w:pBdr>
      <w:spacing w:before="100" w:beforeAutospacing="1" w:after="100" w:afterAutospacing="1"/>
      <w:jc w:val="center"/>
      <w:textAlignment w:val="top"/>
    </w:pPr>
  </w:style>
  <w:style w:type="paragraph" w:customStyle="1" w:styleId="xl50">
    <w:name w:val="xl50"/>
    <w:basedOn w:val="a6"/>
    <w:rsid w:val="00900BBE"/>
    <w:pPr>
      <w:pBdr>
        <w:left w:val="single" w:sz="4" w:space="0" w:color="auto"/>
        <w:right w:val="single" w:sz="4" w:space="0" w:color="auto"/>
      </w:pBdr>
      <w:spacing w:before="100" w:beforeAutospacing="1" w:after="100" w:afterAutospacing="1"/>
      <w:textAlignment w:val="top"/>
    </w:pPr>
  </w:style>
  <w:style w:type="paragraph" w:customStyle="1" w:styleId="xl51">
    <w:name w:val="xl51"/>
    <w:basedOn w:val="a6"/>
    <w:rsid w:val="00900BBE"/>
    <w:pPr>
      <w:pBdr>
        <w:left w:val="single" w:sz="4" w:space="0" w:color="auto"/>
        <w:right w:val="single" w:sz="4" w:space="0" w:color="auto"/>
      </w:pBdr>
      <w:spacing w:before="100" w:beforeAutospacing="1" w:after="100" w:afterAutospacing="1"/>
      <w:jc w:val="center"/>
      <w:textAlignment w:val="top"/>
    </w:pPr>
  </w:style>
  <w:style w:type="paragraph" w:customStyle="1" w:styleId="xl52">
    <w:name w:val="xl52"/>
    <w:basedOn w:val="a6"/>
    <w:rsid w:val="00900BB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3">
    <w:name w:val="xl53"/>
    <w:basedOn w:val="a6"/>
    <w:rsid w:val="00900BB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6"/>
    <w:rsid w:val="00900BBE"/>
    <w:pPr>
      <w:pBdr>
        <w:top w:val="single" w:sz="8" w:space="0" w:color="auto"/>
        <w:left w:val="single" w:sz="8" w:space="0" w:color="auto"/>
        <w:right w:val="single" w:sz="4" w:space="0" w:color="auto"/>
      </w:pBdr>
      <w:spacing w:before="100" w:beforeAutospacing="1" w:after="100" w:afterAutospacing="1"/>
      <w:jc w:val="center"/>
      <w:textAlignment w:val="top"/>
    </w:pPr>
  </w:style>
  <w:style w:type="paragraph" w:customStyle="1" w:styleId="xl55">
    <w:name w:val="xl55"/>
    <w:basedOn w:val="a6"/>
    <w:rsid w:val="00900BBE"/>
    <w:pPr>
      <w:pBdr>
        <w:left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6"/>
    <w:rsid w:val="00900BBE"/>
    <w:pPr>
      <w:pBdr>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6"/>
    <w:rsid w:val="00900B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59">
    <w:name w:val="xl59"/>
    <w:basedOn w:val="a6"/>
    <w:rsid w:val="00900BBE"/>
    <w:pPr>
      <w:pBdr>
        <w:top w:val="single" w:sz="8" w:space="0" w:color="auto"/>
        <w:left w:val="single" w:sz="4" w:space="0" w:color="auto"/>
        <w:right w:val="single" w:sz="4" w:space="0" w:color="auto"/>
      </w:pBdr>
      <w:spacing w:before="100" w:beforeAutospacing="1" w:after="100" w:afterAutospacing="1"/>
      <w:textAlignment w:val="top"/>
    </w:pPr>
  </w:style>
  <w:style w:type="paragraph" w:customStyle="1" w:styleId="xl60">
    <w:name w:val="xl60"/>
    <w:basedOn w:val="a6"/>
    <w:rsid w:val="00900BBE"/>
    <w:pPr>
      <w:pBdr>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1">
    <w:name w:val="xl61"/>
    <w:basedOn w:val="a6"/>
    <w:rsid w:val="00900BBE"/>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62">
    <w:name w:val="xl62"/>
    <w:basedOn w:val="a6"/>
    <w:rsid w:val="00900BBE"/>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6"/>
    <w:rsid w:val="00900BBE"/>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6"/>
    <w:rsid w:val="00900BBE"/>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5">
    <w:name w:val="xl65"/>
    <w:basedOn w:val="a6"/>
    <w:rsid w:val="00900BBE"/>
    <w:pPr>
      <w:pBdr>
        <w:top w:val="single" w:sz="8" w:space="0" w:color="auto"/>
        <w:left w:val="single" w:sz="4" w:space="0" w:color="auto"/>
        <w:bottom w:val="single" w:sz="4" w:space="0" w:color="auto"/>
      </w:pBdr>
      <w:spacing w:before="100" w:beforeAutospacing="1" w:after="100" w:afterAutospacing="1"/>
      <w:jc w:val="center"/>
      <w:textAlignment w:val="top"/>
    </w:pPr>
  </w:style>
  <w:style w:type="paragraph" w:customStyle="1" w:styleId="xl66">
    <w:name w:val="xl66"/>
    <w:basedOn w:val="a6"/>
    <w:rsid w:val="00900BBE"/>
    <w:pPr>
      <w:pBdr>
        <w:top w:val="single" w:sz="4" w:space="0" w:color="auto"/>
        <w:left w:val="single" w:sz="4" w:space="0" w:color="auto"/>
      </w:pBdr>
      <w:spacing w:before="100" w:beforeAutospacing="1" w:after="100" w:afterAutospacing="1"/>
      <w:jc w:val="center"/>
      <w:textAlignment w:val="top"/>
    </w:pPr>
  </w:style>
  <w:style w:type="paragraph" w:customStyle="1" w:styleId="xl67">
    <w:name w:val="xl67"/>
    <w:basedOn w:val="a6"/>
    <w:rsid w:val="00900BBE"/>
    <w:pPr>
      <w:pBdr>
        <w:left w:val="single" w:sz="4" w:space="0" w:color="auto"/>
      </w:pBdr>
      <w:spacing w:before="100" w:beforeAutospacing="1" w:after="100" w:afterAutospacing="1"/>
      <w:jc w:val="center"/>
      <w:textAlignment w:val="top"/>
    </w:pPr>
  </w:style>
  <w:style w:type="paragraph" w:customStyle="1" w:styleId="xl68">
    <w:name w:val="xl68"/>
    <w:basedOn w:val="a6"/>
    <w:rsid w:val="00900BBE"/>
    <w:pPr>
      <w:pBdr>
        <w:left w:val="single" w:sz="4" w:space="0" w:color="auto"/>
        <w:bottom w:val="single" w:sz="4" w:space="0" w:color="auto"/>
      </w:pBdr>
      <w:spacing w:before="100" w:beforeAutospacing="1" w:after="100" w:afterAutospacing="1"/>
      <w:jc w:val="center"/>
      <w:textAlignment w:val="top"/>
    </w:pPr>
  </w:style>
  <w:style w:type="paragraph" w:customStyle="1" w:styleId="1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character" w:customStyle="1" w:styleId="m1">
    <w:name w:val="m1"/>
    <w:rsid w:val="00900BBE"/>
    <w:rPr>
      <w:rFonts w:cs="Times New Roman"/>
      <w:color w:val="0000FF"/>
    </w:rPr>
  </w:style>
  <w:style w:type="character" w:customStyle="1" w:styleId="pi1">
    <w:name w:val="pi1"/>
    <w:rsid w:val="00900BBE"/>
    <w:rPr>
      <w:rFonts w:cs="Times New Roman"/>
      <w:color w:val="0000FF"/>
    </w:rPr>
  </w:style>
  <w:style w:type="paragraph" w:customStyle="1" w:styleId="1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customStyle="1" w:styleId="1f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900B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
    <w:name w:val="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customStyle="1" w:styleId="font7">
    <w:name w:val="font7"/>
    <w:basedOn w:val="a6"/>
    <w:rsid w:val="00900BBE"/>
    <w:pPr>
      <w:spacing w:before="100" w:beforeAutospacing="1" w:after="100" w:afterAutospacing="1"/>
    </w:pPr>
    <w:rPr>
      <w:u w:val="single"/>
    </w:rPr>
  </w:style>
  <w:style w:type="paragraph" w:customStyle="1" w:styleId="font8">
    <w:name w:val="font8"/>
    <w:basedOn w:val="a6"/>
    <w:rsid w:val="00900BBE"/>
    <w:pPr>
      <w:spacing w:before="100" w:beforeAutospacing="1" w:after="100" w:afterAutospacing="1"/>
    </w:pPr>
  </w:style>
  <w:style w:type="paragraph" w:customStyle="1" w:styleId="font9">
    <w:name w:val="font9"/>
    <w:basedOn w:val="a6"/>
    <w:rsid w:val="00900BBE"/>
    <w:pPr>
      <w:spacing w:before="100" w:beforeAutospacing="1" w:after="100" w:afterAutospacing="1"/>
    </w:pPr>
    <w:rPr>
      <w:color w:val="000000"/>
    </w:rPr>
  </w:style>
  <w:style w:type="paragraph" w:customStyle="1" w:styleId="font10">
    <w:name w:val="font10"/>
    <w:basedOn w:val="a6"/>
    <w:rsid w:val="00900BBE"/>
    <w:pPr>
      <w:spacing w:before="100" w:beforeAutospacing="1" w:after="100" w:afterAutospacing="1"/>
    </w:pPr>
    <w:rPr>
      <w:color w:val="000000"/>
    </w:rPr>
  </w:style>
  <w:style w:type="paragraph" w:customStyle="1" w:styleId="font11">
    <w:name w:val="font11"/>
    <w:basedOn w:val="a6"/>
    <w:rsid w:val="00900BBE"/>
    <w:pPr>
      <w:spacing w:before="100" w:beforeAutospacing="1" w:after="100" w:afterAutospacing="1"/>
    </w:pPr>
    <w:rPr>
      <w:rFonts w:ascii="Symbol" w:hAnsi="Symbol"/>
      <w:color w:val="000000"/>
    </w:rPr>
  </w:style>
  <w:style w:type="paragraph" w:customStyle="1" w:styleId="afffffff0">
    <w:name w:val="Знак Знак Знак Знак Знак Знак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customStyle="1" w:styleId="1fff5">
    <w:name w:val="Знак Знак Знак1 Знак"/>
    <w:basedOn w:val="a6"/>
    <w:rsid w:val="00900BBE"/>
    <w:pPr>
      <w:spacing w:before="100" w:beforeAutospacing="1" w:after="100" w:afterAutospacing="1"/>
    </w:pPr>
    <w:rPr>
      <w:rFonts w:ascii="Tahoma" w:hAnsi="Tahoma"/>
      <w:sz w:val="20"/>
      <w:szCs w:val="20"/>
      <w:lang w:val="en-US" w:eastAsia="en-US"/>
    </w:rPr>
  </w:style>
  <w:style w:type="paragraph" w:customStyle="1" w:styleId="xl22">
    <w:name w:val="xl22"/>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f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customStyle="1" w:styleId="1fff7">
    <w:name w:val="Знак Знак Знак Знак Знак Знак Знак Знак Знак Знак Знак Знак1"/>
    <w:basedOn w:val="a6"/>
    <w:rsid w:val="00900BBE"/>
    <w:pPr>
      <w:spacing w:before="100" w:beforeAutospacing="1" w:after="100" w:afterAutospacing="1"/>
    </w:pPr>
    <w:rPr>
      <w:rFonts w:ascii="Tahoma" w:hAnsi="Tahoma"/>
      <w:sz w:val="20"/>
      <w:szCs w:val="20"/>
      <w:lang w:val="en-US" w:eastAsia="en-US"/>
    </w:rPr>
  </w:style>
  <w:style w:type="paragraph" w:customStyle="1" w:styleId="1f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customStyle="1" w:styleId="a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900BBE"/>
    <w:pPr>
      <w:spacing w:before="100" w:beforeAutospacing="1" w:after="100" w:afterAutospacing="1"/>
    </w:pPr>
    <w:rPr>
      <w:rFonts w:ascii="Tahoma" w:hAnsi="Tahoma"/>
      <w:sz w:val="20"/>
      <w:szCs w:val="20"/>
      <w:lang w:val="en-US" w:eastAsia="en-US"/>
    </w:rPr>
  </w:style>
  <w:style w:type="paragraph" w:customStyle="1" w:styleId="xl69">
    <w:name w:val="xl69"/>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6"/>
    <w:rsid w:val="00900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caaieiaie11">
    <w:name w:val="caaieiaie 11"/>
    <w:basedOn w:val="a6"/>
    <w:next w:val="a6"/>
    <w:rsid w:val="00900BBE"/>
    <w:pPr>
      <w:keepNext/>
      <w:jc w:val="center"/>
    </w:pPr>
    <w:rPr>
      <w:szCs w:val="20"/>
    </w:rPr>
  </w:style>
  <w:style w:type="paragraph" w:customStyle="1" w:styleId="62">
    <w:name w:val="çàãîëîâîê 6"/>
    <w:basedOn w:val="affffff"/>
    <w:next w:val="affffff"/>
    <w:rsid w:val="00900BBE"/>
    <w:pPr>
      <w:keepNext/>
      <w:autoSpaceDE/>
      <w:autoSpaceDN/>
      <w:jc w:val="center"/>
    </w:pPr>
    <w:rPr>
      <w:rFonts w:ascii="Garamond" w:hAnsi="Garamond"/>
      <w:b/>
      <w:sz w:val="24"/>
    </w:rPr>
  </w:style>
  <w:style w:type="paragraph" w:customStyle="1" w:styleId="afffffff3">
    <w:name w:val="Т Номер"/>
    <w:basedOn w:val="a6"/>
    <w:rsid w:val="00900BBE"/>
    <w:pPr>
      <w:tabs>
        <w:tab w:val="num" w:pos="720"/>
      </w:tabs>
      <w:spacing w:before="60" w:after="60"/>
      <w:ind w:left="720" w:hanging="360"/>
    </w:pPr>
  </w:style>
  <w:style w:type="character" w:customStyle="1" w:styleId="postbody1">
    <w:name w:val="postbody1"/>
    <w:rsid w:val="00900BBE"/>
    <w:rPr>
      <w:rFonts w:cs="Times New Roman"/>
      <w:sz w:val="18"/>
      <w:szCs w:val="18"/>
    </w:rPr>
  </w:style>
  <w:style w:type="character" w:customStyle="1" w:styleId="t11">
    <w:name w:val="t11"/>
    <w:rsid w:val="00900BBE"/>
    <w:rPr>
      <w:rFonts w:ascii="Verdana" w:hAnsi="Verdana" w:cs="Times New Roman"/>
      <w:color w:val="000000"/>
      <w:sz w:val="20"/>
      <w:szCs w:val="20"/>
    </w:rPr>
  </w:style>
  <w:style w:type="paragraph" w:styleId="HTML1">
    <w:name w:val="HTML Address"/>
    <w:basedOn w:val="a6"/>
    <w:link w:val="HTML2"/>
    <w:rsid w:val="00900BBE"/>
    <w:rPr>
      <w:rFonts w:ascii="Arial Unicode MS" w:eastAsia="Arial Unicode MS"/>
      <w:i/>
      <w:iCs/>
      <w:color w:val="000000"/>
      <w:lang w:val="x-none" w:eastAsia="x-none"/>
    </w:rPr>
  </w:style>
  <w:style w:type="character" w:customStyle="1" w:styleId="HTML2">
    <w:name w:val="Адрес HTML Знак"/>
    <w:basedOn w:val="a7"/>
    <w:link w:val="HTML1"/>
    <w:rsid w:val="00900BBE"/>
    <w:rPr>
      <w:rFonts w:ascii="Arial Unicode MS" w:eastAsia="Arial Unicode MS" w:hAnsi="Times New Roman" w:cs="Times New Roman"/>
      <w:i/>
      <w:iCs/>
      <w:color w:val="000000"/>
      <w:sz w:val="24"/>
      <w:szCs w:val="24"/>
      <w:lang w:val="x-none" w:eastAsia="x-none"/>
    </w:rPr>
  </w:style>
  <w:style w:type="paragraph" w:customStyle="1" w:styleId="Outline2">
    <w:name w:val="Outline2"/>
    <w:basedOn w:val="a6"/>
    <w:rsid w:val="00900BBE"/>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900BBE"/>
    <w:pPr>
      <w:tabs>
        <w:tab w:val="left" w:pos="0"/>
      </w:tabs>
      <w:jc w:val="both"/>
    </w:pPr>
    <w:rPr>
      <w:szCs w:val="20"/>
    </w:rPr>
  </w:style>
  <w:style w:type="paragraph" w:customStyle="1" w:styleId="1110">
    <w:name w:val="111"/>
    <w:basedOn w:val="a6"/>
    <w:rsid w:val="00900BBE"/>
    <w:rPr>
      <w:rFonts w:ascii="Times New Roman CYR" w:hAnsi="Times New Roman CYR"/>
      <w:sz w:val="20"/>
      <w:szCs w:val="20"/>
    </w:rPr>
  </w:style>
  <w:style w:type="paragraph" w:customStyle="1" w:styleId="afffffff4">
    <w:name w:val="Базовый"/>
    <w:rsid w:val="00900BBE"/>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f5">
    <w:name w:val="Текст документа"/>
    <w:basedOn w:val="a6"/>
    <w:rsid w:val="00900BBE"/>
    <w:pPr>
      <w:spacing w:line="360" w:lineRule="auto"/>
      <w:ind w:firstLine="720"/>
      <w:jc w:val="both"/>
    </w:pPr>
  </w:style>
  <w:style w:type="paragraph" w:customStyle="1" w:styleId="10">
    <w:name w:val="маркированный список 1"/>
    <w:basedOn w:val="a6"/>
    <w:rsid w:val="00900BBE"/>
    <w:pPr>
      <w:numPr>
        <w:numId w:val="24"/>
      </w:numPr>
      <w:spacing w:line="360" w:lineRule="auto"/>
      <w:jc w:val="both"/>
    </w:pPr>
  </w:style>
  <w:style w:type="paragraph" w:customStyle="1" w:styleId="PlainText1">
    <w:name w:val="Plain Text1"/>
    <w:basedOn w:val="a6"/>
    <w:rsid w:val="00900BBE"/>
    <w:pPr>
      <w:spacing w:line="360" w:lineRule="auto"/>
      <w:ind w:firstLine="720"/>
      <w:jc w:val="both"/>
    </w:pPr>
    <w:rPr>
      <w:sz w:val="28"/>
      <w:szCs w:val="20"/>
    </w:rPr>
  </w:style>
  <w:style w:type="paragraph" w:customStyle="1" w:styleId="afffffff6">
    <w:name w:val="подраздел_подраздела"/>
    <w:basedOn w:val="32"/>
    <w:autoRedefine/>
    <w:rsid w:val="00900BBE"/>
    <w:pPr>
      <w:keepNext w:val="0"/>
      <w:spacing w:before="0" w:after="0"/>
      <w:ind w:left="539"/>
      <w:jc w:val="both"/>
    </w:pPr>
    <w:rPr>
      <w:rFonts w:ascii="Times New Roman" w:hAnsi="Times New Roman" w:cs="Times New Roman"/>
      <w:b w:val="0"/>
      <w:sz w:val="24"/>
      <w:szCs w:val="24"/>
      <w:lang w:val="x-none" w:eastAsia="x-none"/>
    </w:rPr>
  </w:style>
  <w:style w:type="paragraph" w:customStyle="1" w:styleId="110">
    <w:name w:val="1.1 подпункт"/>
    <w:basedOn w:val="a6"/>
    <w:autoRedefine/>
    <w:rsid w:val="00900BBE"/>
    <w:pPr>
      <w:widowControl w:val="0"/>
      <w:numPr>
        <w:ilvl w:val="1"/>
        <w:numId w:val="25"/>
      </w:numPr>
      <w:tabs>
        <w:tab w:val="clear" w:pos="972"/>
        <w:tab w:val="num" w:pos="1260"/>
      </w:tabs>
      <w:spacing w:before="120"/>
      <w:ind w:left="0" w:firstLine="540"/>
      <w:jc w:val="both"/>
      <w:outlineLvl w:val="1"/>
    </w:pPr>
    <w:rPr>
      <w:spacing w:val="-2"/>
      <w:sz w:val="22"/>
      <w:szCs w:val="22"/>
    </w:rPr>
  </w:style>
  <w:style w:type="character" w:customStyle="1" w:styleId="afffffff7">
    <w:name w:val="подраздел_подраздела Знак"/>
    <w:rsid w:val="00900BBE"/>
    <w:rPr>
      <w:rFonts w:cs="Times New Roman"/>
      <w:bCs/>
      <w:sz w:val="24"/>
      <w:szCs w:val="24"/>
      <w:lang w:val="ru-RU" w:eastAsia="ru-RU" w:bidi="ar-SA"/>
    </w:rPr>
  </w:style>
  <w:style w:type="character" w:customStyle="1" w:styleId="117">
    <w:name w:val="1.1 подпункт Знак Знак"/>
    <w:rsid w:val="00900BBE"/>
    <w:rPr>
      <w:rFonts w:cs="Times New Roman"/>
      <w:spacing w:val="-2"/>
      <w:sz w:val="22"/>
      <w:szCs w:val="22"/>
      <w:lang w:val="ru-RU" w:eastAsia="ru-RU" w:bidi="ar-SA"/>
    </w:rPr>
  </w:style>
  <w:style w:type="paragraph" w:customStyle="1" w:styleId="1111">
    <w:name w:val="абзац 111"/>
    <w:basedOn w:val="112"/>
    <w:autoRedefine/>
    <w:rsid w:val="00900BBE"/>
    <w:pPr>
      <w:numPr>
        <w:ilvl w:val="0"/>
        <w:numId w:val="0"/>
      </w:numPr>
      <w:tabs>
        <w:tab w:val="num" w:pos="1440"/>
      </w:tabs>
      <w:ind w:left="1224" w:hanging="504"/>
    </w:pPr>
  </w:style>
  <w:style w:type="paragraph" w:customStyle="1" w:styleId="afffffff8">
    <w:name w:val="формула"/>
    <w:basedOn w:val="110"/>
    <w:autoRedefine/>
    <w:rsid w:val="00900BBE"/>
    <w:pPr>
      <w:keepLines/>
      <w:numPr>
        <w:ilvl w:val="0"/>
        <w:numId w:val="0"/>
      </w:numPr>
      <w:ind w:firstLine="357"/>
      <w:jc w:val="center"/>
    </w:pPr>
    <w:rPr>
      <w:i/>
    </w:rPr>
  </w:style>
  <w:style w:type="paragraph" w:customStyle="1" w:styleId="textnormal">
    <w:name w:val="textnormal"/>
    <w:basedOn w:val="a6"/>
    <w:rsid w:val="00900BBE"/>
    <w:pPr>
      <w:spacing w:before="100" w:beforeAutospacing="1" w:after="100" w:afterAutospacing="1"/>
    </w:pPr>
    <w:rPr>
      <w:rFonts w:ascii="Verdana" w:hAnsi="Verdana"/>
      <w:color w:val="000000"/>
      <w:sz w:val="16"/>
      <w:szCs w:val="16"/>
    </w:rPr>
  </w:style>
  <w:style w:type="character" w:customStyle="1" w:styleId="b121">
    <w:name w:val="b121"/>
    <w:rsid w:val="00900BBE"/>
    <w:rPr>
      <w:rFonts w:cs="Times New Roman"/>
      <w:b/>
      <w:bCs/>
      <w:sz w:val="18"/>
      <w:szCs w:val="18"/>
    </w:rPr>
  </w:style>
  <w:style w:type="character" w:customStyle="1" w:styleId="h31">
    <w:name w:val="h31"/>
    <w:rsid w:val="00900BBE"/>
    <w:rPr>
      <w:rFonts w:cs="Times New Roman"/>
      <w:color w:val="CC0033"/>
    </w:rPr>
  </w:style>
  <w:style w:type="character" w:customStyle="1" w:styleId="st1">
    <w:name w:val="st1"/>
    <w:rsid w:val="00900BBE"/>
    <w:rPr>
      <w:rFonts w:cs="Times New Roman"/>
      <w:sz w:val="15"/>
      <w:szCs w:val="15"/>
    </w:rPr>
  </w:style>
  <w:style w:type="character" w:customStyle="1" w:styleId="sbblack1">
    <w:name w:val="sb_black1"/>
    <w:rsid w:val="00900BBE"/>
    <w:rPr>
      <w:rFonts w:cs="Times New Roman"/>
      <w:b/>
      <w:bCs/>
      <w:sz w:val="15"/>
      <w:szCs w:val="15"/>
    </w:rPr>
  </w:style>
  <w:style w:type="character" w:customStyle="1" w:styleId="goodfulldesc">
    <w:name w:val="goodfulldesc"/>
    <w:rsid w:val="00900BBE"/>
    <w:rPr>
      <w:rFonts w:ascii="Arial" w:hAnsi="Arial" w:cs="Arial"/>
      <w:sz w:val="20"/>
      <w:szCs w:val="20"/>
    </w:rPr>
  </w:style>
  <w:style w:type="paragraph" w:customStyle="1" w:styleId="def">
    <w:name w:val="def"/>
    <w:basedOn w:val="a6"/>
    <w:rsid w:val="00900BBE"/>
    <w:pPr>
      <w:spacing w:before="100" w:beforeAutospacing="1" w:after="100" w:afterAutospacing="1"/>
    </w:pPr>
    <w:rPr>
      <w:rFonts w:ascii="Arial" w:hAnsi="Arial" w:cs="Arial"/>
      <w:color w:val="336699"/>
      <w:sz w:val="18"/>
      <w:szCs w:val="18"/>
    </w:rPr>
  </w:style>
  <w:style w:type="paragraph" w:customStyle="1" w:styleId="appnd">
    <w:name w:val="appnd"/>
    <w:basedOn w:val="a6"/>
    <w:rsid w:val="00900BBE"/>
    <w:pPr>
      <w:spacing w:before="100" w:beforeAutospacing="1" w:after="100" w:afterAutospacing="1"/>
    </w:pPr>
    <w:rPr>
      <w:rFonts w:ascii="Arial" w:hAnsi="Arial" w:cs="Arial"/>
      <w:color w:val="0033CC"/>
      <w:sz w:val="16"/>
      <w:szCs w:val="16"/>
    </w:rPr>
  </w:style>
  <w:style w:type="paragraph" w:customStyle="1" w:styleId="1CharChar">
    <w:name w:val="Знак1 Char Char"/>
    <w:basedOn w:val="a6"/>
    <w:rsid w:val="00900BBE"/>
    <w:pPr>
      <w:spacing w:after="160" w:line="240" w:lineRule="exact"/>
    </w:pPr>
    <w:rPr>
      <w:rFonts w:ascii="Tahoma" w:hAnsi="Tahoma"/>
      <w:sz w:val="20"/>
      <w:szCs w:val="20"/>
      <w:lang w:val="en-US" w:eastAsia="en-US"/>
    </w:rPr>
  </w:style>
  <w:style w:type="paragraph" w:customStyle="1" w:styleId="1CharChar1">
    <w:name w:val="Знак1 Char Char1"/>
    <w:basedOn w:val="a6"/>
    <w:rsid w:val="00900BBE"/>
    <w:pPr>
      <w:spacing w:after="160" w:line="240" w:lineRule="exact"/>
    </w:pPr>
    <w:rPr>
      <w:rFonts w:ascii="Tahoma" w:hAnsi="Tahoma" w:cs="Tahoma"/>
      <w:sz w:val="20"/>
      <w:szCs w:val="20"/>
      <w:lang w:val="en-US" w:eastAsia="en-US"/>
    </w:rPr>
  </w:style>
  <w:style w:type="paragraph" w:customStyle="1" w:styleId="afffffff9">
    <w:name w:val="аа"/>
    <w:basedOn w:val="a6"/>
    <w:rsid w:val="00900BBE"/>
    <w:rPr>
      <w:rFonts w:eastAsia="MS Mincho"/>
      <w:b/>
      <w:sz w:val="20"/>
    </w:rPr>
  </w:style>
  <w:style w:type="paragraph" w:customStyle="1" w:styleId="1fff9">
    <w:name w:val="Знак Знак Знак Знак Знак Знак Знак Знак Знак Знак Знак Знак Знак Знак Знак Знак Знак Знак1 Знак"/>
    <w:basedOn w:val="a6"/>
    <w:rsid w:val="00900BBE"/>
    <w:pPr>
      <w:spacing w:after="160" w:line="240" w:lineRule="exact"/>
    </w:pPr>
    <w:rPr>
      <w:rFonts w:ascii="Verdana" w:hAnsi="Verdana"/>
      <w:lang w:val="en-US" w:eastAsia="en-US"/>
    </w:rPr>
  </w:style>
  <w:style w:type="paragraph" w:customStyle="1" w:styleId="delim">
    <w:name w:val="delim"/>
    <w:basedOn w:val="a6"/>
    <w:rsid w:val="00900BBE"/>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6"/>
    <w:rsid w:val="00900BBE"/>
    <w:pPr>
      <w:spacing w:after="160" w:line="240" w:lineRule="exact"/>
    </w:pPr>
    <w:rPr>
      <w:rFonts w:ascii="Tahoma" w:hAnsi="Tahoma"/>
      <w:sz w:val="20"/>
      <w:szCs w:val="20"/>
      <w:lang w:val="en-US" w:eastAsia="en-US"/>
    </w:rPr>
  </w:style>
  <w:style w:type="paragraph" w:customStyle="1" w:styleId="afffffffa">
    <w:name w:val="a"/>
    <w:basedOn w:val="a6"/>
    <w:rsid w:val="00900BBE"/>
    <w:pPr>
      <w:ind w:firstLine="709"/>
    </w:pPr>
  </w:style>
  <w:style w:type="paragraph" w:customStyle="1" w:styleId="MainText">
    <w:name w:val="MainText"/>
    <w:basedOn w:val="a6"/>
    <w:autoRedefine/>
    <w:uiPriority w:val="99"/>
    <w:rsid w:val="00900BBE"/>
    <w:pPr>
      <w:tabs>
        <w:tab w:val="left" w:pos="180"/>
      </w:tabs>
      <w:jc w:val="both"/>
    </w:pPr>
  </w:style>
  <w:style w:type="paragraph" w:customStyle="1" w:styleId="last23">
    <w:name w:val="last23"/>
    <w:basedOn w:val="a6"/>
    <w:rsid w:val="00900BBE"/>
    <w:pPr>
      <w:spacing w:after="120"/>
    </w:pPr>
    <w:rPr>
      <w:rFonts w:ascii="Arial" w:hAnsi="Arial" w:cs="Arial"/>
    </w:rPr>
  </w:style>
  <w:style w:type="character" w:customStyle="1" w:styleId="bea-portal-theme-alibrisinvisible">
    <w:name w:val="bea-portal-theme-alibrisinvisible"/>
    <w:rsid w:val="00900BBE"/>
    <w:rPr>
      <w:rFonts w:cs="Times New Roman"/>
    </w:rPr>
  </w:style>
  <w:style w:type="character" w:customStyle="1" w:styleId="190">
    <w:name w:val="Гиперссылка19"/>
    <w:rsid w:val="00900BBE"/>
    <w:rPr>
      <w:rFonts w:cs="Times New Roman"/>
      <w:color w:val="336699"/>
      <w:u w:val="none"/>
      <w:effect w:val="none"/>
    </w:rPr>
  </w:style>
  <w:style w:type="character" w:customStyle="1" w:styleId="370">
    <w:name w:val="Выделение37"/>
    <w:rsid w:val="00900BBE"/>
    <w:rPr>
      <w:rFonts w:cs="Times New Roman"/>
      <w:color w:val="990000"/>
      <w:sz w:val="32"/>
      <w:szCs w:val="32"/>
    </w:rPr>
  </w:style>
  <w:style w:type="character" w:customStyle="1" w:styleId="Absatz-Standardschriftart">
    <w:name w:val="Absatz-Standardschriftart"/>
    <w:rsid w:val="00900BBE"/>
  </w:style>
  <w:style w:type="character" w:customStyle="1" w:styleId="WW-Absatz-Standardschriftart">
    <w:name w:val="WW-Absatz-Standardschriftart"/>
    <w:rsid w:val="00900BBE"/>
  </w:style>
  <w:style w:type="character" w:customStyle="1" w:styleId="118">
    <w:name w:val="Основной шрифт абзаца11"/>
    <w:rsid w:val="00900BBE"/>
  </w:style>
  <w:style w:type="character" w:customStyle="1" w:styleId="apple-style-span">
    <w:name w:val="apple-style-span"/>
    <w:uiPriority w:val="99"/>
    <w:rsid w:val="00900BBE"/>
    <w:rPr>
      <w:rFonts w:cs="Times New Roman"/>
    </w:rPr>
  </w:style>
  <w:style w:type="paragraph" w:customStyle="1" w:styleId="TableContents">
    <w:name w:val="Table Contents"/>
    <w:basedOn w:val="aff2"/>
    <w:rsid w:val="00900BBE"/>
    <w:pPr>
      <w:widowControl w:val="0"/>
      <w:spacing w:after="0"/>
      <w:jc w:val="left"/>
    </w:pPr>
    <w:rPr>
      <w:lang w:val="en-US" w:eastAsia="x-none"/>
    </w:rPr>
  </w:style>
  <w:style w:type="paragraph" w:customStyle="1" w:styleId="Style1">
    <w:name w:val="Style1"/>
    <w:basedOn w:val="20"/>
    <w:rsid w:val="00900BBE"/>
    <w:pPr>
      <w:suppressAutoHyphens w:val="0"/>
      <w:spacing w:after="240"/>
    </w:pPr>
    <w:rPr>
      <w:rFonts w:ascii="Futura Bk" w:hAnsi="Futura Bk" w:cs="Times New Roman"/>
      <w:b w:val="0"/>
      <w:i w:val="0"/>
      <w:sz w:val="24"/>
      <w:lang w:val="x-none" w:eastAsia="x-none"/>
    </w:rPr>
  </w:style>
  <w:style w:type="paragraph" w:customStyle="1" w:styleId="ConsPlusTitle">
    <w:name w:val="ConsPlusTitle"/>
    <w:uiPriority w:val="99"/>
    <w:rsid w:val="00900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6"/>
    <w:rsid w:val="00900BBE"/>
    <w:pPr>
      <w:widowControl w:val="0"/>
      <w:autoSpaceDE w:val="0"/>
      <w:autoSpaceDN w:val="0"/>
      <w:adjustRightInd w:val="0"/>
      <w:spacing w:line="283" w:lineRule="exact"/>
      <w:jc w:val="center"/>
    </w:pPr>
  </w:style>
  <w:style w:type="paragraph" w:customStyle="1" w:styleId="Style5">
    <w:name w:val="Style5"/>
    <w:basedOn w:val="a6"/>
    <w:rsid w:val="00900BBE"/>
    <w:pPr>
      <w:widowControl w:val="0"/>
      <w:autoSpaceDE w:val="0"/>
      <w:autoSpaceDN w:val="0"/>
      <w:adjustRightInd w:val="0"/>
      <w:spacing w:line="286" w:lineRule="exact"/>
      <w:jc w:val="both"/>
    </w:pPr>
  </w:style>
  <w:style w:type="paragraph" w:customStyle="1" w:styleId="Style6">
    <w:name w:val="Style6"/>
    <w:basedOn w:val="a6"/>
    <w:rsid w:val="00900BBE"/>
    <w:pPr>
      <w:widowControl w:val="0"/>
      <w:autoSpaceDE w:val="0"/>
      <w:autoSpaceDN w:val="0"/>
      <w:adjustRightInd w:val="0"/>
      <w:spacing w:line="283" w:lineRule="exact"/>
      <w:jc w:val="both"/>
    </w:pPr>
  </w:style>
  <w:style w:type="paragraph" w:customStyle="1" w:styleId="Style7">
    <w:name w:val="Style7"/>
    <w:basedOn w:val="a6"/>
    <w:rsid w:val="00900BBE"/>
    <w:pPr>
      <w:widowControl w:val="0"/>
      <w:autoSpaceDE w:val="0"/>
      <w:autoSpaceDN w:val="0"/>
      <w:adjustRightInd w:val="0"/>
      <w:spacing w:line="576" w:lineRule="exact"/>
    </w:pPr>
  </w:style>
  <w:style w:type="paragraph" w:customStyle="1" w:styleId="Style8">
    <w:name w:val="Style8"/>
    <w:basedOn w:val="a6"/>
    <w:rsid w:val="00900BBE"/>
    <w:pPr>
      <w:widowControl w:val="0"/>
      <w:autoSpaceDE w:val="0"/>
      <w:autoSpaceDN w:val="0"/>
      <w:adjustRightInd w:val="0"/>
      <w:spacing w:line="283" w:lineRule="exact"/>
      <w:ind w:firstLine="706"/>
    </w:pPr>
  </w:style>
  <w:style w:type="paragraph" w:customStyle="1" w:styleId="Style12">
    <w:name w:val="Style12"/>
    <w:basedOn w:val="a6"/>
    <w:rsid w:val="00900BBE"/>
    <w:pPr>
      <w:widowControl w:val="0"/>
      <w:autoSpaceDE w:val="0"/>
      <w:autoSpaceDN w:val="0"/>
      <w:adjustRightInd w:val="0"/>
      <w:spacing w:line="274" w:lineRule="exact"/>
    </w:pPr>
  </w:style>
  <w:style w:type="character" w:customStyle="1" w:styleId="FontStyle54">
    <w:name w:val="Font Style54"/>
    <w:rsid w:val="00900BBE"/>
    <w:rPr>
      <w:rFonts w:ascii="Times New Roman" w:hAnsi="Times New Roman" w:cs="Times New Roman"/>
      <w:b/>
      <w:bCs/>
      <w:sz w:val="22"/>
      <w:szCs w:val="22"/>
    </w:rPr>
  </w:style>
  <w:style w:type="character" w:customStyle="1" w:styleId="FontStyle55">
    <w:name w:val="Font Style55"/>
    <w:rsid w:val="00900BBE"/>
    <w:rPr>
      <w:rFonts w:ascii="Times New Roman" w:hAnsi="Times New Roman" w:cs="Times New Roman"/>
      <w:sz w:val="22"/>
      <w:szCs w:val="22"/>
    </w:rPr>
  </w:style>
  <w:style w:type="paragraph" w:customStyle="1" w:styleId="Style16">
    <w:name w:val="Style16"/>
    <w:basedOn w:val="a6"/>
    <w:rsid w:val="00900BBE"/>
    <w:pPr>
      <w:widowControl w:val="0"/>
      <w:autoSpaceDE w:val="0"/>
      <w:autoSpaceDN w:val="0"/>
      <w:adjustRightInd w:val="0"/>
      <w:spacing w:line="293" w:lineRule="exact"/>
      <w:ind w:hanging="341"/>
    </w:pPr>
  </w:style>
  <w:style w:type="paragraph" w:customStyle="1" w:styleId="Style28">
    <w:name w:val="Style28"/>
    <w:basedOn w:val="a6"/>
    <w:rsid w:val="00900BBE"/>
    <w:pPr>
      <w:widowControl w:val="0"/>
      <w:autoSpaceDE w:val="0"/>
      <w:autoSpaceDN w:val="0"/>
      <w:adjustRightInd w:val="0"/>
      <w:spacing w:line="283" w:lineRule="exact"/>
      <w:ind w:firstLine="562"/>
    </w:pPr>
  </w:style>
  <w:style w:type="paragraph" w:customStyle="1" w:styleId="Style38">
    <w:name w:val="Style38"/>
    <w:basedOn w:val="a6"/>
    <w:rsid w:val="00900BBE"/>
    <w:pPr>
      <w:widowControl w:val="0"/>
      <w:autoSpaceDE w:val="0"/>
      <w:autoSpaceDN w:val="0"/>
      <w:adjustRightInd w:val="0"/>
      <w:spacing w:line="288" w:lineRule="exact"/>
      <w:ind w:firstLine="466"/>
    </w:pPr>
  </w:style>
  <w:style w:type="paragraph" w:customStyle="1" w:styleId="Style45">
    <w:name w:val="Style45"/>
    <w:basedOn w:val="a6"/>
    <w:rsid w:val="00900BBE"/>
    <w:pPr>
      <w:widowControl w:val="0"/>
      <w:autoSpaceDE w:val="0"/>
      <w:autoSpaceDN w:val="0"/>
      <w:adjustRightInd w:val="0"/>
      <w:spacing w:line="283" w:lineRule="exact"/>
      <w:ind w:hanging="562"/>
    </w:pPr>
  </w:style>
  <w:style w:type="paragraph" w:customStyle="1" w:styleId="Style49">
    <w:name w:val="Style49"/>
    <w:basedOn w:val="a6"/>
    <w:rsid w:val="00900BBE"/>
    <w:pPr>
      <w:widowControl w:val="0"/>
      <w:autoSpaceDE w:val="0"/>
      <w:autoSpaceDN w:val="0"/>
      <w:adjustRightInd w:val="0"/>
      <w:spacing w:line="288" w:lineRule="exact"/>
    </w:pPr>
  </w:style>
  <w:style w:type="character" w:customStyle="1" w:styleId="FontStyle68">
    <w:name w:val="Font Style68"/>
    <w:rsid w:val="00900BBE"/>
    <w:rPr>
      <w:rFonts w:ascii="Times New Roman" w:hAnsi="Times New Roman" w:cs="Times New Roman"/>
      <w:i/>
      <w:iCs/>
      <w:sz w:val="22"/>
      <w:szCs w:val="22"/>
    </w:rPr>
  </w:style>
  <w:style w:type="paragraph" w:customStyle="1" w:styleId="Style24">
    <w:name w:val="Style24"/>
    <w:basedOn w:val="a6"/>
    <w:rsid w:val="00900BBE"/>
    <w:pPr>
      <w:widowControl w:val="0"/>
      <w:autoSpaceDE w:val="0"/>
      <w:autoSpaceDN w:val="0"/>
      <w:adjustRightInd w:val="0"/>
      <w:spacing w:line="278" w:lineRule="exact"/>
      <w:ind w:hanging="350"/>
    </w:pPr>
  </w:style>
  <w:style w:type="paragraph" w:customStyle="1" w:styleId="Style37">
    <w:name w:val="Style37"/>
    <w:basedOn w:val="a6"/>
    <w:rsid w:val="00900BBE"/>
    <w:pPr>
      <w:widowControl w:val="0"/>
      <w:autoSpaceDE w:val="0"/>
      <w:autoSpaceDN w:val="0"/>
      <w:adjustRightInd w:val="0"/>
      <w:spacing w:line="206" w:lineRule="exact"/>
    </w:pPr>
  </w:style>
  <w:style w:type="paragraph" w:customStyle="1" w:styleId="Style43">
    <w:name w:val="Style43"/>
    <w:basedOn w:val="a6"/>
    <w:rsid w:val="00900BBE"/>
    <w:pPr>
      <w:widowControl w:val="0"/>
      <w:autoSpaceDE w:val="0"/>
      <w:autoSpaceDN w:val="0"/>
      <w:adjustRightInd w:val="0"/>
    </w:pPr>
  </w:style>
  <w:style w:type="character" w:customStyle="1" w:styleId="FontStyle70">
    <w:name w:val="Font Style70"/>
    <w:rsid w:val="00900BBE"/>
    <w:rPr>
      <w:rFonts w:ascii="Times New Roman" w:hAnsi="Times New Roman" w:cs="Times New Roman"/>
      <w:b/>
      <w:bCs/>
      <w:i/>
      <w:iCs/>
      <w:sz w:val="22"/>
      <w:szCs w:val="22"/>
    </w:rPr>
  </w:style>
  <w:style w:type="paragraph" w:customStyle="1" w:styleId="Style34">
    <w:name w:val="Style34"/>
    <w:basedOn w:val="a6"/>
    <w:rsid w:val="00900BBE"/>
    <w:pPr>
      <w:widowControl w:val="0"/>
      <w:autoSpaceDE w:val="0"/>
      <w:autoSpaceDN w:val="0"/>
      <w:adjustRightInd w:val="0"/>
      <w:spacing w:line="276" w:lineRule="exact"/>
      <w:ind w:firstLine="725"/>
    </w:pPr>
  </w:style>
  <w:style w:type="paragraph" w:customStyle="1" w:styleId="BodyBullet">
    <w:name w:val="Body Bullet"/>
    <w:basedOn w:val="aff2"/>
    <w:uiPriority w:val="99"/>
    <w:rsid w:val="00900BBE"/>
    <w:pPr>
      <w:suppressAutoHyphens w:val="0"/>
      <w:autoSpaceDE w:val="0"/>
      <w:autoSpaceDN w:val="0"/>
      <w:ind w:left="360" w:hanging="360"/>
    </w:pPr>
    <w:rPr>
      <w:lang w:val="x-none" w:eastAsia="x-none"/>
    </w:rPr>
  </w:style>
  <w:style w:type="paragraph" w:customStyle="1" w:styleId="npb">
    <w:name w:val="npb"/>
    <w:basedOn w:val="a6"/>
    <w:rsid w:val="00900BBE"/>
    <w:pPr>
      <w:spacing w:before="16" w:after="16"/>
      <w:jc w:val="center"/>
    </w:pPr>
    <w:rPr>
      <w:b/>
      <w:bCs/>
      <w:color w:val="800000"/>
      <w:sz w:val="28"/>
      <w:szCs w:val="28"/>
    </w:rPr>
  </w:style>
  <w:style w:type="character" w:customStyle="1" w:styleId="defaultlabelstyle1">
    <w:name w:val="defaultlabelstyle1"/>
    <w:rsid w:val="00900BBE"/>
    <w:rPr>
      <w:rFonts w:cs="Times New Roman"/>
      <w:color w:val="0060A9"/>
    </w:rPr>
  </w:style>
  <w:style w:type="paragraph" w:customStyle="1" w:styleId="bullet">
    <w:name w:val="bullet"/>
    <w:basedOn w:val="a6"/>
    <w:rsid w:val="00900BBE"/>
    <w:pPr>
      <w:numPr>
        <w:numId w:val="26"/>
      </w:numPr>
      <w:tabs>
        <w:tab w:val="left" w:pos="216"/>
      </w:tabs>
      <w:spacing w:after="60"/>
    </w:pPr>
    <w:rPr>
      <w:rFonts w:ascii="Futura Bk" w:hAnsi="Futura Bk"/>
      <w:sz w:val="16"/>
      <w:szCs w:val="20"/>
      <w:lang w:val="en-US"/>
    </w:rPr>
  </w:style>
  <w:style w:type="character" w:customStyle="1" w:styleId="2f4">
    <w:name w:val="Знак Знак2"/>
    <w:uiPriority w:val="99"/>
    <w:locked/>
    <w:rsid w:val="00900BBE"/>
    <w:rPr>
      <w:rFonts w:cs="Times New Roman"/>
      <w:bCs/>
      <w:sz w:val="24"/>
      <w:szCs w:val="24"/>
      <w:lang w:val="ru-RU" w:eastAsia="ru-RU" w:bidi="ar-SA"/>
    </w:rPr>
  </w:style>
  <w:style w:type="character" w:customStyle="1" w:styleId="1fffa">
    <w:name w:val="Подзаголовок Знак1"/>
    <w:aliases w:val="год таблица Знак1"/>
    <w:uiPriority w:val="99"/>
    <w:rsid w:val="00900BBE"/>
    <w:rPr>
      <w:rFonts w:ascii="Times New Roman" w:hAnsi="Times New Roman" w:cs="Times New Roman"/>
      <w:b/>
      <w:bCs/>
      <w:sz w:val="24"/>
      <w:szCs w:val="24"/>
      <w:lang w:val="x-none" w:eastAsia="ru-RU"/>
    </w:rPr>
  </w:style>
  <w:style w:type="paragraph" w:customStyle="1" w:styleId="BodyText">
    <w:name w:val="Body_Text"/>
    <w:rsid w:val="00900BBE"/>
    <w:pPr>
      <w:widowControl w:val="0"/>
      <w:spacing w:before="60" w:after="60" w:line="240" w:lineRule="auto"/>
      <w:jc w:val="both"/>
    </w:pPr>
    <w:rPr>
      <w:rFonts w:ascii="Times New Roman" w:eastAsia="Times New Roman" w:hAnsi="Times New Roman" w:cs="Times New Roman"/>
      <w:color w:val="000000"/>
      <w:sz w:val="18"/>
      <w:szCs w:val="20"/>
      <w:lang w:val="en-US"/>
    </w:rPr>
  </w:style>
  <w:style w:type="paragraph" w:customStyle="1" w:styleId="1fffb">
    <w:name w:val="çàãîëîâîê 1"/>
    <w:basedOn w:val="a6"/>
    <w:next w:val="a6"/>
    <w:rsid w:val="00900BBE"/>
    <w:pPr>
      <w:keepNext/>
      <w:autoSpaceDE w:val="0"/>
      <w:autoSpaceDN w:val="0"/>
    </w:pPr>
    <w:rPr>
      <w:b/>
      <w:bCs/>
      <w:sz w:val="28"/>
      <w:szCs w:val="28"/>
    </w:rPr>
  </w:style>
  <w:style w:type="paragraph" w:customStyle="1" w:styleId="Normal1">
    <w:name w:val="Normal1"/>
    <w:rsid w:val="00900BBE"/>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fb">
    <w:name w:val="Знак Знак"/>
    <w:uiPriority w:val="99"/>
    <w:locked/>
    <w:rsid w:val="00900BBE"/>
    <w:rPr>
      <w:rFonts w:cs="Times New Roman"/>
      <w:b/>
      <w:bCs/>
      <w:sz w:val="24"/>
      <w:szCs w:val="24"/>
      <w:lang w:val="ru-RU" w:eastAsia="ru-RU" w:bidi="ar-SA"/>
    </w:rPr>
  </w:style>
  <w:style w:type="paragraph" w:customStyle="1" w:styleId="caaieiaie1">
    <w:name w:val="caaieiaie 1"/>
    <w:basedOn w:val="a6"/>
    <w:next w:val="a6"/>
    <w:rsid w:val="00900BBE"/>
    <w:pPr>
      <w:keepNext/>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900BBE"/>
    <w:pPr>
      <w:spacing w:before="100" w:beforeAutospacing="1" w:after="100" w:afterAutospacing="1"/>
    </w:pPr>
    <w:rPr>
      <w:rFonts w:ascii="Tahoma" w:hAnsi="Tahoma"/>
      <w:sz w:val="20"/>
      <w:szCs w:val="20"/>
      <w:lang w:val="en-US" w:eastAsia="en-US"/>
    </w:rPr>
  </w:style>
  <w:style w:type="character" w:customStyle="1" w:styleId="EmailStyle4091">
    <w:name w:val="EmailStyle4091"/>
    <w:semiHidden/>
    <w:rsid w:val="00900BBE"/>
    <w:rPr>
      <w:rFonts w:ascii="Arial" w:hAnsi="Arial" w:cs="Arial"/>
      <w:color w:val="000080"/>
      <w:sz w:val="20"/>
      <w:szCs w:val="20"/>
    </w:rPr>
  </w:style>
  <w:style w:type="paragraph" w:customStyle="1" w:styleId="1fffc">
    <w:name w:val="Знак Знак Знак Знак Знак Знак Знак Знак Знак Знак1"/>
    <w:basedOn w:val="a6"/>
    <w:rsid w:val="00900BBE"/>
    <w:pPr>
      <w:spacing w:after="160" w:line="240" w:lineRule="exact"/>
    </w:pPr>
    <w:rPr>
      <w:rFonts w:ascii="Verdana" w:hAnsi="Verdana"/>
      <w:sz w:val="20"/>
      <w:szCs w:val="20"/>
      <w:lang w:val="en-US" w:eastAsia="en-US"/>
    </w:rPr>
  </w:style>
  <w:style w:type="paragraph" w:customStyle="1" w:styleId="afffffffc">
    <w:name w:val="хз"/>
    <w:basedOn w:val="a6"/>
    <w:link w:val="afffffffd"/>
    <w:rsid w:val="00900BBE"/>
    <w:pPr>
      <w:jc w:val="center"/>
    </w:pPr>
    <w:rPr>
      <w:b/>
      <w:caps/>
      <w:spacing w:val="10"/>
      <w:kern w:val="28"/>
      <w:lang w:val="x-none" w:eastAsia="x-none"/>
    </w:rPr>
  </w:style>
  <w:style w:type="character" w:customStyle="1" w:styleId="afffffffd">
    <w:name w:val="хз Знак"/>
    <w:link w:val="afffffffc"/>
    <w:locked/>
    <w:rsid w:val="00900BBE"/>
    <w:rPr>
      <w:rFonts w:ascii="Times New Roman" w:eastAsia="Times New Roman" w:hAnsi="Times New Roman" w:cs="Times New Roman"/>
      <w:b/>
      <w:caps/>
      <w:spacing w:val="10"/>
      <w:kern w:val="28"/>
      <w:sz w:val="24"/>
      <w:szCs w:val="24"/>
      <w:lang w:val="x-none" w:eastAsia="x-none"/>
    </w:rPr>
  </w:style>
  <w:style w:type="character" w:customStyle="1" w:styleId="3f7">
    <w:name w:val="Знак Знак3"/>
    <w:uiPriority w:val="99"/>
    <w:rsid w:val="00900BBE"/>
    <w:rPr>
      <w:rFonts w:cs="Times New Roman"/>
      <w:b/>
      <w:bCs/>
      <w:sz w:val="24"/>
      <w:szCs w:val="24"/>
      <w:lang w:val="ru-RU" w:eastAsia="ru-RU" w:bidi="ar-SA"/>
    </w:rPr>
  </w:style>
  <w:style w:type="character" w:customStyle="1" w:styleId="74">
    <w:name w:val="Знак Знак7"/>
    <w:rsid w:val="00900BBE"/>
    <w:rPr>
      <w:rFonts w:cs="Times New Roman"/>
      <w:sz w:val="24"/>
      <w:szCs w:val="24"/>
      <w:lang w:val="ru-RU" w:eastAsia="ru-RU" w:bidi="ar-SA"/>
    </w:rPr>
  </w:style>
  <w:style w:type="numbering" w:customStyle="1" w:styleId="16">
    <w:name w:val="Текущий список1"/>
    <w:rsid w:val="00900BBE"/>
    <w:pPr>
      <w:numPr>
        <w:numId w:val="21"/>
      </w:numPr>
    </w:pPr>
  </w:style>
  <w:style w:type="numbering" w:styleId="111111">
    <w:name w:val="Outline List 2"/>
    <w:basedOn w:val="a9"/>
    <w:rsid w:val="00900BBE"/>
    <w:pPr>
      <w:numPr>
        <w:numId w:val="23"/>
      </w:numPr>
    </w:pPr>
  </w:style>
  <w:style w:type="paragraph" w:customStyle="1" w:styleId="63">
    <w:name w:val="6"/>
    <w:basedOn w:val="a6"/>
    <w:rsid w:val="00900BBE"/>
    <w:pPr>
      <w:keepNext/>
      <w:jc w:val="center"/>
    </w:pPr>
    <w:rPr>
      <w:rFonts w:ascii="Garamond" w:hAnsi="Garamond"/>
      <w:b/>
      <w:bCs/>
    </w:rPr>
  </w:style>
  <w:style w:type="character" w:customStyle="1" w:styleId="FooterChar">
    <w:name w:val="Footer Char"/>
    <w:locked/>
    <w:rsid w:val="00900BBE"/>
    <w:rPr>
      <w:sz w:val="24"/>
      <w:szCs w:val="24"/>
      <w:lang w:val="ru-RU" w:eastAsia="ru-RU" w:bidi="ar-SA"/>
    </w:rPr>
  </w:style>
  <w:style w:type="paragraph" w:customStyle="1" w:styleId="textn">
    <w:name w:val="textn"/>
    <w:basedOn w:val="a6"/>
    <w:rsid w:val="00900BBE"/>
    <w:pPr>
      <w:spacing w:before="100" w:beforeAutospacing="1" w:after="100" w:afterAutospacing="1"/>
    </w:pPr>
  </w:style>
  <w:style w:type="character" w:customStyle="1" w:styleId="181">
    <w:name w:val="Знак Знак18"/>
    <w:locked/>
    <w:rsid w:val="00900BBE"/>
    <w:rPr>
      <w:sz w:val="24"/>
      <w:szCs w:val="24"/>
      <w:lang w:val="ru-RU" w:eastAsia="ru-RU" w:bidi="ar-SA"/>
    </w:rPr>
  </w:style>
  <w:style w:type="paragraph" w:customStyle="1" w:styleId="Iiiaeuiueauaaiaiiue1">
    <w:name w:val="Ii?iaeuiue au?aaiaiiue1"/>
    <w:basedOn w:val="a6"/>
    <w:rsid w:val="00900BBE"/>
    <w:pPr>
      <w:widowControl w:val="0"/>
      <w:spacing w:before="240"/>
      <w:ind w:firstLine="397"/>
      <w:jc w:val="both"/>
    </w:pPr>
    <w:rPr>
      <w:rFonts w:ascii="Baltica" w:hAnsi="Baltica" w:cs="Baltica"/>
    </w:rPr>
  </w:style>
  <w:style w:type="character" w:customStyle="1" w:styleId="textspanview">
    <w:name w:val="textspanview"/>
    <w:basedOn w:val="a7"/>
    <w:rsid w:val="00900BBE"/>
  </w:style>
  <w:style w:type="paragraph" w:customStyle="1" w:styleId="BodyA">
    <w:name w:val="Body A"/>
    <w:rsid w:val="00900BBE"/>
    <w:pPr>
      <w:spacing w:after="0" w:line="240" w:lineRule="auto"/>
    </w:pPr>
    <w:rPr>
      <w:rFonts w:ascii="Helvetica" w:eastAsia="ヒラギノ角ゴ Pro W3" w:hAnsi="Helvetica" w:cs="Times New Roman"/>
      <w:color w:val="000000"/>
      <w:sz w:val="24"/>
      <w:szCs w:val="20"/>
    </w:rPr>
  </w:style>
  <w:style w:type="paragraph" w:customStyle="1" w:styleId="11">
    <w:name w:val="Номер 1"/>
    <w:basedOn w:val="a6"/>
    <w:next w:val="a6"/>
    <w:rsid w:val="00900BBE"/>
    <w:pPr>
      <w:widowControl w:val="0"/>
      <w:numPr>
        <w:numId w:val="27"/>
      </w:numPr>
      <w:spacing w:line="360" w:lineRule="auto"/>
      <w:jc w:val="both"/>
    </w:pPr>
    <w:rPr>
      <w:szCs w:val="20"/>
    </w:rPr>
  </w:style>
  <w:style w:type="paragraph" w:customStyle="1" w:styleId="12">
    <w:name w:val="Номер 12"/>
    <w:basedOn w:val="a6"/>
    <w:next w:val="a6"/>
    <w:rsid w:val="00900BBE"/>
    <w:pPr>
      <w:widowControl w:val="0"/>
      <w:numPr>
        <w:ilvl w:val="1"/>
        <w:numId w:val="27"/>
      </w:numPr>
      <w:spacing w:line="360" w:lineRule="auto"/>
      <w:jc w:val="both"/>
    </w:pPr>
    <w:rPr>
      <w:szCs w:val="20"/>
    </w:rPr>
  </w:style>
  <w:style w:type="paragraph" w:customStyle="1" w:styleId="123">
    <w:name w:val="Номер 123"/>
    <w:basedOn w:val="a6"/>
    <w:next w:val="a6"/>
    <w:rsid w:val="00900BBE"/>
    <w:pPr>
      <w:widowControl w:val="0"/>
      <w:numPr>
        <w:ilvl w:val="2"/>
        <w:numId w:val="27"/>
      </w:numPr>
      <w:spacing w:line="360" w:lineRule="auto"/>
      <w:jc w:val="both"/>
    </w:pPr>
    <w:rPr>
      <w:szCs w:val="20"/>
    </w:rPr>
  </w:style>
  <w:style w:type="paragraph" w:customStyle="1" w:styleId="1234">
    <w:name w:val="Номер 1234"/>
    <w:basedOn w:val="a6"/>
    <w:next w:val="a6"/>
    <w:rsid w:val="00900BBE"/>
    <w:pPr>
      <w:widowControl w:val="0"/>
      <w:numPr>
        <w:ilvl w:val="3"/>
        <w:numId w:val="27"/>
      </w:numPr>
      <w:spacing w:line="360" w:lineRule="auto"/>
      <w:jc w:val="both"/>
    </w:pPr>
    <w:rPr>
      <w:szCs w:val="20"/>
    </w:rPr>
  </w:style>
  <w:style w:type="paragraph" w:customStyle="1" w:styleId="afffffffe">
    <w:name w:val="Пункт"/>
    <w:basedOn w:val="a6"/>
    <w:link w:val="affffffff"/>
    <w:uiPriority w:val="99"/>
    <w:rsid w:val="00900BBE"/>
    <w:pPr>
      <w:tabs>
        <w:tab w:val="num" w:pos="1980"/>
      </w:tabs>
      <w:ind w:left="1404" w:hanging="504"/>
      <w:jc w:val="both"/>
    </w:pPr>
    <w:rPr>
      <w:lang w:val="x-none" w:eastAsia="x-none"/>
    </w:rPr>
  </w:style>
  <w:style w:type="character" w:customStyle="1" w:styleId="affffffff">
    <w:name w:val="Пункт Знак"/>
    <w:link w:val="afffffffe"/>
    <w:uiPriority w:val="99"/>
    <w:rsid w:val="00900BBE"/>
    <w:rPr>
      <w:rFonts w:ascii="Times New Roman" w:eastAsia="Times New Roman" w:hAnsi="Times New Roman" w:cs="Times New Roman"/>
      <w:sz w:val="24"/>
      <w:szCs w:val="24"/>
      <w:lang w:val="x-none" w:eastAsia="x-none"/>
    </w:rPr>
  </w:style>
  <w:style w:type="character" w:customStyle="1" w:styleId="BalloonTextChar">
    <w:name w:val="Balloon Text Char"/>
    <w:uiPriority w:val="99"/>
    <w:semiHidden/>
    <w:locked/>
    <w:rsid w:val="00900BBE"/>
    <w:rPr>
      <w:rFonts w:ascii="Tahoma" w:hAnsi="Tahoma" w:cs="Times New Roman"/>
      <w:sz w:val="16"/>
    </w:rPr>
  </w:style>
  <w:style w:type="character" w:customStyle="1" w:styleId="FontStyle185">
    <w:name w:val="Font Style185"/>
    <w:uiPriority w:val="99"/>
    <w:rsid w:val="00900BBE"/>
    <w:rPr>
      <w:rFonts w:ascii="Times New Roman" w:hAnsi="Times New Roman"/>
      <w:b/>
      <w:sz w:val="28"/>
    </w:rPr>
  </w:style>
  <w:style w:type="character" w:customStyle="1" w:styleId="FontStyle189">
    <w:name w:val="Font Style189"/>
    <w:uiPriority w:val="99"/>
    <w:rsid w:val="00900BBE"/>
    <w:rPr>
      <w:rFonts w:ascii="Times New Roman" w:hAnsi="Times New Roman"/>
      <w:sz w:val="22"/>
    </w:rPr>
  </w:style>
  <w:style w:type="character" w:customStyle="1" w:styleId="iceouttxt">
    <w:name w:val="iceouttxt"/>
    <w:uiPriority w:val="99"/>
    <w:rsid w:val="00900BBE"/>
  </w:style>
  <w:style w:type="paragraph" w:customStyle="1" w:styleId="Style15">
    <w:name w:val="Style15"/>
    <w:basedOn w:val="a6"/>
    <w:uiPriority w:val="99"/>
    <w:rsid w:val="00900BBE"/>
    <w:pPr>
      <w:widowControl w:val="0"/>
      <w:autoSpaceDE w:val="0"/>
      <w:autoSpaceDN w:val="0"/>
      <w:adjustRightInd w:val="0"/>
      <w:spacing w:line="269" w:lineRule="exact"/>
      <w:jc w:val="both"/>
    </w:pPr>
  </w:style>
  <w:style w:type="character" w:customStyle="1" w:styleId="FontStyle188">
    <w:name w:val="Font Style188"/>
    <w:uiPriority w:val="99"/>
    <w:rsid w:val="00900BBE"/>
    <w:rPr>
      <w:rFonts w:ascii="Times New Roman" w:hAnsi="Times New Roman"/>
      <w:b/>
      <w:sz w:val="22"/>
    </w:rPr>
  </w:style>
  <w:style w:type="paragraph" w:customStyle="1" w:styleId="Style3">
    <w:name w:val="Style3"/>
    <w:basedOn w:val="a6"/>
    <w:uiPriority w:val="99"/>
    <w:rsid w:val="00900BBE"/>
    <w:pPr>
      <w:widowControl w:val="0"/>
      <w:autoSpaceDE w:val="0"/>
      <w:autoSpaceDN w:val="0"/>
      <w:adjustRightInd w:val="0"/>
      <w:jc w:val="both"/>
    </w:pPr>
  </w:style>
  <w:style w:type="paragraph" w:customStyle="1" w:styleId="Style20">
    <w:name w:val="Style20"/>
    <w:basedOn w:val="a6"/>
    <w:uiPriority w:val="99"/>
    <w:rsid w:val="00900BBE"/>
    <w:pPr>
      <w:widowControl w:val="0"/>
      <w:autoSpaceDE w:val="0"/>
      <w:autoSpaceDN w:val="0"/>
      <w:adjustRightInd w:val="0"/>
      <w:spacing w:line="264" w:lineRule="exact"/>
      <w:jc w:val="both"/>
    </w:pPr>
  </w:style>
  <w:style w:type="paragraph" w:customStyle="1" w:styleId="Style51">
    <w:name w:val="Style51"/>
    <w:basedOn w:val="a6"/>
    <w:uiPriority w:val="99"/>
    <w:rsid w:val="00900BBE"/>
    <w:pPr>
      <w:widowControl w:val="0"/>
      <w:autoSpaceDE w:val="0"/>
      <w:autoSpaceDN w:val="0"/>
      <w:adjustRightInd w:val="0"/>
    </w:pPr>
  </w:style>
  <w:style w:type="paragraph" w:customStyle="1" w:styleId="Style133">
    <w:name w:val="Style133"/>
    <w:basedOn w:val="a6"/>
    <w:uiPriority w:val="99"/>
    <w:rsid w:val="00900BBE"/>
    <w:pPr>
      <w:widowControl w:val="0"/>
      <w:autoSpaceDE w:val="0"/>
      <w:autoSpaceDN w:val="0"/>
      <w:adjustRightInd w:val="0"/>
      <w:jc w:val="both"/>
    </w:pPr>
  </w:style>
  <w:style w:type="paragraph" w:customStyle="1" w:styleId="Style135">
    <w:name w:val="Style135"/>
    <w:basedOn w:val="a6"/>
    <w:uiPriority w:val="99"/>
    <w:rsid w:val="00900BBE"/>
    <w:pPr>
      <w:widowControl w:val="0"/>
      <w:autoSpaceDE w:val="0"/>
      <w:autoSpaceDN w:val="0"/>
      <w:adjustRightInd w:val="0"/>
      <w:spacing w:line="227" w:lineRule="exact"/>
    </w:pPr>
  </w:style>
  <w:style w:type="character" w:customStyle="1" w:styleId="FontStyle184">
    <w:name w:val="Font Style184"/>
    <w:uiPriority w:val="99"/>
    <w:rsid w:val="00900BBE"/>
    <w:rPr>
      <w:rFonts w:ascii="Times New Roman" w:hAnsi="Times New Roman"/>
      <w:sz w:val="20"/>
    </w:rPr>
  </w:style>
  <w:style w:type="character" w:customStyle="1" w:styleId="FontStyle186">
    <w:name w:val="Font Style186"/>
    <w:uiPriority w:val="99"/>
    <w:rsid w:val="00900BBE"/>
    <w:rPr>
      <w:rFonts w:ascii="Times New Roman" w:hAnsi="Times New Roman"/>
      <w:sz w:val="20"/>
    </w:rPr>
  </w:style>
  <w:style w:type="paragraph" w:customStyle="1" w:styleId="Style102">
    <w:name w:val="Style102"/>
    <w:basedOn w:val="a6"/>
    <w:uiPriority w:val="99"/>
    <w:rsid w:val="00900BBE"/>
    <w:pPr>
      <w:widowControl w:val="0"/>
      <w:autoSpaceDE w:val="0"/>
      <w:autoSpaceDN w:val="0"/>
      <w:adjustRightInd w:val="0"/>
      <w:spacing w:line="230" w:lineRule="exact"/>
    </w:pPr>
  </w:style>
  <w:style w:type="paragraph" w:customStyle="1" w:styleId="Style106">
    <w:name w:val="Style106"/>
    <w:basedOn w:val="a6"/>
    <w:uiPriority w:val="99"/>
    <w:rsid w:val="00900BBE"/>
    <w:pPr>
      <w:widowControl w:val="0"/>
      <w:autoSpaceDE w:val="0"/>
      <w:autoSpaceDN w:val="0"/>
      <w:adjustRightInd w:val="0"/>
    </w:pPr>
  </w:style>
  <w:style w:type="paragraph" w:customStyle="1" w:styleId="Style113">
    <w:name w:val="Style113"/>
    <w:basedOn w:val="a6"/>
    <w:uiPriority w:val="99"/>
    <w:rsid w:val="00900BBE"/>
    <w:pPr>
      <w:widowControl w:val="0"/>
      <w:autoSpaceDE w:val="0"/>
      <w:autoSpaceDN w:val="0"/>
      <w:adjustRightInd w:val="0"/>
    </w:pPr>
  </w:style>
  <w:style w:type="character" w:customStyle="1" w:styleId="FontStyle187">
    <w:name w:val="Font Style187"/>
    <w:uiPriority w:val="99"/>
    <w:rsid w:val="00900BBE"/>
    <w:rPr>
      <w:rFonts w:ascii="Times New Roman" w:hAnsi="Times New Roman"/>
      <w:i/>
      <w:sz w:val="20"/>
    </w:rPr>
  </w:style>
  <w:style w:type="paragraph" w:customStyle="1" w:styleId="Style31">
    <w:name w:val="Style31"/>
    <w:basedOn w:val="a6"/>
    <w:uiPriority w:val="99"/>
    <w:rsid w:val="00900BBE"/>
    <w:pPr>
      <w:widowControl w:val="0"/>
      <w:autoSpaceDE w:val="0"/>
      <w:autoSpaceDN w:val="0"/>
      <w:adjustRightInd w:val="0"/>
      <w:spacing w:line="259" w:lineRule="exact"/>
      <w:ind w:firstLine="437"/>
    </w:pPr>
  </w:style>
  <w:style w:type="paragraph" w:customStyle="1" w:styleId="Style25">
    <w:name w:val="Style25"/>
    <w:basedOn w:val="a6"/>
    <w:uiPriority w:val="99"/>
    <w:rsid w:val="00900BBE"/>
    <w:pPr>
      <w:widowControl w:val="0"/>
      <w:autoSpaceDE w:val="0"/>
      <w:autoSpaceDN w:val="0"/>
      <w:adjustRightInd w:val="0"/>
      <w:jc w:val="both"/>
    </w:pPr>
  </w:style>
  <w:style w:type="paragraph" w:customStyle="1" w:styleId="Style27">
    <w:name w:val="Style27"/>
    <w:basedOn w:val="a6"/>
    <w:uiPriority w:val="99"/>
    <w:rsid w:val="00900BBE"/>
    <w:pPr>
      <w:widowControl w:val="0"/>
      <w:autoSpaceDE w:val="0"/>
      <w:autoSpaceDN w:val="0"/>
      <w:adjustRightInd w:val="0"/>
      <w:spacing w:line="250" w:lineRule="exact"/>
      <w:ind w:hanging="269"/>
    </w:pPr>
  </w:style>
  <w:style w:type="paragraph" w:customStyle="1" w:styleId="Style99">
    <w:name w:val="Style99"/>
    <w:basedOn w:val="a6"/>
    <w:uiPriority w:val="99"/>
    <w:rsid w:val="00900BBE"/>
    <w:pPr>
      <w:widowControl w:val="0"/>
      <w:autoSpaceDE w:val="0"/>
      <w:autoSpaceDN w:val="0"/>
      <w:adjustRightInd w:val="0"/>
      <w:spacing w:line="254" w:lineRule="exact"/>
      <w:ind w:firstLine="720"/>
    </w:pPr>
  </w:style>
  <w:style w:type="paragraph" w:customStyle="1" w:styleId="Style124">
    <w:name w:val="Style124"/>
    <w:basedOn w:val="a6"/>
    <w:uiPriority w:val="99"/>
    <w:rsid w:val="00900BBE"/>
    <w:pPr>
      <w:widowControl w:val="0"/>
      <w:autoSpaceDE w:val="0"/>
      <w:autoSpaceDN w:val="0"/>
      <w:adjustRightInd w:val="0"/>
      <w:spacing w:line="254" w:lineRule="exact"/>
      <w:ind w:firstLine="331"/>
      <w:jc w:val="both"/>
    </w:pPr>
  </w:style>
  <w:style w:type="paragraph" w:customStyle="1" w:styleId="Style125">
    <w:name w:val="Style125"/>
    <w:basedOn w:val="a6"/>
    <w:uiPriority w:val="99"/>
    <w:rsid w:val="00900BBE"/>
    <w:pPr>
      <w:widowControl w:val="0"/>
      <w:autoSpaceDE w:val="0"/>
      <w:autoSpaceDN w:val="0"/>
      <w:adjustRightInd w:val="0"/>
      <w:spacing w:line="264" w:lineRule="exact"/>
      <w:ind w:hanging="288"/>
    </w:pPr>
  </w:style>
  <w:style w:type="paragraph" w:customStyle="1" w:styleId="Style143">
    <w:name w:val="Style143"/>
    <w:basedOn w:val="a6"/>
    <w:uiPriority w:val="99"/>
    <w:rsid w:val="00900BBE"/>
    <w:pPr>
      <w:widowControl w:val="0"/>
      <w:autoSpaceDE w:val="0"/>
      <w:autoSpaceDN w:val="0"/>
      <w:adjustRightInd w:val="0"/>
      <w:spacing w:line="254" w:lineRule="exact"/>
      <w:ind w:firstLine="427"/>
    </w:pPr>
  </w:style>
  <w:style w:type="character" w:customStyle="1" w:styleId="FontStyle182">
    <w:name w:val="Font Style182"/>
    <w:uiPriority w:val="99"/>
    <w:rsid w:val="00900BBE"/>
    <w:rPr>
      <w:rFonts w:ascii="Times New Roman" w:hAnsi="Times New Roman"/>
      <w:b/>
      <w:i/>
      <w:sz w:val="20"/>
    </w:rPr>
  </w:style>
  <w:style w:type="paragraph" w:customStyle="1" w:styleId="Style134">
    <w:name w:val="Style134"/>
    <w:basedOn w:val="a6"/>
    <w:uiPriority w:val="99"/>
    <w:rsid w:val="00900BBE"/>
    <w:pPr>
      <w:widowControl w:val="0"/>
      <w:autoSpaceDE w:val="0"/>
      <w:autoSpaceDN w:val="0"/>
      <w:adjustRightInd w:val="0"/>
      <w:spacing w:line="264" w:lineRule="exact"/>
      <w:ind w:firstLine="830"/>
      <w:jc w:val="both"/>
    </w:pPr>
  </w:style>
  <w:style w:type="paragraph" w:customStyle="1" w:styleId="Style111">
    <w:name w:val="Style111"/>
    <w:basedOn w:val="a6"/>
    <w:uiPriority w:val="99"/>
    <w:rsid w:val="00900BBE"/>
    <w:pPr>
      <w:widowControl w:val="0"/>
      <w:autoSpaceDE w:val="0"/>
      <w:autoSpaceDN w:val="0"/>
      <w:adjustRightInd w:val="0"/>
      <w:jc w:val="right"/>
    </w:pPr>
  </w:style>
  <w:style w:type="paragraph" w:customStyle="1" w:styleId="Style144">
    <w:name w:val="Style144"/>
    <w:basedOn w:val="a6"/>
    <w:uiPriority w:val="99"/>
    <w:rsid w:val="00900BBE"/>
    <w:pPr>
      <w:widowControl w:val="0"/>
      <w:autoSpaceDE w:val="0"/>
      <w:autoSpaceDN w:val="0"/>
      <w:adjustRightInd w:val="0"/>
      <w:spacing w:line="269" w:lineRule="exact"/>
    </w:pPr>
  </w:style>
  <w:style w:type="paragraph" w:customStyle="1" w:styleId="Style108">
    <w:name w:val="Style108"/>
    <w:basedOn w:val="a6"/>
    <w:uiPriority w:val="99"/>
    <w:rsid w:val="00900BBE"/>
    <w:pPr>
      <w:widowControl w:val="0"/>
      <w:autoSpaceDE w:val="0"/>
      <w:autoSpaceDN w:val="0"/>
      <w:adjustRightInd w:val="0"/>
      <w:spacing w:line="264" w:lineRule="exact"/>
      <w:ind w:firstLine="557"/>
    </w:pPr>
  </w:style>
  <w:style w:type="paragraph" w:customStyle="1" w:styleId="Style9">
    <w:name w:val="Style9"/>
    <w:basedOn w:val="a6"/>
    <w:uiPriority w:val="99"/>
    <w:rsid w:val="00900BBE"/>
    <w:pPr>
      <w:widowControl w:val="0"/>
      <w:autoSpaceDE w:val="0"/>
      <w:autoSpaceDN w:val="0"/>
      <w:adjustRightInd w:val="0"/>
      <w:spacing w:line="254" w:lineRule="exact"/>
      <w:ind w:firstLine="571"/>
      <w:jc w:val="both"/>
    </w:pPr>
  </w:style>
  <w:style w:type="paragraph" w:customStyle="1" w:styleId="Style46">
    <w:name w:val="Style46"/>
    <w:basedOn w:val="a6"/>
    <w:uiPriority w:val="99"/>
    <w:rsid w:val="00900BBE"/>
    <w:pPr>
      <w:widowControl w:val="0"/>
      <w:autoSpaceDE w:val="0"/>
      <w:autoSpaceDN w:val="0"/>
      <w:adjustRightInd w:val="0"/>
      <w:spacing w:line="254" w:lineRule="exact"/>
      <w:ind w:firstLine="173"/>
      <w:jc w:val="both"/>
    </w:pPr>
  </w:style>
  <w:style w:type="paragraph" w:customStyle="1" w:styleId="Style54">
    <w:name w:val="Style54"/>
    <w:basedOn w:val="a6"/>
    <w:uiPriority w:val="99"/>
    <w:rsid w:val="00900BBE"/>
    <w:pPr>
      <w:widowControl w:val="0"/>
      <w:autoSpaceDE w:val="0"/>
      <w:autoSpaceDN w:val="0"/>
      <w:adjustRightInd w:val="0"/>
      <w:spacing w:line="264" w:lineRule="exact"/>
      <w:ind w:firstLine="336"/>
      <w:jc w:val="both"/>
    </w:pPr>
  </w:style>
  <w:style w:type="paragraph" w:customStyle="1" w:styleId="Style63">
    <w:name w:val="Style63"/>
    <w:basedOn w:val="a6"/>
    <w:uiPriority w:val="99"/>
    <w:rsid w:val="00900BBE"/>
    <w:pPr>
      <w:widowControl w:val="0"/>
      <w:autoSpaceDE w:val="0"/>
      <w:autoSpaceDN w:val="0"/>
      <w:adjustRightInd w:val="0"/>
      <w:spacing w:line="259" w:lineRule="exact"/>
      <w:ind w:firstLine="571"/>
    </w:pPr>
  </w:style>
  <w:style w:type="paragraph" w:customStyle="1" w:styleId="Style81">
    <w:name w:val="Style81"/>
    <w:basedOn w:val="a6"/>
    <w:uiPriority w:val="99"/>
    <w:rsid w:val="00900BBE"/>
    <w:pPr>
      <w:widowControl w:val="0"/>
      <w:autoSpaceDE w:val="0"/>
      <w:autoSpaceDN w:val="0"/>
      <w:adjustRightInd w:val="0"/>
      <w:spacing w:line="254" w:lineRule="exact"/>
      <w:jc w:val="both"/>
    </w:pPr>
  </w:style>
  <w:style w:type="paragraph" w:customStyle="1" w:styleId="Style67">
    <w:name w:val="Style67"/>
    <w:basedOn w:val="a6"/>
    <w:uiPriority w:val="99"/>
    <w:rsid w:val="00900BBE"/>
    <w:pPr>
      <w:widowControl w:val="0"/>
      <w:autoSpaceDE w:val="0"/>
      <w:autoSpaceDN w:val="0"/>
      <w:adjustRightInd w:val="0"/>
      <w:spacing w:line="259" w:lineRule="exact"/>
      <w:ind w:firstLine="278"/>
    </w:pPr>
  </w:style>
  <w:style w:type="paragraph" w:customStyle="1" w:styleId="Style77">
    <w:name w:val="Style77"/>
    <w:basedOn w:val="a6"/>
    <w:uiPriority w:val="99"/>
    <w:rsid w:val="00900BBE"/>
    <w:pPr>
      <w:widowControl w:val="0"/>
      <w:autoSpaceDE w:val="0"/>
      <w:autoSpaceDN w:val="0"/>
      <w:adjustRightInd w:val="0"/>
      <w:spacing w:line="259" w:lineRule="exact"/>
      <w:ind w:firstLine="730"/>
      <w:jc w:val="both"/>
    </w:pPr>
  </w:style>
  <w:style w:type="paragraph" w:customStyle="1" w:styleId="Style112">
    <w:name w:val="Style112"/>
    <w:basedOn w:val="a6"/>
    <w:uiPriority w:val="99"/>
    <w:rsid w:val="00900BBE"/>
    <w:pPr>
      <w:widowControl w:val="0"/>
      <w:autoSpaceDE w:val="0"/>
      <w:autoSpaceDN w:val="0"/>
      <w:adjustRightInd w:val="0"/>
      <w:spacing w:line="254" w:lineRule="exact"/>
      <w:jc w:val="both"/>
    </w:pPr>
  </w:style>
  <w:style w:type="paragraph" w:customStyle="1" w:styleId="Style61">
    <w:name w:val="Style61"/>
    <w:basedOn w:val="a6"/>
    <w:uiPriority w:val="99"/>
    <w:rsid w:val="00900BBE"/>
    <w:pPr>
      <w:widowControl w:val="0"/>
      <w:autoSpaceDE w:val="0"/>
      <w:autoSpaceDN w:val="0"/>
      <w:adjustRightInd w:val="0"/>
      <w:spacing w:line="254" w:lineRule="exact"/>
      <w:ind w:firstLine="336"/>
      <w:jc w:val="both"/>
    </w:pPr>
  </w:style>
  <w:style w:type="paragraph" w:customStyle="1" w:styleId="Style72">
    <w:name w:val="Style72"/>
    <w:basedOn w:val="a6"/>
    <w:uiPriority w:val="99"/>
    <w:rsid w:val="00900BBE"/>
    <w:pPr>
      <w:widowControl w:val="0"/>
      <w:autoSpaceDE w:val="0"/>
      <w:autoSpaceDN w:val="0"/>
      <w:adjustRightInd w:val="0"/>
      <w:spacing w:line="253" w:lineRule="exact"/>
      <w:ind w:firstLine="720"/>
    </w:pPr>
  </w:style>
  <w:style w:type="paragraph" w:customStyle="1" w:styleId="Style2">
    <w:name w:val="Style2"/>
    <w:basedOn w:val="a6"/>
    <w:uiPriority w:val="99"/>
    <w:rsid w:val="00900BBE"/>
    <w:pPr>
      <w:widowControl w:val="0"/>
      <w:autoSpaceDE w:val="0"/>
      <w:autoSpaceDN w:val="0"/>
      <w:adjustRightInd w:val="0"/>
    </w:pPr>
  </w:style>
  <w:style w:type="paragraph" w:customStyle="1" w:styleId="Style14">
    <w:name w:val="Style14"/>
    <w:basedOn w:val="a6"/>
    <w:uiPriority w:val="99"/>
    <w:rsid w:val="00900BBE"/>
    <w:pPr>
      <w:widowControl w:val="0"/>
      <w:autoSpaceDE w:val="0"/>
      <w:autoSpaceDN w:val="0"/>
      <w:adjustRightInd w:val="0"/>
    </w:pPr>
  </w:style>
  <w:style w:type="paragraph" w:customStyle="1" w:styleId="Style66">
    <w:name w:val="Style66"/>
    <w:basedOn w:val="a6"/>
    <w:uiPriority w:val="99"/>
    <w:rsid w:val="00900BBE"/>
    <w:pPr>
      <w:widowControl w:val="0"/>
      <w:autoSpaceDE w:val="0"/>
      <w:autoSpaceDN w:val="0"/>
      <w:adjustRightInd w:val="0"/>
    </w:pPr>
  </w:style>
  <w:style w:type="paragraph" w:customStyle="1" w:styleId="Style79">
    <w:name w:val="Style79"/>
    <w:basedOn w:val="a6"/>
    <w:uiPriority w:val="99"/>
    <w:rsid w:val="00900BBE"/>
    <w:pPr>
      <w:widowControl w:val="0"/>
      <w:autoSpaceDE w:val="0"/>
      <w:autoSpaceDN w:val="0"/>
      <w:adjustRightInd w:val="0"/>
      <w:spacing w:line="254" w:lineRule="exact"/>
      <w:ind w:firstLine="1190"/>
    </w:pPr>
  </w:style>
  <w:style w:type="paragraph" w:customStyle="1" w:styleId="Style115">
    <w:name w:val="Style115"/>
    <w:basedOn w:val="a6"/>
    <w:uiPriority w:val="99"/>
    <w:rsid w:val="00900BBE"/>
    <w:pPr>
      <w:widowControl w:val="0"/>
      <w:autoSpaceDE w:val="0"/>
      <w:autoSpaceDN w:val="0"/>
      <w:adjustRightInd w:val="0"/>
      <w:spacing w:line="264" w:lineRule="exact"/>
      <w:ind w:firstLine="1181"/>
    </w:pPr>
  </w:style>
  <w:style w:type="paragraph" w:customStyle="1" w:styleId="Style119">
    <w:name w:val="Style119"/>
    <w:basedOn w:val="a6"/>
    <w:uiPriority w:val="99"/>
    <w:rsid w:val="00900BBE"/>
    <w:pPr>
      <w:widowControl w:val="0"/>
      <w:autoSpaceDE w:val="0"/>
      <w:autoSpaceDN w:val="0"/>
      <w:adjustRightInd w:val="0"/>
      <w:spacing w:line="254" w:lineRule="exact"/>
      <w:ind w:firstLine="562"/>
    </w:pPr>
  </w:style>
  <w:style w:type="character" w:customStyle="1" w:styleId="FontStyle180">
    <w:name w:val="Font Style180"/>
    <w:uiPriority w:val="99"/>
    <w:rsid w:val="00900BBE"/>
    <w:rPr>
      <w:rFonts w:ascii="Times New Roman" w:hAnsi="Times New Roman"/>
      <w:i/>
      <w:smallCaps/>
      <w:sz w:val="14"/>
    </w:rPr>
  </w:style>
  <w:style w:type="character" w:customStyle="1" w:styleId="FontStyle181">
    <w:name w:val="Font Style181"/>
    <w:uiPriority w:val="99"/>
    <w:rsid w:val="00900BBE"/>
    <w:rPr>
      <w:rFonts w:ascii="Times New Roman" w:hAnsi="Times New Roman"/>
      <w:smallCaps/>
      <w:sz w:val="14"/>
    </w:rPr>
  </w:style>
  <w:style w:type="character" w:customStyle="1" w:styleId="FontStyle183">
    <w:name w:val="Font Style183"/>
    <w:uiPriority w:val="99"/>
    <w:rsid w:val="00900BBE"/>
    <w:rPr>
      <w:rFonts w:ascii="Times New Roman" w:hAnsi="Times New Roman"/>
      <w:i/>
      <w:sz w:val="20"/>
    </w:rPr>
  </w:style>
  <w:style w:type="paragraph" w:customStyle="1" w:styleId="Style29">
    <w:name w:val="Style29"/>
    <w:basedOn w:val="a6"/>
    <w:uiPriority w:val="99"/>
    <w:rsid w:val="00900BBE"/>
    <w:pPr>
      <w:widowControl w:val="0"/>
      <w:autoSpaceDE w:val="0"/>
      <w:autoSpaceDN w:val="0"/>
      <w:adjustRightInd w:val="0"/>
      <w:jc w:val="center"/>
    </w:pPr>
  </w:style>
  <w:style w:type="character" w:customStyle="1" w:styleId="DocumentMapChar">
    <w:name w:val="Document Map Char"/>
    <w:uiPriority w:val="99"/>
    <w:semiHidden/>
    <w:locked/>
    <w:rsid w:val="00900BBE"/>
    <w:rPr>
      <w:rFonts w:ascii="Tahoma" w:hAnsi="Tahoma"/>
      <w:sz w:val="20"/>
      <w:shd w:val="clear" w:color="auto" w:fill="000080"/>
      <w:lang w:eastAsia="ru-RU"/>
    </w:rPr>
  </w:style>
  <w:style w:type="paragraph" w:customStyle="1" w:styleId="Style87">
    <w:name w:val="Style87"/>
    <w:basedOn w:val="a6"/>
    <w:uiPriority w:val="99"/>
    <w:rsid w:val="00900BBE"/>
    <w:pPr>
      <w:widowControl w:val="0"/>
      <w:autoSpaceDE w:val="0"/>
      <w:autoSpaceDN w:val="0"/>
      <w:adjustRightInd w:val="0"/>
      <w:spacing w:line="252" w:lineRule="exact"/>
      <w:ind w:firstLine="576"/>
    </w:pPr>
  </w:style>
  <w:style w:type="paragraph" w:customStyle="1" w:styleId="Style13">
    <w:name w:val="Style13"/>
    <w:basedOn w:val="a6"/>
    <w:uiPriority w:val="99"/>
    <w:rsid w:val="00900BBE"/>
    <w:pPr>
      <w:widowControl w:val="0"/>
      <w:autoSpaceDE w:val="0"/>
      <w:autoSpaceDN w:val="0"/>
      <w:adjustRightInd w:val="0"/>
      <w:spacing w:line="277" w:lineRule="exact"/>
    </w:pPr>
  </w:style>
  <w:style w:type="character" w:customStyle="1" w:styleId="phone">
    <w:name w:val="phone"/>
    <w:uiPriority w:val="99"/>
    <w:rsid w:val="00900BBE"/>
    <w:rPr>
      <w:rFonts w:cs="Times New Roman"/>
    </w:rPr>
  </w:style>
  <w:style w:type="paragraph" w:customStyle="1" w:styleId="221">
    <w:name w:val="Средняя сетка 22"/>
    <w:uiPriority w:val="99"/>
    <w:qFormat/>
    <w:rsid w:val="00900BBE"/>
    <w:pPr>
      <w:spacing w:after="0" w:line="240" w:lineRule="auto"/>
    </w:pPr>
    <w:rPr>
      <w:rFonts w:ascii="Calibri" w:eastAsia="Times New Roman" w:hAnsi="Calibri" w:cs="Times New Roman"/>
      <w:lang w:eastAsia="ru-RU"/>
    </w:rPr>
  </w:style>
  <w:style w:type="character" w:customStyle="1" w:styleId="3f8">
    <w:name w:val="Основной текст Знак3"/>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uiPriority w:val="99"/>
    <w:locked/>
    <w:rsid w:val="00900BBE"/>
    <w:rPr>
      <w:rFonts w:eastAsia="Times New Roman"/>
      <w:sz w:val="22"/>
      <w:szCs w:val="22"/>
    </w:rPr>
  </w:style>
  <w:style w:type="paragraph" w:customStyle="1" w:styleId="2f5">
    <w:name w:val="Обычный2"/>
    <w:rsid w:val="00900BB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1fffd">
    <w:name w:val="Тема примечания Знак1"/>
    <w:uiPriority w:val="99"/>
    <w:semiHidden/>
    <w:rsid w:val="00900BBE"/>
    <w:rPr>
      <w:rFonts w:ascii="Times New Roman" w:eastAsia="Times New Roman" w:hAnsi="Times New Roman" w:cs="Times New Roman"/>
      <w:b/>
      <w:bCs/>
      <w:sz w:val="20"/>
      <w:szCs w:val="20"/>
      <w:lang w:eastAsia="ru-RU"/>
    </w:rPr>
  </w:style>
  <w:style w:type="paragraph" w:customStyle="1" w:styleId="1fffe">
    <w:name w:val="Заголовок оглавления1"/>
    <w:basedOn w:val="14"/>
    <w:next w:val="a6"/>
    <w:uiPriority w:val="99"/>
    <w:qFormat/>
    <w:rsid w:val="00900BBE"/>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val="ru-RU" w:eastAsia="en-US"/>
    </w:rPr>
  </w:style>
  <w:style w:type="character" w:customStyle="1" w:styleId="94">
    <w:name w:val="Знак Знак9"/>
    <w:uiPriority w:val="99"/>
    <w:locked/>
    <w:rsid w:val="00900BBE"/>
    <w:rPr>
      <w:sz w:val="24"/>
      <w:szCs w:val="24"/>
      <w:lang w:val="ru-RU" w:eastAsia="ru-RU" w:bidi="ar-SA"/>
    </w:rPr>
  </w:style>
  <w:style w:type="paragraph" w:customStyle="1" w:styleId="320">
    <w:name w:val="Основной текст 32"/>
    <w:basedOn w:val="a6"/>
    <w:rsid w:val="00900BBE"/>
    <w:pPr>
      <w:overflowPunct w:val="0"/>
      <w:autoSpaceDE w:val="0"/>
      <w:autoSpaceDN w:val="0"/>
      <w:adjustRightInd w:val="0"/>
      <w:jc w:val="both"/>
      <w:textAlignment w:val="baseline"/>
    </w:pPr>
    <w:rPr>
      <w:sz w:val="28"/>
      <w:szCs w:val="20"/>
    </w:rPr>
  </w:style>
  <w:style w:type="paragraph" w:customStyle="1" w:styleId="2f6">
    <w:name w:val="Текст2"/>
    <w:basedOn w:val="a6"/>
    <w:rsid w:val="00900BBE"/>
    <w:pPr>
      <w:spacing w:line="360" w:lineRule="auto"/>
      <w:ind w:firstLine="720"/>
      <w:jc w:val="both"/>
    </w:pPr>
    <w:rPr>
      <w:sz w:val="28"/>
      <w:szCs w:val="20"/>
    </w:rPr>
  </w:style>
  <w:style w:type="paragraph" w:customStyle="1" w:styleId="3f9">
    <w:name w:val="Абзац списка3"/>
    <w:basedOn w:val="a6"/>
    <w:uiPriority w:val="99"/>
    <w:qFormat/>
    <w:rsid w:val="00900BBE"/>
    <w:pPr>
      <w:spacing w:after="200" w:line="276" w:lineRule="auto"/>
      <w:ind w:left="720"/>
    </w:pPr>
    <w:rPr>
      <w:rFonts w:ascii="Calibri" w:hAnsi="Calibri"/>
      <w:sz w:val="22"/>
      <w:szCs w:val="22"/>
      <w:lang w:eastAsia="en-US"/>
    </w:rPr>
  </w:style>
  <w:style w:type="paragraph" w:customStyle="1" w:styleId="3fa">
    <w:name w:val="Обычный3"/>
    <w:rsid w:val="00900BB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f7">
    <w:name w:val="Заголовок оглавления2"/>
    <w:basedOn w:val="14"/>
    <w:next w:val="a6"/>
    <w:rsid w:val="00900BBE"/>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val="ru-RU" w:eastAsia="en-US"/>
    </w:rPr>
  </w:style>
  <w:style w:type="paragraph" w:customStyle="1" w:styleId="330">
    <w:name w:val="Основной текст 33"/>
    <w:basedOn w:val="a6"/>
    <w:rsid w:val="00900BBE"/>
    <w:pPr>
      <w:overflowPunct w:val="0"/>
      <w:autoSpaceDE w:val="0"/>
      <w:autoSpaceDN w:val="0"/>
      <w:adjustRightInd w:val="0"/>
      <w:jc w:val="both"/>
      <w:textAlignment w:val="baseline"/>
    </w:pPr>
    <w:rPr>
      <w:sz w:val="28"/>
      <w:szCs w:val="20"/>
    </w:rPr>
  </w:style>
  <w:style w:type="table" w:styleId="-31">
    <w:name w:val="Light Grid Accent 3"/>
    <w:basedOn w:val="a8"/>
    <w:link w:val="-10"/>
    <w:rsid w:val="00900BBE"/>
    <w:pPr>
      <w:spacing w:after="0" w:line="240" w:lineRule="auto"/>
    </w:pPr>
    <w:rPr>
      <w:rFonts w:ascii="Calibri"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5">
    <w:name w:val="Средняя сетка 21"/>
    <w:uiPriority w:val="99"/>
    <w:qFormat/>
    <w:rsid w:val="00900BBE"/>
    <w:pPr>
      <w:spacing w:after="0" w:line="240" w:lineRule="auto"/>
    </w:pPr>
    <w:rPr>
      <w:rFonts w:ascii="Calibri" w:eastAsia="Times New Roman" w:hAnsi="Calibri" w:cs="Times New Roman"/>
      <w:lang w:eastAsia="ru-RU"/>
    </w:rPr>
  </w:style>
  <w:style w:type="paragraph" w:styleId="affffffff0">
    <w:name w:val="No Spacing"/>
    <w:uiPriority w:val="1"/>
    <w:qFormat/>
    <w:rsid w:val="00900BBE"/>
    <w:pPr>
      <w:spacing w:after="0" w:line="240" w:lineRule="auto"/>
    </w:pPr>
    <w:rPr>
      <w:rFonts w:ascii="Calibri" w:eastAsia="Calibri" w:hAnsi="Calibri" w:cs="Times New Roman"/>
    </w:rPr>
  </w:style>
  <w:style w:type="character" w:customStyle="1" w:styleId="2f8">
    <w:name w:val="Знак примечания2"/>
    <w:rsid w:val="00900BBE"/>
    <w:rPr>
      <w:sz w:val="16"/>
      <w:szCs w:val="16"/>
    </w:rPr>
  </w:style>
  <w:style w:type="character" w:customStyle="1" w:styleId="affffffff1">
    <w:name w:val="Основной шрифт"/>
    <w:semiHidden/>
    <w:rsid w:val="00900BBE"/>
  </w:style>
  <w:style w:type="paragraph" w:customStyle="1" w:styleId="affffffff2">
    <w:name w:val="Таблица текст"/>
    <w:basedOn w:val="a6"/>
    <w:uiPriority w:val="99"/>
    <w:rsid w:val="00900BBE"/>
    <w:pPr>
      <w:spacing w:before="40" w:after="40"/>
      <w:ind w:left="57" w:right="57"/>
    </w:pPr>
    <w:rPr>
      <w:rFonts w:eastAsia="Calibri"/>
    </w:rPr>
  </w:style>
  <w:style w:type="paragraph" w:customStyle="1" w:styleId="1ffff">
    <w:name w:val="Знак Знак1 Знак Знак Знак Знак"/>
    <w:basedOn w:val="a6"/>
    <w:uiPriority w:val="99"/>
    <w:rsid w:val="00900BBE"/>
    <w:pPr>
      <w:spacing w:line="240" w:lineRule="exact"/>
    </w:pPr>
    <w:rPr>
      <w:rFonts w:ascii="Verdana" w:hAnsi="Verdana"/>
      <w:sz w:val="20"/>
      <w:szCs w:val="20"/>
      <w:lang w:val="en-US" w:eastAsia="en-US"/>
    </w:rPr>
  </w:style>
  <w:style w:type="character" w:customStyle="1" w:styleId="3fb">
    <w:name w:val="Подзаголовок Знак3"/>
    <w:aliases w:val="год таблица Знак2"/>
    <w:uiPriority w:val="99"/>
    <w:rsid w:val="00900BBE"/>
    <w:rPr>
      <w:b/>
      <w:bCs/>
      <w:sz w:val="28"/>
      <w:szCs w:val="24"/>
      <w:lang w:val="x-none" w:eastAsia="x-none"/>
    </w:rPr>
  </w:style>
  <w:style w:type="character" w:customStyle="1" w:styleId="FootnoteTextChar">
    <w:name w:val="Footnote Text Char"/>
    <w:aliases w:val="Знак Char,Знак2 Char"/>
    <w:uiPriority w:val="99"/>
    <w:semiHidden/>
    <w:locked/>
    <w:rsid w:val="00900BBE"/>
    <w:rPr>
      <w:rFonts w:ascii="Times New Roman" w:hAnsi="Times New Roman"/>
      <w:color w:val="000000"/>
    </w:rPr>
  </w:style>
  <w:style w:type="paragraph" w:customStyle="1" w:styleId="1ffff0">
    <w:name w:val="1. Текст"/>
    <w:basedOn w:val="affffffff3"/>
    <w:uiPriority w:val="99"/>
    <w:qFormat/>
    <w:rsid w:val="00900BBE"/>
    <w:pPr>
      <w:widowControl w:val="0"/>
      <w:autoSpaceDE w:val="0"/>
      <w:autoSpaceDN w:val="0"/>
      <w:adjustRightInd w:val="0"/>
      <w:ind w:left="0" w:firstLine="567"/>
      <w:contextualSpacing w:val="0"/>
      <w:jc w:val="both"/>
    </w:pPr>
    <w:rPr>
      <w:color w:val="000000"/>
      <w:lang w:val="x-none" w:eastAsia="x-none"/>
    </w:rPr>
  </w:style>
  <w:style w:type="character" w:customStyle="1" w:styleId="130">
    <w:name w:val="Основной текст (13)"/>
    <w:uiPriority w:val="99"/>
    <w:rsid w:val="00900BBE"/>
    <w:rPr>
      <w:rFonts w:ascii="Times New Roman" w:hAnsi="Times New Roman" w:cs="Times New Roman"/>
      <w:b/>
      <w:bCs/>
      <w:i/>
      <w:iCs/>
      <w:spacing w:val="0"/>
      <w:sz w:val="23"/>
      <w:szCs w:val="23"/>
      <w:u w:val="single"/>
    </w:rPr>
  </w:style>
  <w:style w:type="character" w:customStyle="1" w:styleId="620">
    <w:name w:val="Заголовок №6 (2)_"/>
    <w:link w:val="621"/>
    <w:uiPriority w:val="99"/>
    <w:rsid w:val="00900BBE"/>
    <w:rPr>
      <w:sz w:val="23"/>
      <w:szCs w:val="23"/>
      <w:shd w:val="clear" w:color="auto" w:fill="FFFFFF"/>
    </w:rPr>
  </w:style>
  <w:style w:type="paragraph" w:customStyle="1" w:styleId="621">
    <w:name w:val="Заголовок №6 (2)"/>
    <w:basedOn w:val="a6"/>
    <w:link w:val="620"/>
    <w:uiPriority w:val="99"/>
    <w:rsid w:val="00900BBE"/>
    <w:pPr>
      <w:shd w:val="clear" w:color="auto" w:fill="FFFFFF"/>
      <w:spacing w:after="300" w:line="240" w:lineRule="atLeast"/>
      <w:ind w:hanging="360"/>
      <w:jc w:val="both"/>
      <w:outlineLvl w:val="5"/>
    </w:pPr>
    <w:rPr>
      <w:rFonts w:asciiTheme="minorHAnsi" w:eastAsiaTheme="minorHAnsi" w:hAnsiTheme="minorHAnsi" w:cstheme="minorBidi"/>
      <w:sz w:val="23"/>
      <w:szCs w:val="23"/>
      <w:shd w:val="clear" w:color="auto" w:fill="FFFFFF"/>
      <w:lang w:eastAsia="en-US"/>
    </w:rPr>
  </w:style>
  <w:style w:type="character" w:customStyle="1" w:styleId="64">
    <w:name w:val="Основной текст (6)_"/>
    <w:link w:val="610"/>
    <w:uiPriority w:val="99"/>
    <w:rsid w:val="00900BBE"/>
    <w:rPr>
      <w:i/>
      <w:iCs/>
      <w:sz w:val="23"/>
      <w:szCs w:val="23"/>
      <w:shd w:val="clear" w:color="auto" w:fill="FFFFFF"/>
    </w:rPr>
  </w:style>
  <w:style w:type="paragraph" w:customStyle="1" w:styleId="610">
    <w:name w:val="Основной текст (6)1"/>
    <w:basedOn w:val="a6"/>
    <w:link w:val="64"/>
    <w:uiPriority w:val="99"/>
    <w:rsid w:val="00900BBE"/>
    <w:pPr>
      <w:shd w:val="clear" w:color="auto" w:fill="FFFFFF"/>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95">
    <w:name w:val="Основной текст + Курсив9"/>
    <w:uiPriority w:val="99"/>
    <w:rsid w:val="00900BBE"/>
    <w:rPr>
      <w:rFonts w:ascii="Times New Roman" w:hAnsi="Times New Roman" w:cs="Times New Roman"/>
      <w:i/>
      <w:iCs/>
      <w:spacing w:val="0"/>
      <w:sz w:val="23"/>
      <w:szCs w:val="23"/>
    </w:rPr>
  </w:style>
  <w:style w:type="character" w:customStyle="1" w:styleId="84">
    <w:name w:val="Основной текст + Курсив8"/>
    <w:uiPriority w:val="99"/>
    <w:rsid w:val="00900BBE"/>
    <w:rPr>
      <w:rFonts w:ascii="Times New Roman" w:hAnsi="Times New Roman" w:cs="Times New Roman"/>
      <w:i/>
      <w:iCs/>
      <w:spacing w:val="0"/>
      <w:sz w:val="23"/>
      <w:szCs w:val="23"/>
      <w:u w:val="single"/>
    </w:rPr>
  </w:style>
  <w:style w:type="character" w:customStyle="1" w:styleId="65">
    <w:name w:val="Основной текст (6)"/>
    <w:uiPriority w:val="99"/>
    <w:rsid w:val="00900BBE"/>
    <w:rPr>
      <w:rFonts w:ascii="Times New Roman" w:hAnsi="Times New Roman" w:cs="Times New Roman"/>
      <w:i/>
      <w:iCs/>
      <w:spacing w:val="0"/>
      <w:sz w:val="23"/>
      <w:szCs w:val="23"/>
      <w:u w:val="single"/>
      <w:shd w:val="clear" w:color="auto" w:fill="FFFFFF"/>
    </w:rPr>
  </w:style>
  <w:style w:type="character" w:customStyle="1" w:styleId="650">
    <w:name w:val="Основной текст (6)5"/>
    <w:uiPriority w:val="99"/>
    <w:rsid w:val="00900BBE"/>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uiPriority w:val="99"/>
    <w:rsid w:val="00900BBE"/>
    <w:rPr>
      <w:rFonts w:ascii="Times New Roman" w:hAnsi="Times New Roman" w:cs="Times New Roman"/>
      <w:i/>
      <w:iCs/>
      <w:spacing w:val="0"/>
      <w:sz w:val="23"/>
      <w:szCs w:val="23"/>
      <w:u w:val="single"/>
    </w:rPr>
  </w:style>
  <w:style w:type="character" w:customStyle="1" w:styleId="612">
    <w:name w:val="Основной текст (6) + Не курсив12"/>
    <w:uiPriority w:val="99"/>
    <w:rsid w:val="00900BBE"/>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uiPriority w:val="99"/>
    <w:rsid w:val="00900BBE"/>
    <w:rPr>
      <w:rFonts w:ascii="Times New Roman" w:hAnsi="Times New Roman" w:cs="Times New Roman"/>
      <w:i w:val="0"/>
      <w:iCs w:val="0"/>
      <w:spacing w:val="0"/>
      <w:sz w:val="23"/>
      <w:szCs w:val="23"/>
      <w:shd w:val="clear" w:color="auto" w:fill="FFFFFF"/>
    </w:rPr>
  </w:style>
  <w:style w:type="character" w:customStyle="1" w:styleId="66">
    <w:name w:val="Основной текст + Курсив6"/>
    <w:uiPriority w:val="99"/>
    <w:rsid w:val="00900BBE"/>
    <w:rPr>
      <w:rFonts w:ascii="Times New Roman" w:hAnsi="Times New Roman" w:cs="Times New Roman"/>
      <w:i/>
      <w:iCs/>
      <w:spacing w:val="0"/>
      <w:sz w:val="23"/>
      <w:szCs w:val="23"/>
    </w:rPr>
  </w:style>
  <w:style w:type="character" w:customStyle="1" w:styleId="76">
    <w:name w:val="Основной текст (7)_"/>
    <w:link w:val="77"/>
    <w:uiPriority w:val="99"/>
    <w:rsid w:val="00900BBE"/>
    <w:rPr>
      <w:sz w:val="23"/>
      <w:szCs w:val="23"/>
      <w:shd w:val="clear" w:color="auto" w:fill="FFFFFF"/>
    </w:rPr>
  </w:style>
  <w:style w:type="paragraph" w:customStyle="1" w:styleId="77">
    <w:name w:val="Основной текст (7)"/>
    <w:basedOn w:val="a6"/>
    <w:link w:val="76"/>
    <w:uiPriority w:val="99"/>
    <w:rsid w:val="00900BBE"/>
    <w:pPr>
      <w:shd w:val="clear" w:color="auto" w:fill="FFFFFF"/>
      <w:spacing w:line="279" w:lineRule="exact"/>
    </w:pPr>
    <w:rPr>
      <w:rFonts w:asciiTheme="minorHAnsi" w:eastAsiaTheme="minorHAnsi" w:hAnsiTheme="minorHAnsi" w:cstheme="minorBidi"/>
      <w:sz w:val="23"/>
      <w:szCs w:val="23"/>
      <w:lang w:eastAsia="en-US"/>
    </w:rPr>
  </w:style>
  <w:style w:type="character" w:customStyle="1" w:styleId="affffffff4">
    <w:name w:val="Колонтитул_"/>
    <w:link w:val="affffffff5"/>
    <w:uiPriority w:val="99"/>
    <w:rsid w:val="00900BBE"/>
    <w:rPr>
      <w:shd w:val="clear" w:color="auto" w:fill="FFFFFF"/>
    </w:rPr>
  </w:style>
  <w:style w:type="paragraph" w:customStyle="1" w:styleId="affffffff5">
    <w:name w:val="Колонтитул"/>
    <w:basedOn w:val="a6"/>
    <w:link w:val="affffffff4"/>
    <w:uiPriority w:val="99"/>
    <w:rsid w:val="00900BBE"/>
    <w:pPr>
      <w:shd w:val="clear" w:color="auto" w:fill="FFFFFF"/>
    </w:pPr>
    <w:rPr>
      <w:rFonts w:asciiTheme="minorHAnsi" w:eastAsiaTheme="minorHAnsi" w:hAnsiTheme="minorHAnsi" w:cstheme="minorBidi"/>
      <w:sz w:val="22"/>
      <w:szCs w:val="22"/>
      <w:lang w:eastAsia="en-US"/>
    </w:rPr>
  </w:style>
  <w:style w:type="character" w:customStyle="1" w:styleId="11pt">
    <w:name w:val="Колонтитул + 11 pt"/>
    <w:uiPriority w:val="99"/>
    <w:rsid w:val="00900BBE"/>
    <w:rPr>
      <w:sz w:val="22"/>
      <w:szCs w:val="22"/>
      <w:shd w:val="clear" w:color="auto" w:fill="FFFFFF"/>
    </w:rPr>
  </w:style>
  <w:style w:type="character" w:customStyle="1" w:styleId="1ffff1">
    <w:name w:val="Заголовок №1_"/>
    <w:link w:val="1ffff2"/>
    <w:uiPriority w:val="99"/>
    <w:rsid w:val="00900BBE"/>
    <w:rPr>
      <w:sz w:val="31"/>
      <w:szCs w:val="31"/>
      <w:shd w:val="clear" w:color="auto" w:fill="FFFFFF"/>
    </w:rPr>
  </w:style>
  <w:style w:type="paragraph" w:customStyle="1" w:styleId="1ffff2">
    <w:name w:val="Заголовок №1"/>
    <w:basedOn w:val="a6"/>
    <w:link w:val="1ffff1"/>
    <w:uiPriority w:val="99"/>
    <w:rsid w:val="00900BBE"/>
    <w:pPr>
      <w:shd w:val="clear" w:color="auto" w:fill="FFFFFF"/>
      <w:spacing w:before="600" w:after="300" w:line="0" w:lineRule="atLeast"/>
      <w:jc w:val="center"/>
      <w:outlineLvl w:val="0"/>
    </w:pPr>
    <w:rPr>
      <w:rFonts w:asciiTheme="minorHAnsi" w:eastAsiaTheme="minorHAnsi" w:hAnsiTheme="minorHAnsi" w:cstheme="minorBidi"/>
      <w:sz w:val="31"/>
      <w:szCs w:val="31"/>
      <w:lang w:eastAsia="en-US"/>
    </w:rPr>
  </w:style>
  <w:style w:type="character" w:customStyle="1" w:styleId="67">
    <w:name w:val="Основной текст (6) + Полужирный"/>
    <w:uiPriority w:val="99"/>
    <w:rsid w:val="00900BB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9">
    <w:name w:val="Подпись к таблице (2)_"/>
    <w:uiPriority w:val="99"/>
    <w:rsid w:val="00900BBE"/>
    <w:rPr>
      <w:rFonts w:ascii="Times New Roman" w:eastAsia="Times New Roman" w:hAnsi="Times New Roman" w:cs="Times New Roman"/>
      <w:b w:val="0"/>
      <w:bCs w:val="0"/>
      <w:i w:val="0"/>
      <w:iCs w:val="0"/>
      <w:smallCaps w:val="0"/>
      <w:strike w:val="0"/>
      <w:spacing w:val="0"/>
      <w:sz w:val="23"/>
      <w:szCs w:val="23"/>
    </w:rPr>
  </w:style>
  <w:style w:type="character" w:customStyle="1" w:styleId="2fa">
    <w:name w:val="Подпись к таблице (2)"/>
    <w:uiPriority w:val="99"/>
    <w:rsid w:val="00900BB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2">
    <w:name w:val="Заголовок №2 (2)_"/>
    <w:link w:val="223"/>
    <w:uiPriority w:val="99"/>
    <w:rsid w:val="00900BBE"/>
    <w:rPr>
      <w:sz w:val="23"/>
      <w:szCs w:val="23"/>
      <w:shd w:val="clear" w:color="auto" w:fill="FFFFFF"/>
    </w:rPr>
  </w:style>
  <w:style w:type="paragraph" w:customStyle="1" w:styleId="223">
    <w:name w:val="Заголовок №2 (2)"/>
    <w:basedOn w:val="a6"/>
    <w:link w:val="222"/>
    <w:uiPriority w:val="99"/>
    <w:rsid w:val="00900BBE"/>
    <w:pPr>
      <w:shd w:val="clear" w:color="auto" w:fill="FFFFFF"/>
      <w:spacing w:before="240" w:line="0" w:lineRule="atLeast"/>
      <w:jc w:val="both"/>
      <w:outlineLvl w:val="1"/>
    </w:pPr>
    <w:rPr>
      <w:rFonts w:asciiTheme="minorHAnsi" w:eastAsiaTheme="minorHAnsi" w:hAnsiTheme="minorHAnsi" w:cstheme="minorBidi"/>
      <w:sz w:val="23"/>
      <w:szCs w:val="23"/>
      <w:lang w:eastAsia="en-US"/>
    </w:rPr>
  </w:style>
  <w:style w:type="character" w:customStyle="1" w:styleId="85">
    <w:name w:val="Основной текст (8)_"/>
    <w:link w:val="86"/>
    <w:uiPriority w:val="99"/>
    <w:rsid w:val="00900BBE"/>
    <w:rPr>
      <w:rFonts w:ascii="Gungsuh" w:eastAsia="Gungsuh" w:hAnsi="Gungsuh" w:cs="Gungsuh"/>
      <w:sz w:val="11"/>
      <w:szCs w:val="11"/>
      <w:shd w:val="clear" w:color="auto" w:fill="FFFFFF"/>
    </w:rPr>
  </w:style>
  <w:style w:type="paragraph" w:customStyle="1" w:styleId="86">
    <w:name w:val="Основной текст (8)"/>
    <w:basedOn w:val="a6"/>
    <w:link w:val="85"/>
    <w:uiPriority w:val="99"/>
    <w:rsid w:val="00900BBE"/>
    <w:pPr>
      <w:shd w:val="clear" w:color="auto" w:fill="FFFFFF"/>
      <w:spacing w:before="4500" w:line="0" w:lineRule="atLeast"/>
    </w:pPr>
    <w:rPr>
      <w:rFonts w:ascii="Gungsuh" w:eastAsia="Gungsuh" w:hAnsi="Gungsuh" w:cs="Gungsuh"/>
      <w:sz w:val="11"/>
      <w:szCs w:val="11"/>
      <w:lang w:eastAsia="en-US"/>
    </w:rPr>
  </w:style>
  <w:style w:type="paragraph" w:customStyle="1" w:styleId="text">
    <w:name w:val="text"/>
    <w:basedOn w:val="a6"/>
    <w:uiPriority w:val="99"/>
    <w:rsid w:val="00900BBE"/>
    <w:pPr>
      <w:spacing w:before="78" w:after="78"/>
    </w:pPr>
  </w:style>
  <w:style w:type="character" w:customStyle="1" w:styleId="140">
    <w:name w:val="Знак Знак14"/>
    <w:locked/>
    <w:rsid w:val="00900BBE"/>
    <w:rPr>
      <w:bCs/>
      <w:color w:val="000000"/>
      <w:spacing w:val="13"/>
      <w:sz w:val="24"/>
      <w:szCs w:val="22"/>
      <w:lang w:val="ru-RU" w:eastAsia="ru-RU" w:bidi="ar-SA"/>
    </w:rPr>
  </w:style>
  <w:style w:type="character" w:customStyle="1" w:styleId="st">
    <w:name w:val="st"/>
    <w:rsid w:val="00900BBE"/>
  </w:style>
  <w:style w:type="character" w:customStyle="1" w:styleId="160">
    <w:name w:val="Знак Знак16"/>
    <w:locked/>
    <w:rsid w:val="00900BBE"/>
    <w:rPr>
      <w:sz w:val="24"/>
      <w:szCs w:val="24"/>
      <w:lang w:val="ru-RU" w:eastAsia="ru-RU" w:bidi="ar-SA"/>
    </w:rPr>
  </w:style>
  <w:style w:type="character" w:customStyle="1" w:styleId="SubtitleChar1">
    <w:name w:val="Subtitle Char1"/>
    <w:aliases w:val="год таблица Char1"/>
    <w:locked/>
    <w:rsid w:val="00900BBE"/>
    <w:rPr>
      <w:rFonts w:ascii="Cambria" w:hAnsi="Cambria" w:cs="Times New Roman"/>
      <w:sz w:val="24"/>
      <w:szCs w:val="24"/>
    </w:rPr>
  </w:style>
  <w:style w:type="paragraph" w:styleId="5">
    <w:name w:val="List 5"/>
    <w:basedOn w:val="a6"/>
    <w:rsid w:val="00900BBE"/>
    <w:pPr>
      <w:numPr>
        <w:numId w:val="34"/>
      </w:numPr>
      <w:tabs>
        <w:tab w:val="clear" w:pos="643"/>
      </w:tabs>
      <w:ind w:left="1415" w:hanging="283"/>
    </w:pPr>
    <w:rPr>
      <w:sz w:val="20"/>
      <w:szCs w:val="20"/>
    </w:rPr>
  </w:style>
  <w:style w:type="paragraph" w:customStyle="1" w:styleId="1cxspmiddle">
    <w:name w:val="1cxspmiddle"/>
    <w:basedOn w:val="a6"/>
    <w:rsid w:val="00900BBE"/>
    <w:pPr>
      <w:spacing w:before="100" w:beforeAutospacing="1" w:after="100" w:afterAutospacing="1"/>
    </w:pPr>
  </w:style>
  <w:style w:type="character" w:customStyle="1" w:styleId="TitleChar">
    <w:name w:val="Title Char"/>
    <w:uiPriority w:val="99"/>
    <w:locked/>
    <w:rsid w:val="00900BBE"/>
    <w:rPr>
      <w:rFonts w:ascii="Cambria" w:hAnsi="Cambria" w:cs="Times New Roman"/>
      <w:b/>
      <w:bCs/>
      <w:kern w:val="28"/>
      <w:sz w:val="32"/>
      <w:szCs w:val="32"/>
    </w:rPr>
  </w:style>
  <w:style w:type="paragraph" w:customStyle="1" w:styleId="msolistparagraph0">
    <w:name w:val="msolistparagraph"/>
    <w:basedOn w:val="a6"/>
    <w:uiPriority w:val="99"/>
    <w:rsid w:val="00900BBE"/>
    <w:pPr>
      <w:spacing w:before="100" w:beforeAutospacing="1" w:after="100" w:afterAutospacing="1"/>
      <w:ind w:left="720"/>
    </w:pPr>
  </w:style>
  <w:style w:type="paragraph" w:customStyle="1" w:styleId="consplusnormal1">
    <w:name w:val="consplusnormal"/>
    <w:basedOn w:val="a6"/>
    <w:rsid w:val="00900BBE"/>
    <w:pPr>
      <w:autoSpaceDE w:val="0"/>
      <w:autoSpaceDN w:val="0"/>
      <w:ind w:firstLine="720"/>
    </w:pPr>
    <w:rPr>
      <w:rFonts w:ascii="Arial" w:hAnsi="Arial" w:cs="Arial"/>
      <w:sz w:val="20"/>
      <w:szCs w:val="20"/>
    </w:rPr>
  </w:style>
  <w:style w:type="character" w:customStyle="1" w:styleId="medium-normal1">
    <w:name w:val="medium-normal1"/>
    <w:rsid w:val="00900BBE"/>
    <w:rPr>
      <w:sz w:val="19"/>
    </w:rPr>
  </w:style>
  <w:style w:type="paragraph" w:customStyle="1" w:styleId="Bulleted">
    <w:name w:val="Bulleted"/>
    <w:basedOn w:val="a6"/>
    <w:rsid w:val="00900BBE"/>
    <w:pPr>
      <w:tabs>
        <w:tab w:val="num" w:pos="1080"/>
      </w:tabs>
      <w:spacing w:before="40" w:after="40"/>
      <w:ind w:left="1080" w:hanging="360"/>
      <w:jc w:val="both"/>
    </w:pPr>
  </w:style>
  <w:style w:type="character" w:customStyle="1" w:styleId="iblockbody1">
    <w:name w:val="iblockbody1"/>
    <w:rsid w:val="00900BBE"/>
    <w:rPr>
      <w:color w:val="000000"/>
      <w:sz w:val="17"/>
    </w:rPr>
  </w:style>
  <w:style w:type="paragraph" w:customStyle="1" w:styleId="Revision1">
    <w:name w:val="Revision1"/>
    <w:hidden/>
    <w:semiHidden/>
    <w:rsid w:val="00900BBE"/>
    <w:pPr>
      <w:spacing w:after="0" w:line="240" w:lineRule="auto"/>
    </w:pPr>
    <w:rPr>
      <w:rFonts w:ascii="Times New Roman" w:eastAsia="Times New Roman" w:hAnsi="Times New Roman" w:cs="Times New Roman"/>
      <w:sz w:val="24"/>
      <w:szCs w:val="20"/>
      <w:lang w:val="en-US"/>
    </w:rPr>
  </w:style>
  <w:style w:type="paragraph" w:customStyle="1" w:styleId="GGS6">
    <w:name w:val="GGS_альт6"/>
    <w:basedOn w:val="a6"/>
    <w:rsid w:val="00900BBE"/>
    <w:pPr>
      <w:tabs>
        <w:tab w:val="left" w:leader="dot" w:pos="6804"/>
      </w:tabs>
      <w:spacing w:before="60" w:after="60" w:line="288" w:lineRule="auto"/>
      <w:ind w:left="1174" w:hanging="170"/>
    </w:pPr>
    <w:rPr>
      <w:i/>
      <w:iCs/>
      <w:caps/>
      <w:sz w:val="20"/>
    </w:rPr>
  </w:style>
  <w:style w:type="table" w:styleId="-11">
    <w:name w:val="Table List 1"/>
    <w:basedOn w:val="a8"/>
    <w:rsid w:val="00900BB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6">
    <w:name w:val="ответ"/>
    <w:basedOn w:val="a6"/>
    <w:link w:val="1ffff3"/>
    <w:rsid w:val="00900BBE"/>
    <w:pPr>
      <w:keepNext/>
      <w:tabs>
        <w:tab w:val="num" w:pos="284"/>
      </w:tabs>
      <w:spacing w:before="60" w:after="60"/>
      <w:ind w:left="284" w:hanging="114"/>
    </w:pPr>
    <w:rPr>
      <w:rFonts w:ascii="Arial" w:hAnsi="Arial"/>
      <w:szCs w:val="20"/>
      <w:lang w:val="x-none" w:eastAsia="x-none"/>
    </w:rPr>
  </w:style>
  <w:style w:type="character" w:customStyle="1" w:styleId="1ffff3">
    <w:name w:val="ответ Знак1"/>
    <w:link w:val="affffffff6"/>
    <w:locked/>
    <w:rsid w:val="00900BBE"/>
    <w:rPr>
      <w:rFonts w:ascii="Arial" w:eastAsia="Times New Roman" w:hAnsi="Arial" w:cs="Times New Roman"/>
      <w:sz w:val="24"/>
      <w:szCs w:val="20"/>
      <w:lang w:val="x-none" w:eastAsia="x-none"/>
    </w:rPr>
  </w:style>
  <w:style w:type="paragraph" w:customStyle="1" w:styleId="affffffff7">
    <w:name w:val="Вопрос"/>
    <w:basedOn w:val="a6"/>
    <w:link w:val="affffffff8"/>
    <w:rsid w:val="00900BBE"/>
    <w:pPr>
      <w:tabs>
        <w:tab w:val="num" w:pos="843"/>
      </w:tabs>
      <w:spacing w:before="120" w:after="120"/>
      <w:ind w:left="843" w:hanging="663"/>
      <w:jc w:val="both"/>
    </w:pPr>
    <w:rPr>
      <w:rFonts w:ascii="Verdana" w:hAnsi="Verdana"/>
      <w:b/>
      <w:szCs w:val="20"/>
      <w:lang w:val="x-none" w:eastAsia="x-none"/>
    </w:rPr>
  </w:style>
  <w:style w:type="character" w:customStyle="1" w:styleId="affffffff8">
    <w:name w:val="Вопрос Знак Знак"/>
    <w:link w:val="affffffff7"/>
    <w:locked/>
    <w:rsid w:val="00900BBE"/>
    <w:rPr>
      <w:rFonts w:ascii="Verdana" w:eastAsia="Times New Roman" w:hAnsi="Verdana" w:cs="Times New Roman"/>
      <w:b/>
      <w:sz w:val="24"/>
      <w:szCs w:val="20"/>
      <w:lang w:val="x-none" w:eastAsia="x-none"/>
    </w:rPr>
  </w:style>
  <w:style w:type="paragraph" w:customStyle="1" w:styleId="1ffff4">
    <w:name w:val="ответ_1"/>
    <w:basedOn w:val="affffffff6"/>
    <w:link w:val="1ffff5"/>
    <w:rsid w:val="00900BBE"/>
    <w:pPr>
      <w:tabs>
        <w:tab w:val="clear" w:pos="284"/>
      </w:tabs>
      <w:ind w:left="170" w:firstLine="0"/>
    </w:pPr>
  </w:style>
  <w:style w:type="character" w:customStyle="1" w:styleId="1ffff5">
    <w:name w:val="ответ_1 Знак"/>
    <w:link w:val="1ffff4"/>
    <w:locked/>
    <w:rsid w:val="00900BBE"/>
    <w:rPr>
      <w:rFonts w:ascii="Arial" w:eastAsia="Times New Roman" w:hAnsi="Arial" w:cs="Times New Roman"/>
      <w:sz w:val="24"/>
      <w:szCs w:val="20"/>
      <w:lang w:val="x-none" w:eastAsia="x-none"/>
    </w:rPr>
  </w:style>
  <w:style w:type="paragraph" w:customStyle="1" w:styleId="CharChar2">
    <w:name w:val="Char Char2"/>
    <w:basedOn w:val="a6"/>
    <w:rsid w:val="00900BBE"/>
    <w:pPr>
      <w:spacing w:after="160" w:line="240" w:lineRule="exact"/>
    </w:pPr>
    <w:rPr>
      <w:rFonts w:ascii="Tahoma" w:hAnsi="Tahoma"/>
      <w:sz w:val="20"/>
      <w:szCs w:val="20"/>
      <w:lang w:val="en-US" w:eastAsia="en-US"/>
    </w:rPr>
  </w:style>
  <w:style w:type="character" w:customStyle="1" w:styleId="il">
    <w:name w:val="il"/>
    <w:rsid w:val="00900BBE"/>
    <w:rPr>
      <w:rFonts w:cs="Times New Roman"/>
    </w:rPr>
  </w:style>
  <w:style w:type="paragraph" w:customStyle="1" w:styleId="ListParagraph1">
    <w:name w:val="List Paragraph1"/>
    <w:basedOn w:val="a6"/>
    <w:rsid w:val="00900BBE"/>
    <w:pPr>
      <w:spacing w:after="200" w:line="276" w:lineRule="auto"/>
      <w:ind w:left="720"/>
      <w:contextualSpacing/>
    </w:pPr>
    <w:rPr>
      <w:rFonts w:ascii="Calibri" w:hAnsi="Calibri"/>
      <w:sz w:val="22"/>
      <w:szCs w:val="20"/>
      <w:lang w:eastAsia="en-US"/>
    </w:rPr>
  </w:style>
  <w:style w:type="character" w:customStyle="1" w:styleId="150">
    <w:name w:val="Знак Знак15"/>
    <w:locked/>
    <w:rsid w:val="00900BBE"/>
    <w:rPr>
      <w:sz w:val="24"/>
      <w:lang w:val="ru-RU" w:eastAsia="ru-RU"/>
    </w:rPr>
  </w:style>
  <w:style w:type="character" w:customStyle="1" w:styleId="141">
    <w:name w:val="Знак Знак14"/>
    <w:locked/>
    <w:rsid w:val="00900BBE"/>
    <w:rPr>
      <w:color w:val="000000"/>
      <w:spacing w:val="13"/>
      <w:sz w:val="22"/>
      <w:lang w:val="ru-RU" w:eastAsia="ru-RU"/>
    </w:rPr>
  </w:style>
  <w:style w:type="character" w:customStyle="1" w:styleId="FootnoteTextChar1">
    <w:name w:val="Footnote Text Char1"/>
    <w:locked/>
    <w:rsid w:val="00900BBE"/>
    <w:rPr>
      <w:rFonts w:eastAsia="Times New Roman" w:cs="Times New Roman"/>
      <w:lang w:val="ru-RU" w:eastAsia="ru-RU" w:bidi="ar-SA"/>
    </w:rPr>
  </w:style>
  <w:style w:type="character" w:customStyle="1" w:styleId="1ffff6">
    <w:name w:val="Знак Знак1"/>
    <w:uiPriority w:val="99"/>
    <w:locked/>
    <w:rsid w:val="00900BBE"/>
    <w:rPr>
      <w:i/>
      <w:sz w:val="24"/>
      <w:lang w:val="ru-RU" w:eastAsia="ru-RU"/>
    </w:rPr>
  </w:style>
  <w:style w:type="character" w:customStyle="1" w:styleId="affffffff9">
    <w:name w:val="год таблица Знак Знак"/>
    <w:uiPriority w:val="99"/>
    <w:locked/>
    <w:rsid w:val="00900BBE"/>
    <w:rPr>
      <w:rFonts w:cs="Times New Roman"/>
      <w:bCs/>
      <w:sz w:val="24"/>
      <w:szCs w:val="24"/>
      <w:lang w:val="ru-RU" w:eastAsia="ru-RU" w:bidi="ar-SA"/>
    </w:rPr>
  </w:style>
  <w:style w:type="character" w:customStyle="1" w:styleId="313">
    <w:name w:val="Знак Знак31"/>
    <w:uiPriority w:val="99"/>
    <w:locked/>
    <w:rsid w:val="00900BBE"/>
    <w:rPr>
      <w:b/>
      <w:sz w:val="24"/>
      <w:lang w:val="ru-RU" w:eastAsia="ru-RU"/>
    </w:rPr>
  </w:style>
  <w:style w:type="character" w:customStyle="1" w:styleId="119">
    <w:name w:val="Знак Знак11"/>
    <w:locked/>
    <w:rsid w:val="00900BBE"/>
    <w:rPr>
      <w:i/>
      <w:sz w:val="24"/>
      <w:lang w:val="ru-RU" w:eastAsia="ru-RU"/>
    </w:rPr>
  </w:style>
  <w:style w:type="character" w:customStyle="1" w:styleId="4b">
    <w:name w:val="Знак Знак4"/>
    <w:uiPriority w:val="99"/>
    <w:locked/>
    <w:rsid w:val="00900BBE"/>
    <w:rPr>
      <w:lang w:val="ru-RU" w:eastAsia="ru-RU"/>
    </w:rPr>
  </w:style>
  <w:style w:type="character" w:customStyle="1" w:styleId="2fb">
    <w:name w:val="Знак Знак2"/>
    <w:rsid w:val="00900BBE"/>
    <w:rPr>
      <w:sz w:val="24"/>
      <w:szCs w:val="24"/>
      <w:lang w:val="ru-RU" w:eastAsia="ru-RU" w:bidi="ar-SA"/>
    </w:rPr>
  </w:style>
  <w:style w:type="character" w:customStyle="1" w:styleId="TitleChar1">
    <w:name w:val="Title Char1"/>
    <w:locked/>
    <w:rsid w:val="00900BBE"/>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900BBE"/>
    <w:rPr>
      <w:rFonts w:ascii="Times New Roman" w:hAnsi="Times New Roman" w:cs="Times New Roman"/>
      <w:sz w:val="24"/>
      <w:szCs w:val="24"/>
      <w:lang w:val="x-none" w:eastAsia="ru-RU"/>
    </w:rPr>
  </w:style>
  <w:style w:type="character" w:customStyle="1" w:styleId="rvts19">
    <w:name w:val="rvts19"/>
    <w:rsid w:val="00900BBE"/>
    <w:rPr>
      <w:rFonts w:ascii="Calibri" w:hAnsi="Calibri" w:hint="default"/>
      <w:sz w:val="22"/>
      <w:szCs w:val="22"/>
    </w:rPr>
  </w:style>
  <w:style w:type="character" w:customStyle="1" w:styleId="BodyTextIndentChar">
    <w:name w:val="Body Text Indent Char"/>
    <w:semiHidden/>
    <w:locked/>
    <w:rsid w:val="00900BBE"/>
    <w:rPr>
      <w:rFonts w:cs="Times New Roman"/>
      <w:sz w:val="24"/>
      <w:szCs w:val="24"/>
    </w:rPr>
  </w:style>
  <w:style w:type="character" w:customStyle="1" w:styleId="BodyTextIndent3Char">
    <w:name w:val="Body Text Indent 3 Char"/>
    <w:semiHidden/>
    <w:locked/>
    <w:rsid w:val="00900BBE"/>
    <w:rPr>
      <w:rFonts w:cs="Times New Roman"/>
      <w:sz w:val="16"/>
      <w:szCs w:val="16"/>
    </w:rPr>
  </w:style>
  <w:style w:type="character" w:customStyle="1" w:styleId="CommentTextChar">
    <w:name w:val="Comment Text Char"/>
    <w:semiHidden/>
    <w:locked/>
    <w:rsid w:val="00900BBE"/>
    <w:rPr>
      <w:rFonts w:cs="Times New Roman"/>
      <w:sz w:val="20"/>
      <w:szCs w:val="20"/>
    </w:rPr>
  </w:style>
  <w:style w:type="character" w:customStyle="1" w:styleId="CommentSubjectChar">
    <w:name w:val="Comment Subject Char"/>
    <w:semiHidden/>
    <w:locked/>
    <w:rsid w:val="00900BBE"/>
    <w:rPr>
      <w:rFonts w:cs="Times New Roman"/>
      <w:b/>
      <w:bCs/>
      <w:sz w:val="20"/>
      <w:szCs w:val="20"/>
    </w:rPr>
  </w:style>
  <w:style w:type="paragraph" w:customStyle="1" w:styleId="42">
    <w:name w:val="Заголовок 4 АД"/>
    <w:basedOn w:val="a6"/>
    <w:rsid w:val="00900BBE"/>
    <w:pPr>
      <w:widowControl w:val="0"/>
      <w:numPr>
        <w:numId w:val="37"/>
      </w:numPr>
      <w:autoSpaceDE w:val="0"/>
      <w:autoSpaceDN w:val="0"/>
      <w:adjustRightInd w:val="0"/>
    </w:pPr>
    <w:rPr>
      <w:sz w:val="20"/>
      <w:szCs w:val="20"/>
    </w:rPr>
  </w:style>
  <w:style w:type="paragraph" w:customStyle="1" w:styleId="224">
    <w:name w:val="Заголовок 22"/>
    <w:basedOn w:val="20"/>
    <w:next w:val="a6"/>
    <w:rsid w:val="00900BBE"/>
    <w:pPr>
      <w:suppressAutoHyphens w:val="0"/>
      <w:jc w:val="both"/>
    </w:pPr>
    <w:rPr>
      <w:rFonts w:ascii="Times New Roman" w:hAnsi="Times New Roman"/>
      <w:i w:val="0"/>
      <w:sz w:val="24"/>
      <w:szCs w:val="24"/>
      <w:lang w:eastAsia="ru-RU"/>
    </w:rPr>
  </w:style>
  <w:style w:type="paragraph" w:customStyle="1" w:styleId="affffffffa">
    <w:name w:val="Знак"/>
    <w:basedOn w:val="a6"/>
    <w:rsid w:val="00900BBE"/>
    <w:rPr>
      <w:rFonts w:ascii="Verdana" w:hAnsi="Verdana" w:cs="Verdana"/>
      <w:sz w:val="20"/>
      <w:szCs w:val="20"/>
      <w:lang w:val="en-US" w:eastAsia="en-US"/>
    </w:rPr>
  </w:style>
  <w:style w:type="paragraph" w:customStyle="1" w:styleId="BodyTextIndent21">
    <w:name w:val="Body Text Indent 21"/>
    <w:basedOn w:val="a6"/>
    <w:rsid w:val="00900BBE"/>
    <w:pPr>
      <w:widowControl w:val="0"/>
      <w:spacing w:before="240" w:after="120"/>
      <w:ind w:left="720" w:hanging="720"/>
    </w:pPr>
    <w:rPr>
      <w:b/>
      <w:szCs w:val="20"/>
    </w:rPr>
  </w:style>
  <w:style w:type="paragraph" w:styleId="affffffffb">
    <w:name w:val="Revision"/>
    <w:hidden/>
    <w:uiPriority w:val="99"/>
    <w:semiHidden/>
    <w:rsid w:val="00900BBE"/>
    <w:pPr>
      <w:spacing w:after="0" w:line="240" w:lineRule="auto"/>
    </w:pPr>
    <w:rPr>
      <w:rFonts w:ascii="Times New Roman" w:eastAsia="Times New Roman" w:hAnsi="Times New Roman" w:cs="Times New Roman"/>
      <w:sz w:val="24"/>
      <w:szCs w:val="24"/>
      <w:lang w:eastAsia="ru-RU"/>
    </w:rPr>
  </w:style>
  <w:style w:type="paragraph" w:customStyle="1" w:styleId="2fc">
    <w:name w:val="Без интервала2"/>
    <w:rsid w:val="00900BBE"/>
    <w:pPr>
      <w:spacing w:after="0" w:line="240" w:lineRule="auto"/>
    </w:pPr>
    <w:rPr>
      <w:rFonts w:ascii="Times New Roman" w:eastAsia="Calibri" w:hAnsi="Times New Roman" w:cs="Times New Roman"/>
      <w:sz w:val="24"/>
      <w:szCs w:val="24"/>
      <w:lang w:eastAsia="ru-RU"/>
    </w:rPr>
  </w:style>
  <w:style w:type="character" w:customStyle="1" w:styleId="1ffff7">
    <w:name w:val="Абзац списка Знак1"/>
    <w:uiPriority w:val="99"/>
    <w:locked/>
    <w:rsid w:val="00900BBE"/>
    <w:rPr>
      <w:rFonts w:ascii="Calibri" w:eastAsia="Calibri" w:hAnsi="Calibri"/>
      <w:sz w:val="22"/>
      <w:szCs w:val="22"/>
      <w:lang w:eastAsia="en-US"/>
    </w:rPr>
  </w:style>
  <w:style w:type="paragraph" w:customStyle="1" w:styleId="-110">
    <w:name w:val="Цветной список - Акцент 11"/>
    <w:basedOn w:val="a6"/>
    <w:qFormat/>
    <w:rsid w:val="00900BBE"/>
    <w:pPr>
      <w:suppressAutoHyphens/>
      <w:spacing w:after="200" w:line="276" w:lineRule="auto"/>
      <w:ind w:left="720"/>
    </w:pPr>
    <w:rPr>
      <w:rFonts w:ascii="Calibri" w:eastAsia="Calibri" w:hAnsi="Calibri"/>
      <w:sz w:val="22"/>
      <w:szCs w:val="22"/>
      <w:lang w:eastAsia="ar-SA"/>
    </w:rPr>
  </w:style>
  <w:style w:type="character" w:customStyle="1" w:styleId="totalprice2">
    <w:name w:val="totalprice2"/>
    <w:rsid w:val="00900BBE"/>
    <w:rPr>
      <w:b/>
      <w:bCs/>
      <w:color w:val="AB2E19"/>
      <w:sz w:val="31"/>
      <w:szCs w:val="31"/>
    </w:rPr>
  </w:style>
  <w:style w:type="character" w:customStyle="1" w:styleId="apple-tab-span">
    <w:name w:val="apple-tab-span"/>
    <w:rsid w:val="00900BBE"/>
  </w:style>
  <w:style w:type="paragraph" w:customStyle="1" w:styleId="1cxsplast">
    <w:name w:val="1cxsplast"/>
    <w:basedOn w:val="a6"/>
    <w:rsid w:val="00900BBE"/>
    <w:pPr>
      <w:spacing w:before="100" w:beforeAutospacing="1" w:after="100" w:afterAutospacing="1"/>
    </w:pPr>
  </w:style>
  <w:style w:type="character" w:customStyle="1" w:styleId="280">
    <w:name w:val="Знак Знак28"/>
    <w:rsid w:val="00900BBE"/>
    <w:rPr>
      <w:b/>
      <w:bCs/>
      <w:i/>
      <w:iCs/>
      <w:sz w:val="26"/>
      <w:szCs w:val="26"/>
    </w:rPr>
  </w:style>
  <w:style w:type="character" w:customStyle="1" w:styleId="231">
    <w:name w:val="Знак Знак23"/>
    <w:locked/>
    <w:rsid w:val="00900BBE"/>
    <w:rPr>
      <w:sz w:val="24"/>
      <w:szCs w:val="24"/>
      <w:lang w:val="ru-RU" w:eastAsia="ru-RU" w:bidi="ar-SA"/>
    </w:rPr>
  </w:style>
  <w:style w:type="paragraph" w:customStyle="1" w:styleId="CharCharCharChar0">
    <w:name w:val="Знак Знак Char Char Знак Знак Char Char Знак Знак Знак Знак Знак Знак"/>
    <w:basedOn w:val="a6"/>
    <w:rsid w:val="00900BBE"/>
    <w:pPr>
      <w:spacing w:after="160" w:line="240" w:lineRule="exact"/>
    </w:pPr>
    <w:rPr>
      <w:rFonts w:ascii="Verdana" w:hAnsi="Verdana"/>
      <w:lang w:val="en-US" w:eastAsia="en-US"/>
    </w:rPr>
  </w:style>
  <w:style w:type="paragraph" w:customStyle="1" w:styleId="1ffff8">
    <w:name w:val="Дата1"/>
    <w:basedOn w:val="a6"/>
    <w:next w:val="a6"/>
    <w:rsid w:val="00900BBE"/>
    <w:pPr>
      <w:suppressAutoHyphens/>
    </w:pPr>
    <w:rPr>
      <w:lang w:eastAsia="ar-SA"/>
    </w:rPr>
  </w:style>
  <w:style w:type="character" w:customStyle="1" w:styleId="Heading3Char">
    <w:name w:val="Heading 3 Char"/>
    <w:aliases w:val="h3 Char,Gliederung3 Char Char,Gliederung3 Char1,H3 Char"/>
    <w:uiPriority w:val="99"/>
    <w:semiHidden/>
    <w:locked/>
    <w:rsid w:val="00900BBE"/>
    <w:rPr>
      <w:rFonts w:ascii="Cambria" w:hAnsi="Cambria" w:cs="Times New Roman"/>
      <w:b/>
      <w:bCs/>
      <w:sz w:val="26"/>
      <w:szCs w:val="26"/>
    </w:r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semiHidden/>
    <w:locked/>
    <w:rsid w:val="00900BBE"/>
    <w:rPr>
      <w:rFonts w:ascii="Calibri" w:hAnsi="Calibri" w:cs="Times New Roman"/>
      <w:b/>
      <w:bCs/>
      <w:sz w:val="28"/>
      <w:szCs w:val="28"/>
    </w:rPr>
  </w:style>
  <w:style w:type="character" w:customStyle="1" w:styleId="Heading5Char">
    <w:name w:val="Heading 5 Char"/>
    <w:uiPriority w:val="99"/>
    <w:semiHidden/>
    <w:locked/>
    <w:rsid w:val="00900BBE"/>
    <w:rPr>
      <w:rFonts w:ascii="Calibri" w:hAnsi="Calibri" w:cs="Times New Roman"/>
      <w:b/>
      <w:bCs/>
      <w:i/>
      <w:iCs/>
      <w:sz w:val="26"/>
      <w:szCs w:val="26"/>
    </w:rPr>
  </w:style>
  <w:style w:type="character" w:customStyle="1" w:styleId="Heading6Char">
    <w:name w:val="Heading 6 Char"/>
    <w:uiPriority w:val="99"/>
    <w:semiHidden/>
    <w:locked/>
    <w:rsid w:val="00900BBE"/>
    <w:rPr>
      <w:rFonts w:ascii="Calibri" w:hAnsi="Calibri" w:cs="Times New Roman"/>
      <w:b/>
      <w:bCs/>
    </w:rPr>
  </w:style>
  <w:style w:type="character" w:customStyle="1" w:styleId="Heading7Char">
    <w:name w:val="Heading 7 Char"/>
    <w:aliases w:val="PIM 7 Char"/>
    <w:uiPriority w:val="99"/>
    <w:semiHidden/>
    <w:locked/>
    <w:rsid w:val="00900BBE"/>
    <w:rPr>
      <w:rFonts w:ascii="Calibri" w:hAnsi="Calibri" w:cs="Times New Roman"/>
      <w:sz w:val="24"/>
      <w:szCs w:val="24"/>
    </w:rPr>
  </w:style>
  <w:style w:type="character" w:customStyle="1" w:styleId="Heading8Char">
    <w:name w:val="Heading 8 Char"/>
    <w:aliases w:val="Legal Level 1.1.1. Char"/>
    <w:uiPriority w:val="99"/>
    <w:semiHidden/>
    <w:locked/>
    <w:rsid w:val="00900BBE"/>
    <w:rPr>
      <w:rFonts w:ascii="Calibri" w:hAnsi="Calibri" w:cs="Times New Roman"/>
      <w:i/>
      <w:iCs/>
      <w:sz w:val="24"/>
      <w:szCs w:val="24"/>
    </w:rPr>
  </w:style>
  <w:style w:type="character" w:customStyle="1" w:styleId="101">
    <w:name w:val="Знак Знак10"/>
    <w:uiPriority w:val="99"/>
    <w:locked/>
    <w:rsid w:val="00900BBE"/>
    <w:rPr>
      <w:rFonts w:cs="Times New Roman"/>
      <w:sz w:val="24"/>
      <w:szCs w:val="24"/>
      <w:lang w:val="ru-RU" w:eastAsia="ru-RU" w:bidi="ar-SA"/>
    </w:rPr>
  </w:style>
  <w:style w:type="character" w:customStyle="1" w:styleId="87">
    <w:name w:val="Знак Знак8"/>
    <w:uiPriority w:val="99"/>
    <w:locked/>
    <w:rsid w:val="00900BBE"/>
    <w:rPr>
      <w:rFonts w:cs="Times New Roman"/>
      <w:sz w:val="24"/>
      <w:szCs w:val="24"/>
      <w:lang w:val="ru-RU" w:eastAsia="ru-RU" w:bidi="ar-SA"/>
    </w:rPr>
  </w:style>
  <w:style w:type="character" w:customStyle="1" w:styleId="BodyText3Char">
    <w:name w:val="Body Text 3 Char"/>
    <w:uiPriority w:val="99"/>
    <w:semiHidden/>
    <w:locked/>
    <w:rsid w:val="00900BBE"/>
    <w:rPr>
      <w:rFonts w:cs="Times New Roman"/>
      <w:sz w:val="16"/>
      <w:szCs w:val="16"/>
    </w:rPr>
  </w:style>
  <w:style w:type="character" w:customStyle="1" w:styleId="68">
    <w:name w:val="Знак Знак6"/>
    <w:uiPriority w:val="99"/>
    <w:rsid w:val="00900BBE"/>
    <w:rPr>
      <w:rFonts w:cs="Times New Roman"/>
      <w:sz w:val="24"/>
      <w:szCs w:val="24"/>
      <w:lang w:val="ru-RU" w:eastAsia="ru-RU" w:bidi="ar-SA"/>
    </w:rPr>
  </w:style>
  <w:style w:type="numbering" w:customStyle="1" w:styleId="11a">
    <w:name w:val="Нет списка11"/>
    <w:next w:val="a9"/>
    <w:uiPriority w:val="99"/>
    <w:semiHidden/>
    <w:unhideWhenUsed/>
    <w:rsid w:val="00900BBE"/>
  </w:style>
  <w:style w:type="numbering" w:customStyle="1" w:styleId="1112">
    <w:name w:val="Нет списка111"/>
    <w:next w:val="a9"/>
    <w:uiPriority w:val="99"/>
    <w:semiHidden/>
    <w:unhideWhenUsed/>
    <w:rsid w:val="00900BBE"/>
  </w:style>
  <w:style w:type="numbering" w:customStyle="1" w:styleId="11b">
    <w:name w:val="Текущий список11"/>
    <w:rsid w:val="00900BBE"/>
  </w:style>
  <w:style w:type="numbering" w:customStyle="1" w:styleId="1111111">
    <w:name w:val="1 / 1.1 / 1.1.11"/>
    <w:basedOn w:val="a9"/>
    <w:next w:val="111111"/>
    <w:rsid w:val="00900BBE"/>
  </w:style>
  <w:style w:type="numbering" w:customStyle="1" w:styleId="2fd">
    <w:name w:val="Нет списка2"/>
    <w:next w:val="a9"/>
    <w:uiPriority w:val="99"/>
    <w:semiHidden/>
    <w:unhideWhenUsed/>
    <w:rsid w:val="00900BBE"/>
  </w:style>
  <w:style w:type="numbering" w:customStyle="1" w:styleId="122">
    <w:name w:val="Нет списка12"/>
    <w:next w:val="a9"/>
    <w:uiPriority w:val="99"/>
    <w:semiHidden/>
    <w:unhideWhenUsed/>
    <w:rsid w:val="00900BBE"/>
  </w:style>
  <w:style w:type="table" w:customStyle="1" w:styleId="2fe">
    <w:name w:val="Сетка таблицы2"/>
    <w:basedOn w:val="a8"/>
    <w:next w:val="ac"/>
    <w:uiPriority w:val="99"/>
    <w:rsid w:val="00900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Текущий список12"/>
    <w:rsid w:val="00900BBE"/>
    <w:pPr>
      <w:numPr>
        <w:numId w:val="15"/>
      </w:numPr>
    </w:pPr>
  </w:style>
  <w:style w:type="numbering" w:customStyle="1" w:styleId="1111112">
    <w:name w:val="1 / 1.1 / 1.1.12"/>
    <w:basedOn w:val="a9"/>
    <w:next w:val="111111"/>
    <w:rsid w:val="00900BBE"/>
    <w:pPr>
      <w:numPr>
        <w:numId w:val="17"/>
      </w:numPr>
    </w:pPr>
  </w:style>
  <w:style w:type="numbering" w:customStyle="1" w:styleId="1120">
    <w:name w:val="Нет списка112"/>
    <w:next w:val="a9"/>
    <w:uiPriority w:val="99"/>
    <w:semiHidden/>
    <w:unhideWhenUsed/>
    <w:rsid w:val="00900BBE"/>
  </w:style>
  <w:style w:type="numbering" w:customStyle="1" w:styleId="11110">
    <w:name w:val="Нет списка1111"/>
    <w:next w:val="a9"/>
    <w:uiPriority w:val="99"/>
    <w:semiHidden/>
    <w:unhideWhenUsed/>
    <w:rsid w:val="00900BBE"/>
  </w:style>
  <w:style w:type="table" w:customStyle="1" w:styleId="11c">
    <w:name w:val="Сетка таблицы11"/>
    <w:basedOn w:val="a8"/>
    <w:next w:val="ac"/>
    <w:uiPriority w:val="99"/>
    <w:rsid w:val="00900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Текущий список111"/>
    <w:rsid w:val="00900BBE"/>
  </w:style>
  <w:style w:type="numbering" w:customStyle="1" w:styleId="11111111">
    <w:name w:val="1 / 1.1 / 1.1.111"/>
    <w:basedOn w:val="a9"/>
    <w:next w:val="111111"/>
    <w:rsid w:val="00900BBE"/>
  </w:style>
  <w:style w:type="numbering" w:customStyle="1" w:styleId="13">
    <w:name w:val="Текущий список13"/>
    <w:rsid w:val="00900BBE"/>
    <w:pPr>
      <w:numPr>
        <w:numId w:val="35"/>
      </w:numPr>
    </w:pPr>
  </w:style>
  <w:style w:type="numbering" w:customStyle="1" w:styleId="1111113">
    <w:name w:val="1 / 1.1 / 1.1.13"/>
    <w:basedOn w:val="a9"/>
    <w:next w:val="111111"/>
    <w:rsid w:val="00900BBE"/>
    <w:pPr>
      <w:numPr>
        <w:numId w:val="36"/>
      </w:numPr>
    </w:pPr>
  </w:style>
  <w:style w:type="paragraph" w:styleId="affffffff3">
    <w:name w:val="List Paragraph"/>
    <w:basedOn w:val="a6"/>
    <w:uiPriority w:val="34"/>
    <w:qFormat/>
    <w:rsid w:val="00900BBE"/>
    <w:pPr>
      <w:ind w:left="720"/>
      <w:contextualSpacing/>
    </w:pPr>
  </w:style>
  <w:style w:type="character" w:customStyle="1" w:styleId="affffffffc">
    <w:name w:val="Стиль для формы синий"/>
    <w:basedOn w:val="a7"/>
    <w:uiPriority w:val="1"/>
    <w:rsid w:val="00E4184E"/>
    <w:rPr>
      <w:rFonts w:ascii="Times New Roman" w:hAnsi="Times New Roman"/>
      <w:color w:val="1F497D"/>
      <w:sz w:val="24"/>
    </w:rPr>
  </w:style>
  <w:style w:type="character" w:customStyle="1" w:styleId="1ffff9">
    <w:name w:val="Абзац списка1 Знак"/>
    <w:rsid w:val="00825FD6"/>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28403">
      <w:bodyDiv w:val="1"/>
      <w:marLeft w:val="0"/>
      <w:marRight w:val="0"/>
      <w:marTop w:val="0"/>
      <w:marBottom w:val="0"/>
      <w:divBdr>
        <w:top w:val="none" w:sz="0" w:space="0" w:color="auto"/>
        <w:left w:val="none" w:sz="0" w:space="0" w:color="auto"/>
        <w:bottom w:val="none" w:sz="0" w:space="0" w:color="auto"/>
        <w:right w:val="none" w:sz="0" w:space="0" w:color="auto"/>
      </w:divBdr>
    </w:div>
    <w:div w:id="559679023">
      <w:bodyDiv w:val="1"/>
      <w:marLeft w:val="0"/>
      <w:marRight w:val="0"/>
      <w:marTop w:val="0"/>
      <w:marBottom w:val="0"/>
      <w:divBdr>
        <w:top w:val="none" w:sz="0" w:space="0" w:color="auto"/>
        <w:left w:val="none" w:sz="0" w:space="0" w:color="auto"/>
        <w:bottom w:val="none" w:sz="0" w:space="0" w:color="auto"/>
        <w:right w:val="none" w:sz="0" w:space="0" w:color="auto"/>
      </w:divBdr>
    </w:div>
    <w:div w:id="584847244">
      <w:bodyDiv w:val="1"/>
      <w:marLeft w:val="0"/>
      <w:marRight w:val="0"/>
      <w:marTop w:val="0"/>
      <w:marBottom w:val="0"/>
      <w:divBdr>
        <w:top w:val="none" w:sz="0" w:space="0" w:color="auto"/>
        <w:left w:val="none" w:sz="0" w:space="0" w:color="auto"/>
        <w:bottom w:val="none" w:sz="0" w:space="0" w:color="auto"/>
        <w:right w:val="none" w:sz="0" w:space="0" w:color="auto"/>
      </w:divBdr>
    </w:div>
    <w:div w:id="743138068">
      <w:bodyDiv w:val="1"/>
      <w:marLeft w:val="0"/>
      <w:marRight w:val="0"/>
      <w:marTop w:val="0"/>
      <w:marBottom w:val="0"/>
      <w:divBdr>
        <w:top w:val="none" w:sz="0" w:space="0" w:color="auto"/>
        <w:left w:val="none" w:sz="0" w:space="0" w:color="auto"/>
        <w:bottom w:val="none" w:sz="0" w:space="0" w:color="auto"/>
        <w:right w:val="none" w:sz="0" w:space="0" w:color="auto"/>
      </w:divBdr>
    </w:div>
    <w:div w:id="767775469">
      <w:bodyDiv w:val="1"/>
      <w:marLeft w:val="0"/>
      <w:marRight w:val="0"/>
      <w:marTop w:val="0"/>
      <w:marBottom w:val="0"/>
      <w:divBdr>
        <w:top w:val="none" w:sz="0" w:space="0" w:color="auto"/>
        <w:left w:val="none" w:sz="0" w:space="0" w:color="auto"/>
        <w:bottom w:val="none" w:sz="0" w:space="0" w:color="auto"/>
        <w:right w:val="none" w:sz="0" w:space="0" w:color="auto"/>
      </w:divBdr>
    </w:div>
    <w:div w:id="796602768">
      <w:bodyDiv w:val="1"/>
      <w:marLeft w:val="0"/>
      <w:marRight w:val="0"/>
      <w:marTop w:val="0"/>
      <w:marBottom w:val="0"/>
      <w:divBdr>
        <w:top w:val="none" w:sz="0" w:space="0" w:color="auto"/>
        <w:left w:val="none" w:sz="0" w:space="0" w:color="auto"/>
        <w:bottom w:val="none" w:sz="0" w:space="0" w:color="auto"/>
        <w:right w:val="none" w:sz="0" w:space="0" w:color="auto"/>
      </w:divBdr>
    </w:div>
    <w:div w:id="826677536">
      <w:bodyDiv w:val="1"/>
      <w:marLeft w:val="0"/>
      <w:marRight w:val="0"/>
      <w:marTop w:val="0"/>
      <w:marBottom w:val="0"/>
      <w:divBdr>
        <w:top w:val="none" w:sz="0" w:space="0" w:color="auto"/>
        <w:left w:val="none" w:sz="0" w:space="0" w:color="auto"/>
        <w:bottom w:val="none" w:sz="0" w:space="0" w:color="auto"/>
        <w:right w:val="none" w:sz="0" w:space="0" w:color="auto"/>
      </w:divBdr>
    </w:div>
    <w:div w:id="865214750">
      <w:bodyDiv w:val="1"/>
      <w:marLeft w:val="0"/>
      <w:marRight w:val="0"/>
      <w:marTop w:val="0"/>
      <w:marBottom w:val="0"/>
      <w:divBdr>
        <w:top w:val="none" w:sz="0" w:space="0" w:color="auto"/>
        <w:left w:val="none" w:sz="0" w:space="0" w:color="auto"/>
        <w:bottom w:val="none" w:sz="0" w:space="0" w:color="auto"/>
        <w:right w:val="none" w:sz="0" w:space="0" w:color="auto"/>
      </w:divBdr>
    </w:div>
    <w:div w:id="1197691872">
      <w:bodyDiv w:val="1"/>
      <w:marLeft w:val="0"/>
      <w:marRight w:val="0"/>
      <w:marTop w:val="0"/>
      <w:marBottom w:val="0"/>
      <w:divBdr>
        <w:top w:val="none" w:sz="0" w:space="0" w:color="auto"/>
        <w:left w:val="none" w:sz="0" w:space="0" w:color="auto"/>
        <w:bottom w:val="none" w:sz="0" w:space="0" w:color="auto"/>
        <w:right w:val="none" w:sz="0" w:space="0" w:color="auto"/>
      </w:divBdr>
    </w:div>
    <w:div w:id="1471822252">
      <w:bodyDiv w:val="1"/>
      <w:marLeft w:val="0"/>
      <w:marRight w:val="0"/>
      <w:marTop w:val="0"/>
      <w:marBottom w:val="0"/>
      <w:divBdr>
        <w:top w:val="none" w:sz="0" w:space="0" w:color="auto"/>
        <w:left w:val="none" w:sz="0" w:space="0" w:color="auto"/>
        <w:bottom w:val="none" w:sz="0" w:space="0" w:color="auto"/>
        <w:right w:val="none" w:sz="0" w:space="0" w:color="auto"/>
      </w:divBdr>
    </w:div>
    <w:div w:id="1737049128">
      <w:bodyDiv w:val="1"/>
      <w:marLeft w:val="0"/>
      <w:marRight w:val="0"/>
      <w:marTop w:val="0"/>
      <w:marBottom w:val="0"/>
      <w:divBdr>
        <w:top w:val="none" w:sz="0" w:space="0" w:color="auto"/>
        <w:left w:val="none" w:sz="0" w:space="0" w:color="auto"/>
        <w:bottom w:val="none" w:sz="0" w:space="0" w:color="auto"/>
        <w:right w:val="none" w:sz="0" w:space="0" w:color="auto"/>
      </w:divBdr>
    </w:div>
    <w:div w:id="1751539120">
      <w:bodyDiv w:val="1"/>
      <w:marLeft w:val="0"/>
      <w:marRight w:val="0"/>
      <w:marTop w:val="0"/>
      <w:marBottom w:val="0"/>
      <w:divBdr>
        <w:top w:val="none" w:sz="0" w:space="0" w:color="auto"/>
        <w:left w:val="none" w:sz="0" w:space="0" w:color="auto"/>
        <w:bottom w:val="none" w:sz="0" w:space="0" w:color="auto"/>
        <w:right w:val="none" w:sz="0" w:space="0" w:color="auto"/>
      </w:divBdr>
    </w:div>
    <w:div w:id="1819834165">
      <w:bodyDiv w:val="1"/>
      <w:marLeft w:val="0"/>
      <w:marRight w:val="0"/>
      <w:marTop w:val="0"/>
      <w:marBottom w:val="0"/>
      <w:divBdr>
        <w:top w:val="none" w:sz="0" w:space="0" w:color="auto"/>
        <w:left w:val="none" w:sz="0" w:space="0" w:color="auto"/>
        <w:bottom w:val="none" w:sz="0" w:space="0" w:color="auto"/>
        <w:right w:val="none" w:sz="0" w:space="0" w:color="auto"/>
      </w:divBdr>
    </w:div>
    <w:div w:id="20077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0A95-BF86-487D-B883-7602F806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einikolaeva</dc:creator>
  <cp:lastModifiedBy>Романова Екатерина Петровна</cp:lastModifiedBy>
  <cp:revision>2</cp:revision>
  <cp:lastPrinted>2020-01-13T13:50:00Z</cp:lastPrinted>
  <dcterms:created xsi:type="dcterms:W3CDTF">2020-01-13T13:51:00Z</dcterms:created>
  <dcterms:modified xsi:type="dcterms:W3CDTF">2020-01-13T13:51:00Z</dcterms:modified>
</cp:coreProperties>
</file>